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6a06" w14:textId="80f6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редких иностранных языков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22 августа 2017 года № 11-1-2/368. Зарегистрирован в Министерстве юстиции Республики Казахстан 31 августа 2017 года № 15601.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иностранных дел РК от 16.05.2022 </w:t>
      </w:r>
      <w:r>
        <w:rPr>
          <w:rFonts w:ascii="Times New Roman"/>
          <w:b w:val="false"/>
          <w:i w:val="false"/>
          <w:color w:val="000000"/>
          <w:sz w:val="28"/>
        </w:rPr>
        <w:t>№ 11-1-4/210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редких иностранных языков.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бумажном носителе и в электронной форме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юридической экспертизы Министерства иностранных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иностранных дел Республики Казахстан Карашева А.Б.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11-1-2/368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редких иностранных языков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иностранных дел РК от 16.05.2022 </w:t>
      </w:r>
      <w:r>
        <w:rPr>
          <w:rFonts w:ascii="Times New Roman"/>
          <w:b w:val="false"/>
          <w:i w:val="false"/>
          <w:color w:val="ff0000"/>
          <w:sz w:val="28"/>
        </w:rPr>
        <w:t>№ 11-1-4/210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Амхарский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Бахаса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Вьетнамский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Греческий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Японский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Иврит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Итальянский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Корейский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Венгерский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Монгольский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Фарси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Португальский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Пушту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Румынский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Урду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Хинди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