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07bb" w14:textId="3420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12 мая 2011 года № 275 "Об утверждении Правил эксплуатации подъездных путей"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20 июля 2017 года № 488. Зарегистрирован в Министерстве юстиции Республики Казахстан 7 сентября 2017 года № 15622.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12 мая 2011 года № 275 "Об утверждении Правил эксплуатации подъездных путей" (зарегистрирован в Реестре государственной регистрации нормативных правовых актов за № 7020, опубликован 21 июля 2011 года в газете "Юридическая газета" № 103 (2093)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подъездных путей,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Подача-уборка вагонов на подъездной путь и возврат вагонов с подъездного пути производятся по уведомлению, расписанию или через установленные в договорах интервалы времени.";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Расчет интервала времени, через который осуществляется подача-уборка вагонов, зависит от технологии основного производства, технической оснащенности и технологии работы подъездного пути и станции примыкания.";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Время на подачу-уборку вагонов с мест погрузки, выгрузки (разгрузки) и приемосдаточных (выставочных) путей устанавливаются на основании технологии работы станции примыкания.".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"__"___________2017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