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9fd" w14:textId="1671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оказываемые услуги государственным учреждением Вооруженных Сил Республики Казахстан, специализирующимся в области спорта, предоставляемые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августа 2017 года № 412. Зарегистрирован в Министерстве юстиции Республики Казахстан 7 сентября 2017 года № 15624.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обороны РК от 01.07.2020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оказываемые услуги государственным учреждением Вооруженных Сил Республики Казахстан, специализирующимся в области спорта, предоставляемые на платной основе.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01.07.2020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Спортивному комитету – Центральному спортивному клубу армии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412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оказываемые услуги государственным учреждением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специализирующимся в области спорта, предоставляемые на платной основе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Тарифы - в редакции приказа Министра обороны РК от 14.09.2021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189"/>
        <w:gridCol w:w="1963"/>
        <w:gridCol w:w="2485"/>
        <w:gridCol w:w="2096"/>
        <w:gridCol w:w="1589"/>
        <w:gridCol w:w="1140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12 занятий по 1 часу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разовое посещение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043 - Физкультурно-оздоровительные и спортивные услуги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тренажерном зале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плавательном бассейне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спортивном зале и беговой дорожке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спортивном и игровом зале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плавательном бассейне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044 - 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и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(проживание, питание, тренировочный процесс на спортивных объектах и трансфер)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спортивном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малом спортивном зале и игровом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футбольном поле и беговой дорожке,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мини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плавательном бассейне,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с предоставлением спортивного инвентаря и спортивного сооружения)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спортивном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мини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плавательном бассейне,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и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(проживание, питание,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045 - Услуги по предоставлению спортивного инвентаря и спортивных сооружений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(спортивная платформа для художественной гимнастики, зал единоборства, зал для игровых видов спорта, теннисный корт, спортивный зал, тренажерный зал, платформа военно-прикладных и прикладных видов спорта),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(тир),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(половина футбольного поля и мини-футбольное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(малый спортивный и игровой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(плавательный бассейн), за 1 час (1 дорожка)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(татами, даянг, ринг, борцовский ковер), за 1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(плавательный бассейн), за 1 час (1 дорожка)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(спортивный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(спортивный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(лыже-роллерная трасса, лыжи, коньки, плюшки, велосипеды),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(скутер, снегоход),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076 - Услуги по санаторно-курортной деятельности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(подводный душ - массаж)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(душ Шарко)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(душ циркулярный, каскадный, восходящий)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(пар сауна, кедровая бочка)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(парафиново-озокеритовые аппликации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(СМВ терапия, УВЧ терапия)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(ингаляция)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(гало камера)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(общий массаж)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(массаж ШВЗ, плечевого сустава, верхней конечности)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(массаж спины и живота)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внутримышечные)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внутривенно)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внутривенные вливания)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(электросон)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(прием врача физиотерапевта)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(прием врача кардиолога)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(ЭКГ)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078 - Гостиничные услуги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