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f8d8" w14:textId="70ff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а также о получателях и размерах пенсионных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3 августа 2017 года № 232. Зарегистрирован в Министерстве юстиции Республики Казахстан 7 сентября 2017 года № 15629. Утратил силу приказом Министра труда и социальной защиты населения Республики Казахстан от 23 ноября 2023 года № 485.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23.11.2023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предусмотрен в редакции приказа Министра труда и социальной защиты населения РК от 21.11.2022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5) и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27.04.2022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приказа Министра труда и социальной защиты населения РК от 21.11.2022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обмена информацией между информационными системами центрального исполнительного органа и единым накопительным пенсионным фондом о движениях по индивидуальным пенсионным счетам, а также о получателях и размерах пенсионных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социального обеспечения и социального страхования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подписания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 и социальной защиты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232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13.03.2019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0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(далее – Закон) и определяют порядок формирования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базы данных вкладчиков (получателей) по обязательным пенсионным взносам, обязательным профессиональным пенсионным взносам (далее – база данных).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27.04.2022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(далее – АИС) – организационно-упорядоченная совокупность информационно – 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7"/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выплатам;</w:t>
      </w:r>
    </w:p>
    <w:bookmarkEnd w:id="18"/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список физических лиц (далее – ЕСФЛ) – сведения в АИС "ООП" по физическим лицам, заключившим договор о пенсионном обеспечении за счет обязательных пенсионных взносов, обязательных профессиональных пенсионных взносов;</w:t>
      </w:r>
    </w:p>
    <w:bookmarkEnd w:id="19"/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20"/>
    <w:bookmarkStart w:name="z1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обязательные пенсионные взносы (далее – ОПВ) – деньги, вносимые в соответствии с Законом в ЕНПФ в порядке, установленном законодательством Республики Казахстан;</w:t>
      </w:r>
    </w:p>
    <w:bookmarkEnd w:id="21"/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обязательные профессиональные пенсионные взносы (далее – ОППВ) – деньги, перечисленные агентами за счет собственных средств в ЕНПФ в пользу работников, занятых на работах с вредными условиями труда, профессии которых предусмотрены перечнем производств, работ, профессий работников;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центральный исполнительный орган (далее – ЦИО)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23"/>
    <w:bookmarkStart w:name="z1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АИС "Организация обработки платежей" (далее – АИС "ООП") – АИС, предназначенная для приема, обработки, формирования платежей по ОПВ, ОППВ.</w:t>
      </w:r>
    </w:p>
    <w:bookmarkEnd w:id="24"/>
    <w:bookmarkStart w:name="z1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ЦИО, ЕНПФ, а также Государственная корпорация используют полученную информацию в целях взаимодействия и интеграции в рамках предоставленных полномочий, определенных законодательствами Республики Казахстан по социально-трудовой сфере, а также в сфере информатизации и информационной безопасности.</w:t>
      </w:r>
    </w:p>
    <w:bookmarkEnd w:id="25"/>
    <w:bookmarkStart w:name="z1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единого списка физических лиц, заключивших договор о пенсионном обеспечении за счет ОПВ, ОППВ</w:t>
      </w:r>
    </w:p>
    <w:bookmarkEnd w:id="26"/>
    <w:bookmarkStart w:name="z1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ЕСФЛ формируется на основании договоров о пенсионном обеспечении, заключенных за счет ОПВ (ОППВ) и (или) сведений об открытых индивидуальных пенсионных счетах (далее – ИПС) по учету ОПВ (ОППВ), полученных из ЕНПФ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Пенсионными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накопительного пенсионного фонда, утвержденными постановлением Правительства Республики Казахстан от 18 сентября 2013 года № 984.</w:t>
      </w:r>
    </w:p>
    <w:bookmarkEnd w:id="27"/>
    <w:bookmarkStart w:name="z1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ЕСФЛ содержит следующие персонифицированные данные по каждому вкладчику (получателю):</w:t>
      </w:r>
    </w:p>
    <w:bookmarkEnd w:id="28"/>
    <w:bookmarkStart w:name="z1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дата рождения, пол, индивидуальный идентификационный номер, гражданство;</w:t>
      </w:r>
    </w:p>
    <w:bookmarkEnd w:id="29"/>
    <w:bookmarkStart w:name="z1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серия и номер документа, удостоверяющего личность, дата выдачи указанных документов и наименование выдавшего их органа;</w:t>
      </w:r>
    </w:p>
    <w:bookmarkEnd w:id="30"/>
    <w:bookmarkStart w:name="z1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изменении номера и даты выдачи документа, удостоверяющего личность;</w:t>
      </w:r>
    </w:p>
    <w:bookmarkEnd w:id="31"/>
    <w:bookmarkStart w:name="z1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открытии или закрытии ИПС по учету ОПВ, ОППВ;</w:t>
      </w:r>
    </w:p>
    <w:bookmarkEnd w:id="32"/>
    <w:bookmarkStart w:name="z1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изменении реквизитов, гражданства, статуса вкладчика (получателя).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АИС "ООП" формирует ЕСФЛ с обновлением базы данных на ежедневной основе.</w:t>
      </w:r>
    </w:p>
    <w:bookmarkEnd w:id="34"/>
    <w:bookmarkStart w:name="z1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АИС "ООП" ежедневно производит сверку персональных данных вкладчиков (получателей) в ЕСФЛ, со сведениями, имеющимися в Государственной базе данных "Физические лица", в случае выявления расхождений приводит их в соответствие с данными Государственной базы данных "Физические лица".</w:t>
      </w:r>
    </w:p>
    <w:bookmarkEnd w:id="35"/>
    <w:bookmarkStart w:name="z1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в Государственную корпорацию ОПВ, ОППВ, пени от агентов по уплате ОПВ, ОППВ,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 а также физических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АИС "ООП" ежедневно производит сверку персональных данных вкладчиков (получателей) со сведениями, имеющимися в Государственной базе данных "Физические лица".</w:t>
      </w:r>
    </w:p>
    <w:bookmarkEnd w:id="36"/>
    <w:bookmarkStart w:name="z1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персональных данных вкладчиков (получателей) с данными Государственной базы данных "Физические лица", в том числе наличия действующего(-их) документа(-ов), удостоверяющего(-их) личность, выданного(-ых) уполномоченным органом Республики Казахстан, принадлежности вкладчиков (получателей), не имеющих действующего(-их) документа(-ов), удостоверяющего(-их) личность, выданного(-ых) уполномоченным органом Республики Казахстан к гражданам государств-членов Евразийского экономического союза Государственная корпорация направляет в ЕНПФ сведения о перечисленных агентами ОПВ, ОППВ, пенях.</w:t>
      </w:r>
    </w:p>
    <w:bookmarkEnd w:id="37"/>
    <w:bookmarkStart w:name="z1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персональных данных вкладчиков (получателей) с данными Государственной базы данных "Физические лица", в том числе отсутствии действующих документов, удостоверяющих личность вкладчика (получателя), выданного уполномоченным органом Республики Казахстан, отсутствии принадлежности вкладчиков (получателей), не имеющих действующего(-их) документа(-ов), удостоверяющего(-их) личность, выданного(-ых) уполномоченным органом Республики Казахстан к гражданам государств-членов Евразийского экономического союза, наличии сведений о смерти вкладчика (получателя), смерть которого согласно сведениям, имеющимся в Государственной базе данных "Физические лица", наступила ранее периода, за который уплачиваются ОПВ, ОППВ, пени, Государственная корпорация осуществляет возврат агенту сумм ОПВ, ОППВ, пеней с указанием причины возврата, в электронном виде посредством информационной системы "Организация обработки платежей".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базы данных вкладчиков (получателей) по ОПВ, ОППВ</w:t>
      </w:r>
    </w:p>
    <w:bookmarkEnd w:id="39"/>
    <w:bookmarkStart w:name="z1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База данных вкладчиков (получателей) по ОПВ (ОППВ) формируется на основании ЕСФЛ и содержит по каждому вкладчику (получателю):</w:t>
      </w:r>
    </w:p>
    <w:bookmarkEnd w:id="40"/>
    <w:bookmarkStart w:name="z1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1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(при его наличии), дата рождения, пол, гражданство;</w:t>
      </w:r>
    </w:p>
    <w:bookmarkEnd w:id="42"/>
    <w:bookmarkStart w:name="z1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вид, серия, номер, дата и орган выдачи документа, удостоверяющего личность;</w:t>
      </w:r>
    </w:p>
    <w:bookmarkEnd w:id="43"/>
    <w:bookmarkStart w:name="z1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открытии ИПС по учету ОПВ, ОППВ, с указанием даты открытия ИПС;</w:t>
      </w:r>
    </w:p>
    <w:bookmarkEnd w:id="44"/>
    <w:bookmarkStart w:name="z1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закрытии ИПС по учету ОПВ, ОППВ с указанием даты и причины закрытия ИПС;</w:t>
      </w:r>
    </w:p>
    <w:bookmarkEnd w:id="45"/>
    <w:bookmarkStart w:name="z1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 о суммах, перечисленных ОПВ (ОППВ) и (или) пени, а также их возврате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утвержденными постановлением Правительства Республики Казахстан от 18 октября 2013 года № 1116;</w:t>
      </w:r>
    </w:p>
    <w:bookmarkEnd w:id="46"/>
    <w:bookmarkStart w:name="z1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об агентах по уплате ОПВ (ОППВ), включая наименование и реквизиты агента в соответствии с Правилами и сроками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утвержденными постановлением Правительства Республики Казахстан от 18 октября 2013 года № 1116;</w:t>
      </w:r>
    </w:p>
    <w:bookmarkEnd w:id="47"/>
    <w:bookmarkStart w:name="z1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изменении персональных данных вкладчика (получателя);</w:t>
      </w:r>
    </w:p>
    <w:bookmarkEnd w:id="48"/>
    <w:bookmarkStart w:name="z1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об изменении гражданства, статуса вкладчика (получателя);</w:t>
      </w:r>
    </w:p>
    <w:bookmarkEnd w:id="49"/>
    <w:bookmarkStart w:name="z1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место рождения, адрес места жительства вкладчика (получателя).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Передача сведений об изменении персональных данных вкладчика (получателя) в ЕНПФ осуществляется электронным способом, определенным в Соглашении о взаимодействии АИС ЦИО и ЕНПФ, заключаемого в целях организации информационного взаимодействия, не позднее одного рабочего дня, следующего за днем внесения изменений в ЕСФЛ.</w:t>
      </w:r>
    </w:p>
    <w:bookmarkEnd w:id="51"/>
    <w:bookmarkStart w:name="z1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корпорация совместно с ЕНПФ обеспечивает наличие у одного вкладчика (получателя) одного ИПС по учету ОПВ и (или) одного ИПС по учету ОППВ.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232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а также о получателях и размерах пенсионных выплат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(далее –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15)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(далее – Закон) и определяют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27.04.2022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используются следующие основные понятия: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единая информационная система социально-трудовой сферы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занятости населения и межведомственного взаимодействия в целях предоставления государственных услуг населению в социально-трудовой сфере;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выплатам;</w:t>
      </w:r>
    </w:p>
    <w:bookmarkEnd w:id="59"/>
    <w:bookmarkStart w:name="z1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единый список физических лиц (далее – ЕСФЛ) – сведения в АИС "ООП" по физическим лицам, заключившим договор о пенсионном обеспечении за счет обязательных пенсионных взносов, обязательных профессиональных пенсионных взносов;</w:t>
      </w:r>
    </w:p>
    <w:bookmarkEnd w:id="60"/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Соглашение – соглашение о взаимодействии информационных систем центрального исполнительного органа и ЕНПФ, заключаемое в целях организации информационного взаимодействия;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обязательные пенсионные взносы (далее – ОПВ) – деньги, вносимые в соответствии с Законом в ЕНПФ в порядке, установленном законодательством Республики Казахстан;</w:t>
      </w:r>
    </w:p>
    <w:bookmarkEnd w:id="63"/>
    <w:bookmarkStart w:name="z1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обязательные профессиональные пенсионные взносы (далее – ОППВ) – деньги, перечисленные агентами за счет собственных средств в ЕНПФ в пользу работников, занятых на работах с вредными условиями труда, профессии которых предусмотрены перечнем производств, работ, профессий работников;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центральный исполнительный орган (далее – ЦИО)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труда и социальной защиты населения РК от 27.04.2022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ЦИО, ЕНПФ, а также Государственная корпорация используют полученную информацию в целях взаимодействия и интеграции в рамках предоставленных полномочий, определенных законодательствами Республики Казахстан по социально – трудовой сфере, а также в сфере информатизации и информационной безопасности.</w:t>
      </w:r>
    </w:p>
    <w:bookmarkEnd w:id="66"/>
    <w:bookmarkStart w:name="z15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а также о получателях и размерах пенсионных выплат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Обмен информацией между АИС ЦИО и ЕНПФ осуществляется на основании Соглашения.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Информация, подлежащая обмену между АИС ЦИО и ЕНПФ, включает в себя сведения:</w:t>
      </w:r>
    </w:p>
    <w:bookmarkEnd w:id="69"/>
    <w:bookmarkStart w:name="z1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открытых и закрытых индивидуальных пенсионных счетах по учету ОПВ (ОППВ);</w:t>
      </w:r>
    </w:p>
    <w:bookmarkEnd w:id="70"/>
    <w:bookmarkStart w:name="z1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сумме поступивших (возвращенных) ОПВ (ОППВ) и (или) пени;</w:t>
      </w:r>
    </w:p>
    <w:bookmarkEnd w:id="71"/>
    <w:bookmarkStart w:name="z1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изменении персональных данных вкладчиков (получателей);</w:t>
      </w:r>
    </w:p>
    <w:bookmarkEnd w:id="72"/>
    <w:bookmarkStart w:name="z1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суммах пенсионных накоплений, сформированных за счет ОПВ (ОППВ) и о дате первой пенсионной выплаты, осуществленной получателю из ЕНПФ, необходимых при расчете выплаты разницы по государственной гарантии (предоставляется по запросу);</w:t>
      </w:r>
    </w:p>
    <w:bookmarkEnd w:id="73"/>
    <w:bookmarkStart w:name="z1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 остатках пенсионных накоплений после осуществления перевода в страховую организацию и о суммах пенсионных накоплений с даты перевода в страховую организацию до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</w:p>
    <w:bookmarkEnd w:id="74"/>
    <w:bookmarkStart w:name="z1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подтверждении у вкладчика (получателя) группы, даты установления и срока инвалидности из централизованной базы данных лиц с инвалидностью;</w:t>
      </w:r>
    </w:p>
    <w:bookmarkEnd w:id="75"/>
    <w:bookmarkStart w:name="z1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суммах пенсионных накоплений, сформированных за счет ОПВ (ОППВ), сумме начисленного инвестиционного дохода на отчетные даты;</w:t>
      </w:r>
    </w:p>
    <w:bookmarkEnd w:id="76"/>
    <w:bookmarkStart w:name="z1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размерах пенсионных выплат и (или) переводов в страховую организацию из ЕНПФ;</w:t>
      </w:r>
    </w:p>
    <w:bookmarkEnd w:id="77"/>
    <w:bookmarkStart w:name="z1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основаниях назначения ЦИО вкладчикам (получателям) пособий (при наличии у вкладчика (получателя) права на применение стандартных налоговых вычетов при налогообложении пенсионных выплат);</w:t>
      </w:r>
    </w:p>
    <w:bookmarkEnd w:id="78"/>
    <w:bookmarkStart w:name="z1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 получателях пенсионных выплат, имеющих пенсионные накопления сформированные за счет ОПВ (ОППВ) и зарегистрировавших в Государственной корпорации заявления о назначении пенсионных выплат в связи с достижением пенсионного возраста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</w:p>
    <w:bookmarkEnd w:id="79"/>
    <w:bookmarkStart w:name="z1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 суммах единовременных пенсионных выплат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о суммах пенсионных накоплений, переданных в доверительное управление управляющему инвестиционным портфелем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80"/>
    <w:bookmarkStart w:name="z1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 размерах пенсионных выплат по возрасту лицам, указанным в пунктах 1-3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о размерах государственной базовой пенсионной выплаты, установленной на дату их назначения;</w:t>
      </w:r>
    </w:p>
    <w:bookmarkEnd w:id="81"/>
    <w:bookmarkStart w:name="z1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 принадлежности получателя к получателям пенсии по возрасту, за выслугу лет, судьям в отставке;</w:t>
      </w:r>
    </w:p>
    <w:bookmarkEnd w:id="82"/>
    <w:bookmarkStart w:name="z1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 возвращенных уполномоченным оператором суммах единовременных пенсионных выплат, осуществленных в целях улучшения жилищных условий и (или) оплаты лечения и возвращенных суммах пенсионных накоплений из доверительного управления управляющим инвестиционным портфелем в управление Национальным Банком Республики Казахстан.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труда и социальной защиты населения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Передача сведений, определенных в пункте 5 настоящих Правил, осуществляется электронным способом в соответствии с Соглашением.</w:t>
      </w:r>
    </w:p>
    <w:bookmarkEnd w:id="84"/>
    <w:bookmarkStart w:name="z1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Обмен сведениями, определенными подпунктами 1) и 2) пункта 5 настоящих Правил, между АИС ЦИО и ЕНПФ осуществляется на ежедневной основе.</w:t>
      </w:r>
    </w:p>
    <w:bookmarkEnd w:id="85"/>
    <w:bookmarkStart w:name="z1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ЕНПФ ежедневно не позднее 23 часов 30 минут времени текущего дня города Астаны передает в АИС ЦИО сведения, указанные в подпункте 1) пункта 5 настоящих Правил.</w:t>
      </w:r>
    </w:p>
    <w:bookmarkEnd w:id="86"/>
    <w:bookmarkStart w:name="z1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ЦИО не позднее следующего рабочего дня со дня поступления сведений направляет в ЕНПФ электронное уведомление о получении сведений и Протокол сверки по переданным (полученным) сведениям (далее – Протокол).</w:t>
      </w:r>
    </w:p>
    <w:bookmarkEnd w:id="87"/>
    <w:bookmarkStart w:name="z1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актуализации сведений о договорах о пенсионном обеспечении в ЕСФЛ Протокол должен содержать информацию о неактуализированных договорах о пенсионном обеспечении с указанием причины отказа.</w:t>
      </w:r>
    </w:p>
    <w:bookmarkEnd w:id="88"/>
    <w:bookmarkStart w:name="z1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Передача сведений, указанных в подпункте 3) пункта 5 настоящих Правил, осуществляется из АИС ЦИО в ЕНПФ в соответствии с Соглашением, не позднее одного рабочего дня, следующего за днем внесения изменений в ЕСФЛ.</w:t>
      </w:r>
    </w:p>
    <w:bookmarkEnd w:id="89"/>
    <w:bookmarkStart w:name="z1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не позднее одного рабочего дня, следующего за днем получения сведений об изменении персональных данных вкладчика (получателя), вносит изменения в АИС ЕНПФ.</w:t>
      </w:r>
    </w:p>
    <w:bookmarkEnd w:id="90"/>
    <w:bookmarkStart w:name="z1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1 марта, следующего за отчетным годом, между АИС ЦИО и ЕНПФ производится сверка баз данных по лицам, достигшим пенсионного возраста в соответствии с пунктом 1 статьи 11 Закона, имеющим пенсионные накопления в ЕНПФ и не обратившимся в ЕНПФ за выплатой пенсионных накоплений, на наличие у указанных лиц в АИС ЦИО назначенных пенсионных выплат по возрасту и государственной базовой пенсионной выплаты для оказания проактивной услуги на получение пенсионных выплат из ЕНПФ.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ЕНПФ не позднее двух рабочих дней со дня поступления запроса из Государственной корпорации предоставляет сведения, указанные в подпункте 4) и 5) пункта 5 настоящих Правил.</w:t>
      </w:r>
    </w:p>
    <w:bookmarkEnd w:id="92"/>
    <w:bookmarkStart w:name="z1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Предоставление сведений, указанных в подпункте 7) пункта 5 настоящих Правил, в АИС ЦИО осуществляется ЕНПФ ежеквартально, в срок не позднее 15 (пятнадцатого) числа месяца, следующего за отчетным кварталом в формате, установленном Соглашением.</w:t>
      </w:r>
    </w:p>
    <w:bookmarkEnd w:id="93"/>
    <w:bookmarkStart w:name="z1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корпорация на основании информации, представленной согласно подпункту 7) пункта 5 настоящих Правил формирует и предоставляет в ЦИО данные о разнице между суммой фактически внесенных ОПВ, ОППВ с учетом уровня инфляции и суммой пенсионных накоплений в ЕНПФ на 1 число месяца, следующего за отчетным кварталом, в том числе информацию по лицам, достигающим пенсионного возраста в текущем году, в соответствии с пунктом 1 статьи 11 Закона, и имеющим пенсионные накопления в ЕНПФ, сформированные за счет ОПВ, ОППВ.</w:t>
      </w:r>
    </w:p>
    <w:bookmarkEnd w:id="94"/>
    <w:bookmarkStart w:name="z1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Сведения, указанные в подпункте 8) пункта 5 настоящих Правил, ЕНПФ передает ежедневно в АИС ЦИО в формате, установленном Соглашением.</w:t>
      </w:r>
    </w:p>
    <w:bookmarkEnd w:id="95"/>
    <w:bookmarkStart w:name="z1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Обмен сведениями, установленными подпунктами 6), 9), 10), 11), 12), 13) и 14) пункта 5 настоящих Правил, между АИС ЦИО и ЕНПФ осуществляется в формате и сроки, установленные Соглашением.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труда и социальной защиты населения РК от 26.02.2021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232</w:t>
            </w:r>
          </w:p>
        </w:tc>
      </w:tr>
    </w:tbl>
    <w:bookmarkStart w:name="z9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октября 2014 года № 202 "Об утверждении Правил обмена информацией единого накопительного пенсионного фонда с Государственной корпорацией "Правительство для граждан" об индивидуальных пенсионных счетах вкладчиков (получателей)", (зарегистрирован в Реестре государственной регистрации нормативных правовых актов Республики Казахстан 24 ноября 2014 года за № 9896).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января 2014 года № 12-ө,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и Правил представления единым накопительным пенсионным фондом Государственной корпорации "Правительство для граждан"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с использованием электронного документооборота", (зарегистрирован в Реестре государственной регистрации нормативных правовых актов Республики Казахстан 19 февраля 2014 года за № 9167).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12 января 2016 года "О внесении изменений в некоторые решения Министерства здравоохранения и социального развития Республики Казахстан", (зарегистрирован в Реестре государственной регистрации нормативных правовых актов Республики Казахстан 24 февраля 2016 года за № 13218).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