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7bdb" w14:textId="07d7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об аппарате акима города районного значения, села, поселка,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7 августа 2017 года № 294. Зарегистрирован в Министерстве юстиции Республики Казахстан 8 сентября 2017 года № 15632.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38-1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 города районного значения, села, поселка, сельского округа.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анализа и оценки регионов Министерства национальной экономики Республики Казахстан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Казахстан, а также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– ресурсе Министерства национальной экономики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0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для городов районного значения, сел, поселков, сельских округов с численностью населения более двух тысяч человек с 1 января 2018 года и для городов районного значения, сел, поселков, сельских округов с численностью населения две тысячи и менее человек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_____________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2017 года № 294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об аппарате акима города районного значения, села, поселка, сельского округа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Аппарат акима города районного значения, села, поселка, сельского округа (далее – аппарат акима) является государственным учреждением, обеспечивающим деятельность акима города районного значения, села, поселка, сельского округа (далее – аким) и осуществляющим иные функции, предусмотренные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об аппарате акима.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 города районного значения, села, поселка, сельского округа, его структура утверждаются акиматом района (города областного значения).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Указывается полное наименование и юридический адрес аппарата акима.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города районного значения, села, поселка, сельского округа образуется, упраздняется и реорганизуется акиматом района (города областного значения).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аппарата акима города районного значения, села, поселка, сельского округа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города районного значения, поселка, села, сельского округа в рамках своей компетенции: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акимами города районного значения, села, поселка, сельского округа;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города районного значения, села, поселка,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(города областного значения) отчет об исполнении бюджета города районного значения, села, поселка, сельского округа;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города районного значения, села, поселка, сельского округа;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города районного значения, села, поселка, сельского округа;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целевым и эффективным использованием коммунального имущества местного самоуправления;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коммунальному государственному предприятию, имущество которого находится в коммунальной собственности города районного значения, села, поселка,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города районного значения, села, поселка, сельского округа (коммунальной собственности местного самоуправления);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города районного значения, села, поселка, сельского округа по согласованию с собранием местного сообщества: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города районного значения, села, поселка,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 (города областного значения);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города районного значения, села, поселка, сельского округа (коммунальной собственности местного самоуправления);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города районного значения, села, поселка, сельского округа (коммунальной собственности местного самоуправления), и отчеты по их исполнению;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об отчуждении коммунального имущества местного самоуправления;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полномочия, предоставленные законодательством Республики Казахстан.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Обязанности аппарата акима, в пределах своей компетенции: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 (города областного значения), акима города районного значения, села, поселка, сельского округа;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обязанности, предусмотренные действующим законодательством. </w:t>
      </w:r>
    </w:p>
    <w:bookmarkEnd w:id="66"/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аппарата акима города районного значения, села, поселка, сельского округа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Полномочия акима: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города районного значения, поселка, села, сельского округа;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(города областного значения) и собранием местного сообщества снос аварийного жилья города районного значения, поселка, села, сельского округа;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полномочия, возложенные законами и иными нормативными правовыми актами Республики Казахстан.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может иметь заместителя акима в соответствии с законодательством Республики Казахстан.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определяет обязанности и полномочия заместителя акима в соответствии с законодательными актами Республики Казахстан.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обеспечивает соблюдение сотрудниками аппарата акима норм этики государственных служащих.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 города районного значения, села, поселка, сельского округа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акима относится к коммунальной собственности города районного значения, села, поселка, сельского округа (местного самоуправления).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 города районного значения, села, поселка, сельского округа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