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57dde" w14:textId="6057d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обеспечения экологической безопасности в Вооруженных Силах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обороны Республики Казахстан от 7 августа 2017 года № 423. Зарегистрирован в Министерстве юстиции Республики Казахстан 11 сентября 2017 года № 15636.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26-6)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22 Закона Республики Казахстан от 7 января 2005 года "Об обороне и Вооруженных Силах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обеспечения экологической безопасности в Вооруженных Силах Республики Казахстан.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Главному управлению специальных войск Вооруженных Сил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приказа в Республиканское государственное предприятие на праве хозяйственного ведения "Республиканский центр правовой информации" для включения и официального опубликования в Эталонном контрольном банке нормативных правовых актов Республики Казахстан в бумажном и электронном видах в течение десяти календарных дней со дня государственной регистрации;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обороны Республики Казахстан после его первого официального опубликования;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направление сведений в Юридический департамент Министерства обороны Республики Казахстан об исполнении мероприятий, предусмотренных подпунктами 1), 2) и 3) настоящего пункта в течение десяти календарных дней со дня государственной регистрации.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первого заместителя Министра обороны – начальника Генерального штаба Вооруженных Сил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довести до должностных лиц в части, их касающейся.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обороны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генерал-полковник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С. Жасузаков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приказом Министра обороны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августа 2017 года № 423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обеспечения экологической безопасности в Вооруженных Силах Республики Казахстан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обеспечения экологической безопасности в Вооруженных Силах Республики Казахстан (далее – Правила) определяют порядок обеспечения экологической безопасности в Вооруженных Силах Республики Казахстан (далее – Вооруженные Силы).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Целью обеспечения экологической безопасности Вооруженных Силах является снижение негативного воздействия на окружающую среду от деятельности войск и защита личного состава, вооружения и военной техники Вооруженных Сил от неблагоприятных экологических факторов.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Основными задачами обеспечения экологической безопасности Вооруженных Сил являются: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соблюдение требований экологического законодательства Республики Казахстан;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экологической безопасности в повседневной деятельности, при боевой подготовке войск, эксплуатации вооружения и военной техники и объектов инфраструктуры Вооруженных Сил, включая их строительство, реконструкцию;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ведомственный контроль за состоянием окружающей среды в районах дислокации и боевой подготовки войск с ведением соответствующих документов (результатов контроля);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реализация мероприятий по охране окружающей среды от деятельности Вооруженных Сил и защиты здоровья и боеспособности личного состава при воздействии на них неблагоприятных экологических факторов;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всестороннее финансовое, кадровое и материально-техническое обеспечение мероприятий по охране окружающей среды;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внедрение зеленых технологий;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научное обоснование основных направлений обеспечения экологической безопасности Вооруженных Сил;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повышение квалификации, экологическое обучение и воспитание личного состава Вооруженных Сил. 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Мероприятия по обеспечению экологической безопасности и охраны окружающей среды в Вооруженных Силах: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общего направления: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инвентаризация всех источников загрязняющих веществ;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уточнение категории воинской части (учреждения) в соответствии с классом опасности согласно санитарной классификации производственных объектов;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планирование денежных средств для обеспечения расходов на охрану окружающей среды;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уточнение мероприятий по обязательному экологическому страхованию;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условий полученного экологического разрешения;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мероприятий, предусмотренных программой производственного экологического контроля, ведение отчетности по нему;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плана мероприятий по охране окружающей среды согласованного с уполномоченным органов в области охраны окружающей среды;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платы за эмиссии в окружающую среду;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области охраны атмосферного воздуха: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требований экологического законодательства Республики Казахстан в части охраны атмосферного воздуха;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оформление (наличие) экологического разрешения на выброс загрязняющих веществ в атмосферный воздух, соблюдение нормативов выбросов загрязняющих веществ;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мероприятий по снижению вредных выбросов в атмосферный воздух, устройство оборудования для улавливания, очистки и нейтрализации загрязняющих веществ;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эффективностью работы газоочистных и пылеулавливающих установок;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принятие мер по снижению токсичности выхлопных газов боевой и другой техники, своевременный контроль за исправностью двигателей техники;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 и отчетность по выбросам загрязняющих веществ в атмосферный воздух;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области охраны и рационального использования водных ресурсов: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требований экологического законодательства Республики Казахстан в части охраны водных ресурсов;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соблюдение правил пользования системами водоснабжения и водоотведения населенных пунктов,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пользования системами водоснабжения и водоотведения населенных пунктов, утвержденных приказом Министра национальной экономики Республики Казахстан от 28 февраля 2015 года № 163 (зарегистрирован в Реестре государственной регистрации нормативных правовых актов № 10658);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поддержание в надлежащем состоянии сетей водоснабжения и водоотведения, очистных сооружений, резервуаров по сбору сточных вод, водоохранных зон (полос) водных объектов;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модернизация технологических линий, производственных участков с целью сокращения потребления воды и уменьшения ее загрязнения;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создание и эксплуатация систем оборотного водоснабжения и водоотведения;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оборудование баз и складов горюче-смазочных материалов, парков техники и иных объектов устройствами для сбора и предварительной очистки нефтесодержащих сточных вод;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экологических требований в казахстанском секторе Каспийского моря;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 и отчетность по потреблению водных ресурсов и отведению сточных вод;</w:t>
      </w:r>
    </w:p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области охраны и рационального использования земель: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требований экологического законодательства Республики Казахстан в части охраны земельных ресурсов;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предохранение земель от загрязнения сточными водами, отходами производства и потребления и иными токсическими веществами;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и поддержание в надлежащем виде санитарно-защитных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зон</w:t>
      </w:r>
      <w:r>
        <w:rPr>
          <w:rFonts w:ascii="Times New Roman"/>
          <w:b w:val="false"/>
          <w:i w:val="false"/>
          <w:color w:val="000000"/>
          <w:sz w:val="28"/>
        </w:rPr>
        <w:t xml:space="preserve"> (полос);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рекультивация земель, то есть восстановление целостности верхнего и/или плодородного слоя почвы, по окончанию учений, занятий по боевой подготовке, строительных, ремонтных и других работ, приведших к нарушению почвенного покрова;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и поддержание санитарно-эпидемиологического благополучия территорий военных городков, соответствие мест временного хранения отходов потребления санитарно-эпидемиологическим требованиям;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исключение образования стихийных свалок отходов в неустановленных местах;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области обращения с отходами производства и потребления: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безопасного хранения опасных отходов;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исключение смешивания различных видов опасных отходов при их сборе и временном хранении;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своевременный вывоз коммунальных отходов;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паспортизация опасных отходов;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 и отчетность по опасным и коммунальным (неопасным) отходам;</w:t>
      </w:r>
    </w:p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области охраны и рационального использования лесных ресурсов, объектов растительного и животного мира: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требований лесного законодательства Республики Казахстан;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недопущение несанкционированного воздействия (истощения, деградации, рубок) на объекты государственного и частного лесного фонда (лесных, кустарниковых и иных насаждений), а также такого воздействия на земли, отведенные под объекты лесного фонда;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озеленение и благоустройство территорий военных городков и воинских частей (учреждений);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мероприятия по уменьшению отрицательного воздействия на объекты растительного и животного миров при проведении учений, занятий по боевой подготовке, строительных, ремонтных и других работ;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мероприятия по обеспечению экологической безопасности: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мер по энергосбережению и повышению энергоэффективности;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мероприятий по безопасному обращению с оборудованием и материалами, содержащих стойкие органические загрязнители; 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применение экологически чистых и "зеленых" технологий.</w:t>
      </w:r>
    </w:p>
    <w:bookmarkEnd w:id="6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