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f4b1" w14:textId="0d2f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военнослужащим Вооруженных Сил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 августа 2017 года № 404. Зарегистрирован в Министерстве юстиции Республики Казахстан 11 сентября 2017 года № 15643.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обороны РК от 17.05.2019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28.12.2023 </w:t>
      </w:r>
      <w:r>
        <w:rPr>
          <w:rFonts w:ascii="Times New Roman"/>
          <w:b w:val="false"/>
          <w:i w:val="false"/>
          <w:color w:val="000000"/>
          <w:sz w:val="28"/>
        </w:rPr>
        <w:t>№ 1380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военнослужащим Вооруженных Сил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обороны РК от 17.05.2019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28.12.2023 </w:t>
      </w:r>
      <w:r>
        <w:rPr>
          <w:rFonts w:ascii="Times New Roman"/>
          <w:b w:val="false"/>
          <w:i w:val="false"/>
          <w:color w:val="000000"/>
          <w:sz w:val="28"/>
        </w:rPr>
        <w:t>№ 1380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2017 года № 404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выплаты военнослужащим Вооруженных Сил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обороны РК от 17.05.2019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выплаты военнослужащим Вооруженных Сил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 (далее - Правила) определяют порядок выплаты военнослужащим Вооруженных Сил Республики Казахстан, за исключением курсантов, кадетов и военнослужащих срочной службы, при переводе к новому месту службы в другую местность денег за счет государства за перевозку собственного имущества в пределах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также на лиц, уволенных с воинской службы из Вооруженных Сил Республики Казахстан (за исключением уволенных со срочной воинской службы, в связи с прекращением гражданства Республики Казахстан, при отказе в специальной проверке, по отрицательным мотивам, по служебному несоответствию, выявленному по итогам аттестации) после 13 июня 2017 года.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выплаты военнослужащим Вооруженных Сил Республики Казахстан, за исключением курсантов, кадетов и военнослужащих срочной службы денег за счет государства за перевозку собственного имущества в пределах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выплаты военнослужащим, за исключением курсантов, кадетов и военнослужащих срочной службы, и лицам, уволенным с воинской службы, за исключением уволенных со срочной воинской службы, в связи с прекращением гражданства Республики Казахстан, при отказе в специальной проверке, по отрицательным мотивам, по служебному несоответствию, выявленному по итогам аттестации, денег за перевозку собственного имущества в пределах Республики Казахстан является приказ, изданный после представления следующих документов: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рапорта (заявления);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выписки из приказа командира воинской части, руководителя местного органа военного управления об убытии и прибытии военнослужащего, лица, уволенного с воинской службы и копии предписания.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выплате денег за перевозку собственного имущества издает командир воинской части, в которой военнослужащий проходит воинскую службу или руководитель местного органа военного управления, в котором лицо, уволенное с воинской службы поставлено на воинский учет.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выплаты рассчитывается по формуле: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957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L - протяженность автомобильных дорог между границами населенных пунктов убытия и назначения, в километрах;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км - постоянная величина;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мрп - размер месячного расчетного показателя, установленного на финансовый год зачисления военнослужащего в списки личного состава воинской части.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28.12.2023 </w:t>
      </w:r>
      <w:r>
        <w:rPr>
          <w:rFonts w:ascii="Times New Roman"/>
          <w:b w:val="false"/>
          <w:i w:val="false"/>
          <w:color w:val="000000"/>
          <w:sz w:val="28"/>
        </w:rPr>
        <w:t>№ 1380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денег за перевозку собственного имущества в пределах Республики Казахстан производится: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воинской части, в которой военнослужащий состоит на денежном довольствии или в местном органе военного управления, в котором лицо, уволенное с воинской службы, поставлено на воинский учет;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двух месяцев со дня издания приказа командира воинской части, руководителя местного органа военного управления, кроме случаев перевозок, осуществленных в четвертом квартале года, которые оплачиваются в первом квартале следующего финансового года.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члены семьи являются военнослужащими, выплата денег производится одному из них по их выбору.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 основании которых издан приказ командира воинской части, руководителя местного органа военного управления о выплате денег за перевозку собственного имущества, подшиваются в дело по воинским перевозкам и подлежат хранению в течение пяти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15.04.2021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транспорта и перевозчик для перевозки собственного имущества определяется самим военнослужащим или лицом, уволенным с воинской службы соответственно.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денег военнослужащим за перевозку собственного имущества за пределы и из-за пределов Республики Казахстан не производится.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 военных учебных заведений (далее – ВУЗы) выплата денег за перевозку собственного имущества в пределах Республики Казахстан при назначении их к новому месту службы, если это связано с переездом в другую местность, производится в следующем порядке: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окончившим иностранные ВУЗы с присвоением им первого воинского звания офицерского состава – от пункта дислокации Министерства обороны Республики Казахстан до нового места службы;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окончившим ВУЗы Вооруженных Сил Республики Казахстан с присвоением им первого воинского звания офицерского состава – от пункта дислокации военного учебного заведения до нового места службы;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окончившим иностранные ВУЗы по программам послевузовского образования и Национальный университет обороны Республики Казахстан от пункта дислокации Национального университета обороны Республики Казахстан до нового места службы.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представление выписки из приказа об убытии военнослужащего, предусмотренной подпунктом 2) пункта 2 настоящих Правил, не требуется.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обучавшимся в ВУЗах Вооруженных Сил Республики Казахстан и иностранных государств по дистанционной или заочной форме обучения, а также по программам дополнительного образования (повышение квалификации, переподготовка, курсовая подготовка, усовершенствование, специализация и интернатура) выплата денег за перевозку собственного имущества не производится.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 в соответствии с приказом Министра обороны РК от 15.04.2021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обороны РК от 29.01.2024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