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d675" w14:textId="f48d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23 февраля 2015 года № 130 "Об утверждении Правил проведения нефтяных операций на море, внутренних водоемах, в зонах чрезвычайной экологической ситуации и на особо охраняемых природных территориях"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июля 2017 года № 258. Зарегистрирован в Министерстве юстиции Республики Казахстан 12 сентября 2017 года № 15666.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февраля 2015 года № 130 "Об утверждении Правил проведения нефтяных операций на море, внутренних водоемах, в зонах чрезвычайной экологической ситуации и на особо охраняемых природных территориях" (зарегистрированный в Реестре государственной регистрации нормативных правовых актов под № 10756, опубликованный в информационно-правовой системе "Әділет" 5 мая 2015 года) (далее – приказ)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нефтяных операций на море, внутренних водоемах, в зонах чрезвычайной экологической ситуации и на особо охраняемых природных территориях, утвержденных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Общее решение о возможности проведения нефтяных операций на море, внутренних водоемах, в зонах чрезвычайной экологической ситуации и на особо охраняемых природных территориях принимается Правительством Республики Казахстан на основе заключения государственной экологической экспертизы.".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Эталонной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июля 2017 года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2017 года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августа 2017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