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662a7" w14:textId="80662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транспорта и коммуникаций Республики Казахстан от 26 сентября 2013 года № 750 "Об утверждении Правил выдачи и продления срока действия свидетельств авиационного персонала"</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19 июля 2017 года № 484. Зарегистрирован в Министерстве юстиции Республики Казахстан 13 сентября 2017 года № 15677</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50 Закона Республики Казахстан от 6 апреля 2016 года "О правовых актах"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транспорта и коммуникаций Республики Казахстан от 26 сентября 2013 года № 750 "Об утверждении Правил выдачи и продления срока действия свидетельств авиационного персонала" (зарегистрирован в Реестре государственной регистрации нормативных правовых актов за № 8782, опубликован от 1 февраля 2014 года в газете "Казахстанская правда" № 22 (27643) следующие изменения:</w:t>
      </w:r>
    </w:p>
    <w:bookmarkEnd w:id="1"/>
    <w:bookmarkStart w:name="z5" w:id="2"/>
    <w:p>
      <w:pPr>
        <w:spacing w:after="0"/>
        <w:ind w:left="0"/>
        <w:jc w:val="both"/>
      </w:pPr>
      <w:r>
        <w:rPr>
          <w:rFonts w:ascii="Times New Roman"/>
          <w:b w:val="false"/>
          <w:i w:val="false"/>
          <w:color w:val="000000"/>
          <w:sz w:val="28"/>
        </w:rPr>
        <w:t>
      в заголовок вносится изменение на казахском языке, текст на русском языке не меняется;</w:t>
      </w:r>
    </w:p>
    <w:bookmarkEnd w:id="2"/>
    <w:bookmarkStart w:name="z6"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выдачи и продления срока действия свидетельств авиационного персонала,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8" w:id="4"/>
    <w:p>
      <w:pPr>
        <w:spacing w:after="0"/>
        <w:ind w:left="0"/>
        <w:jc w:val="both"/>
      </w:pPr>
      <w:r>
        <w:rPr>
          <w:rFonts w:ascii="Times New Roman"/>
          <w:b w:val="false"/>
          <w:i w:val="false"/>
          <w:color w:val="000000"/>
          <w:sz w:val="28"/>
        </w:rPr>
        <w:t>
      2. Комитету гражданской авиации Министерства по инвестициям и развитию Республики Казахстан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7"/>
    <w:bookmarkStart w:name="z12" w:id="8"/>
    <w:p>
      <w:pPr>
        <w:spacing w:after="0"/>
        <w:ind w:left="0"/>
        <w:jc w:val="both"/>
      </w:pPr>
      <w:r>
        <w:rPr>
          <w:rFonts w:ascii="Times New Roman"/>
          <w:b w:val="false"/>
          <w:i w:val="false"/>
          <w:color w:val="000000"/>
          <w:sz w:val="28"/>
        </w:rPr>
        <w:t>
      4) размещение настоящего приказа на интернет-ресурсе Министерства по инвестициям и развитию Республики Казахстан;</w:t>
      </w:r>
    </w:p>
    <w:bookmarkEnd w:id="8"/>
    <w:bookmarkStart w:name="z13" w:id="9"/>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3) и 4) настоящего пункта.</w:t>
      </w:r>
    </w:p>
    <w:bookmarkEnd w:id="9"/>
    <w:bookmarkStart w:name="z14" w:id="1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10"/>
    <w:bookmarkStart w:name="z15" w:id="11"/>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по инвестициям и развитию</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17"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информации и коммуникаций</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______________Д. Абаев</w:t>
      </w:r>
      <w:r>
        <w:br/>
      </w:r>
      <w:r>
        <w:rPr>
          <w:rFonts w:ascii="Times New Roman"/>
          <w:b w:val="false"/>
          <w:i w:val="false"/>
          <w:color w:val="000000"/>
          <w:sz w:val="28"/>
        </w:rPr>
        <w:t>24 июля 2017 года</w:t>
      </w:r>
    </w:p>
    <w:bookmarkEnd w:id="12"/>
    <w:bookmarkStart w:name="z18"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 Т. Сулейменов</w:t>
      </w:r>
      <w:r>
        <w:br/>
      </w:r>
      <w:r>
        <w:rPr>
          <w:rFonts w:ascii="Times New Roman"/>
          <w:b w:val="false"/>
          <w:i w:val="false"/>
          <w:color w:val="000000"/>
          <w:sz w:val="28"/>
        </w:rPr>
        <w:t>28 июля 2017 года</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2017 года № 484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транспорта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сентября 2013 года № 750</w:t>
            </w:r>
          </w:p>
        </w:tc>
      </w:tr>
    </w:tbl>
    <w:bookmarkStart w:name="z21" w:id="14"/>
    <w:p>
      <w:pPr>
        <w:spacing w:after="0"/>
        <w:ind w:left="0"/>
        <w:jc w:val="left"/>
      </w:pPr>
      <w:r>
        <w:rPr>
          <w:rFonts w:ascii="Times New Roman"/>
          <w:b/>
          <w:i w:val="false"/>
          <w:color w:val="000000"/>
        </w:rPr>
        <w:t xml:space="preserve"> Правила выдачи и продления срока действия свидетельств авиационного персонала</w:t>
      </w:r>
    </w:p>
    <w:bookmarkEnd w:id="14"/>
    <w:bookmarkStart w:name="z22" w:id="15"/>
    <w:p>
      <w:pPr>
        <w:spacing w:after="0"/>
        <w:ind w:left="0"/>
        <w:jc w:val="left"/>
      </w:pPr>
      <w:r>
        <w:rPr>
          <w:rFonts w:ascii="Times New Roman"/>
          <w:b/>
          <w:i w:val="false"/>
          <w:color w:val="000000"/>
        </w:rPr>
        <w:t xml:space="preserve"> Глава 1. Общие положения</w:t>
      </w:r>
    </w:p>
    <w:bookmarkEnd w:id="15"/>
    <w:bookmarkStart w:name="z23" w:id="16"/>
    <w:p>
      <w:pPr>
        <w:spacing w:after="0"/>
        <w:ind w:left="0"/>
        <w:jc w:val="both"/>
      </w:pPr>
      <w:r>
        <w:rPr>
          <w:rFonts w:ascii="Times New Roman"/>
          <w:b w:val="false"/>
          <w:i w:val="false"/>
          <w:color w:val="000000"/>
          <w:sz w:val="28"/>
        </w:rPr>
        <w:t xml:space="preserve">
      1. Настоящие Правила выдачи и продления срока действия свидетельств авиационного персонала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54 Закона Республики Казахстан от 15 июля 2010 года "Об использовании воздушного пространства Республики Казахстан и деятельности авиации" (далее – Закон) и определяют порядок выдачи и продления срока действия свидетельства авиационного персонала.</w:t>
      </w:r>
    </w:p>
    <w:bookmarkEnd w:id="16"/>
    <w:bookmarkStart w:name="z24" w:id="17"/>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17"/>
    <w:bookmarkStart w:name="z25" w:id="18"/>
    <w:p>
      <w:pPr>
        <w:spacing w:after="0"/>
        <w:ind w:left="0"/>
        <w:jc w:val="both"/>
      </w:pPr>
      <w:r>
        <w:rPr>
          <w:rFonts w:ascii="Times New Roman"/>
          <w:b w:val="false"/>
          <w:i w:val="false"/>
          <w:color w:val="000000"/>
          <w:sz w:val="28"/>
        </w:rPr>
        <w:t>
      1) авиационный персонал – физические лица, имеющие специальную и (или) профессиональную подготовку, осуществляющие деятельность по выполнению и обеспечению полетов воздушных судов, воздушных перевозок и авиационных работ, техническому обслуживанию воздушных судов, организации и обслуживанию воздушного движения, управлению воздушным движением;</w:t>
      </w:r>
    </w:p>
    <w:bookmarkEnd w:id="18"/>
    <w:bookmarkStart w:name="z26" w:id="19"/>
    <w:p>
      <w:pPr>
        <w:spacing w:after="0"/>
        <w:ind w:left="0"/>
        <w:jc w:val="both"/>
      </w:pPr>
      <w:r>
        <w:rPr>
          <w:rFonts w:ascii="Times New Roman"/>
          <w:b w:val="false"/>
          <w:i w:val="false"/>
          <w:color w:val="000000"/>
          <w:sz w:val="28"/>
        </w:rPr>
        <w:t>
      2) свидетельство авиационного персонала – документ, подтверждающий квалификацию и полномочия авиационного персонала;</w:t>
      </w:r>
    </w:p>
    <w:bookmarkEnd w:id="19"/>
    <w:bookmarkStart w:name="z27" w:id="20"/>
    <w:p>
      <w:pPr>
        <w:spacing w:after="0"/>
        <w:ind w:left="0"/>
        <w:jc w:val="both"/>
      </w:pPr>
      <w:r>
        <w:rPr>
          <w:rFonts w:ascii="Times New Roman"/>
          <w:b w:val="false"/>
          <w:i w:val="false"/>
          <w:color w:val="000000"/>
          <w:sz w:val="28"/>
        </w:rPr>
        <w:t>
      3) заявитель – физическое или юридическое лицо (организация гражданской авиации), обратившееся в уполномоченный орган в сфере гражданской авиации для получения свидетельства авиационного персонала;</w:t>
      </w:r>
    </w:p>
    <w:bookmarkEnd w:id="20"/>
    <w:bookmarkStart w:name="z28" w:id="21"/>
    <w:p>
      <w:pPr>
        <w:spacing w:after="0"/>
        <w:ind w:left="0"/>
        <w:jc w:val="both"/>
      </w:pPr>
      <w:r>
        <w:rPr>
          <w:rFonts w:ascii="Times New Roman"/>
          <w:b w:val="false"/>
          <w:i w:val="false"/>
          <w:color w:val="000000"/>
          <w:sz w:val="28"/>
        </w:rPr>
        <w:t>
      4) реестр выдачи свидетельств авиационного персонала (далее – Реестр) – документ, в котором производится запись о выдаче свидетельств авиационного персонала;</w:t>
      </w:r>
    </w:p>
    <w:bookmarkEnd w:id="21"/>
    <w:bookmarkStart w:name="z29" w:id="22"/>
    <w:p>
      <w:pPr>
        <w:spacing w:after="0"/>
        <w:ind w:left="0"/>
        <w:jc w:val="both"/>
      </w:pPr>
      <w:r>
        <w:rPr>
          <w:rFonts w:ascii="Times New Roman"/>
          <w:b w:val="false"/>
          <w:i w:val="false"/>
          <w:color w:val="000000"/>
          <w:sz w:val="28"/>
        </w:rPr>
        <w:t>
      5) квалификационная отметка – запись, сделанная в свидетельстве или имеющая к нему отношение, являющаяся его частью, в которой указываются особые условия, права или ограничения, относящиеся к этому свидетельству;</w:t>
      </w:r>
    </w:p>
    <w:bookmarkEnd w:id="22"/>
    <w:bookmarkStart w:name="z30" w:id="23"/>
    <w:p>
      <w:pPr>
        <w:spacing w:after="0"/>
        <w:ind w:left="0"/>
        <w:jc w:val="both"/>
      </w:pPr>
      <w:r>
        <w:rPr>
          <w:rFonts w:ascii="Times New Roman"/>
          <w:b w:val="false"/>
          <w:i w:val="false"/>
          <w:color w:val="000000"/>
          <w:sz w:val="28"/>
        </w:rPr>
        <w:t>
      6) уполномоченный орган в сфере гражданской авиации (далее – уполномоченный орган) – центральный исполнительный орган, осуществляющий руководство в области использования воздушного пространства и деятельности гражданской и экспериментальной авиации;</w:t>
      </w:r>
    </w:p>
    <w:bookmarkEnd w:id="23"/>
    <w:bookmarkStart w:name="z31" w:id="24"/>
    <w:p>
      <w:pPr>
        <w:spacing w:after="0"/>
        <w:ind w:left="0"/>
        <w:jc w:val="both"/>
      </w:pPr>
      <w:r>
        <w:rPr>
          <w:rFonts w:ascii="Times New Roman"/>
          <w:b w:val="false"/>
          <w:i w:val="false"/>
          <w:color w:val="000000"/>
          <w:sz w:val="28"/>
        </w:rPr>
        <w:t>
      7) организация гражданской авиации (далее – организация ГА) – юридическое лицо, осуществляющее деятельность в сфере гражданской авиации;</w:t>
      </w:r>
    </w:p>
    <w:bookmarkEnd w:id="24"/>
    <w:bookmarkStart w:name="z32" w:id="25"/>
    <w:p>
      <w:pPr>
        <w:spacing w:after="0"/>
        <w:ind w:left="0"/>
        <w:jc w:val="both"/>
      </w:pPr>
      <w:r>
        <w:rPr>
          <w:rFonts w:ascii="Times New Roman"/>
          <w:b w:val="false"/>
          <w:i w:val="false"/>
          <w:color w:val="000000"/>
          <w:sz w:val="28"/>
        </w:rPr>
        <w:t>
      8) командир воздушного судна под наблюдением – второй пилот, выполняющий под наблюдением командира воздушного судна/инструктора обязанности и функции командира воздушного судна (далее – КВС) в соответствии со стандартными процедурами эксплуатанта и методикой наблюдения, приемлемой для уполномоченного органа;</w:t>
      </w:r>
    </w:p>
    <w:bookmarkEnd w:id="25"/>
    <w:bookmarkStart w:name="z33" w:id="26"/>
    <w:p>
      <w:pPr>
        <w:spacing w:after="0"/>
        <w:ind w:left="0"/>
        <w:jc w:val="both"/>
      </w:pPr>
      <w:r>
        <w:rPr>
          <w:rFonts w:ascii="Times New Roman"/>
          <w:b w:val="false"/>
          <w:i w:val="false"/>
          <w:color w:val="000000"/>
          <w:sz w:val="28"/>
        </w:rPr>
        <w:t>
      9) член летного экипажа – лицо, относящееся к авиационному персоналу, имеющее действующее свидетельство авиационного персонала, на которого возложены обязанности, связанные с управлением воздушным судном в течение полетного времени.</w:t>
      </w:r>
    </w:p>
    <w:bookmarkEnd w:id="26"/>
    <w:bookmarkStart w:name="z34" w:id="27"/>
    <w:p>
      <w:pPr>
        <w:spacing w:after="0"/>
        <w:ind w:left="0"/>
        <w:jc w:val="both"/>
      </w:pPr>
      <w:r>
        <w:rPr>
          <w:rFonts w:ascii="Times New Roman"/>
          <w:b w:val="false"/>
          <w:i w:val="false"/>
          <w:color w:val="000000"/>
          <w:sz w:val="28"/>
        </w:rPr>
        <w:t>
      3. Свидетельства выдаются следующему авиационному персоналу:</w:t>
      </w:r>
    </w:p>
    <w:bookmarkEnd w:id="27"/>
    <w:bookmarkStart w:name="z35" w:id="28"/>
    <w:p>
      <w:pPr>
        <w:spacing w:after="0"/>
        <w:ind w:left="0"/>
        <w:jc w:val="both"/>
      </w:pPr>
      <w:r>
        <w:rPr>
          <w:rFonts w:ascii="Times New Roman"/>
          <w:b w:val="false"/>
          <w:i w:val="false"/>
          <w:color w:val="000000"/>
          <w:sz w:val="28"/>
        </w:rPr>
        <w:t>
      1) члены летного экипажа:</w:t>
      </w:r>
    </w:p>
    <w:bookmarkEnd w:id="28"/>
    <w:bookmarkStart w:name="z36" w:id="29"/>
    <w:p>
      <w:pPr>
        <w:spacing w:after="0"/>
        <w:ind w:left="0"/>
        <w:jc w:val="both"/>
      </w:pPr>
      <w:r>
        <w:rPr>
          <w:rFonts w:ascii="Times New Roman"/>
          <w:b w:val="false"/>
          <w:i w:val="false"/>
          <w:color w:val="000000"/>
          <w:sz w:val="28"/>
        </w:rPr>
        <w:t>
      пилот сверхлегкого воздушного судна (планер, мотодельтаплан, автожир, свободный аэростат, дирижабль);</w:t>
      </w:r>
    </w:p>
    <w:bookmarkEnd w:id="29"/>
    <w:bookmarkStart w:name="z37" w:id="30"/>
    <w:p>
      <w:pPr>
        <w:spacing w:after="0"/>
        <w:ind w:left="0"/>
        <w:jc w:val="both"/>
      </w:pPr>
      <w:r>
        <w:rPr>
          <w:rFonts w:ascii="Times New Roman"/>
          <w:b w:val="false"/>
          <w:i w:val="false"/>
          <w:color w:val="000000"/>
          <w:sz w:val="28"/>
        </w:rPr>
        <w:t>
      пилот легкого воздушного судна (самолет)</w:t>
      </w:r>
    </w:p>
    <w:bookmarkEnd w:id="30"/>
    <w:bookmarkStart w:name="z38" w:id="31"/>
    <w:p>
      <w:pPr>
        <w:spacing w:after="0"/>
        <w:ind w:left="0"/>
        <w:jc w:val="both"/>
      </w:pPr>
      <w:r>
        <w:rPr>
          <w:rFonts w:ascii="Times New Roman"/>
          <w:b w:val="false"/>
          <w:i w:val="false"/>
          <w:color w:val="000000"/>
          <w:sz w:val="28"/>
        </w:rPr>
        <w:t>
      частный пилот (самолет, вертолет, дирижабль или воздушного судна с системой увеличения подъемной силы);</w:t>
      </w:r>
    </w:p>
    <w:bookmarkEnd w:id="31"/>
    <w:bookmarkStart w:name="z39" w:id="32"/>
    <w:p>
      <w:pPr>
        <w:spacing w:after="0"/>
        <w:ind w:left="0"/>
        <w:jc w:val="both"/>
      </w:pPr>
      <w:r>
        <w:rPr>
          <w:rFonts w:ascii="Times New Roman"/>
          <w:b w:val="false"/>
          <w:i w:val="false"/>
          <w:color w:val="000000"/>
          <w:sz w:val="28"/>
        </w:rPr>
        <w:t>
      пилот коммерческой авиации (самолет, дирижабль, вертолет или воздушного судна с системой увеличения подъемной силы);</w:t>
      </w:r>
    </w:p>
    <w:bookmarkEnd w:id="32"/>
    <w:bookmarkStart w:name="z40" w:id="33"/>
    <w:p>
      <w:pPr>
        <w:spacing w:after="0"/>
        <w:ind w:left="0"/>
        <w:jc w:val="both"/>
      </w:pPr>
      <w:r>
        <w:rPr>
          <w:rFonts w:ascii="Times New Roman"/>
          <w:b w:val="false"/>
          <w:i w:val="false"/>
          <w:color w:val="000000"/>
          <w:sz w:val="28"/>
        </w:rPr>
        <w:t>
      пилот многочленного экипажа (самолет);</w:t>
      </w:r>
    </w:p>
    <w:bookmarkEnd w:id="33"/>
    <w:bookmarkStart w:name="z41" w:id="34"/>
    <w:p>
      <w:pPr>
        <w:spacing w:after="0"/>
        <w:ind w:left="0"/>
        <w:jc w:val="both"/>
      </w:pPr>
      <w:r>
        <w:rPr>
          <w:rFonts w:ascii="Times New Roman"/>
          <w:b w:val="false"/>
          <w:i w:val="false"/>
          <w:color w:val="000000"/>
          <w:sz w:val="28"/>
        </w:rPr>
        <w:t>
      линейный пилот авиакомпании (самолет, вертолет или воздушного судна с системой увеличения подъемной силы);</w:t>
      </w:r>
    </w:p>
    <w:bookmarkEnd w:id="34"/>
    <w:bookmarkStart w:name="z42" w:id="35"/>
    <w:p>
      <w:pPr>
        <w:spacing w:after="0"/>
        <w:ind w:left="0"/>
        <w:jc w:val="both"/>
      </w:pPr>
      <w:r>
        <w:rPr>
          <w:rFonts w:ascii="Times New Roman"/>
          <w:b w:val="false"/>
          <w:i w:val="false"/>
          <w:color w:val="000000"/>
          <w:sz w:val="28"/>
        </w:rPr>
        <w:t>
      2) члены летного экипажа, отличные от пилотов:</w:t>
      </w:r>
    </w:p>
    <w:bookmarkEnd w:id="35"/>
    <w:bookmarkStart w:name="z43" w:id="36"/>
    <w:p>
      <w:pPr>
        <w:spacing w:after="0"/>
        <w:ind w:left="0"/>
        <w:jc w:val="both"/>
      </w:pPr>
      <w:r>
        <w:rPr>
          <w:rFonts w:ascii="Times New Roman"/>
          <w:b w:val="false"/>
          <w:i w:val="false"/>
          <w:color w:val="000000"/>
          <w:sz w:val="28"/>
        </w:rPr>
        <w:t>
      штурман;</w:t>
      </w:r>
    </w:p>
    <w:bookmarkEnd w:id="36"/>
    <w:bookmarkStart w:name="z44" w:id="37"/>
    <w:p>
      <w:pPr>
        <w:spacing w:after="0"/>
        <w:ind w:left="0"/>
        <w:jc w:val="both"/>
      </w:pPr>
      <w:r>
        <w:rPr>
          <w:rFonts w:ascii="Times New Roman"/>
          <w:b w:val="false"/>
          <w:i w:val="false"/>
          <w:color w:val="000000"/>
          <w:sz w:val="28"/>
        </w:rPr>
        <w:t>
      бортинженер;</w:t>
      </w:r>
    </w:p>
    <w:bookmarkEnd w:id="37"/>
    <w:bookmarkStart w:name="z45" w:id="38"/>
    <w:p>
      <w:pPr>
        <w:spacing w:after="0"/>
        <w:ind w:left="0"/>
        <w:jc w:val="both"/>
      </w:pPr>
      <w:r>
        <w:rPr>
          <w:rFonts w:ascii="Times New Roman"/>
          <w:b w:val="false"/>
          <w:i w:val="false"/>
          <w:color w:val="000000"/>
          <w:sz w:val="28"/>
        </w:rPr>
        <w:t>
      3) другой авиационный персонал:</w:t>
      </w:r>
    </w:p>
    <w:bookmarkEnd w:id="38"/>
    <w:bookmarkStart w:name="z46" w:id="39"/>
    <w:p>
      <w:pPr>
        <w:spacing w:after="0"/>
        <w:ind w:left="0"/>
        <w:jc w:val="both"/>
      </w:pPr>
      <w:r>
        <w:rPr>
          <w:rFonts w:ascii="Times New Roman"/>
          <w:b w:val="false"/>
          <w:i w:val="false"/>
          <w:color w:val="000000"/>
          <w:sz w:val="28"/>
        </w:rPr>
        <w:t>
      диспетчер воздушного движения;</w:t>
      </w:r>
    </w:p>
    <w:bookmarkEnd w:id="39"/>
    <w:bookmarkStart w:name="z47" w:id="40"/>
    <w:p>
      <w:pPr>
        <w:spacing w:after="0"/>
        <w:ind w:left="0"/>
        <w:jc w:val="both"/>
      </w:pPr>
      <w:r>
        <w:rPr>
          <w:rFonts w:ascii="Times New Roman"/>
          <w:b w:val="false"/>
          <w:i w:val="false"/>
          <w:color w:val="000000"/>
          <w:sz w:val="28"/>
        </w:rPr>
        <w:t>
      персонал по техническому обслуживанию воздушных судов;</w:t>
      </w:r>
    </w:p>
    <w:bookmarkEnd w:id="40"/>
    <w:bookmarkStart w:name="z48" w:id="41"/>
    <w:p>
      <w:pPr>
        <w:spacing w:after="0"/>
        <w:ind w:left="0"/>
        <w:jc w:val="both"/>
      </w:pPr>
      <w:r>
        <w:rPr>
          <w:rFonts w:ascii="Times New Roman"/>
          <w:b w:val="false"/>
          <w:i w:val="false"/>
          <w:color w:val="000000"/>
          <w:sz w:val="28"/>
        </w:rPr>
        <w:t>
      персонал по техническому обслуживанию легких и сверхлегких воздушных судов;</w:t>
      </w:r>
    </w:p>
    <w:bookmarkEnd w:id="41"/>
    <w:bookmarkStart w:name="z49" w:id="42"/>
    <w:p>
      <w:pPr>
        <w:spacing w:after="0"/>
        <w:ind w:left="0"/>
        <w:jc w:val="both"/>
      </w:pPr>
      <w:r>
        <w:rPr>
          <w:rFonts w:ascii="Times New Roman"/>
          <w:b w:val="false"/>
          <w:i w:val="false"/>
          <w:color w:val="000000"/>
          <w:sz w:val="28"/>
        </w:rPr>
        <w:t>
      сотрудник по обеспечению полетов/полетный диспетчер;</w:t>
      </w:r>
    </w:p>
    <w:bookmarkEnd w:id="42"/>
    <w:bookmarkStart w:name="z50" w:id="43"/>
    <w:p>
      <w:pPr>
        <w:spacing w:after="0"/>
        <w:ind w:left="0"/>
        <w:jc w:val="both"/>
      </w:pPr>
      <w:r>
        <w:rPr>
          <w:rFonts w:ascii="Times New Roman"/>
          <w:b w:val="false"/>
          <w:i w:val="false"/>
          <w:color w:val="000000"/>
          <w:sz w:val="28"/>
        </w:rPr>
        <w:t>
      оператор авиационной станции.</w:t>
      </w:r>
    </w:p>
    <w:bookmarkEnd w:id="43"/>
    <w:bookmarkStart w:name="z51" w:id="44"/>
    <w:p>
      <w:pPr>
        <w:spacing w:after="0"/>
        <w:ind w:left="0"/>
        <w:jc w:val="left"/>
      </w:pPr>
      <w:r>
        <w:rPr>
          <w:rFonts w:ascii="Times New Roman"/>
          <w:b/>
          <w:i w:val="false"/>
          <w:color w:val="000000"/>
        </w:rPr>
        <w:t xml:space="preserve"> Глава 2. Порядок выдачи и продления срока действия Свидетельства авиационного персонала </w:t>
      </w:r>
    </w:p>
    <w:bookmarkEnd w:id="44"/>
    <w:bookmarkStart w:name="z52" w:id="45"/>
    <w:p>
      <w:pPr>
        <w:spacing w:after="0"/>
        <w:ind w:left="0"/>
        <w:jc w:val="left"/>
      </w:pPr>
      <w:r>
        <w:rPr>
          <w:rFonts w:ascii="Times New Roman"/>
          <w:b/>
          <w:i w:val="false"/>
          <w:color w:val="000000"/>
        </w:rPr>
        <w:t xml:space="preserve"> Параграф 1. Общие положения</w:t>
      </w:r>
    </w:p>
    <w:bookmarkEnd w:id="45"/>
    <w:bookmarkStart w:name="z53" w:id="46"/>
    <w:p>
      <w:pPr>
        <w:spacing w:after="0"/>
        <w:ind w:left="0"/>
        <w:jc w:val="both"/>
      </w:pPr>
      <w:r>
        <w:rPr>
          <w:rFonts w:ascii="Times New Roman"/>
          <w:b w:val="false"/>
          <w:i w:val="false"/>
          <w:color w:val="000000"/>
          <w:sz w:val="28"/>
        </w:rPr>
        <w:t>
      4. Свидетельство авиационного персонала представляет собой документ книжного типа размером 8,7 х 12 сантиметров (далее – см) по форме, согласно приложению 1 к настоящим Правилами, а также в виде пластиковой карточки размером 85,72 х 54,03 миллиметров (далее - мм) по форме, согласно приложению 2 к настоящим Правилам.</w:t>
      </w:r>
    </w:p>
    <w:bookmarkEnd w:id="46"/>
    <w:bookmarkStart w:name="z54" w:id="47"/>
    <w:p>
      <w:pPr>
        <w:spacing w:after="0"/>
        <w:ind w:left="0"/>
        <w:jc w:val="both"/>
      </w:pPr>
      <w:r>
        <w:rPr>
          <w:rFonts w:ascii="Times New Roman"/>
          <w:b w:val="false"/>
          <w:i w:val="false"/>
          <w:color w:val="000000"/>
          <w:sz w:val="28"/>
        </w:rPr>
        <w:t>
      5. Свидетельства авиационного персонала различаются по цветовой гамме и серийно-буквенной кодировке в зависимости от их принадлежности к категориям авиационного персонала.</w:t>
      </w:r>
    </w:p>
    <w:bookmarkEnd w:id="47"/>
    <w:bookmarkStart w:name="z55" w:id="48"/>
    <w:p>
      <w:pPr>
        <w:spacing w:after="0"/>
        <w:ind w:left="0"/>
        <w:jc w:val="both"/>
      </w:pPr>
      <w:r>
        <w:rPr>
          <w:rFonts w:ascii="Times New Roman"/>
          <w:b w:val="false"/>
          <w:i w:val="false"/>
          <w:color w:val="000000"/>
          <w:sz w:val="28"/>
        </w:rPr>
        <w:t>
      Таблица серийных буквенных кодов и цветов Свидетельств авиационного персонала приведена в приложении 3 к настоящим Правилам.</w:t>
      </w:r>
    </w:p>
    <w:bookmarkEnd w:id="48"/>
    <w:bookmarkStart w:name="z56" w:id="49"/>
    <w:p>
      <w:pPr>
        <w:spacing w:after="0"/>
        <w:ind w:left="0"/>
        <w:jc w:val="both"/>
      </w:pPr>
      <w:r>
        <w:rPr>
          <w:rFonts w:ascii="Times New Roman"/>
          <w:b w:val="false"/>
          <w:i w:val="false"/>
          <w:color w:val="000000"/>
          <w:sz w:val="28"/>
        </w:rPr>
        <w:t xml:space="preserve">
      6. Свидетельство авиационного персонала является действительным со дня его выдачи, в случае продления, со дня даты его продления уполномоченным органом в течение периода, не превышающего пяти лет. </w:t>
      </w:r>
    </w:p>
    <w:bookmarkEnd w:id="49"/>
    <w:bookmarkStart w:name="z57" w:id="50"/>
    <w:p>
      <w:pPr>
        <w:spacing w:after="0"/>
        <w:ind w:left="0"/>
        <w:jc w:val="both"/>
      </w:pPr>
      <w:r>
        <w:rPr>
          <w:rFonts w:ascii="Times New Roman"/>
          <w:b w:val="false"/>
          <w:i w:val="false"/>
          <w:color w:val="000000"/>
          <w:sz w:val="28"/>
        </w:rPr>
        <w:t>
      Срок действия Свидетельства авиационного персонала определяется по действительности содержащихся в нем квалификационных отметок и медицинскому заключению, ограничивающими срок действия Свидетельства авиационного персонала.</w:t>
      </w:r>
    </w:p>
    <w:bookmarkEnd w:id="50"/>
    <w:bookmarkStart w:name="z58" w:id="51"/>
    <w:p>
      <w:pPr>
        <w:spacing w:after="0"/>
        <w:ind w:left="0"/>
        <w:jc w:val="both"/>
      </w:pPr>
      <w:r>
        <w:rPr>
          <w:rFonts w:ascii="Times New Roman"/>
          <w:b w:val="false"/>
          <w:i w:val="false"/>
          <w:color w:val="000000"/>
          <w:sz w:val="28"/>
        </w:rPr>
        <w:t>
      Срок действия квалификационной отметки отсчитывается от даты квалификационной проверки, а для персонала по техническому обслуживанию воздушных судов от даты внесения квалификационной отметки в Свидетельстве авиационного персонала.</w:t>
      </w:r>
    </w:p>
    <w:bookmarkEnd w:id="51"/>
    <w:bookmarkStart w:name="z59" w:id="52"/>
    <w:p>
      <w:pPr>
        <w:spacing w:after="0"/>
        <w:ind w:left="0"/>
        <w:jc w:val="both"/>
      </w:pPr>
      <w:r>
        <w:rPr>
          <w:rFonts w:ascii="Times New Roman"/>
          <w:b w:val="false"/>
          <w:i w:val="false"/>
          <w:color w:val="000000"/>
          <w:sz w:val="28"/>
        </w:rPr>
        <w:t>
      Срок действия Свидетельства авиационного персонала не прерывается, если документы на продление представлены за двадцать два рабочих дня до даты окончания срока его действия. В этом случае уполномоченный орган продлевает Свидетельство авиационного персонала от даты его выдачи (при первом продлении) или даты окончания его действия (при втором и последующих продлениях).</w:t>
      </w:r>
    </w:p>
    <w:bookmarkEnd w:id="52"/>
    <w:bookmarkStart w:name="z60" w:id="53"/>
    <w:p>
      <w:pPr>
        <w:spacing w:after="0"/>
        <w:ind w:left="0"/>
        <w:jc w:val="both"/>
      </w:pPr>
      <w:r>
        <w:rPr>
          <w:rFonts w:ascii="Times New Roman"/>
          <w:b w:val="false"/>
          <w:i w:val="false"/>
          <w:color w:val="000000"/>
          <w:sz w:val="28"/>
        </w:rPr>
        <w:t>
      Если условия настоящего пункта не будут выполнены, то срок действия Свидетельства авиационного персонала определяется новой датой продления Свидетельства авиационного персонала.</w:t>
      </w:r>
    </w:p>
    <w:bookmarkEnd w:id="53"/>
    <w:bookmarkStart w:name="z61" w:id="54"/>
    <w:p>
      <w:pPr>
        <w:spacing w:after="0"/>
        <w:ind w:left="0"/>
        <w:jc w:val="both"/>
      </w:pPr>
      <w:r>
        <w:rPr>
          <w:rFonts w:ascii="Times New Roman"/>
          <w:b w:val="false"/>
          <w:i w:val="false"/>
          <w:color w:val="000000"/>
          <w:sz w:val="28"/>
        </w:rPr>
        <w:t xml:space="preserve">
      7. К выполнению функций члена летного экипажа воздушного судна не допускается авиационный персонал, не имеющий при себе действующего Свидетельства авиационного персонала. </w:t>
      </w:r>
    </w:p>
    <w:bookmarkEnd w:id="54"/>
    <w:bookmarkStart w:name="z62" w:id="55"/>
    <w:p>
      <w:pPr>
        <w:spacing w:after="0"/>
        <w:ind w:left="0"/>
        <w:jc w:val="both"/>
      </w:pPr>
      <w:r>
        <w:rPr>
          <w:rFonts w:ascii="Times New Roman"/>
          <w:b w:val="false"/>
          <w:i w:val="false"/>
          <w:color w:val="000000"/>
          <w:sz w:val="28"/>
        </w:rPr>
        <w:t>
      8. Свидетельства авиационного персонала выдаются обладателю свидетельства, первому руководителю организации гражданской авиации или его доверенным лицам.</w:t>
      </w:r>
    </w:p>
    <w:bookmarkEnd w:id="55"/>
    <w:bookmarkStart w:name="z63" w:id="56"/>
    <w:p>
      <w:pPr>
        <w:spacing w:after="0"/>
        <w:ind w:left="0"/>
        <w:jc w:val="both"/>
      </w:pPr>
      <w:r>
        <w:rPr>
          <w:rFonts w:ascii="Times New Roman"/>
          <w:b w:val="false"/>
          <w:i w:val="false"/>
          <w:color w:val="000000"/>
          <w:sz w:val="28"/>
        </w:rPr>
        <w:t>
      9. Выдача Свидетельств авиационного персонала регистрируется в Реестре.</w:t>
      </w:r>
    </w:p>
    <w:bookmarkEnd w:id="56"/>
    <w:bookmarkStart w:name="z64" w:id="57"/>
    <w:p>
      <w:pPr>
        <w:spacing w:after="0"/>
        <w:ind w:left="0"/>
        <w:jc w:val="both"/>
      </w:pPr>
      <w:r>
        <w:rPr>
          <w:rFonts w:ascii="Times New Roman"/>
          <w:b w:val="false"/>
          <w:i w:val="false"/>
          <w:color w:val="000000"/>
          <w:sz w:val="28"/>
        </w:rPr>
        <w:t>
      10. Выдача Свидетельств авиационного персонала, указанных в пункте 3 настоящих Правил, осуществляется уполномоченным органом.</w:t>
      </w:r>
    </w:p>
    <w:bookmarkEnd w:id="57"/>
    <w:bookmarkStart w:name="z65" w:id="58"/>
    <w:p>
      <w:pPr>
        <w:spacing w:after="0"/>
        <w:ind w:left="0"/>
        <w:jc w:val="both"/>
      </w:pPr>
      <w:r>
        <w:rPr>
          <w:rFonts w:ascii="Times New Roman"/>
          <w:b w:val="false"/>
          <w:i w:val="false"/>
          <w:color w:val="000000"/>
          <w:sz w:val="28"/>
        </w:rPr>
        <w:t xml:space="preserve">
      11. Для всего авиационного персонала, за исключением персонала по техническому обслуживанию воздушных судов, выдача или продление срока действия Свидетельства авиационного персонала возможна при наличии медицинского заключения, выданного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54 Закона. </w:t>
      </w:r>
    </w:p>
    <w:bookmarkEnd w:id="58"/>
    <w:bookmarkStart w:name="z66" w:id="59"/>
    <w:p>
      <w:pPr>
        <w:spacing w:after="0"/>
        <w:ind w:left="0"/>
        <w:jc w:val="both"/>
      </w:pPr>
      <w:r>
        <w:rPr>
          <w:rFonts w:ascii="Times New Roman"/>
          <w:b w:val="false"/>
          <w:i w:val="false"/>
          <w:color w:val="000000"/>
          <w:sz w:val="28"/>
        </w:rPr>
        <w:t>
      12. Срок выдачи или продления срока действия Свидетельства авиационного персонала составляет двадцать два рабочих дня.</w:t>
      </w:r>
    </w:p>
    <w:bookmarkEnd w:id="59"/>
    <w:bookmarkStart w:name="z67" w:id="60"/>
    <w:p>
      <w:pPr>
        <w:spacing w:after="0"/>
        <w:ind w:left="0"/>
        <w:jc w:val="both"/>
      </w:pPr>
      <w:r>
        <w:rPr>
          <w:rFonts w:ascii="Times New Roman"/>
          <w:b w:val="false"/>
          <w:i w:val="false"/>
          <w:color w:val="000000"/>
          <w:sz w:val="28"/>
        </w:rPr>
        <w:t>
      13. В выдаче или продлении срока действия Свидетельства авиационного персонала отказывается в следующих случаях:</w:t>
      </w:r>
    </w:p>
    <w:bookmarkEnd w:id="60"/>
    <w:bookmarkStart w:name="z68" w:id="61"/>
    <w:p>
      <w:pPr>
        <w:spacing w:after="0"/>
        <w:ind w:left="0"/>
        <w:jc w:val="both"/>
      </w:pPr>
      <w:r>
        <w:rPr>
          <w:rFonts w:ascii="Times New Roman"/>
          <w:b w:val="false"/>
          <w:i w:val="false"/>
          <w:color w:val="000000"/>
          <w:sz w:val="28"/>
        </w:rPr>
        <w:t>
      1) установление недостоверности документов, представленных заявителем для получения или продления срока действия Свидетельства авиационного персонала, и (или) данных (сведений), содержащихся в них;</w:t>
      </w:r>
    </w:p>
    <w:bookmarkEnd w:id="61"/>
    <w:bookmarkStart w:name="z69" w:id="62"/>
    <w:p>
      <w:pPr>
        <w:spacing w:after="0"/>
        <w:ind w:left="0"/>
        <w:jc w:val="both"/>
      </w:pPr>
      <w:r>
        <w:rPr>
          <w:rFonts w:ascii="Times New Roman"/>
          <w:b w:val="false"/>
          <w:i w:val="false"/>
          <w:color w:val="000000"/>
          <w:sz w:val="28"/>
        </w:rPr>
        <w:t>
      2) несоответствие заявителя и (или) представленных материалов, объектов, данных и сведений, необходимых для выдачи или продления срока действия Свидетельства авиационного персонала, требованиям, установленным настоящими Правилами;</w:t>
      </w:r>
    </w:p>
    <w:bookmarkEnd w:id="62"/>
    <w:bookmarkStart w:name="z70" w:id="63"/>
    <w:p>
      <w:pPr>
        <w:spacing w:after="0"/>
        <w:ind w:left="0"/>
        <w:jc w:val="both"/>
      </w:pPr>
      <w:r>
        <w:rPr>
          <w:rFonts w:ascii="Times New Roman"/>
          <w:b w:val="false"/>
          <w:i w:val="false"/>
          <w:color w:val="000000"/>
          <w:sz w:val="28"/>
        </w:rPr>
        <w:t>
      3) в отношении заявителя имеется вступившее в законную силу решение (приговор) суда о запрещении деятельности или отдельных видов деятельности, требующих получения или продления срока действия Свидетельства авиационного персонала;</w:t>
      </w:r>
    </w:p>
    <w:bookmarkEnd w:id="63"/>
    <w:bookmarkStart w:name="z71" w:id="64"/>
    <w:p>
      <w:pPr>
        <w:spacing w:after="0"/>
        <w:ind w:left="0"/>
        <w:jc w:val="both"/>
      </w:pPr>
      <w:r>
        <w:rPr>
          <w:rFonts w:ascii="Times New Roman"/>
          <w:b w:val="false"/>
          <w:i w:val="false"/>
          <w:color w:val="000000"/>
          <w:sz w:val="28"/>
        </w:rPr>
        <w:t>
      4) в отношении заявителя имеется вступившее в законную силу решение суда, на основании которого заявитель лишен специального права, связанного с получением или продлением срока действия Свидетельства авиационного персонала.</w:t>
      </w:r>
    </w:p>
    <w:bookmarkEnd w:id="64"/>
    <w:bookmarkStart w:name="z72" w:id="65"/>
    <w:p>
      <w:pPr>
        <w:spacing w:after="0"/>
        <w:ind w:left="0"/>
        <w:jc w:val="both"/>
      </w:pPr>
      <w:r>
        <w:rPr>
          <w:rFonts w:ascii="Times New Roman"/>
          <w:b w:val="false"/>
          <w:i w:val="false"/>
          <w:color w:val="000000"/>
          <w:sz w:val="28"/>
        </w:rPr>
        <w:t xml:space="preserve">
      14. При выдаче или продлении срока действия Свидетельства авиационного персонала уполномоченный орган не требует документы, которые могут быть получены из информационных систем. </w:t>
      </w:r>
    </w:p>
    <w:bookmarkEnd w:id="65"/>
    <w:bookmarkStart w:name="z73" w:id="66"/>
    <w:p>
      <w:pPr>
        <w:spacing w:after="0"/>
        <w:ind w:left="0"/>
        <w:jc w:val="both"/>
      </w:pPr>
      <w:r>
        <w:rPr>
          <w:rFonts w:ascii="Times New Roman"/>
          <w:b w:val="false"/>
          <w:i w:val="false"/>
          <w:color w:val="000000"/>
          <w:sz w:val="28"/>
        </w:rPr>
        <w:t>
      Копии представляемых документов, предусмотренных настоящими Правилами, заверяются нотариально или печатью (при наличии) заявителя.</w:t>
      </w:r>
    </w:p>
    <w:bookmarkEnd w:id="66"/>
    <w:bookmarkStart w:name="z74" w:id="67"/>
    <w:p>
      <w:pPr>
        <w:spacing w:after="0"/>
        <w:ind w:left="0"/>
        <w:jc w:val="both"/>
      </w:pPr>
      <w:r>
        <w:rPr>
          <w:rFonts w:ascii="Times New Roman"/>
          <w:b w:val="false"/>
          <w:i w:val="false"/>
          <w:color w:val="000000"/>
          <w:sz w:val="28"/>
        </w:rPr>
        <w:t>
      15. Для персоналов по техническому обслуживанию воздушных судов переносу подлежат все записи, внесенные в раздел "Ratings" старого Свидетельства авиационного персонала. Записи, сделанные в раздел "Special Remarks" переносу в новое Свидетельство авиационного персонала не подлежат, за исключением данных о выдаче приложения к Свидетельству персонала по техническому обслуживанию воздушных судов (пункт XV).</w:t>
      </w:r>
    </w:p>
    <w:bookmarkEnd w:id="67"/>
    <w:bookmarkStart w:name="z75" w:id="68"/>
    <w:p>
      <w:pPr>
        <w:spacing w:after="0"/>
        <w:ind w:left="0"/>
        <w:jc w:val="left"/>
      </w:pPr>
      <w:r>
        <w:rPr>
          <w:rFonts w:ascii="Times New Roman"/>
          <w:b/>
          <w:i w:val="false"/>
          <w:color w:val="000000"/>
        </w:rPr>
        <w:t xml:space="preserve"> Параграф 2. Выдача и продление срока действия Свидетельства членов летного экипажа</w:t>
      </w:r>
    </w:p>
    <w:bookmarkEnd w:id="68"/>
    <w:bookmarkStart w:name="z76" w:id="69"/>
    <w:p>
      <w:pPr>
        <w:spacing w:after="0"/>
        <w:ind w:left="0"/>
        <w:jc w:val="both"/>
      </w:pPr>
      <w:r>
        <w:rPr>
          <w:rFonts w:ascii="Times New Roman"/>
          <w:b w:val="false"/>
          <w:i w:val="false"/>
          <w:color w:val="000000"/>
          <w:sz w:val="28"/>
        </w:rPr>
        <w:t>
      16. Для получения Свидетельства членов летного экипажа заявитель предоставляет в уполномоченный орган следующие документы:</w:t>
      </w:r>
    </w:p>
    <w:bookmarkEnd w:id="69"/>
    <w:bookmarkStart w:name="z77" w:id="70"/>
    <w:p>
      <w:pPr>
        <w:spacing w:after="0"/>
        <w:ind w:left="0"/>
        <w:jc w:val="both"/>
      </w:pPr>
      <w:r>
        <w:rPr>
          <w:rFonts w:ascii="Times New Roman"/>
          <w:b w:val="false"/>
          <w:i w:val="false"/>
          <w:color w:val="000000"/>
          <w:sz w:val="28"/>
        </w:rPr>
        <w:t>
      1) заявление:</w:t>
      </w:r>
    </w:p>
    <w:bookmarkEnd w:id="70"/>
    <w:bookmarkStart w:name="z78" w:id="71"/>
    <w:p>
      <w:pPr>
        <w:spacing w:after="0"/>
        <w:ind w:left="0"/>
        <w:jc w:val="both"/>
      </w:pPr>
      <w:r>
        <w:rPr>
          <w:rFonts w:ascii="Times New Roman"/>
          <w:b w:val="false"/>
          <w:i w:val="false"/>
          <w:color w:val="000000"/>
          <w:sz w:val="28"/>
        </w:rPr>
        <w:t>
      для пилота - частный пилот (самолет, вертолет, дирижабль или воздушного судна с системой увеличения подъемной силы), пилот коммерческой авиации (самолет, дирижабль, вертолет или воздушного судна с системой увеличения подъемной силы), пилот многочленного экипажа (самолет), линейный пилот авиакомпании (самолет, вертолет или воздушного судна с системой увеличения подъемной силы), заявление для выдачи, продления срока действия свидетельства пилота или квалификации по форме, согласно приложению 4 к настоящим Правилам;</w:t>
      </w:r>
    </w:p>
    <w:bookmarkEnd w:id="71"/>
    <w:bookmarkStart w:name="z79" w:id="72"/>
    <w:p>
      <w:pPr>
        <w:spacing w:after="0"/>
        <w:ind w:left="0"/>
        <w:jc w:val="both"/>
      </w:pPr>
      <w:r>
        <w:rPr>
          <w:rFonts w:ascii="Times New Roman"/>
          <w:b w:val="false"/>
          <w:i w:val="false"/>
          <w:color w:val="000000"/>
          <w:sz w:val="28"/>
        </w:rPr>
        <w:t>
      для пилотов легких и сверхлегких воздушных судов, заявление составляется в произвольной форме с указанием индивидуального идентификационного номера (далее - ИИН), а также согласия на использование сведений, составляющих охраняемую законом тайну, содержащихся в информационных системах;</w:t>
      </w:r>
    </w:p>
    <w:bookmarkEnd w:id="72"/>
    <w:bookmarkStart w:name="z80" w:id="73"/>
    <w:p>
      <w:pPr>
        <w:spacing w:after="0"/>
        <w:ind w:left="0"/>
        <w:jc w:val="both"/>
      </w:pPr>
      <w:r>
        <w:rPr>
          <w:rFonts w:ascii="Times New Roman"/>
          <w:b w:val="false"/>
          <w:i w:val="false"/>
          <w:color w:val="000000"/>
          <w:sz w:val="28"/>
        </w:rPr>
        <w:t>
      для штурмана заявление для выдачи, продления срока действия свидетельства штурмана или квалификационной отметки по форме, согласно приложению 5 к настоящим Правилам;</w:t>
      </w:r>
    </w:p>
    <w:bookmarkEnd w:id="73"/>
    <w:bookmarkStart w:name="z81" w:id="74"/>
    <w:p>
      <w:pPr>
        <w:spacing w:after="0"/>
        <w:ind w:left="0"/>
        <w:jc w:val="both"/>
      </w:pPr>
      <w:r>
        <w:rPr>
          <w:rFonts w:ascii="Times New Roman"/>
          <w:b w:val="false"/>
          <w:i w:val="false"/>
          <w:color w:val="000000"/>
          <w:sz w:val="28"/>
        </w:rPr>
        <w:t>
      для бортинженера заявление для выдачи, продления срока действия свидетельства бортинженера или квалификационной отметки по форме, согласно приложению 6 к настоящим Правилам;</w:t>
      </w:r>
    </w:p>
    <w:bookmarkEnd w:id="74"/>
    <w:bookmarkStart w:name="z82" w:id="75"/>
    <w:p>
      <w:pPr>
        <w:spacing w:after="0"/>
        <w:ind w:left="0"/>
        <w:jc w:val="both"/>
      </w:pPr>
      <w:r>
        <w:rPr>
          <w:rFonts w:ascii="Times New Roman"/>
          <w:b w:val="false"/>
          <w:i w:val="false"/>
          <w:color w:val="000000"/>
          <w:sz w:val="28"/>
        </w:rPr>
        <w:t>
      2) копии документов об окончании авиационного учебного центра (далее – АУЦ) или авиационного учебного заведения;</w:t>
      </w:r>
    </w:p>
    <w:bookmarkEnd w:id="75"/>
    <w:bookmarkStart w:name="z83" w:id="76"/>
    <w:p>
      <w:pPr>
        <w:spacing w:after="0"/>
        <w:ind w:left="0"/>
        <w:jc w:val="both"/>
      </w:pPr>
      <w:r>
        <w:rPr>
          <w:rFonts w:ascii="Times New Roman"/>
          <w:b w:val="false"/>
          <w:i w:val="false"/>
          <w:color w:val="000000"/>
          <w:sz w:val="28"/>
        </w:rPr>
        <w:t xml:space="preserve">
      3) копию акта (формы) о результатах последней проверки на комплексном тренажере (LPС) акт летной проверки для пилотов самолета или вертолета по форме, согласно приложению 7 к настоящим Правилам или копию акта летной проверки по форме, согласно приложению 8 к настоящим Правилам; </w:t>
      </w:r>
    </w:p>
    <w:bookmarkEnd w:id="76"/>
    <w:bookmarkStart w:name="z84" w:id="77"/>
    <w:p>
      <w:pPr>
        <w:spacing w:after="0"/>
        <w:ind w:left="0"/>
        <w:jc w:val="both"/>
      </w:pPr>
      <w:r>
        <w:rPr>
          <w:rFonts w:ascii="Times New Roman"/>
          <w:b w:val="false"/>
          <w:i w:val="false"/>
          <w:color w:val="000000"/>
          <w:sz w:val="28"/>
        </w:rPr>
        <w:t>
      4) представление (на членов летного экипажа), заверенные подписью и печатью (при наличии) организации ГА по форме, согласно приложению 9 к настоящим Правилам;</w:t>
      </w:r>
    </w:p>
    <w:bookmarkEnd w:id="77"/>
    <w:bookmarkStart w:name="z85" w:id="78"/>
    <w:p>
      <w:pPr>
        <w:spacing w:after="0"/>
        <w:ind w:left="0"/>
        <w:jc w:val="both"/>
      </w:pPr>
      <w:r>
        <w:rPr>
          <w:rFonts w:ascii="Times New Roman"/>
          <w:b w:val="false"/>
          <w:i w:val="false"/>
          <w:color w:val="000000"/>
          <w:sz w:val="28"/>
        </w:rPr>
        <w:t>
      5) для иностранных граждан, нотариально заверенная копия документа, удостоверяющую личность;</w:t>
      </w:r>
    </w:p>
    <w:bookmarkEnd w:id="78"/>
    <w:bookmarkStart w:name="z86" w:id="79"/>
    <w:p>
      <w:pPr>
        <w:spacing w:after="0"/>
        <w:ind w:left="0"/>
        <w:jc w:val="both"/>
      </w:pPr>
      <w:r>
        <w:rPr>
          <w:rFonts w:ascii="Times New Roman"/>
          <w:b w:val="false"/>
          <w:i w:val="false"/>
          <w:color w:val="000000"/>
          <w:sz w:val="28"/>
        </w:rPr>
        <w:t>
      6) две фотографии (цветные, матовые, размером 3,5 х 4,5 см с уголком справа со стороны смотрящего на фото);</w:t>
      </w:r>
    </w:p>
    <w:bookmarkEnd w:id="79"/>
    <w:bookmarkStart w:name="z87" w:id="80"/>
    <w:p>
      <w:pPr>
        <w:spacing w:after="0"/>
        <w:ind w:left="0"/>
        <w:jc w:val="both"/>
      </w:pPr>
      <w:r>
        <w:rPr>
          <w:rFonts w:ascii="Times New Roman"/>
          <w:b w:val="false"/>
          <w:i w:val="false"/>
          <w:color w:val="000000"/>
          <w:sz w:val="28"/>
        </w:rPr>
        <w:t>
      7) копии соответствующего медицинского заключения;</w:t>
      </w:r>
    </w:p>
    <w:bookmarkEnd w:id="80"/>
    <w:bookmarkStart w:name="z88" w:id="81"/>
    <w:p>
      <w:pPr>
        <w:spacing w:after="0"/>
        <w:ind w:left="0"/>
        <w:jc w:val="both"/>
      </w:pPr>
      <w:r>
        <w:rPr>
          <w:rFonts w:ascii="Times New Roman"/>
          <w:b w:val="false"/>
          <w:i w:val="false"/>
          <w:color w:val="000000"/>
          <w:sz w:val="28"/>
        </w:rPr>
        <w:t>
      8) копию сертификата, подтверждающего прохождение тестирования на знание английского языка, используемого в радиотелефонной связи (для членов летного экипажа, выполняющего международные полеты);</w:t>
      </w:r>
    </w:p>
    <w:bookmarkEnd w:id="81"/>
    <w:bookmarkStart w:name="z89" w:id="82"/>
    <w:p>
      <w:pPr>
        <w:spacing w:after="0"/>
        <w:ind w:left="0"/>
        <w:jc w:val="both"/>
      </w:pPr>
      <w:r>
        <w:rPr>
          <w:rFonts w:ascii="Times New Roman"/>
          <w:b w:val="false"/>
          <w:i w:val="false"/>
          <w:color w:val="000000"/>
          <w:sz w:val="28"/>
        </w:rPr>
        <w:t>
      9) копии документа, подтверждающие прохождение курса "Возможности человека, включая принципы контроля факторов угрозы и ошибок";</w:t>
      </w:r>
    </w:p>
    <w:bookmarkEnd w:id="82"/>
    <w:bookmarkStart w:name="z90" w:id="83"/>
    <w:p>
      <w:pPr>
        <w:spacing w:after="0"/>
        <w:ind w:left="0"/>
        <w:jc w:val="both"/>
      </w:pPr>
      <w:r>
        <w:rPr>
          <w:rFonts w:ascii="Times New Roman"/>
          <w:b w:val="false"/>
          <w:i w:val="false"/>
          <w:color w:val="000000"/>
          <w:sz w:val="28"/>
        </w:rPr>
        <w:t>
      10) копии выписок из летной книжки (для прибывших из государственной авиации);</w:t>
      </w:r>
    </w:p>
    <w:bookmarkEnd w:id="83"/>
    <w:bookmarkStart w:name="z91" w:id="84"/>
    <w:p>
      <w:pPr>
        <w:spacing w:after="0"/>
        <w:ind w:left="0"/>
        <w:jc w:val="both"/>
      </w:pPr>
      <w:r>
        <w:rPr>
          <w:rFonts w:ascii="Times New Roman"/>
          <w:b w:val="false"/>
          <w:i w:val="false"/>
          <w:color w:val="000000"/>
          <w:sz w:val="28"/>
        </w:rPr>
        <w:t>
      11) заполненный Лист соответствия, зачет воинского учета по форме, согласно приложению 10 к настоящим Правилам (для прибывших из государственной авиации);</w:t>
      </w:r>
    </w:p>
    <w:bookmarkEnd w:id="84"/>
    <w:bookmarkStart w:name="z92" w:id="85"/>
    <w:p>
      <w:pPr>
        <w:spacing w:after="0"/>
        <w:ind w:left="0"/>
        <w:jc w:val="both"/>
      </w:pPr>
      <w:r>
        <w:rPr>
          <w:rFonts w:ascii="Times New Roman"/>
          <w:b w:val="false"/>
          <w:i w:val="false"/>
          <w:color w:val="000000"/>
          <w:sz w:val="28"/>
        </w:rPr>
        <w:t>
      12) оригинал Свидетельства членов летного экипажа (в случае порчи Свидетельства членов летного экипажа).</w:t>
      </w:r>
    </w:p>
    <w:bookmarkEnd w:id="85"/>
    <w:bookmarkStart w:name="z93" w:id="86"/>
    <w:p>
      <w:pPr>
        <w:spacing w:after="0"/>
        <w:ind w:left="0"/>
        <w:jc w:val="both"/>
      </w:pPr>
      <w:r>
        <w:rPr>
          <w:rFonts w:ascii="Times New Roman"/>
          <w:b w:val="false"/>
          <w:i w:val="false"/>
          <w:color w:val="000000"/>
          <w:sz w:val="28"/>
        </w:rPr>
        <w:t>
      17. Выдача Свидетельства членов летного экипажа иностранному гражданину производится в том случае, если иностранный гражданин прошел специальную или профессиональную подготовку в АУЦ Республики Казахстан.</w:t>
      </w:r>
    </w:p>
    <w:bookmarkEnd w:id="86"/>
    <w:bookmarkStart w:name="z94" w:id="87"/>
    <w:p>
      <w:pPr>
        <w:spacing w:after="0"/>
        <w:ind w:left="0"/>
        <w:jc w:val="both"/>
      </w:pPr>
      <w:r>
        <w:rPr>
          <w:rFonts w:ascii="Times New Roman"/>
          <w:b w:val="false"/>
          <w:i w:val="false"/>
          <w:color w:val="000000"/>
          <w:sz w:val="28"/>
        </w:rPr>
        <w:t>
      18. Выдача Свидетельства членов летного экипажа, принятому на работу в гражданскую авиацию из государственной авиации, осуществляется уполномоченным органом только после прохождения им переподготовки в АУЦ.</w:t>
      </w:r>
    </w:p>
    <w:bookmarkEnd w:id="87"/>
    <w:bookmarkStart w:name="z95" w:id="88"/>
    <w:p>
      <w:pPr>
        <w:spacing w:after="0"/>
        <w:ind w:left="0"/>
        <w:jc w:val="both"/>
      </w:pPr>
      <w:r>
        <w:rPr>
          <w:rFonts w:ascii="Times New Roman"/>
          <w:b w:val="false"/>
          <w:i w:val="false"/>
          <w:color w:val="000000"/>
          <w:sz w:val="28"/>
        </w:rPr>
        <w:t>
      Свидетельства членов летного экипажа выдаются с учетом знания, умения и навыков на ранее освоенных типах воздушных судов.</w:t>
      </w:r>
    </w:p>
    <w:bookmarkEnd w:id="88"/>
    <w:bookmarkStart w:name="z96" w:id="89"/>
    <w:p>
      <w:pPr>
        <w:spacing w:after="0"/>
        <w:ind w:left="0"/>
        <w:jc w:val="both"/>
      </w:pPr>
      <w:r>
        <w:rPr>
          <w:rFonts w:ascii="Times New Roman"/>
          <w:b w:val="false"/>
          <w:i w:val="false"/>
          <w:color w:val="000000"/>
          <w:sz w:val="28"/>
        </w:rPr>
        <w:t xml:space="preserve">
      19. Заявитель предоставляет в уполномоченный орган для продления срока действия Свидетельства членов летного экипажа, следующие документы: </w:t>
      </w:r>
    </w:p>
    <w:bookmarkEnd w:id="89"/>
    <w:bookmarkStart w:name="z97" w:id="90"/>
    <w:p>
      <w:pPr>
        <w:spacing w:after="0"/>
        <w:ind w:left="0"/>
        <w:jc w:val="both"/>
      </w:pPr>
      <w:r>
        <w:rPr>
          <w:rFonts w:ascii="Times New Roman"/>
          <w:b w:val="false"/>
          <w:i w:val="false"/>
          <w:color w:val="000000"/>
          <w:sz w:val="28"/>
        </w:rPr>
        <w:t>
      1) заявление:</w:t>
      </w:r>
    </w:p>
    <w:bookmarkEnd w:id="90"/>
    <w:bookmarkStart w:name="z98" w:id="91"/>
    <w:p>
      <w:pPr>
        <w:spacing w:after="0"/>
        <w:ind w:left="0"/>
        <w:jc w:val="both"/>
      </w:pPr>
      <w:r>
        <w:rPr>
          <w:rFonts w:ascii="Times New Roman"/>
          <w:b w:val="false"/>
          <w:i w:val="false"/>
          <w:color w:val="000000"/>
          <w:sz w:val="28"/>
        </w:rPr>
        <w:t>
      для пилота - частный пилот (самолет, вертолет, дирижабль или воздушного судна с системой увеличения подъемной силы), пилот коммерческой авиации (самолет, дирижабль, вертолет или воздушного судна с системой увеличения подъемной силы), пилот многочленного экипажа(самолет), линейный пилот авиакомпании (самолет, вертолет или воздушного судна с системой увеличения подъемной силы), заявление для выдачи, продления срока действия свидетельства пилота или квалификации по форме, согласно приложению 4 к настоящим Правилам;</w:t>
      </w:r>
    </w:p>
    <w:bookmarkEnd w:id="91"/>
    <w:bookmarkStart w:name="z99" w:id="92"/>
    <w:p>
      <w:pPr>
        <w:spacing w:after="0"/>
        <w:ind w:left="0"/>
        <w:jc w:val="both"/>
      </w:pPr>
      <w:r>
        <w:rPr>
          <w:rFonts w:ascii="Times New Roman"/>
          <w:b w:val="false"/>
          <w:i w:val="false"/>
          <w:color w:val="000000"/>
          <w:sz w:val="28"/>
        </w:rPr>
        <w:t>
      для пилотов легких и сверхлегких воздушных судов, заявление составляется в произвольной форме с указанием индивидуального идентификационного номера (далее - ИИН), а также согласия на использование сведений, составляющих охраняемую законом тайну, содержащихся в информационных системах;</w:t>
      </w:r>
    </w:p>
    <w:bookmarkEnd w:id="92"/>
    <w:bookmarkStart w:name="z100" w:id="93"/>
    <w:p>
      <w:pPr>
        <w:spacing w:after="0"/>
        <w:ind w:left="0"/>
        <w:jc w:val="both"/>
      </w:pPr>
      <w:r>
        <w:rPr>
          <w:rFonts w:ascii="Times New Roman"/>
          <w:b w:val="false"/>
          <w:i w:val="false"/>
          <w:color w:val="000000"/>
          <w:sz w:val="28"/>
        </w:rPr>
        <w:t>
      для штурмана заявление для выдачи, продления срока действия свидетельства штурмана или квалификационной отметки по форме, согласно приложению 5 к настоящим Правилам;</w:t>
      </w:r>
    </w:p>
    <w:bookmarkEnd w:id="93"/>
    <w:bookmarkStart w:name="z101" w:id="94"/>
    <w:p>
      <w:pPr>
        <w:spacing w:after="0"/>
        <w:ind w:left="0"/>
        <w:jc w:val="both"/>
      </w:pPr>
      <w:r>
        <w:rPr>
          <w:rFonts w:ascii="Times New Roman"/>
          <w:b w:val="false"/>
          <w:i w:val="false"/>
          <w:color w:val="000000"/>
          <w:sz w:val="28"/>
        </w:rPr>
        <w:t>
      для бортинженера заявление для выдачи, продления срока действия свидетельства бортинженера или квалификационной отметки по форме, согласно приложению 6 к настоящим Правилам;</w:t>
      </w:r>
    </w:p>
    <w:bookmarkEnd w:id="94"/>
    <w:bookmarkStart w:name="z102" w:id="95"/>
    <w:p>
      <w:pPr>
        <w:spacing w:after="0"/>
        <w:ind w:left="0"/>
        <w:jc w:val="both"/>
      </w:pPr>
      <w:r>
        <w:rPr>
          <w:rFonts w:ascii="Times New Roman"/>
          <w:b w:val="false"/>
          <w:i w:val="false"/>
          <w:color w:val="000000"/>
          <w:sz w:val="28"/>
        </w:rPr>
        <w:t xml:space="preserve">
      2) копию акта (формы) о результатах последней проверки </w:t>
      </w:r>
      <w:r>
        <w:br/>
      </w:r>
      <w:r>
        <w:rPr>
          <w:rFonts w:ascii="Times New Roman"/>
          <w:b w:val="false"/>
          <w:i w:val="false"/>
          <w:color w:val="000000"/>
          <w:sz w:val="28"/>
        </w:rPr>
        <w:t>на комплексном тренажере (LPС) акт летной проверки для пилотов самолета или вертолета по форме, согласно приложению 7 к настоящим Правилам или копию акта летной проверки по форме, согласно приложению 8 к настоящим Правилам;</w:t>
      </w:r>
    </w:p>
    <w:bookmarkEnd w:id="95"/>
    <w:bookmarkStart w:name="z103" w:id="96"/>
    <w:p>
      <w:pPr>
        <w:spacing w:after="0"/>
        <w:ind w:left="0"/>
        <w:jc w:val="both"/>
      </w:pPr>
      <w:r>
        <w:rPr>
          <w:rFonts w:ascii="Times New Roman"/>
          <w:b w:val="false"/>
          <w:i w:val="false"/>
          <w:color w:val="000000"/>
          <w:sz w:val="28"/>
        </w:rPr>
        <w:t xml:space="preserve">
      3) копию бланка (формы) результатов проверки теоретических знаний; </w:t>
      </w:r>
    </w:p>
    <w:bookmarkEnd w:id="96"/>
    <w:bookmarkStart w:name="z104" w:id="97"/>
    <w:p>
      <w:pPr>
        <w:spacing w:after="0"/>
        <w:ind w:left="0"/>
        <w:jc w:val="both"/>
      </w:pPr>
      <w:r>
        <w:rPr>
          <w:rFonts w:ascii="Times New Roman"/>
          <w:b w:val="false"/>
          <w:i w:val="false"/>
          <w:color w:val="000000"/>
          <w:sz w:val="28"/>
        </w:rPr>
        <w:t>
      4) копию сертификата, подтверждающего прохождение тестирования на знание английского языка, используемого в радиотелефонной связи (для членов летного экипажа, выполняющего международные полеты);</w:t>
      </w:r>
    </w:p>
    <w:bookmarkEnd w:id="97"/>
    <w:bookmarkStart w:name="z105" w:id="98"/>
    <w:p>
      <w:pPr>
        <w:spacing w:after="0"/>
        <w:ind w:left="0"/>
        <w:jc w:val="both"/>
      </w:pPr>
      <w:r>
        <w:rPr>
          <w:rFonts w:ascii="Times New Roman"/>
          <w:b w:val="false"/>
          <w:i w:val="false"/>
          <w:color w:val="000000"/>
          <w:sz w:val="28"/>
        </w:rPr>
        <w:t xml:space="preserve">
      5) копию соответствующего медицинского заключения; </w:t>
      </w:r>
    </w:p>
    <w:bookmarkEnd w:id="98"/>
    <w:bookmarkStart w:name="z106" w:id="99"/>
    <w:p>
      <w:pPr>
        <w:spacing w:after="0"/>
        <w:ind w:left="0"/>
        <w:jc w:val="both"/>
      </w:pPr>
      <w:r>
        <w:rPr>
          <w:rFonts w:ascii="Times New Roman"/>
          <w:b w:val="false"/>
          <w:i w:val="false"/>
          <w:color w:val="000000"/>
          <w:sz w:val="28"/>
        </w:rPr>
        <w:t>
      6) копии документа, подтверждающие прохождение курса "Возможности человека, включая принципы контроля факторов угрозы и ошибок";</w:t>
      </w:r>
    </w:p>
    <w:bookmarkEnd w:id="99"/>
    <w:bookmarkStart w:name="z107" w:id="100"/>
    <w:p>
      <w:pPr>
        <w:spacing w:after="0"/>
        <w:ind w:left="0"/>
        <w:jc w:val="both"/>
      </w:pPr>
      <w:r>
        <w:rPr>
          <w:rFonts w:ascii="Times New Roman"/>
          <w:b w:val="false"/>
          <w:i w:val="false"/>
          <w:color w:val="000000"/>
          <w:sz w:val="28"/>
        </w:rPr>
        <w:t>
      7) оригинал Свидетельства членов летного экипажа (копия Свидетельства, если выдается вкладыш в Свидетельство членов летного экипажа).</w:t>
      </w:r>
    </w:p>
    <w:bookmarkEnd w:id="100"/>
    <w:bookmarkStart w:name="z108" w:id="101"/>
    <w:p>
      <w:pPr>
        <w:spacing w:after="0"/>
        <w:ind w:left="0"/>
        <w:jc w:val="both"/>
      </w:pPr>
      <w:r>
        <w:rPr>
          <w:rFonts w:ascii="Times New Roman"/>
          <w:b w:val="false"/>
          <w:i w:val="false"/>
          <w:color w:val="000000"/>
          <w:sz w:val="28"/>
        </w:rPr>
        <w:t>
      Если проверка навыков на комплексном тренажере проводилась по правилам Европейского агентства по безопасности полетов Part-FCL, то в этом случае, продление срока действия квалификационных отметок Свидетельства членов летного экипажа производится по их правилам (для членов летного экипажа).</w:t>
      </w:r>
    </w:p>
    <w:bookmarkEnd w:id="101"/>
    <w:bookmarkStart w:name="z109" w:id="102"/>
    <w:p>
      <w:pPr>
        <w:spacing w:after="0"/>
        <w:ind w:left="0"/>
        <w:jc w:val="left"/>
      </w:pPr>
      <w:r>
        <w:rPr>
          <w:rFonts w:ascii="Times New Roman"/>
          <w:b/>
          <w:i w:val="false"/>
          <w:color w:val="000000"/>
        </w:rPr>
        <w:t xml:space="preserve"> Параграф 3. Выдача и продление срока действия Свидетельства диспетчера воздушного движения</w:t>
      </w:r>
    </w:p>
    <w:bookmarkEnd w:id="102"/>
    <w:bookmarkStart w:name="z110" w:id="103"/>
    <w:p>
      <w:pPr>
        <w:spacing w:after="0"/>
        <w:ind w:left="0"/>
        <w:jc w:val="both"/>
      </w:pPr>
      <w:r>
        <w:rPr>
          <w:rFonts w:ascii="Times New Roman"/>
          <w:b w:val="false"/>
          <w:i w:val="false"/>
          <w:color w:val="000000"/>
          <w:sz w:val="28"/>
        </w:rPr>
        <w:t>
      20. Для получения Свидетельства диспетчера воздушного движения заявитель предоставляет в уполномоченный орган следующие документы:</w:t>
      </w:r>
    </w:p>
    <w:bookmarkEnd w:id="103"/>
    <w:bookmarkStart w:name="z111" w:id="104"/>
    <w:p>
      <w:pPr>
        <w:spacing w:after="0"/>
        <w:ind w:left="0"/>
        <w:jc w:val="both"/>
      </w:pPr>
      <w:r>
        <w:rPr>
          <w:rFonts w:ascii="Times New Roman"/>
          <w:b w:val="false"/>
          <w:i w:val="false"/>
          <w:color w:val="000000"/>
          <w:sz w:val="28"/>
        </w:rPr>
        <w:t>
      1) заявление в произвольной форме, с указанием ИИН, а также согласие на использование сведений, составляющих охраняемую законом тайну, содержащихся в информационных системах;</w:t>
      </w:r>
    </w:p>
    <w:bookmarkEnd w:id="104"/>
    <w:bookmarkStart w:name="z112" w:id="105"/>
    <w:p>
      <w:pPr>
        <w:spacing w:after="0"/>
        <w:ind w:left="0"/>
        <w:jc w:val="both"/>
      </w:pPr>
      <w:r>
        <w:rPr>
          <w:rFonts w:ascii="Times New Roman"/>
          <w:b w:val="false"/>
          <w:i w:val="false"/>
          <w:color w:val="000000"/>
          <w:sz w:val="28"/>
        </w:rPr>
        <w:t>
      2) копии документов об окончании АУЦ или авиационного учебного заведения и копию Протокола проведения квалификационного экзамена по форме, согласно приложению 11 к настоящим Правилам;</w:t>
      </w:r>
    </w:p>
    <w:bookmarkEnd w:id="105"/>
    <w:bookmarkStart w:name="z113" w:id="106"/>
    <w:p>
      <w:pPr>
        <w:spacing w:after="0"/>
        <w:ind w:left="0"/>
        <w:jc w:val="both"/>
      </w:pPr>
      <w:r>
        <w:rPr>
          <w:rFonts w:ascii="Times New Roman"/>
          <w:b w:val="false"/>
          <w:i w:val="false"/>
          <w:color w:val="000000"/>
          <w:sz w:val="28"/>
        </w:rPr>
        <w:t xml:space="preserve">
      3) представление (для другого авиационного персонала, кроме персонала по ТО ВС), заверенные подписью и печатью (при наличии) организации ГА по форме, согласно приложению 12 к настоящим Правилам; </w:t>
      </w:r>
    </w:p>
    <w:bookmarkEnd w:id="106"/>
    <w:bookmarkStart w:name="z114" w:id="107"/>
    <w:p>
      <w:pPr>
        <w:spacing w:after="0"/>
        <w:ind w:left="0"/>
        <w:jc w:val="both"/>
      </w:pPr>
      <w:r>
        <w:rPr>
          <w:rFonts w:ascii="Times New Roman"/>
          <w:b w:val="false"/>
          <w:i w:val="false"/>
          <w:color w:val="000000"/>
          <w:sz w:val="28"/>
        </w:rPr>
        <w:t>
      4) две фотографии (цветные, матовые, размером 3,5 х 4,5 см с уголком справа со стороны смотрящего на фото);</w:t>
      </w:r>
    </w:p>
    <w:bookmarkEnd w:id="107"/>
    <w:bookmarkStart w:name="z115" w:id="108"/>
    <w:p>
      <w:pPr>
        <w:spacing w:after="0"/>
        <w:ind w:left="0"/>
        <w:jc w:val="both"/>
      </w:pPr>
      <w:r>
        <w:rPr>
          <w:rFonts w:ascii="Times New Roman"/>
          <w:b w:val="false"/>
          <w:i w:val="false"/>
          <w:color w:val="000000"/>
          <w:sz w:val="28"/>
        </w:rPr>
        <w:t>
      5) копии соответствующего медицинского заключения;</w:t>
      </w:r>
    </w:p>
    <w:bookmarkEnd w:id="108"/>
    <w:bookmarkStart w:name="z116" w:id="109"/>
    <w:p>
      <w:pPr>
        <w:spacing w:after="0"/>
        <w:ind w:left="0"/>
        <w:jc w:val="both"/>
      </w:pPr>
      <w:r>
        <w:rPr>
          <w:rFonts w:ascii="Times New Roman"/>
          <w:b w:val="false"/>
          <w:i w:val="false"/>
          <w:color w:val="000000"/>
          <w:sz w:val="28"/>
        </w:rPr>
        <w:t>
      6) копии документа, подтверждающие прохождение курса "Возможности человека, включая принципы контроля факторов угрозы и ошибок".</w:t>
      </w:r>
    </w:p>
    <w:bookmarkEnd w:id="109"/>
    <w:bookmarkStart w:name="z117" w:id="110"/>
    <w:p>
      <w:pPr>
        <w:spacing w:after="0"/>
        <w:ind w:left="0"/>
        <w:jc w:val="both"/>
      </w:pPr>
      <w:r>
        <w:rPr>
          <w:rFonts w:ascii="Times New Roman"/>
          <w:b w:val="false"/>
          <w:i w:val="false"/>
          <w:color w:val="000000"/>
          <w:sz w:val="28"/>
        </w:rPr>
        <w:t>
      7) оригинал Свидетельства (в случае порчи Свидетельства).</w:t>
      </w:r>
    </w:p>
    <w:bookmarkEnd w:id="110"/>
    <w:bookmarkStart w:name="z118" w:id="111"/>
    <w:p>
      <w:pPr>
        <w:spacing w:after="0"/>
        <w:ind w:left="0"/>
        <w:jc w:val="both"/>
      </w:pPr>
      <w:r>
        <w:rPr>
          <w:rFonts w:ascii="Times New Roman"/>
          <w:b w:val="false"/>
          <w:i w:val="false"/>
          <w:color w:val="000000"/>
          <w:sz w:val="28"/>
        </w:rPr>
        <w:t>
      21. Заявитель предоставляет в уполномоченный орган для продления срока действия Свидетельства диспетчера воздушного движения, следующие документы:</w:t>
      </w:r>
    </w:p>
    <w:bookmarkEnd w:id="111"/>
    <w:bookmarkStart w:name="z119" w:id="112"/>
    <w:p>
      <w:pPr>
        <w:spacing w:after="0"/>
        <w:ind w:left="0"/>
        <w:jc w:val="both"/>
      </w:pPr>
      <w:r>
        <w:rPr>
          <w:rFonts w:ascii="Times New Roman"/>
          <w:b w:val="false"/>
          <w:i w:val="false"/>
          <w:color w:val="000000"/>
          <w:sz w:val="28"/>
        </w:rPr>
        <w:t>
      1) заявление в произвольной форме;</w:t>
      </w:r>
    </w:p>
    <w:bookmarkEnd w:id="112"/>
    <w:bookmarkStart w:name="z120" w:id="113"/>
    <w:p>
      <w:pPr>
        <w:spacing w:after="0"/>
        <w:ind w:left="0"/>
        <w:jc w:val="both"/>
      </w:pPr>
      <w:r>
        <w:rPr>
          <w:rFonts w:ascii="Times New Roman"/>
          <w:b w:val="false"/>
          <w:i w:val="false"/>
          <w:color w:val="000000"/>
          <w:sz w:val="28"/>
        </w:rPr>
        <w:t xml:space="preserve">
      2) копию Протокола проведения квалификационного экзамена по форме, согласно приложению 11 к настоящим Правилам; </w:t>
      </w:r>
    </w:p>
    <w:bookmarkEnd w:id="113"/>
    <w:bookmarkStart w:name="z121" w:id="114"/>
    <w:p>
      <w:pPr>
        <w:spacing w:after="0"/>
        <w:ind w:left="0"/>
        <w:jc w:val="both"/>
      </w:pPr>
      <w:r>
        <w:rPr>
          <w:rFonts w:ascii="Times New Roman"/>
          <w:b w:val="false"/>
          <w:i w:val="false"/>
          <w:color w:val="000000"/>
          <w:sz w:val="28"/>
        </w:rPr>
        <w:t>
      3) оригинал свидетельства;</w:t>
      </w:r>
    </w:p>
    <w:bookmarkEnd w:id="114"/>
    <w:bookmarkStart w:name="z122" w:id="115"/>
    <w:p>
      <w:pPr>
        <w:spacing w:after="0"/>
        <w:ind w:left="0"/>
        <w:jc w:val="both"/>
      </w:pPr>
      <w:r>
        <w:rPr>
          <w:rFonts w:ascii="Times New Roman"/>
          <w:b w:val="false"/>
          <w:i w:val="false"/>
          <w:color w:val="000000"/>
          <w:sz w:val="28"/>
        </w:rPr>
        <w:t xml:space="preserve">
      4) копию соответствующего медицинского заключения; </w:t>
      </w:r>
    </w:p>
    <w:bookmarkEnd w:id="115"/>
    <w:bookmarkStart w:name="z123" w:id="116"/>
    <w:p>
      <w:pPr>
        <w:spacing w:after="0"/>
        <w:ind w:left="0"/>
        <w:jc w:val="both"/>
      </w:pPr>
      <w:r>
        <w:rPr>
          <w:rFonts w:ascii="Times New Roman"/>
          <w:b w:val="false"/>
          <w:i w:val="false"/>
          <w:color w:val="000000"/>
          <w:sz w:val="28"/>
        </w:rPr>
        <w:t>
      5) копии документов о прохождении последних по времени курсов по поддержанию квалификации по специальности;</w:t>
      </w:r>
    </w:p>
    <w:bookmarkEnd w:id="116"/>
    <w:bookmarkStart w:name="z124" w:id="117"/>
    <w:p>
      <w:pPr>
        <w:spacing w:after="0"/>
        <w:ind w:left="0"/>
        <w:jc w:val="both"/>
      </w:pPr>
      <w:r>
        <w:rPr>
          <w:rFonts w:ascii="Times New Roman"/>
          <w:b w:val="false"/>
          <w:i w:val="false"/>
          <w:color w:val="000000"/>
          <w:sz w:val="28"/>
        </w:rPr>
        <w:t>
      6) копии документа, подтверждающие прохождение курса "Возможности человека, включая принципы контроля факторов угрозы и ошибок".</w:t>
      </w:r>
    </w:p>
    <w:bookmarkEnd w:id="117"/>
    <w:bookmarkStart w:name="z125" w:id="118"/>
    <w:p>
      <w:pPr>
        <w:spacing w:after="0"/>
        <w:ind w:left="0"/>
        <w:jc w:val="left"/>
      </w:pPr>
      <w:r>
        <w:rPr>
          <w:rFonts w:ascii="Times New Roman"/>
          <w:b/>
          <w:i w:val="false"/>
          <w:color w:val="000000"/>
        </w:rPr>
        <w:t xml:space="preserve"> Параграф 4. Выдача и продление срока действия Свидетельства персонала по техническому обслуживанию воздушных судов</w:t>
      </w:r>
    </w:p>
    <w:bookmarkEnd w:id="118"/>
    <w:bookmarkStart w:name="z126" w:id="119"/>
    <w:p>
      <w:pPr>
        <w:spacing w:after="0"/>
        <w:ind w:left="0"/>
        <w:jc w:val="both"/>
      </w:pPr>
      <w:r>
        <w:rPr>
          <w:rFonts w:ascii="Times New Roman"/>
          <w:b w:val="false"/>
          <w:i w:val="false"/>
          <w:color w:val="000000"/>
          <w:sz w:val="28"/>
        </w:rPr>
        <w:t>
      22. Для получения Свидетельства персонала по техническому обслуживанию воздушных судов заявитель предоставляет в уполномоченный орган следующие документы:</w:t>
      </w:r>
    </w:p>
    <w:bookmarkEnd w:id="119"/>
    <w:bookmarkStart w:name="z127" w:id="120"/>
    <w:p>
      <w:pPr>
        <w:spacing w:after="0"/>
        <w:ind w:left="0"/>
        <w:jc w:val="both"/>
      </w:pPr>
      <w:r>
        <w:rPr>
          <w:rFonts w:ascii="Times New Roman"/>
          <w:b w:val="false"/>
          <w:i w:val="false"/>
          <w:color w:val="000000"/>
          <w:sz w:val="28"/>
        </w:rPr>
        <w:t>
      1) заявление для свидетельства персонала по техническому обслуживанию воздушных судов по форме, согласно приложению 13 к настоящим Правилам;</w:t>
      </w:r>
    </w:p>
    <w:bookmarkEnd w:id="120"/>
    <w:bookmarkStart w:name="z128" w:id="121"/>
    <w:p>
      <w:pPr>
        <w:spacing w:after="0"/>
        <w:ind w:left="0"/>
        <w:jc w:val="both"/>
      </w:pPr>
      <w:r>
        <w:rPr>
          <w:rFonts w:ascii="Times New Roman"/>
          <w:b w:val="false"/>
          <w:i w:val="false"/>
          <w:color w:val="000000"/>
          <w:sz w:val="28"/>
        </w:rPr>
        <w:t>
      2) копии документов, подтверждающих сдачу экзаменов по одной или более чем одной программам первоначальной подготовки в виде модулей, срок прохождения которых не превышает 10 лет от даты выдачи сертификата или диплома, а для персонала в области технического обслуживания воздушных судов государственной авиации, претендующих на получении свидетельства персонала по техническому обслуживанию воздушных судов в гражданской авиации после окончания службы в государственной авиации – 15 лет от даты окончания учебного заведения государственной авиации при условии непрерывного стажа в области технического обслуживания воздушных судов;</w:t>
      </w:r>
    </w:p>
    <w:bookmarkEnd w:id="121"/>
    <w:bookmarkStart w:name="z129" w:id="122"/>
    <w:p>
      <w:pPr>
        <w:spacing w:after="0"/>
        <w:ind w:left="0"/>
        <w:jc w:val="both"/>
      </w:pPr>
      <w:r>
        <w:rPr>
          <w:rFonts w:ascii="Times New Roman"/>
          <w:b w:val="false"/>
          <w:i w:val="false"/>
          <w:color w:val="000000"/>
          <w:sz w:val="28"/>
        </w:rPr>
        <w:t xml:space="preserve">
      3) копию индивидуального журнала персонала по техническому обслуживанию воздушных судов по форме, согласно приложению 14 к настоящим Правилам; </w:t>
      </w:r>
    </w:p>
    <w:bookmarkEnd w:id="122"/>
    <w:bookmarkStart w:name="z130" w:id="123"/>
    <w:p>
      <w:pPr>
        <w:spacing w:after="0"/>
        <w:ind w:left="0"/>
        <w:jc w:val="both"/>
      </w:pPr>
      <w:r>
        <w:rPr>
          <w:rFonts w:ascii="Times New Roman"/>
          <w:b w:val="false"/>
          <w:i w:val="false"/>
          <w:color w:val="000000"/>
          <w:sz w:val="28"/>
        </w:rPr>
        <w:t xml:space="preserve">
      4) личные данные на персонала по техническому обслуживанию воздушных судов по форме, согласно приложению 15 к настоящим Правилам; </w:t>
      </w:r>
    </w:p>
    <w:bookmarkEnd w:id="123"/>
    <w:bookmarkStart w:name="z131" w:id="124"/>
    <w:p>
      <w:pPr>
        <w:spacing w:after="0"/>
        <w:ind w:left="0"/>
        <w:jc w:val="both"/>
      </w:pPr>
      <w:r>
        <w:rPr>
          <w:rFonts w:ascii="Times New Roman"/>
          <w:b w:val="false"/>
          <w:i w:val="false"/>
          <w:color w:val="000000"/>
          <w:sz w:val="28"/>
        </w:rPr>
        <w:t>
      5) две фотографии (цветные, матовые, размером 3,5 х 4,5 см с уголком справа со стороны смотрящего на фото);</w:t>
      </w:r>
    </w:p>
    <w:bookmarkEnd w:id="124"/>
    <w:bookmarkStart w:name="z132" w:id="125"/>
    <w:p>
      <w:pPr>
        <w:spacing w:after="0"/>
        <w:ind w:left="0"/>
        <w:jc w:val="both"/>
      </w:pPr>
      <w:r>
        <w:rPr>
          <w:rFonts w:ascii="Times New Roman"/>
          <w:b w:val="false"/>
          <w:i w:val="false"/>
          <w:color w:val="000000"/>
          <w:sz w:val="28"/>
        </w:rPr>
        <w:t>
      6) копии документов о сдаче экзаменов после самостоятельного освоения программы первоначальной подготовки, либо по окончанию учебного центра гражданской авиации, авиационного института, авиационного училища, авиационного техникума или авиационного колледжа по одной или более чем одной программам первоначальной подготовки в виде модулей (категории "А", "В1" или "В2"), срок прохождения которых не может превышать 10 лет от даты выдачи сертификата или диплома, подтверждающих сдачу экзаменов или от даты выдачи диплома;</w:t>
      </w:r>
    </w:p>
    <w:bookmarkEnd w:id="125"/>
    <w:bookmarkStart w:name="z133" w:id="126"/>
    <w:p>
      <w:pPr>
        <w:spacing w:after="0"/>
        <w:ind w:left="0"/>
        <w:jc w:val="both"/>
      </w:pPr>
      <w:r>
        <w:rPr>
          <w:rFonts w:ascii="Times New Roman"/>
          <w:b w:val="false"/>
          <w:i w:val="false"/>
          <w:color w:val="000000"/>
          <w:sz w:val="28"/>
        </w:rPr>
        <w:t>
      7) копию документов, о прохождении курса по возможностям человека, включая принципы контроля факторов угроз и ошибок в объеме модуля 9А или 9В "Возможности человека применительно к техническому обслуживанию ВС";</w:t>
      </w:r>
    </w:p>
    <w:bookmarkEnd w:id="126"/>
    <w:bookmarkStart w:name="z134" w:id="127"/>
    <w:p>
      <w:pPr>
        <w:spacing w:after="0"/>
        <w:ind w:left="0"/>
        <w:jc w:val="both"/>
      </w:pPr>
      <w:r>
        <w:rPr>
          <w:rFonts w:ascii="Times New Roman"/>
          <w:b w:val="false"/>
          <w:i w:val="false"/>
          <w:color w:val="000000"/>
          <w:sz w:val="28"/>
        </w:rPr>
        <w:t>
      8) копию документов, о прохождении курса "Казахстанское и международное авиационное законодательство" в объеме модуля 10 RK;</w:t>
      </w:r>
    </w:p>
    <w:bookmarkEnd w:id="127"/>
    <w:bookmarkStart w:name="z135" w:id="128"/>
    <w:p>
      <w:pPr>
        <w:spacing w:after="0"/>
        <w:ind w:left="0"/>
        <w:jc w:val="both"/>
      </w:pPr>
      <w:r>
        <w:rPr>
          <w:rFonts w:ascii="Times New Roman"/>
          <w:b w:val="false"/>
          <w:i w:val="false"/>
          <w:color w:val="000000"/>
          <w:sz w:val="28"/>
        </w:rPr>
        <w:t>
      9) оригинал Свидетельства персонала по техническому обслуживанию воздушных судов (в случае порчи Свидетельства).</w:t>
      </w:r>
    </w:p>
    <w:bookmarkEnd w:id="128"/>
    <w:bookmarkStart w:name="z136" w:id="129"/>
    <w:p>
      <w:pPr>
        <w:spacing w:after="0"/>
        <w:ind w:left="0"/>
        <w:jc w:val="both"/>
      </w:pPr>
      <w:r>
        <w:rPr>
          <w:rFonts w:ascii="Times New Roman"/>
          <w:b w:val="false"/>
          <w:i w:val="false"/>
          <w:color w:val="000000"/>
          <w:sz w:val="28"/>
        </w:rPr>
        <w:t xml:space="preserve">
      23. Заявитель предоставляет в уполномоченный орган для продления срока действия Свидетельства персонала по техническому обслуживанию воздушных судов, следующие документы: </w:t>
      </w:r>
    </w:p>
    <w:bookmarkEnd w:id="129"/>
    <w:bookmarkStart w:name="z137" w:id="130"/>
    <w:p>
      <w:pPr>
        <w:spacing w:after="0"/>
        <w:ind w:left="0"/>
        <w:jc w:val="both"/>
      </w:pPr>
      <w:r>
        <w:rPr>
          <w:rFonts w:ascii="Times New Roman"/>
          <w:b w:val="false"/>
          <w:i w:val="false"/>
          <w:color w:val="000000"/>
          <w:sz w:val="28"/>
        </w:rPr>
        <w:t>
      1) заявление для Свидетельства персонала по техническому обслуживанию воздушных судов по форме, согласно Приложению 13 к настоящим Правилам;</w:t>
      </w:r>
    </w:p>
    <w:bookmarkEnd w:id="130"/>
    <w:bookmarkStart w:name="z138" w:id="131"/>
    <w:p>
      <w:pPr>
        <w:spacing w:after="0"/>
        <w:ind w:left="0"/>
        <w:jc w:val="both"/>
      </w:pPr>
      <w:r>
        <w:rPr>
          <w:rFonts w:ascii="Times New Roman"/>
          <w:b w:val="false"/>
          <w:i w:val="false"/>
          <w:color w:val="000000"/>
          <w:sz w:val="28"/>
        </w:rPr>
        <w:t>
      2) оригинал Свидетельства и приложение к нему (пункт XV).</w:t>
      </w:r>
    </w:p>
    <w:bookmarkEnd w:id="131"/>
    <w:bookmarkStart w:name="z139" w:id="132"/>
    <w:p>
      <w:pPr>
        <w:spacing w:after="0"/>
        <w:ind w:left="0"/>
        <w:jc w:val="both"/>
      </w:pPr>
      <w:r>
        <w:rPr>
          <w:rFonts w:ascii="Times New Roman"/>
          <w:b w:val="false"/>
          <w:i w:val="false"/>
          <w:color w:val="000000"/>
          <w:sz w:val="28"/>
        </w:rPr>
        <w:t xml:space="preserve">
      24. Выдача или продление срока действия Свидетельства персонала по техническому обслуживанию легких и сверхлегких воздушных судов, осуществляется уполномоченным органом на основании представления и решения постоянно действующей квалификационной комиссии некоммерческих организаций, объединяющих эксплуатантов воздушных судов (далее – некоммерческая организация). </w:t>
      </w:r>
    </w:p>
    <w:bookmarkEnd w:id="132"/>
    <w:bookmarkStart w:name="z140" w:id="133"/>
    <w:p>
      <w:pPr>
        <w:spacing w:after="0"/>
        <w:ind w:left="0"/>
        <w:jc w:val="both"/>
      </w:pPr>
      <w:r>
        <w:rPr>
          <w:rFonts w:ascii="Times New Roman"/>
          <w:b w:val="false"/>
          <w:i w:val="false"/>
          <w:color w:val="000000"/>
          <w:sz w:val="28"/>
        </w:rPr>
        <w:t xml:space="preserve">
      25. При выдаче или продлении срока действия Свидетельства персонала по техническому обслуживанию легких и сверхлегких воздушных судов, уполномоченный орган не вносит в данное Свидетельство квалификационные и специальные отметки в пункты XII (Ratings) и XIII (Special Remarks). </w:t>
      </w:r>
    </w:p>
    <w:bookmarkEnd w:id="133"/>
    <w:bookmarkStart w:name="z141" w:id="134"/>
    <w:p>
      <w:pPr>
        <w:spacing w:after="0"/>
        <w:ind w:left="0"/>
        <w:jc w:val="left"/>
      </w:pPr>
      <w:r>
        <w:rPr>
          <w:rFonts w:ascii="Times New Roman"/>
          <w:b/>
          <w:i w:val="false"/>
          <w:color w:val="000000"/>
        </w:rPr>
        <w:t xml:space="preserve"> Параграф 5. Выдача и продление срока действия Свидетельств сотрудника по обеспечению полетов/полетного диспетчера, оператора авиационной станции</w:t>
      </w:r>
    </w:p>
    <w:bookmarkEnd w:id="134"/>
    <w:bookmarkStart w:name="z142" w:id="135"/>
    <w:p>
      <w:pPr>
        <w:spacing w:after="0"/>
        <w:ind w:left="0"/>
        <w:jc w:val="both"/>
      </w:pPr>
      <w:r>
        <w:rPr>
          <w:rFonts w:ascii="Times New Roman"/>
          <w:b w:val="false"/>
          <w:i w:val="false"/>
          <w:color w:val="000000"/>
          <w:sz w:val="28"/>
        </w:rPr>
        <w:t>
      26. Для получения Свидетельства сотрудника по обеспечению полетов/полетного диспетчера, оператора авиационной станции заявитель предоставляет в уполномоченный орган следующие документы:</w:t>
      </w:r>
    </w:p>
    <w:bookmarkEnd w:id="135"/>
    <w:bookmarkStart w:name="z143" w:id="136"/>
    <w:p>
      <w:pPr>
        <w:spacing w:after="0"/>
        <w:ind w:left="0"/>
        <w:jc w:val="both"/>
      </w:pPr>
      <w:r>
        <w:rPr>
          <w:rFonts w:ascii="Times New Roman"/>
          <w:b w:val="false"/>
          <w:i w:val="false"/>
          <w:color w:val="000000"/>
          <w:sz w:val="28"/>
        </w:rPr>
        <w:t xml:space="preserve">
      1) заявление в произвольной форме с указанием ИИН, а также согласие на использование сведений, составляющих охраняемую законом тайну, содержащихся в информационных системах; </w:t>
      </w:r>
    </w:p>
    <w:bookmarkEnd w:id="136"/>
    <w:bookmarkStart w:name="z144" w:id="137"/>
    <w:p>
      <w:pPr>
        <w:spacing w:after="0"/>
        <w:ind w:left="0"/>
        <w:jc w:val="both"/>
      </w:pPr>
      <w:r>
        <w:rPr>
          <w:rFonts w:ascii="Times New Roman"/>
          <w:b w:val="false"/>
          <w:i w:val="false"/>
          <w:color w:val="000000"/>
          <w:sz w:val="28"/>
        </w:rPr>
        <w:t>
      2) копии документов об окончании АУЦ и авиационных учебных заведений, подтверждающие соответствующие теоретические знания, практическое обучение, прохождение последних по времени курсов поддержания квалификации по специальности на момент подачи заявления;</w:t>
      </w:r>
    </w:p>
    <w:bookmarkEnd w:id="137"/>
    <w:bookmarkStart w:name="z145" w:id="138"/>
    <w:p>
      <w:pPr>
        <w:spacing w:after="0"/>
        <w:ind w:left="0"/>
        <w:jc w:val="both"/>
      </w:pPr>
      <w:r>
        <w:rPr>
          <w:rFonts w:ascii="Times New Roman"/>
          <w:b w:val="false"/>
          <w:i w:val="false"/>
          <w:color w:val="000000"/>
          <w:sz w:val="28"/>
        </w:rPr>
        <w:t xml:space="preserve">
      3) представление (для другого авиационного персонала, кроме персонала по ТО ВС) с объективными данными, заверенные подписью и печатью (при наличии) организации ГА согласно приложению 12 к настоящим Правилам; </w:t>
      </w:r>
    </w:p>
    <w:bookmarkEnd w:id="138"/>
    <w:bookmarkStart w:name="z146" w:id="139"/>
    <w:p>
      <w:pPr>
        <w:spacing w:after="0"/>
        <w:ind w:left="0"/>
        <w:jc w:val="both"/>
      </w:pPr>
      <w:r>
        <w:rPr>
          <w:rFonts w:ascii="Times New Roman"/>
          <w:b w:val="false"/>
          <w:i w:val="false"/>
          <w:color w:val="000000"/>
          <w:sz w:val="28"/>
        </w:rPr>
        <w:t>
      4) две фотографии (цветные, матовые, размером 3,5 х 4,5 см с уголком справа со стороны смотрящего на фото);</w:t>
      </w:r>
    </w:p>
    <w:bookmarkEnd w:id="139"/>
    <w:bookmarkStart w:name="z147" w:id="140"/>
    <w:p>
      <w:pPr>
        <w:spacing w:after="0"/>
        <w:ind w:left="0"/>
        <w:jc w:val="both"/>
      </w:pPr>
      <w:r>
        <w:rPr>
          <w:rFonts w:ascii="Times New Roman"/>
          <w:b w:val="false"/>
          <w:i w:val="false"/>
          <w:color w:val="000000"/>
          <w:sz w:val="28"/>
        </w:rPr>
        <w:t>
      5) копии документа, подтверждающие прохождение курса "Возможности человека, включая принципы контроля факторов угрозы и ошибок";</w:t>
      </w:r>
    </w:p>
    <w:bookmarkEnd w:id="140"/>
    <w:bookmarkStart w:name="z148" w:id="141"/>
    <w:p>
      <w:pPr>
        <w:spacing w:after="0"/>
        <w:ind w:left="0"/>
        <w:jc w:val="both"/>
      </w:pPr>
      <w:r>
        <w:rPr>
          <w:rFonts w:ascii="Times New Roman"/>
          <w:b w:val="false"/>
          <w:i w:val="false"/>
          <w:color w:val="000000"/>
          <w:sz w:val="28"/>
        </w:rPr>
        <w:t>
      6) оригинал Свидетельства (в случае порчи Свидетельства).</w:t>
      </w:r>
    </w:p>
    <w:bookmarkEnd w:id="141"/>
    <w:bookmarkStart w:name="z149" w:id="142"/>
    <w:p>
      <w:pPr>
        <w:spacing w:after="0"/>
        <w:ind w:left="0"/>
        <w:jc w:val="both"/>
      </w:pPr>
      <w:r>
        <w:rPr>
          <w:rFonts w:ascii="Times New Roman"/>
          <w:b w:val="false"/>
          <w:i w:val="false"/>
          <w:color w:val="000000"/>
          <w:sz w:val="28"/>
        </w:rPr>
        <w:t>
      27. Заявитель предоставляет в уполномоченный орган для продления срока действия Свидетельства сотрудника по обеспечению полетов/полетного диспетчера, оператора авиационной станции, следующие документы:</w:t>
      </w:r>
    </w:p>
    <w:bookmarkEnd w:id="142"/>
    <w:bookmarkStart w:name="z150" w:id="143"/>
    <w:p>
      <w:pPr>
        <w:spacing w:after="0"/>
        <w:ind w:left="0"/>
        <w:jc w:val="both"/>
      </w:pPr>
      <w:r>
        <w:rPr>
          <w:rFonts w:ascii="Times New Roman"/>
          <w:b w:val="false"/>
          <w:i w:val="false"/>
          <w:color w:val="000000"/>
          <w:sz w:val="28"/>
        </w:rPr>
        <w:t xml:space="preserve">
      1) заявление в произвольной форме; </w:t>
      </w:r>
    </w:p>
    <w:bookmarkEnd w:id="143"/>
    <w:bookmarkStart w:name="z151" w:id="144"/>
    <w:p>
      <w:pPr>
        <w:spacing w:after="0"/>
        <w:ind w:left="0"/>
        <w:jc w:val="both"/>
      </w:pPr>
      <w:r>
        <w:rPr>
          <w:rFonts w:ascii="Times New Roman"/>
          <w:b w:val="false"/>
          <w:i w:val="false"/>
          <w:color w:val="000000"/>
          <w:sz w:val="28"/>
        </w:rPr>
        <w:t>
      2) копии документов, подтверждающих прохождение последних по времени курсов поддержания квалификации по специальности;</w:t>
      </w:r>
    </w:p>
    <w:bookmarkEnd w:id="144"/>
    <w:bookmarkStart w:name="z152" w:id="145"/>
    <w:p>
      <w:pPr>
        <w:spacing w:after="0"/>
        <w:ind w:left="0"/>
        <w:jc w:val="both"/>
      </w:pPr>
      <w:r>
        <w:rPr>
          <w:rFonts w:ascii="Times New Roman"/>
          <w:b w:val="false"/>
          <w:i w:val="false"/>
          <w:color w:val="000000"/>
          <w:sz w:val="28"/>
        </w:rPr>
        <w:t>
      3) оригинал свидетельства;</w:t>
      </w:r>
    </w:p>
    <w:bookmarkEnd w:id="145"/>
    <w:bookmarkStart w:name="z153" w:id="146"/>
    <w:p>
      <w:pPr>
        <w:spacing w:after="0"/>
        <w:ind w:left="0"/>
        <w:jc w:val="both"/>
      </w:pPr>
      <w:r>
        <w:rPr>
          <w:rFonts w:ascii="Times New Roman"/>
          <w:b w:val="false"/>
          <w:i w:val="false"/>
          <w:color w:val="000000"/>
          <w:sz w:val="28"/>
        </w:rPr>
        <w:t>
      4) копии документа, подтверждающие прохождение курса "Возможности человека, включая принципы контроля факторов угрозы и ошибок".</w:t>
      </w:r>
    </w:p>
    <w:bookmarkEnd w:id="146"/>
    <w:bookmarkStart w:name="z154" w:id="147"/>
    <w:p>
      <w:pPr>
        <w:spacing w:after="0"/>
        <w:ind w:left="0"/>
        <w:jc w:val="left"/>
      </w:pPr>
      <w:r>
        <w:rPr>
          <w:rFonts w:ascii="Times New Roman"/>
          <w:b/>
          <w:i w:val="false"/>
          <w:color w:val="000000"/>
        </w:rPr>
        <w:t xml:space="preserve"> Глава 3. Порядок внесения квалификационных и специальных отметок в Свидетельство авиационного персонала</w:t>
      </w:r>
    </w:p>
    <w:bookmarkEnd w:id="147"/>
    <w:bookmarkStart w:name="z155" w:id="148"/>
    <w:p>
      <w:pPr>
        <w:spacing w:after="0"/>
        <w:ind w:left="0"/>
        <w:jc w:val="left"/>
      </w:pPr>
      <w:r>
        <w:rPr>
          <w:rFonts w:ascii="Times New Roman"/>
          <w:b/>
          <w:i w:val="false"/>
          <w:color w:val="000000"/>
        </w:rPr>
        <w:t xml:space="preserve"> Параграф 1. Общие положения</w:t>
      </w:r>
    </w:p>
    <w:bookmarkEnd w:id="148"/>
    <w:bookmarkStart w:name="z156" w:id="149"/>
    <w:p>
      <w:pPr>
        <w:spacing w:after="0"/>
        <w:ind w:left="0"/>
        <w:jc w:val="both"/>
      </w:pPr>
      <w:r>
        <w:rPr>
          <w:rFonts w:ascii="Times New Roman"/>
          <w:b w:val="false"/>
          <w:i w:val="false"/>
          <w:color w:val="000000"/>
          <w:sz w:val="28"/>
        </w:rPr>
        <w:t xml:space="preserve">
      28. Свидетельство авиационного персонала заполняется от руки печатными буквами четко и разборчиво, черной тушью, пастой или гелиевой ручкой. Допускается проставление штампов и печатей в целях внесения общей информации в Свидетельство авиационного персонала. Подчистки, исправления и помарки не допускаются. </w:t>
      </w:r>
    </w:p>
    <w:bookmarkEnd w:id="149"/>
    <w:bookmarkStart w:name="z157" w:id="150"/>
    <w:p>
      <w:pPr>
        <w:spacing w:after="0"/>
        <w:ind w:left="0"/>
        <w:jc w:val="both"/>
      </w:pPr>
      <w:r>
        <w:rPr>
          <w:rFonts w:ascii="Times New Roman"/>
          <w:b w:val="false"/>
          <w:i w:val="false"/>
          <w:color w:val="000000"/>
          <w:sz w:val="28"/>
        </w:rPr>
        <w:t>
      29. Каждому пункту Свидетельства авиационного персонала соответствует определенная информация.</w:t>
      </w:r>
    </w:p>
    <w:bookmarkEnd w:id="150"/>
    <w:bookmarkStart w:name="z158" w:id="151"/>
    <w:p>
      <w:pPr>
        <w:spacing w:after="0"/>
        <w:ind w:left="0"/>
        <w:jc w:val="both"/>
      </w:pPr>
      <w:r>
        <w:rPr>
          <w:rFonts w:ascii="Times New Roman"/>
          <w:b w:val="false"/>
          <w:i w:val="false"/>
          <w:color w:val="000000"/>
          <w:sz w:val="28"/>
        </w:rPr>
        <w:t>
      Пункты Свидетельства авиационного персонала с I по XIV являются общими для всего авиационного персонала, а пункты XII, XIII и XV допускается предусматривать в отдельной части от основного Свидетельства авиационного персонала вкладыш в свидетельство авиационного персонала по формам, согласно приложениям 16 и 17 к настоящим Правилам.</w:t>
      </w:r>
    </w:p>
    <w:bookmarkEnd w:id="151"/>
    <w:bookmarkStart w:name="z159" w:id="152"/>
    <w:p>
      <w:pPr>
        <w:spacing w:after="0"/>
        <w:ind w:left="0"/>
        <w:jc w:val="both"/>
      </w:pPr>
      <w:r>
        <w:rPr>
          <w:rFonts w:ascii="Times New Roman"/>
          <w:b w:val="false"/>
          <w:i w:val="false"/>
          <w:color w:val="000000"/>
          <w:sz w:val="28"/>
        </w:rPr>
        <w:t>
      30. Свидетельство авиационного персонала содержит информацию на государственном и английском языках по 15 пунктам, которые нумеруются римскими цифрами. Свидетельство авиационного персонала в виде пластиковой карточки состоит из 13 пунктов и содержит информацию только на английском языке.</w:t>
      </w:r>
    </w:p>
    <w:bookmarkEnd w:id="152"/>
    <w:bookmarkStart w:name="z160" w:id="153"/>
    <w:p>
      <w:pPr>
        <w:spacing w:after="0"/>
        <w:ind w:left="0"/>
        <w:jc w:val="both"/>
      </w:pPr>
      <w:r>
        <w:rPr>
          <w:rFonts w:ascii="Times New Roman"/>
          <w:b w:val="false"/>
          <w:i w:val="false"/>
          <w:color w:val="000000"/>
          <w:sz w:val="28"/>
        </w:rPr>
        <w:t>
      31. Порядок заполнения и оформления Свидетельства авиационного персонала:</w:t>
      </w:r>
    </w:p>
    <w:bookmarkEnd w:id="153"/>
    <w:bookmarkStart w:name="z161" w:id="154"/>
    <w:p>
      <w:pPr>
        <w:spacing w:after="0"/>
        <w:ind w:left="0"/>
        <w:jc w:val="both"/>
      </w:pPr>
      <w:r>
        <w:rPr>
          <w:rFonts w:ascii="Times New Roman"/>
          <w:b w:val="false"/>
          <w:i w:val="false"/>
          <w:color w:val="000000"/>
          <w:sz w:val="28"/>
        </w:rPr>
        <w:t>
      1) в пункте I указывается название государства (жирным шрифтом);</w:t>
      </w:r>
    </w:p>
    <w:bookmarkEnd w:id="154"/>
    <w:bookmarkStart w:name="z162" w:id="155"/>
    <w:p>
      <w:pPr>
        <w:spacing w:after="0"/>
        <w:ind w:left="0"/>
        <w:jc w:val="both"/>
      </w:pPr>
      <w:r>
        <w:rPr>
          <w:rFonts w:ascii="Times New Roman"/>
          <w:b w:val="false"/>
          <w:i w:val="false"/>
          <w:color w:val="000000"/>
          <w:sz w:val="28"/>
        </w:rPr>
        <w:t>
      2) в пункте II указывается название Свидетельства авиационного персонала (жирным шрифтом);</w:t>
      </w:r>
    </w:p>
    <w:bookmarkEnd w:id="155"/>
    <w:bookmarkStart w:name="z163" w:id="156"/>
    <w:p>
      <w:pPr>
        <w:spacing w:after="0"/>
        <w:ind w:left="0"/>
        <w:jc w:val="both"/>
      </w:pPr>
      <w:r>
        <w:rPr>
          <w:rFonts w:ascii="Times New Roman"/>
          <w:b w:val="false"/>
          <w:i w:val="false"/>
          <w:color w:val="000000"/>
          <w:sz w:val="28"/>
        </w:rPr>
        <w:t>
      3) в пункте III указывается серийный номер Свидетельства авиационного персонала, присвоенный ему уполномоченным органом (арабскими цифрами);</w:t>
      </w:r>
    </w:p>
    <w:bookmarkEnd w:id="156"/>
    <w:bookmarkStart w:name="z164" w:id="157"/>
    <w:p>
      <w:pPr>
        <w:spacing w:after="0"/>
        <w:ind w:left="0"/>
        <w:jc w:val="both"/>
      </w:pPr>
      <w:r>
        <w:rPr>
          <w:rFonts w:ascii="Times New Roman"/>
          <w:b w:val="false"/>
          <w:i w:val="false"/>
          <w:color w:val="000000"/>
          <w:sz w:val="28"/>
        </w:rPr>
        <w:t>
      4) в пункте IV указывается фамилия, имя, отчество (указание отчества является не обязательным требованием) обладателя Свидетельства авиационного персонала на государственном или английском языках, дата рождения (число, месяц, год). Дата рождения указывается арабскими цифрами;</w:t>
      </w:r>
    </w:p>
    <w:bookmarkEnd w:id="157"/>
    <w:bookmarkStart w:name="z165" w:id="158"/>
    <w:p>
      <w:pPr>
        <w:spacing w:after="0"/>
        <w:ind w:left="0"/>
        <w:jc w:val="both"/>
      </w:pPr>
      <w:r>
        <w:rPr>
          <w:rFonts w:ascii="Times New Roman"/>
          <w:b w:val="false"/>
          <w:i w:val="false"/>
          <w:color w:val="000000"/>
          <w:sz w:val="28"/>
        </w:rPr>
        <w:t>
      5) в пункте V указывается адрес обладателя Свидетельства авиационного персонала, который может быть органичен записью "Қазақстан Республикасы" или "Republic of Kazakhstan", в Свидетельстве авиационного персонала в виде пластиковой карточки пункт V не применяется;</w:t>
      </w:r>
    </w:p>
    <w:bookmarkEnd w:id="158"/>
    <w:bookmarkStart w:name="z166" w:id="159"/>
    <w:p>
      <w:pPr>
        <w:spacing w:after="0"/>
        <w:ind w:left="0"/>
        <w:jc w:val="both"/>
      </w:pPr>
      <w:r>
        <w:rPr>
          <w:rFonts w:ascii="Times New Roman"/>
          <w:b w:val="false"/>
          <w:i w:val="false"/>
          <w:color w:val="000000"/>
          <w:sz w:val="28"/>
        </w:rPr>
        <w:t>
      6) в пункте VI указывается гражданство обладателя Свидетельства авиационного персонала на английском языке;</w:t>
      </w:r>
    </w:p>
    <w:bookmarkEnd w:id="159"/>
    <w:bookmarkStart w:name="z167" w:id="160"/>
    <w:p>
      <w:pPr>
        <w:spacing w:after="0"/>
        <w:ind w:left="0"/>
        <w:jc w:val="both"/>
      </w:pPr>
      <w:r>
        <w:rPr>
          <w:rFonts w:ascii="Times New Roman"/>
          <w:b w:val="false"/>
          <w:i w:val="false"/>
          <w:color w:val="000000"/>
          <w:sz w:val="28"/>
        </w:rPr>
        <w:t>
      7) в пункте VII обладатель ставит свою подпись. На этой же странице над подписью приклеивается фотография (цветная, матовая, размером 3,5 х 4,5 см, с уголком справа) в фас без головного убора. Фотография и личная подпись заверяется гербовой печатью уполномоченного органа, выдавшего Свидетельство авиационного персонала, в Свидетельстве авиационного персонала в виде пластиковой карточки гербовая печать уполномоченного органа, выдавшего Свидетельство авиационного персонала, не ставится;</w:t>
      </w:r>
    </w:p>
    <w:bookmarkEnd w:id="160"/>
    <w:bookmarkStart w:name="z168" w:id="161"/>
    <w:p>
      <w:pPr>
        <w:spacing w:after="0"/>
        <w:ind w:left="0"/>
        <w:jc w:val="both"/>
      </w:pPr>
      <w:r>
        <w:rPr>
          <w:rFonts w:ascii="Times New Roman"/>
          <w:b w:val="false"/>
          <w:i w:val="false"/>
          <w:color w:val="000000"/>
          <w:sz w:val="28"/>
        </w:rPr>
        <w:t>
      8) в пункте VIII указывается название официального органа Республики Казахстан, который выдал Свидетельство авиационного персонала;</w:t>
      </w:r>
    </w:p>
    <w:bookmarkEnd w:id="161"/>
    <w:bookmarkStart w:name="z169" w:id="162"/>
    <w:p>
      <w:pPr>
        <w:spacing w:after="0"/>
        <w:ind w:left="0"/>
        <w:jc w:val="both"/>
      </w:pPr>
      <w:r>
        <w:rPr>
          <w:rFonts w:ascii="Times New Roman"/>
          <w:b w:val="false"/>
          <w:i w:val="false"/>
          <w:color w:val="000000"/>
          <w:sz w:val="28"/>
        </w:rPr>
        <w:t>
      9) в пункте IX указывается срок действия Свидетельства авиационного персонала, а также фамилия должностного лица уполномоченного органа и ставится его подпись, в Свидетельстве авиационного персонала в виде пластиковой карточки указывается только срок действия Свидетельства авиационного персонала. Подпись заверяется гербовой печатью уполномоченного органа. Дата, с которой Свидетельство авиационного персонала является действительным, определяется требованиями пункта 6 настоящих Правил;</w:t>
      </w:r>
    </w:p>
    <w:bookmarkEnd w:id="162"/>
    <w:bookmarkStart w:name="z170" w:id="163"/>
    <w:p>
      <w:pPr>
        <w:spacing w:after="0"/>
        <w:ind w:left="0"/>
        <w:jc w:val="both"/>
      </w:pPr>
      <w:r>
        <w:rPr>
          <w:rFonts w:ascii="Times New Roman"/>
          <w:b w:val="false"/>
          <w:i w:val="false"/>
          <w:color w:val="000000"/>
          <w:sz w:val="28"/>
        </w:rPr>
        <w:t>
      10) в пункте Х ставится подпись должностного лица уполномоченного органа, выдавшего Свидетельство авиационного персонала и дата выдачи Свидетельства авиационного персонала;</w:t>
      </w:r>
    </w:p>
    <w:bookmarkEnd w:id="163"/>
    <w:bookmarkStart w:name="z171" w:id="164"/>
    <w:p>
      <w:pPr>
        <w:spacing w:after="0"/>
        <w:ind w:left="0"/>
        <w:jc w:val="both"/>
      </w:pPr>
      <w:r>
        <w:rPr>
          <w:rFonts w:ascii="Times New Roman"/>
          <w:b w:val="false"/>
          <w:i w:val="false"/>
          <w:color w:val="000000"/>
          <w:sz w:val="28"/>
        </w:rPr>
        <w:t>
      11) в пункте XI ставится гербовая печать уполномоченного органа, выдавшего Свидетельство авиационного персонала, в Свидетельстве авиационного персонала в виде пластиковой карточки ставится магнитная машиносчитываемая зона, включающая 2 строки, содержащая фамилию, имя, дату рождения владельца и номер свидетельства;</w:t>
      </w:r>
    </w:p>
    <w:bookmarkEnd w:id="164"/>
    <w:bookmarkStart w:name="z172" w:id="165"/>
    <w:p>
      <w:pPr>
        <w:spacing w:after="0"/>
        <w:ind w:left="0"/>
        <w:jc w:val="both"/>
      </w:pPr>
      <w:r>
        <w:rPr>
          <w:rFonts w:ascii="Times New Roman"/>
          <w:b w:val="false"/>
          <w:i w:val="false"/>
          <w:color w:val="000000"/>
          <w:sz w:val="28"/>
        </w:rPr>
        <w:t>
      12) в пункте XII (Ratings):</w:t>
      </w:r>
    </w:p>
    <w:bookmarkEnd w:id="165"/>
    <w:bookmarkStart w:name="z173" w:id="166"/>
    <w:p>
      <w:pPr>
        <w:spacing w:after="0"/>
        <w:ind w:left="0"/>
        <w:jc w:val="both"/>
      </w:pPr>
      <w:r>
        <w:rPr>
          <w:rFonts w:ascii="Times New Roman"/>
          <w:b w:val="false"/>
          <w:i w:val="false"/>
          <w:color w:val="000000"/>
          <w:sz w:val="28"/>
        </w:rPr>
        <w:t>
      в Свидетельстве пилота самолетов, управляемых одним пилотом, указывается вид или класс воздушного судна;</w:t>
      </w:r>
    </w:p>
    <w:bookmarkEnd w:id="166"/>
    <w:bookmarkStart w:name="z174" w:id="167"/>
    <w:p>
      <w:pPr>
        <w:spacing w:after="0"/>
        <w:ind w:left="0"/>
        <w:jc w:val="both"/>
      </w:pPr>
      <w:r>
        <w:rPr>
          <w:rFonts w:ascii="Times New Roman"/>
          <w:b w:val="false"/>
          <w:i w:val="false"/>
          <w:color w:val="000000"/>
          <w:sz w:val="28"/>
        </w:rPr>
        <w:t>
      в Свидетельстве пилота самолетов, указывается допуск к полетам по приборам SE (IR) для однодвигательного или МE (IR) для многодвигательного самолета (обязательно для обладателя Свидетельства авиационного персонала линейного или коммерческого пилота);</w:t>
      </w:r>
    </w:p>
    <w:bookmarkEnd w:id="167"/>
    <w:bookmarkStart w:name="z175" w:id="168"/>
    <w:p>
      <w:pPr>
        <w:spacing w:after="0"/>
        <w:ind w:left="0"/>
        <w:jc w:val="both"/>
      </w:pPr>
      <w:r>
        <w:rPr>
          <w:rFonts w:ascii="Times New Roman"/>
          <w:b w:val="false"/>
          <w:i w:val="false"/>
          <w:color w:val="000000"/>
          <w:sz w:val="28"/>
        </w:rPr>
        <w:t>
      в Свидетельстве пилота самолетов или вертолетов с многочленным экипажем указывается тип ВС, а также должность, в зависимости от присвоенной квалификации (КВС (PIC) или второй пилот (Co-Pilot);</w:t>
      </w:r>
    </w:p>
    <w:bookmarkEnd w:id="168"/>
    <w:bookmarkStart w:name="z176" w:id="169"/>
    <w:p>
      <w:pPr>
        <w:spacing w:after="0"/>
        <w:ind w:left="0"/>
        <w:jc w:val="both"/>
      </w:pPr>
      <w:r>
        <w:rPr>
          <w:rFonts w:ascii="Times New Roman"/>
          <w:b w:val="false"/>
          <w:i w:val="false"/>
          <w:color w:val="000000"/>
          <w:sz w:val="28"/>
        </w:rPr>
        <w:t>
      в Свидетельстве штурмана, бортинженера указывается тип ВС;</w:t>
      </w:r>
    </w:p>
    <w:bookmarkEnd w:id="169"/>
    <w:bookmarkStart w:name="z177" w:id="170"/>
    <w:p>
      <w:pPr>
        <w:spacing w:after="0"/>
        <w:ind w:left="0"/>
        <w:jc w:val="both"/>
      </w:pPr>
      <w:r>
        <w:rPr>
          <w:rFonts w:ascii="Times New Roman"/>
          <w:b w:val="false"/>
          <w:i w:val="false"/>
          <w:color w:val="000000"/>
          <w:sz w:val="28"/>
        </w:rPr>
        <w:t>
      в Свидетельстве диспетчера ОВД указывается категории квалификационных отметок, по которым допущен к работе обладатель Свидетельства;</w:t>
      </w:r>
    </w:p>
    <w:bookmarkEnd w:id="170"/>
    <w:bookmarkStart w:name="z178" w:id="171"/>
    <w:p>
      <w:pPr>
        <w:spacing w:after="0"/>
        <w:ind w:left="0"/>
        <w:jc w:val="both"/>
      </w:pPr>
      <w:r>
        <w:rPr>
          <w:rFonts w:ascii="Times New Roman"/>
          <w:b w:val="false"/>
          <w:i w:val="false"/>
          <w:color w:val="000000"/>
          <w:sz w:val="28"/>
        </w:rPr>
        <w:t xml:space="preserve">
      в Свидетельстве оператора авиационной станций (расположенной на морской установке) указывается наименование вертодрома морской установки, на которой допущен к работе обладатель Свидетельства; </w:t>
      </w:r>
    </w:p>
    <w:bookmarkEnd w:id="171"/>
    <w:bookmarkStart w:name="z179" w:id="172"/>
    <w:p>
      <w:pPr>
        <w:spacing w:after="0"/>
        <w:ind w:left="0"/>
        <w:jc w:val="both"/>
      </w:pPr>
      <w:r>
        <w:rPr>
          <w:rFonts w:ascii="Times New Roman"/>
          <w:b w:val="false"/>
          <w:i w:val="false"/>
          <w:color w:val="000000"/>
          <w:sz w:val="28"/>
        </w:rPr>
        <w:t>
      в Свидетельстве персонала по техническому обслуживанию воздушных судов указываются типы воздушных судов и двигателя, одна из категорий персонала по техническому обслуживанию воздушных судов "А", "В1", "В2", или "С" в соответствии с принятыми международными сокращениями.</w:t>
      </w:r>
    </w:p>
    <w:bookmarkEnd w:id="172"/>
    <w:bookmarkStart w:name="z180" w:id="173"/>
    <w:p>
      <w:pPr>
        <w:spacing w:after="0"/>
        <w:ind w:left="0"/>
        <w:jc w:val="both"/>
      </w:pPr>
      <w:r>
        <w:rPr>
          <w:rFonts w:ascii="Times New Roman"/>
          <w:b w:val="false"/>
          <w:i w:val="false"/>
          <w:color w:val="000000"/>
          <w:sz w:val="28"/>
        </w:rPr>
        <w:t>
      в Свидетельстве персонала по техническому обслуживанию легких и сверхлегких воздушных судов указываются категория В3 и вид или тип воздушного судна без указания силовой установки.</w:t>
      </w:r>
    </w:p>
    <w:bookmarkEnd w:id="173"/>
    <w:bookmarkStart w:name="z181" w:id="174"/>
    <w:p>
      <w:pPr>
        <w:spacing w:after="0"/>
        <w:ind w:left="0"/>
        <w:jc w:val="both"/>
      </w:pPr>
      <w:r>
        <w:rPr>
          <w:rFonts w:ascii="Times New Roman"/>
          <w:b w:val="false"/>
          <w:i w:val="false"/>
          <w:color w:val="000000"/>
          <w:sz w:val="28"/>
        </w:rPr>
        <w:t>
      Записи в разделе "Ratings" Свидетельств заверяются подписью должностного лица уполномоченного органа и гербовой печатью уполномоченного органа, за исключением Свидетельств авиационного персонала легкой и сверхлегкой авиации, записи в которых заверяются подписью должностного лица некоммерческой организации, и печатью (при наличии) некоммерческой организации.</w:t>
      </w:r>
    </w:p>
    <w:bookmarkEnd w:id="174"/>
    <w:bookmarkStart w:name="z182" w:id="175"/>
    <w:p>
      <w:pPr>
        <w:spacing w:after="0"/>
        <w:ind w:left="0"/>
        <w:jc w:val="both"/>
      </w:pPr>
      <w:r>
        <w:rPr>
          <w:rFonts w:ascii="Times New Roman"/>
          <w:b w:val="false"/>
          <w:i w:val="false"/>
          <w:color w:val="000000"/>
          <w:sz w:val="28"/>
        </w:rPr>
        <w:t>
      В приложении к Свидетельству пилотов в виде пластиковой карточки записи в разделе "Ratings" заверяются подписью экзаменатора.</w:t>
      </w:r>
    </w:p>
    <w:bookmarkEnd w:id="175"/>
    <w:bookmarkStart w:name="z183" w:id="176"/>
    <w:p>
      <w:pPr>
        <w:spacing w:after="0"/>
        <w:ind w:left="0"/>
        <w:jc w:val="both"/>
      </w:pPr>
      <w:r>
        <w:rPr>
          <w:rFonts w:ascii="Times New Roman"/>
          <w:b w:val="false"/>
          <w:i w:val="false"/>
          <w:color w:val="000000"/>
          <w:sz w:val="28"/>
        </w:rPr>
        <w:t>
      13) в пункт XIII (Special Remarks) Свидетельства авиационного персонала вносятся следующие данные:</w:t>
      </w:r>
    </w:p>
    <w:bookmarkEnd w:id="176"/>
    <w:bookmarkStart w:name="z184" w:id="177"/>
    <w:p>
      <w:pPr>
        <w:spacing w:after="0"/>
        <w:ind w:left="0"/>
        <w:jc w:val="both"/>
      </w:pPr>
      <w:r>
        <w:rPr>
          <w:rFonts w:ascii="Times New Roman"/>
          <w:b w:val="false"/>
          <w:i w:val="false"/>
          <w:color w:val="000000"/>
          <w:sz w:val="28"/>
        </w:rPr>
        <w:t>
      допуск к инструкторской работе;</w:t>
      </w:r>
    </w:p>
    <w:bookmarkEnd w:id="177"/>
    <w:bookmarkStart w:name="z185" w:id="178"/>
    <w:p>
      <w:pPr>
        <w:spacing w:after="0"/>
        <w:ind w:left="0"/>
        <w:jc w:val="both"/>
      </w:pPr>
      <w:r>
        <w:rPr>
          <w:rFonts w:ascii="Times New Roman"/>
          <w:b w:val="false"/>
          <w:i w:val="false"/>
          <w:color w:val="000000"/>
          <w:sz w:val="28"/>
        </w:rPr>
        <w:t>
      отметка об уровне владения английским языком, используемым в радиотелефонной связи;</w:t>
      </w:r>
    </w:p>
    <w:bookmarkEnd w:id="178"/>
    <w:bookmarkStart w:name="z186" w:id="179"/>
    <w:p>
      <w:pPr>
        <w:spacing w:after="0"/>
        <w:ind w:left="0"/>
        <w:jc w:val="both"/>
      </w:pPr>
      <w:r>
        <w:rPr>
          <w:rFonts w:ascii="Times New Roman"/>
          <w:b w:val="false"/>
          <w:i w:val="false"/>
          <w:color w:val="000000"/>
          <w:sz w:val="28"/>
        </w:rPr>
        <w:t>
      для персонала по техническому обслуживанию воздушных судов категорий "А", "В1", "В2" и "С" индивидуальный номер Приложения (пункт XV) и дата его выдачи, при этом записи подписью должностного лица уполномоченного органа не заверяются.</w:t>
      </w:r>
    </w:p>
    <w:bookmarkEnd w:id="179"/>
    <w:bookmarkStart w:name="z187" w:id="180"/>
    <w:p>
      <w:pPr>
        <w:spacing w:after="0"/>
        <w:ind w:left="0"/>
        <w:jc w:val="both"/>
      </w:pPr>
      <w:r>
        <w:rPr>
          <w:rFonts w:ascii="Times New Roman"/>
          <w:b w:val="false"/>
          <w:i w:val="false"/>
          <w:color w:val="000000"/>
          <w:sz w:val="28"/>
        </w:rPr>
        <w:t>
      Примеры заполнения пунктов XII и XIII свидетельств авиационного персонала, приведены в приложении 18 к настоящим Правилам.</w:t>
      </w:r>
    </w:p>
    <w:bookmarkEnd w:id="180"/>
    <w:bookmarkStart w:name="z188" w:id="181"/>
    <w:p>
      <w:pPr>
        <w:spacing w:after="0"/>
        <w:ind w:left="0"/>
        <w:jc w:val="both"/>
      </w:pPr>
      <w:r>
        <w:rPr>
          <w:rFonts w:ascii="Times New Roman"/>
          <w:b w:val="false"/>
          <w:i w:val="false"/>
          <w:color w:val="000000"/>
          <w:sz w:val="28"/>
        </w:rPr>
        <w:t>
      14) в пункт XIV (The place of work) Свидетельства авиационного персонала указывается наименование организации ГА, где работает обладатель Свидетельства авиационного персонала.</w:t>
      </w:r>
    </w:p>
    <w:bookmarkEnd w:id="181"/>
    <w:bookmarkStart w:name="z189" w:id="182"/>
    <w:p>
      <w:pPr>
        <w:spacing w:after="0"/>
        <w:ind w:left="0"/>
        <w:jc w:val="both"/>
      </w:pPr>
      <w:r>
        <w:rPr>
          <w:rFonts w:ascii="Times New Roman"/>
          <w:b w:val="false"/>
          <w:i w:val="false"/>
          <w:color w:val="000000"/>
          <w:sz w:val="28"/>
        </w:rPr>
        <w:t xml:space="preserve">
      Для обладателей Свидетельства персонала по техническому обслуживанию воздушных судов данные о месте работы персонала, не вносятся. </w:t>
      </w:r>
    </w:p>
    <w:bookmarkEnd w:id="182"/>
    <w:bookmarkStart w:name="z190" w:id="183"/>
    <w:p>
      <w:pPr>
        <w:spacing w:after="0"/>
        <w:ind w:left="0"/>
        <w:jc w:val="both"/>
      </w:pPr>
      <w:r>
        <w:rPr>
          <w:rFonts w:ascii="Times New Roman"/>
          <w:b w:val="false"/>
          <w:i w:val="false"/>
          <w:color w:val="000000"/>
          <w:sz w:val="28"/>
        </w:rPr>
        <w:t xml:space="preserve">
      15) уполномоченный орган выдает приложение к Свидетельству персонала по техническому обслуживанию воздушных судов категорий "А", "В1", "В2" и "С", за исключением категории "В3", в котором указываются индивидуальный номер приложения, категория (категории) выданного Свидетельства, ограничения и условия, при которых Свидетельство является действительным. Требования для дополнения новой категорий или подкатегорий в существующее свидетельство персонала по техническому обслуживанию воздушных судов категорий "А", "В1", "В2" или их обладателям приводится в приложении 19 к настоящим Правилам, требования по рейтингам воздушных судов приведены в приложении 20 к настоящим Правилам. </w:t>
      </w:r>
    </w:p>
    <w:bookmarkEnd w:id="183"/>
    <w:bookmarkStart w:name="z191" w:id="184"/>
    <w:p>
      <w:pPr>
        <w:spacing w:after="0"/>
        <w:ind w:left="0"/>
        <w:jc w:val="both"/>
      </w:pPr>
      <w:r>
        <w:rPr>
          <w:rFonts w:ascii="Times New Roman"/>
          <w:b w:val="false"/>
          <w:i w:val="false"/>
          <w:color w:val="000000"/>
          <w:sz w:val="28"/>
        </w:rPr>
        <w:t>
      Свидетельство персонала по техническому обслуживанию воздушных судов категорий "А", "В1", "В2" и "С" без приложения к Свидетельству (пункт XV) является не действительным.</w:t>
      </w:r>
    </w:p>
    <w:bookmarkEnd w:id="184"/>
    <w:bookmarkStart w:name="z192" w:id="185"/>
    <w:p>
      <w:pPr>
        <w:spacing w:after="0"/>
        <w:ind w:left="0"/>
        <w:jc w:val="both"/>
      </w:pPr>
      <w:r>
        <w:rPr>
          <w:rFonts w:ascii="Times New Roman"/>
          <w:b w:val="false"/>
          <w:i w:val="false"/>
          <w:color w:val="000000"/>
          <w:sz w:val="28"/>
        </w:rPr>
        <w:t>
      Информация в приложении к Свидетельству персонала по техническому обслуживанию воздушных судов (пункт XV) печатается на русском и английском языках, переменные данные - на государственном или английском языках.</w:t>
      </w:r>
    </w:p>
    <w:bookmarkEnd w:id="185"/>
    <w:bookmarkStart w:name="z193" w:id="186"/>
    <w:p>
      <w:pPr>
        <w:spacing w:after="0"/>
        <w:ind w:left="0"/>
        <w:jc w:val="both"/>
      </w:pPr>
      <w:r>
        <w:rPr>
          <w:rFonts w:ascii="Times New Roman"/>
          <w:b w:val="false"/>
          <w:i w:val="false"/>
          <w:color w:val="000000"/>
          <w:sz w:val="28"/>
        </w:rPr>
        <w:t xml:space="preserve">
      Приложения к Свидетельству персонала по техническому обслуживанию воздушных судов (пункт XV) печатается на бумаге голубого цвета формата А4. </w:t>
      </w:r>
    </w:p>
    <w:bookmarkEnd w:id="186"/>
    <w:bookmarkStart w:name="z194" w:id="187"/>
    <w:p>
      <w:pPr>
        <w:spacing w:after="0"/>
        <w:ind w:left="0"/>
        <w:jc w:val="both"/>
      </w:pPr>
      <w:r>
        <w:rPr>
          <w:rFonts w:ascii="Times New Roman"/>
          <w:b w:val="false"/>
          <w:i w:val="false"/>
          <w:color w:val="000000"/>
          <w:sz w:val="28"/>
        </w:rPr>
        <w:t>
      Приложение к Свидетельству персонала по техническому обслуживанию воздушных судов (пункт XV) может быть выдано повторно в случае его порчи или утери на основании заявления заявителя.</w:t>
      </w:r>
    </w:p>
    <w:bookmarkEnd w:id="187"/>
    <w:bookmarkStart w:name="z195" w:id="188"/>
    <w:p>
      <w:pPr>
        <w:spacing w:after="0"/>
        <w:ind w:left="0"/>
        <w:jc w:val="both"/>
      </w:pPr>
      <w:r>
        <w:rPr>
          <w:rFonts w:ascii="Times New Roman"/>
          <w:b w:val="false"/>
          <w:i w:val="false"/>
          <w:color w:val="000000"/>
          <w:sz w:val="28"/>
        </w:rPr>
        <w:t>
      При внесении изменений в содержание приложения к Свидетельству персонала по техническому обслуживанию воздушных судов (пункта XV), включая изменение статуса присвоенных ее обладателю категорий/подкатегорий, а также введения или снятия ограничений, уполномоченный орган присваивает новый номер приложению и делает новую отметку о выдаче приложения в пункт XIII Свидетельства "Special Remarks".</w:t>
      </w:r>
    </w:p>
    <w:bookmarkEnd w:id="188"/>
    <w:bookmarkStart w:name="z196" w:id="189"/>
    <w:p>
      <w:pPr>
        <w:spacing w:after="0"/>
        <w:ind w:left="0"/>
        <w:jc w:val="both"/>
      </w:pPr>
      <w:r>
        <w:rPr>
          <w:rFonts w:ascii="Times New Roman"/>
          <w:b w:val="false"/>
          <w:i w:val="false"/>
          <w:color w:val="000000"/>
          <w:sz w:val="28"/>
        </w:rPr>
        <w:t>
      32. Обладатель Свидетельства пилота допускается к выполнению учебных полетов, если имеет квалификационную отметку в качестве КВС вида ВС и специальную отметку инструктора (пункт XIII (Special remarks) Свидетельства).</w:t>
      </w:r>
    </w:p>
    <w:bookmarkEnd w:id="189"/>
    <w:bookmarkStart w:name="z197" w:id="190"/>
    <w:p>
      <w:pPr>
        <w:spacing w:after="0"/>
        <w:ind w:left="0"/>
        <w:jc w:val="both"/>
      </w:pPr>
      <w:r>
        <w:rPr>
          <w:rFonts w:ascii="Times New Roman"/>
          <w:b w:val="false"/>
          <w:i w:val="false"/>
          <w:color w:val="000000"/>
          <w:sz w:val="28"/>
        </w:rPr>
        <w:t>
      33. Для выполнения функций КВС или второго пилота самолета, вертолета, дирижабля, свободного аэростата, планера, мотодельтаплана, автожира, ВС с системой увеличения подъемной силы, необходимо наличие соответствующего Свидетельства.</w:t>
      </w:r>
    </w:p>
    <w:bookmarkEnd w:id="190"/>
    <w:bookmarkStart w:name="z198" w:id="191"/>
    <w:p>
      <w:pPr>
        <w:spacing w:after="0"/>
        <w:ind w:left="0"/>
        <w:jc w:val="both"/>
      </w:pPr>
      <w:r>
        <w:rPr>
          <w:rFonts w:ascii="Times New Roman"/>
          <w:b w:val="false"/>
          <w:i w:val="false"/>
          <w:color w:val="000000"/>
          <w:sz w:val="28"/>
        </w:rPr>
        <w:t>
      34. Вид воздушного судна указывается в названии самого Свидетельства или вносится в Свидетельство как квалификационная отметка о виде.</w:t>
      </w:r>
    </w:p>
    <w:bookmarkEnd w:id="191"/>
    <w:bookmarkStart w:name="z199" w:id="192"/>
    <w:p>
      <w:pPr>
        <w:spacing w:after="0"/>
        <w:ind w:left="0"/>
        <w:jc w:val="both"/>
      </w:pPr>
      <w:r>
        <w:rPr>
          <w:rFonts w:ascii="Times New Roman"/>
          <w:b w:val="false"/>
          <w:i w:val="false"/>
          <w:color w:val="000000"/>
          <w:sz w:val="28"/>
        </w:rPr>
        <w:t>
      35. Если кандидат на первичное получение Свидетельства пилота успешно демонстрирует необходимые умения и знания для получения соответствующего Свидетельства, ему выдается Свидетельство пилота с отметкой о виде воздушного судна и квалификационные отметки, соответствующие классу или типу воздушного судна, которое использовалось в ходе квалификационной проверки.</w:t>
      </w:r>
    </w:p>
    <w:bookmarkEnd w:id="192"/>
    <w:bookmarkStart w:name="z200" w:id="193"/>
    <w:p>
      <w:pPr>
        <w:spacing w:after="0"/>
        <w:ind w:left="0"/>
        <w:jc w:val="both"/>
      </w:pPr>
      <w:r>
        <w:rPr>
          <w:rFonts w:ascii="Times New Roman"/>
          <w:b w:val="false"/>
          <w:i w:val="false"/>
          <w:color w:val="000000"/>
          <w:sz w:val="28"/>
        </w:rPr>
        <w:t>
      36. Если обладатель Свидетельства пилота претендует на получение Свидетельства для дополнительного вида воздушного судна и успешно демонстрирует необходимые умения и знания, заявителю выдается дополнительное соответствующее Свидетельство пилота для данного вида воздушного судна или вносится новая квалификационная отметка о виде воздушного судна в первоначально выданное Свидетельство пилота.</w:t>
      </w:r>
    </w:p>
    <w:bookmarkEnd w:id="193"/>
    <w:bookmarkStart w:name="z201" w:id="194"/>
    <w:p>
      <w:pPr>
        <w:spacing w:after="0"/>
        <w:ind w:left="0"/>
        <w:jc w:val="both"/>
      </w:pPr>
      <w:r>
        <w:rPr>
          <w:rFonts w:ascii="Times New Roman"/>
          <w:b w:val="false"/>
          <w:i w:val="false"/>
          <w:color w:val="000000"/>
          <w:sz w:val="28"/>
        </w:rPr>
        <w:t>
      37. Сроки внесения квалификационных отметок:</w:t>
      </w:r>
    </w:p>
    <w:bookmarkEnd w:id="194"/>
    <w:bookmarkStart w:name="z202" w:id="195"/>
    <w:p>
      <w:pPr>
        <w:spacing w:after="0"/>
        <w:ind w:left="0"/>
        <w:jc w:val="both"/>
      </w:pPr>
      <w:r>
        <w:rPr>
          <w:rFonts w:ascii="Times New Roman"/>
          <w:b w:val="false"/>
          <w:i w:val="false"/>
          <w:color w:val="000000"/>
          <w:sz w:val="28"/>
        </w:rPr>
        <w:t>
      для членов летных экипажей – ежегодно или по окончании срока действия квалификационной отметки;</w:t>
      </w:r>
    </w:p>
    <w:bookmarkEnd w:id="195"/>
    <w:bookmarkStart w:name="z203" w:id="196"/>
    <w:p>
      <w:pPr>
        <w:spacing w:after="0"/>
        <w:ind w:left="0"/>
        <w:jc w:val="both"/>
      </w:pPr>
      <w:r>
        <w:rPr>
          <w:rFonts w:ascii="Times New Roman"/>
          <w:b w:val="false"/>
          <w:i w:val="false"/>
          <w:color w:val="000000"/>
          <w:sz w:val="28"/>
        </w:rPr>
        <w:t>
      для диспетчеров ОВД и операторов авиационной станции (расположенной на морской установке) – один раз в два года или по окончании срока действия квалификационной отметки;</w:t>
      </w:r>
    </w:p>
    <w:bookmarkEnd w:id="196"/>
    <w:bookmarkStart w:name="z204" w:id="197"/>
    <w:p>
      <w:pPr>
        <w:spacing w:after="0"/>
        <w:ind w:left="0"/>
        <w:jc w:val="both"/>
      </w:pPr>
      <w:r>
        <w:rPr>
          <w:rFonts w:ascii="Times New Roman"/>
          <w:b w:val="false"/>
          <w:i w:val="false"/>
          <w:color w:val="000000"/>
          <w:sz w:val="28"/>
        </w:rPr>
        <w:t xml:space="preserve">
      для персонала по техническому обслуживанию воздушных судов и сотрудников по обеспечению полетов/полетного диспетчера продление квалификационных отметок не требуется. Срок их действия ограничивается сроком действия свидетельства. </w:t>
      </w:r>
    </w:p>
    <w:bookmarkEnd w:id="197"/>
    <w:bookmarkStart w:name="z205" w:id="198"/>
    <w:p>
      <w:pPr>
        <w:spacing w:after="0"/>
        <w:ind w:left="0"/>
        <w:jc w:val="both"/>
      </w:pPr>
      <w:r>
        <w:rPr>
          <w:rFonts w:ascii="Times New Roman"/>
          <w:b w:val="false"/>
          <w:i w:val="false"/>
          <w:color w:val="000000"/>
          <w:sz w:val="28"/>
        </w:rPr>
        <w:t>
      38. Сроки продления специальных отметок:</w:t>
      </w:r>
    </w:p>
    <w:bookmarkEnd w:id="198"/>
    <w:bookmarkStart w:name="z206" w:id="199"/>
    <w:p>
      <w:pPr>
        <w:spacing w:after="0"/>
        <w:ind w:left="0"/>
        <w:jc w:val="both"/>
      </w:pPr>
      <w:r>
        <w:rPr>
          <w:rFonts w:ascii="Times New Roman"/>
          <w:b w:val="false"/>
          <w:i w:val="false"/>
          <w:color w:val="000000"/>
          <w:sz w:val="28"/>
        </w:rPr>
        <w:t>
      1) допуск к инструкторской работе:</w:t>
      </w:r>
    </w:p>
    <w:bookmarkEnd w:id="199"/>
    <w:bookmarkStart w:name="z207" w:id="200"/>
    <w:p>
      <w:pPr>
        <w:spacing w:after="0"/>
        <w:ind w:left="0"/>
        <w:jc w:val="both"/>
      </w:pPr>
      <w:r>
        <w:rPr>
          <w:rFonts w:ascii="Times New Roman"/>
          <w:b w:val="false"/>
          <w:i w:val="false"/>
          <w:color w:val="000000"/>
          <w:sz w:val="28"/>
        </w:rPr>
        <w:t>
      для членов летных экипажей и для диспетчеров ОВД – один раз в три года или по окончании срока действия специальной отметки;</w:t>
      </w:r>
    </w:p>
    <w:bookmarkEnd w:id="200"/>
    <w:bookmarkStart w:name="z208" w:id="201"/>
    <w:p>
      <w:pPr>
        <w:spacing w:after="0"/>
        <w:ind w:left="0"/>
        <w:jc w:val="both"/>
      </w:pPr>
      <w:r>
        <w:rPr>
          <w:rFonts w:ascii="Times New Roman"/>
          <w:b w:val="false"/>
          <w:i w:val="false"/>
          <w:color w:val="000000"/>
          <w:sz w:val="28"/>
        </w:rPr>
        <w:t>
      2) отметка об уровне владения английским языком, используемым в радиотелефонной связи:</w:t>
      </w:r>
    </w:p>
    <w:bookmarkEnd w:id="201"/>
    <w:bookmarkStart w:name="z209" w:id="202"/>
    <w:p>
      <w:pPr>
        <w:spacing w:after="0"/>
        <w:ind w:left="0"/>
        <w:jc w:val="both"/>
      </w:pPr>
      <w:r>
        <w:rPr>
          <w:rFonts w:ascii="Times New Roman"/>
          <w:b w:val="false"/>
          <w:i w:val="false"/>
          <w:color w:val="000000"/>
          <w:sz w:val="28"/>
        </w:rPr>
        <w:t>
      4 уровень – продлевается один раз в три года или по окончании срока действия специальной отметки;</w:t>
      </w:r>
    </w:p>
    <w:bookmarkEnd w:id="202"/>
    <w:bookmarkStart w:name="z210" w:id="203"/>
    <w:p>
      <w:pPr>
        <w:spacing w:after="0"/>
        <w:ind w:left="0"/>
        <w:jc w:val="both"/>
      </w:pPr>
      <w:r>
        <w:rPr>
          <w:rFonts w:ascii="Times New Roman"/>
          <w:b w:val="false"/>
          <w:i w:val="false"/>
          <w:color w:val="000000"/>
          <w:sz w:val="28"/>
        </w:rPr>
        <w:t>
      5 уровень – продлевается один раз в шесть лет или по окончании срока действия специальной отметки;</w:t>
      </w:r>
    </w:p>
    <w:bookmarkEnd w:id="203"/>
    <w:bookmarkStart w:name="z211" w:id="204"/>
    <w:p>
      <w:pPr>
        <w:spacing w:after="0"/>
        <w:ind w:left="0"/>
        <w:jc w:val="both"/>
      </w:pPr>
      <w:r>
        <w:rPr>
          <w:rFonts w:ascii="Times New Roman"/>
          <w:b w:val="false"/>
          <w:i w:val="false"/>
          <w:color w:val="000000"/>
          <w:sz w:val="28"/>
        </w:rPr>
        <w:t>
      6 уровень – продление не требуется.</w:t>
      </w:r>
    </w:p>
    <w:bookmarkEnd w:id="204"/>
    <w:bookmarkStart w:name="z212" w:id="205"/>
    <w:p>
      <w:pPr>
        <w:spacing w:after="0"/>
        <w:ind w:left="0"/>
        <w:jc w:val="left"/>
      </w:pPr>
      <w:r>
        <w:rPr>
          <w:rFonts w:ascii="Times New Roman"/>
          <w:b/>
          <w:i w:val="false"/>
          <w:color w:val="000000"/>
        </w:rPr>
        <w:t xml:space="preserve"> Параграф 2. Внесение квалификационных и специальных отметок в Свидетельство членов летного экипажа</w:t>
      </w:r>
    </w:p>
    <w:bookmarkEnd w:id="205"/>
    <w:bookmarkStart w:name="z213" w:id="206"/>
    <w:p>
      <w:pPr>
        <w:spacing w:after="0"/>
        <w:ind w:left="0"/>
        <w:jc w:val="both"/>
      </w:pPr>
      <w:r>
        <w:rPr>
          <w:rFonts w:ascii="Times New Roman"/>
          <w:b w:val="false"/>
          <w:i w:val="false"/>
          <w:color w:val="000000"/>
          <w:sz w:val="28"/>
        </w:rPr>
        <w:t>
      39. Квалификационные отметки о классе устанавливаются для самолетов, сертифицированных для полетов с одним пилотом, и включают:</w:t>
      </w:r>
    </w:p>
    <w:bookmarkEnd w:id="206"/>
    <w:bookmarkStart w:name="z214" w:id="207"/>
    <w:p>
      <w:pPr>
        <w:spacing w:after="0"/>
        <w:ind w:left="0"/>
        <w:jc w:val="both"/>
      </w:pPr>
      <w:r>
        <w:rPr>
          <w:rFonts w:ascii="Times New Roman"/>
          <w:b w:val="false"/>
          <w:i w:val="false"/>
          <w:color w:val="000000"/>
          <w:sz w:val="28"/>
        </w:rPr>
        <w:t>
      с одним двигателем, сухопутный (поршневой – SEP (land), газотурбинный – SET (land);</w:t>
      </w:r>
    </w:p>
    <w:bookmarkEnd w:id="207"/>
    <w:bookmarkStart w:name="z215" w:id="208"/>
    <w:p>
      <w:pPr>
        <w:spacing w:after="0"/>
        <w:ind w:left="0"/>
        <w:jc w:val="both"/>
      </w:pPr>
      <w:r>
        <w:rPr>
          <w:rFonts w:ascii="Times New Roman"/>
          <w:b w:val="false"/>
          <w:i w:val="false"/>
          <w:color w:val="000000"/>
          <w:sz w:val="28"/>
        </w:rPr>
        <w:t>
      с одним двигателем, гидросамолет (поршневой–SEP (seа), газотурбинный – SET (seа);</w:t>
      </w:r>
    </w:p>
    <w:bookmarkEnd w:id="208"/>
    <w:bookmarkStart w:name="z216" w:id="209"/>
    <w:p>
      <w:pPr>
        <w:spacing w:after="0"/>
        <w:ind w:left="0"/>
        <w:jc w:val="both"/>
      </w:pPr>
      <w:r>
        <w:rPr>
          <w:rFonts w:ascii="Times New Roman"/>
          <w:b w:val="false"/>
          <w:i w:val="false"/>
          <w:color w:val="000000"/>
          <w:sz w:val="28"/>
        </w:rPr>
        <w:t>
      многодвигательный, сухопутный (поршневой – MEP (land), газотурбинный – MET (land);</w:t>
      </w:r>
    </w:p>
    <w:bookmarkEnd w:id="209"/>
    <w:bookmarkStart w:name="z217" w:id="210"/>
    <w:p>
      <w:pPr>
        <w:spacing w:after="0"/>
        <w:ind w:left="0"/>
        <w:jc w:val="both"/>
      </w:pPr>
      <w:r>
        <w:rPr>
          <w:rFonts w:ascii="Times New Roman"/>
          <w:b w:val="false"/>
          <w:i w:val="false"/>
          <w:color w:val="000000"/>
          <w:sz w:val="28"/>
        </w:rPr>
        <w:t>
      многодвигательный, гидросамолет (поршневой–MEP (seа), газотурбинный – MET (seа).</w:t>
      </w:r>
    </w:p>
    <w:bookmarkEnd w:id="210"/>
    <w:bookmarkStart w:name="z218" w:id="211"/>
    <w:p>
      <w:pPr>
        <w:spacing w:after="0"/>
        <w:ind w:left="0"/>
        <w:jc w:val="both"/>
      </w:pPr>
      <w:r>
        <w:rPr>
          <w:rFonts w:ascii="Times New Roman"/>
          <w:b w:val="false"/>
          <w:i w:val="false"/>
          <w:color w:val="000000"/>
          <w:sz w:val="28"/>
        </w:rPr>
        <w:t>
      Примечание. Положения этого пункта не исключают введение уполномоченным органом в рамках основной структуры других классификационных отметок о классе.</w:t>
      </w:r>
    </w:p>
    <w:bookmarkEnd w:id="211"/>
    <w:bookmarkStart w:name="z219" w:id="212"/>
    <w:p>
      <w:pPr>
        <w:spacing w:after="0"/>
        <w:ind w:left="0"/>
        <w:jc w:val="both"/>
      </w:pPr>
      <w:r>
        <w:rPr>
          <w:rFonts w:ascii="Times New Roman"/>
          <w:b w:val="false"/>
          <w:i w:val="false"/>
          <w:color w:val="000000"/>
          <w:sz w:val="28"/>
        </w:rPr>
        <w:t xml:space="preserve">
      40. Квалификационные отметки о типе воздушного судна устанавливаются для: </w:t>
      </w:r>
    </w:p>
    <w:bookmarkEnd w:id="212"/>
    <w:bookmarkStart w:name="z220" w:id="213"/>
    <w:p>
      <w:pPr>
        <w:spacing w:after="0"/>
        <w:ind w:left="0"/>
        <w:jc w:val="both"/>
      </w:pPr>
      <w:r>
        <w:rPr>
          <w:rFonts w:ascii="Times New Roman"/>
          <w:b w:val="false"/>
          <w:i w:val="false"/>
          <w:color w:val="000000"/>
          <w:sz w:val="28"/>
        </w:rPr>
        <w:t xml:space="preserve">
      1) воздушного судна, сертифицированного для полета с минимальным экипажем, состоящего как минимум, из двух пилотов; </w:t>
      </w:r>
    </w:p>
    <w:bookmarkEnd w:id="213"/>
    <w:bookmarkStart w:name="z221" w:id="214"/>
    <w:p>
      <w:pPr>
        <w:spacing w:after="0"/>
        <w:ind w:left="0"/>
        <w:jc w:val="both"/>
      </w:pPr>
      <w:r>
        <w:rPr>
          <w:rFonts w:ascii="Times New Roman"/>
          <w:b w:val="false"/>
          <w:i w:val="false"/>
          <w:color w:val="000000"/>
          <w:sz w:val="28"/>
        </w:rPr>
        <w:t>
      2) вертолета или воздушного судна с системой увеличения подъемной силы;</w:t>
      </w:r>
    </w:p>
    <w:bookmarkEnd w:id="214"/>
    <w:bookmarkStart w:name="z222" w:id="215"/>
    <w:p>
      <w:pPr>
        <w:spacing w:after="0"/>
        <w:ind w:left="0"/>
        <w:jc w:val="both"/>
      </w:pPr>
      <w:r>
        <w:rPr>
          <w:rFonts w:ascii="Times New Roman"/>
          <w:b w:val="false"/>
          <w:i w:val="false"/>
          <w:color w:val="000000"/>
          <w:sz w:val="28"/>
        </w:rPr>
        <w:t>
      3) любого воздушного судна, когда уполномоченный орган считает это необходимым.</w:t>
      </w:r>
    </w:p>
    <w:bookmarkEnd w:id="215"/>
    <w:bookmarkStart w:name="z223" w:id="216"/>
    <w:p>
      <w:pPr>
        <w:spacing w:after="0"/>
        <w:ind w:left="0"/>
        <w:jc w:val="both"/>
      </w:pPr>
      <w:r>
        <w:rPr>
          <w:rFonts w:ascii="Times New Roman"/>
          <w:b w:val="false"/>
          <w:i w:val="false"/>
          <w:color w:val="000000"/>
          <w:sz w:val="28"/>
        </w:rPr>
        <w:t xml:space="preserve">
      41. Заявитель предоставляет в уполномоченный орган для внесения квалификационных и специальных отметок в Свидетельство членов летного экипажа следующие документы: </w:t>
      </w:r>
    </w:p>
    <w:bookmarkEnd w:id="216"/>
    <w:bookmarkStart w:name="z224" w:id="217"/>
    <w:p>
      <w:pPr>
        <w:spacing w:after="0"/>
        <w:ind w:left="0"/>
        <w:jc w:val="both"/>
      </w:pPr>
      <w:r>
        <w:rPr>
          <w:rFonts w:ascii="Times New Roman"/>
          <w:b w:val="false"/>
          <w:i w:val="false"/>
          <w:color w:val="000000"/>
          <w:sz w:val="28"/>
        </w:rPr>
        <w:t>
      1) заявление:</w:t>
      </w:r>
    </w:p>
    <w:bookmarkEnd w:id="217"/>
    <w:bookmarkStart w:name="z225" w:id="218"/>
    <w:p>
      <w:pPr>
        <w:spacing w:after="0"/>
        <w:ind w:left="0"/>
        <w:jc w:val="both"/>
      </w:pPr>
      <w:r>
        <w:rPr>
          <w:rFonts w:ascii="Times New Roman"/>
          <w:b w:val="false"/>
          <w:i w:val="false"/>
          <w:color w:val="000000"/>
          <w:sz w:val="28"/>
        </w:rPr>
        <w:t>
      для пилота - частный пилот (самолет, вертолет, дирижабль или воздушного судна с системой увеличения подъемной силы), пилот коммерческой авиации (самолет, дирижабль, вертолет или воздушного судна с системой увеличения подъемной силы), пилот многочленного экипажа(самолет), линейный пилот авиакомпании (самолет, вертолет или воздушного судна с системой увеличения подъемной силы), заявление для выдачи, продления срока действия свидетельства пилота или квалификации по форме, согласно приложению 4 к настоящим Правилам;</w:t>
      </w:r>
    </w:p>
    <w:bookmarkEnd w:id="218"/>
    <w:bookmarkStart w:name="z226" w:id="219"/>
    <w:p>
      <w:pPr>
        <w:spacing w:after="0"/>
        <w:ind w:left="0"/>
        <w:jc w:val="both"/>
      </w:pPr>
      <w:r>
        <w:rPr>
          <w:rFonts w:ascii="Times New Roman"/>
          <w:b w:val="false"/>
          <w:i w:val="false"/>
          <w:color w:val="000000"/>
          <w:sz w:val="28"/>
        </w:rPr>
        <w:t>
      для пилотов легких и сверхлегких воздушных судов, заявление составляется в произвольной форме с указанием индивидуального идентификационного номера (далее - ИИН), а также согласия на использование сведений, составляющих охраняемую законом тайну, содержащихся в информационных системах;</w:t>
      </w:r>
    </w:p>
    <w:bookmarkEnd w:id="219"/>
    <w:bookmarkStart w:name="z227" w:id="220"/>
    <w:p>
      <w:pPr>
        <w:spacing w:after="0"/>
        <w:ind w:left="0"/>
        <w:jc w:val="both"/>
      </w:pPr>
      <w:r>
        <w:rPr>
          <w:rFonts w:ascii="Times New Roman"/>
          <w:b w:val="false"/>
          <w:i w:val="false"/>
          <w:color w:val="000000"/>
          <w:sz w:val="28"/>
        </w:rPr>
        <w:t>
      для штурмана заявление для выдачи, продления срока действия свидетельства штурмана или квалификационной отметки по форме, согласно приложению 5 к настоящим Правилам;</w:t>
      </w:r>
    </w:p>
    <w:bookmarkEnd w:id="220"/>
    <w:bookmarkStart w:name="z228" w:id="221"/>
    <w:p>
      <w:pPr>
        <w:spacing w:after="0"/>
        <w:ind w:left="0"/>
        <w:jc w:val="both"/>
      </w:pPr>
      <w:r>
        <w:rPr>
          <w:rFonts w:ascii="Times New Roman"/>
          <w:b w:val="false"/>
          <w:i w:val="false"/>
          <w:color w:val="000000"/>
          <w:sz w:val="28"/>
        </w:rPr>
        <w:t>
      для бортинженера заявление для выдачи, продления срока действия свидетельства бортинженера или квалификационной отметки по форме, согласно приложению 6 к настоящим Правилам;</w:t>
      </w:r>
    </w:p>
    <w:bookmarkEnd w:id="221"/>
    <w:bookmarkStart w:name="z229" w:id="222"/>
    <w:p>
      <w:pPr>
        <w:spacing w:after="0"/>
        <w:ind w:left="0"/>
        <w:jc w:val="both"/>
      </w:pPr>
      <w:r>
        <w:rPr>
          <w:rFonts w:ascii="Times New Roman"/>
          <w:b w:val="false"/>
          <w:i w:val="false"/>
          <w:color w:val="000000"/>
          <w:sz w:val="28"/>
        </w:rPr>
        <w:t>
      2) копия приказа о допуске (ограничениях и правах);</w:t>
      </w:r>
    </w:p>
    <w:bookmarkEnd w:id="222"/>
    <w:bookmarkStart w:name="z230" w:id="223"/>
    <w:p>
      <w:pPr>
        <w:spacing w:after="0"/>
        <w:ind w:left="0"/>
        <w:jc w:val="both"/>
      </w:pPr>
      <w:r>
        <w:rPr>
          <w:rFonts w:ascii="Times New Roman"/>
          <w:b w:val="false"/>
          <w:i w:val="false"/>
          <w:color w:val="000000"/>
          <w:sz w:val="28"/>
        </w:rPr>
        <w:t>
      3) копии документов, подтверждающих прохождение последних по времени курсов переподготовки или поддержания квалификации по специальности;</w:t>
      </w:r>
    </w:p>
    <w:bookmarkEnd w:id="223"/>
    <w:bookmarkStart w:name="z231" w:id="224"/>
    <w:p>
      <w:pPr>
        <w:spacing w:after="0"/>
        <w:ind w:left="0"/>
        <w:jc w:val="both"/>
      </w:pPr>
      <w:r>
        <w:rPr>
          <w:rFonts w:ascii="Times New Roman"/>
          <w:b w:val="false"/>
          <w:i w:val="false"/>
          <w:color w:val="000000"/>
          <w:sz w:val="28"/>
        </w:rPr>
        <w:t>
      4) копию акта (формы) о результатах последней проверки на комплексном тренажере (LPС) акт летной проверки для пилотов самолета или вертолета по форме, согласно приложению 7 к настоящим Правилам или копию акта летной проверки по форме, согласно приложению 8 к настоящим Правилам;</w:t>
      </w:r>
    </w:p>
    <w:bookmarkEnd w:id="224"/>
    <w:bookmarkStart w:name="z232" w:id="225"/>
    <w:p>
      <w:pPr>
        <w:spacing w:after="0"/>
        <w:ind w:left="0"/>
        <w:jc w:val="both"/>
      </w:pPr>
      <w:r>
        <w:rPr>
          <w:rFonts w:ascii="Times New Roman"/>
          <w:b w:val="false"/>
          <w:i w:val="false"/>
          <w:color w:val="000000"/>
          <w:sz w:val="28"/>
        </w:rPr>
        <w:t>
      5) копии документов, подтверждающих прохождение последних по времени курсов подготовки в качестве инструктора и результатов летной проверки (при необходимости);</w:t>
      </w:r>
    </w:p>
    <w:bookmarkEnd w:id="225"/>
    <w:bookmarkStart w:name="z233" w:id="226"/>
    <w:p>
      <w:pPr>
        <w:spacing w:after="0"/>
        <w:ind w:left="0"/>
        <w:jc w:val="both"/>
      </w:pPr>
      <w:r>
        <w:rPr>
          <w:rFonts w:ascii="Times New Roman"/>
          <w:b w:val="false"/>
          <w:i w:val="false"/>
          <w:color w:val="000000"/>
          <w:sz w:val="28"/>
        </w:rPr>
        <w:t>
      6) копию сертификата, подтверждающего прохождение тестирования на знание английского языка, используемого в радиотелефонной связи (при необходимости).</w:t>
      </w:r>
    </w:p>
    <w:bookmarkEnd w:id="226"/>
    <w:bookmarkStart w:name="z234" w:id="227"/>
    <w:p>
      <w:pPr>
        <w:spacing w:after="0"/>
        <w:ind w:left="0"/>
        <w:jc w:val="both"/>
      </w:pPr>
      <w:r>
        <w:rPr>
          <w:rFonts w:ascii="Times New Roman"/>
          <w:b w:val="false"/>
          <w:i w:val="false"/>
          <w:color w:val="000000"/>
          <w:sz w:val="28"/>
        </w:rPr>
        <w:t xml:space="preserve">
      42. Авиационный персонал легкой и сверхлегкой авиации, не участвующий в коммерческих воздушных перевозках, для внесения квалификационных или специальных отметок в действующие Свидетельство представляет в некоммерческую организацию документы, согласно пункта 41 настоящих Правил. </w:t>
      </w:r>
    </w:p>
    <w:bookmarkEnd w:id="227"/>
    <w:bookmarkStart w:name="z235" w:id="228"/>
    <w:p>
      <w:pPr>
        <w:spacing w:after="0"/>
        <w:ind w:left="0"/>
        <w:jc w:val="both"/>
      </w:pPr>
      <w:r>
        <w:rPr>
          <w:rFonts w:ascii="Times New Roman"/>
          <w:b w:val="false"/>
          <w:i w:val="false"/>
          <w:color w:val="000000"/>
          <w:sz w:val="28"/>
        </w:rPr>
        <w:t>
      43. Уровень квалификации авиационного персонала легкой и сверхлегкой авиации определяется постоянно действующими квалификационными комиссиями некоммерческих организаций.</w:t>
      </w:r>
    </w:p>
    <w:bookmarkEnd w:id="228"/>
    <w:bookmarkStart w:name="z236" w:id="229"/>
    <w:p>
      <w:pPr>
        <w:spacing w:after="0"/>
        <w:ind w:left="0"/>
        <w:jc w:val="both"/>
      </w:pPr>
      <w:r>
        <w:rPr>
          <w:rFonts w:ascii="Times New Roman"/>
          <w:b w:val="false"/>
          <w:i w:val="false"/>
          <w:color w:val="000000"/>
          <w:sz w:val="28"/>
        </w:rPr>
        <w:t>
      Состав квалификационной комиссии некоммерческой организации согласовывается с уполномоченным органом.</w:t>
      </w:r>
    </w:p>
    <w:bookmarkEnd w:id="229"/>
    <w:bookmarkStart w:name="z237" w:id="230"/>
    <w:p>
      <w:pPr>
        <w:spacing w:after="0"/>
        <w:ind w:left="0"/>
        <w:jc w:val="both"/>
      </w:pPr>
      <w:r>
        <w:rPr>
          <w:rFonts w:ascii="Times New Roman"/>
          <w:b w:val="false"/>
          <w:i w:val="false"/>
          <w:color w:val="000000"/>
          <w:sz w:val="28"/>
        </w:rPr>
        <w:t>
      44. Срок действия квалификационных отметок продлевается до конца месяца, в котором прекращается их срок действия.</w:t>
      </w:r>
    </w:p>
    <w:bookmarkEnd w:id="230"/>
    <w:bookmarkStart w:name="z238" w:id="231"/>
    <w:p>
      <w:pPr>
        <w:spacing w:after="0"/>
        <w:ind w:left="0"/>
        <w:jc w:val="both"/>
      </w:pPr>
      <w:r>
        <w:rPr>
          <w:rFonts w:ascii="Times New Roman"/>
          <w:b w:val="false"/>
          <w:i w:val="false"/>
          <w:color w:val="000000"/>
          <w:sz w:val="28"/>
        </w:rPr>
        <w:t>
      Если срок действия квалификационных отметок истек в пределах от 90 дней до 1 (одного) года, для возобновления действия квалификационных отметок в уполномоченный орган представляются документы, указанные в пункте 19 настоящих Правил.</w:t>
      </w:r>
    </w:p>
    <w:bookmarkEnd w:id="231"/>
    <w:bookmarkStart w:name="z239" w:id="232"/>
    <w:p>
      <w:pPr>
        <w:spacing w:after="0"/>
        <w:ind w:left="0"/>
        <w:jc w:val="both"/>
      </w:pPr>
      <w:r>
        <w:rPr>
          <w:rFonts w:ascii="Times New Roman"/>
          <w:b w:val="false"/>
          <w:i w:val="false"/>
          <w:color w:val="000000"/>
          <w:sz w:val="28"/>
        </w:rPr>
        <w:t xml:space="preserve">
      Если срок действия квалификационных отметок истек более 1 (одного) года, для возобновления их действия в уполномоченный орган представляются документы, указанные в пункте 19 настоящих Правил. </w:t>
      </w:r>
    </w:p>
    <w:bookmarkEnd w:id="232"/>
    <w:bookmarkStart w:name="z240" w:id="233"/>
    <w:p>
      <w:pPr>
        <w:spacing w:after="0"/>
        <w:ind w:left="0"/>
        <w:jc w:val="left"/>
      </w:pPr>
      <w:r>
        <w:rPr>
          <w:rFonts w:ascii="Times New Roman"/>
          <w:b/>
          <w:i w:val="false"/>
          <w:color w:val="000000"/>
        </w:rPr>
        <w:t xml:space="preserve"> Параграф 3. Внесение квалификационных и специальных отметок в свидетельство диспетчера воздушного движения, сотрудника по обеспечению полетов/полетного диспетчера, оператора авиационной станции</w:t>
      </w:r>
    </w:p>
    <w:bookmarkEnd w:id="233"/>
    <w:bookmarkStart w:name="z241" w:id="234"/>
    <w:p>
      <w:pPr>
        <w:spacing w:after="0"/>
        <w:ind w:left="0"/>
        <w:jc w:val="both"/>
      </w:pPr>
      <w:r>
        <w:rPr>
          <w:rFonts w:ascii="Times New Roman"/>
          <w:b w:val="false"/>
          <w:i w:val="false"/>
          <w:color w:val="000000"/>
          <w:sz w:val="28"/>
        </w:rPr>
        <w:t>
      45. Квалификационные отметки диспетчера ОВД включают следующие категории отметок:</w:t>
      </w:r>
    </w:p>
    <w:bookmarkEnd w:id="234"/>
    <w:bookmarkStart w:name="z242" w:id="235"/>
    <w:p>
      <w:pPr>
        <w:spacing w:after="0"/>
        <w:ind w:left="0"/>
        <w:jc w:val="both"/>
      </w:pPr>
      <w:r>
        <w:rPr>
          <w:rFonts w:ascii="Times New Roman"/>
          <w:b w:val="false"/>
          <w:i w:val="false"/>
          <w:color w:val="000000"/>
          <w:sz w:val="28"/>
        </w:rPr>
        <w:t>
      1) диспетчер аэродрома;</w:t>
      </w:r>
    </w:p>
    <w:bookmarkEnd w:id="235"/>
    <w:bookmarkStart w:name="z243" w:id="236"/>
    <w:p>
      <w:pPr>
        <w:spacing w:after="0"/>
        <w:ind w:left="0"/>
        <w:jc w:val="both"/>
      </w:pPr>
      <w:r>
        <w:rPr>
          <w:rFonts w:ascii="Times New Roman"/>
          <w:b w:val="false"/>
          <w:i w:val="false"/>
          <w:color w:val="000000"/>
          <w:sz w:val="28"/>
        </w:rPr>
        <w:t>
      2) диспетчер процедурного контроля подхода;</w:t>
      </w:r>
    </w:p>
    <w:bookmarkEnd w:id="236"/>
    <w:bookmarkStart w:name="z244" w:id="237"/>
    <w:p>
      <w:pPr>
        <w:spacing w:after="0"/>
        <w:ind w:left="0"/>
        <w:jc w:val="both"/>
      </w:pPr>
      <w:r>
        <w:rPr>
          <w:rFonts w:ascii="Times New Roman"/>
          <w:b w:val="false"/>
          <w:i w:val="false"/>
          <w:color w:val="000000"/>
          <w:sz w:val="28"/>
        </w:rPr>
        <w:t>
      3) диспетчер контроля подхода с использованием средств наблюдения;</w:t>
      </w:r>
    </w:p>
    <w:bookmarkEnd w:id="237"/>
    <w:bookmarkStart w:name="z245" w:id="238"/>
    <w:p>
      <w:pPr>
        <w:spacing w:after="0"/>
        <w:ind w:left="0"/>
        <w:jc w:val="both"/>
      </w:pPr>
      <w:r>
        <w:rPr>
          <w:rFonts w:ascii="Times New Roman"/>
          <w:b w:val="false"/>
          <w:i w:val="false"/>
          <w:color w:val="000000"/>
          <w:sz w:val="28"/>
        </w:rPr>
        <w:t>
      4) диспетчер процедурного контроля района ОВД;</w:t>
      </w:r>
    </w:p>
    <w:bookmarkEnd w:id="238"/>
    <w:bookmarkStart w:name="z246" w:id="239"/>
    <w:p>
      <w:pPr>
        <w:spacing w:after="0"/>
        <w:ind w:left="0"/>
        <w:jc w:val="both"/>
      </w:pPr>
      <w:r>
        <w:rPr>
          <w:rFonts w:ascii="Times New Roman"/>
          <w:b w:val="false"/>
          <w:i w:val="false"/>
          <w:color w:val="000000"/>
          <w:sz w:val="28"/>
        </w:rPr>
        <w:t>
      5) диспетчер контроля района ОВД с использованием средств наблюдения.</w:t>
      </w:r>
    </w:p>
    <w:bookmarkEnd w:id="239"/>
    <w:bookmarkStart w:name="z247" w:id="240"/>
    <w:p>
      <w:pPr>
        <w:spacing w:after="0"/>
        <w:ind w:left="0"/>
        <w:jc w:val="both"/>
      </w:pPr>
      <w:r>
        <w:rPr>
          <w:rFonts w:ascii="Times New Roman"/>
          <w:b w:val="false"/>
          <w:i w:val="false"/>
          <w:color w:val="000000"/>
          <w:sz w:val="28"/>
        </w:rPr>
        <w:t>
      46. Квалификационные отметки диспетчера ОВД соответствуют следующим диспетчерским пунктам:</w:t>
      </w:r>
    </w:p>
    <w:bookmarkEnd w:id="240"/>
    <w:bookmarkStart w:name="z248" w:id="241"/>
    <w:p>
      <w:pPr>
        <w:spacing w:after="0"/>
        <w:ind w:left="0"/>
        <w:jc w:val="both"/>
      </w:pPr>
      <w:r>
        <w:rPr>
          <w:rFonts w:ascii="Times New Roman"/>
          <w:b w:val="false"/>
          <w:i w:val="false"/>
          <w:color w:val="000000"/>
          <w:sz w:val="28"/>
        </w:rPr>
        <w:t>
      1) квалификация диспетчера аэродрома присваивается для лиц, имеющих допуск к самостоятельной работе на диспетчерском пункте руления или стартовом диспетчерском пункте или диспетчерском пункте вышки;</w:t>
      </w:r>
    </w:p>
    <w:bookmarkEnd w:id="241"/>
    <w:bookmarkStart w:name="z249" w:id="242"/>
    <w:p>
      <w:pPr>
        <w:spacing w:after="0"/>
        <w:ind w:left="0"/>
        <w:jc w:val="both"/>
      </w:pPr>
      <w:r>
        <w:rPr>
          <w:rFonts w:ascii="Times New Roman"/>
          <w:b w:val="false"/>
          <w:i w:val="false"/>
          <w:color w:val="000000"/>
          <w:sz w:val="28"/>
        </w:rPr>
        <w:t>
      2) квалификация диспетчера процедурного контроля подхода или диспетчера контроля подхода с использованием средств наблюдения присваивается для лиц, имеющих допуск к самостоятельной работе на диспетчерском пункте подхода или диспетчерском пункте круга или для лиц, имеющих допуск к самостоятельной работе на других диспетчерских пунктах (при совмещении диспетчерских пунктов);</w:t>
      </w:r>
    </w:p>
    <w:bookmarkEnd w:id="242"/>
    <w:bookmarkStart w:name="z250" w:id="243"/>
    <w:p>
      <w:pPr>
        <w:spacing w:after="0"/>
        <w:ind w:left="0"/>
        <w:jc w:val="both"/>
      </w:pPr>
      <w:r>
        <w:rPr>
          <w:rFonts w:ascii="Times New Roman"/>
          <w:b w:val="false"/>
          <w:i w:val="false"/>
          <w:color w:val="000000"/>
          <w:sz w:val="28"/>
        </w:rPr>
        <w:t>
      3) квалификация диспетчера процедурного контроля района ОВД или диспетчера контроля района ОВД с использованием средств наблюдения присваивается для лиц, имеющих допуски на рабочем месте районного диспетчерского пункта, районного диспетчерского центра или местного диспетчерского пункта.</w:t>
      </w:r>
    </w:p>
    <w:bookmarkEnd w:id="243"/>
    <w:bookmarkStart w:name="z251" w:id="244"/>
    <w:p>
      <w:pPr>
        <w:spacing w:after="0"/>
        <w:ind w:left="0"/>
        <w:jc w:val="both"/>
      </w:pPr>
      <w:r>
        <w:rPr>
          <w:rFonts w:ascii="Times New Roman"/>
          <w:b w:val="false"/>
          <w:i w:val="false"/>
          <w:color w:val="000000"/>
          <w:sz w:val="28"/>
        </w:rPr>
        <w:t xml:space="preserve">
      47. Заявитель предоставляет в уполномоченный орган для внесения квалификационных и специальных отметок в Свидетельство диспетчера воздушного движения, сотрудника по обеспечению полетов/полетного диспетчера, оператора авиационной станции следующие документы: </w:t>
      </w:r>
    </w:p>
    <w:bookmarkEnd w:id="244"/>
    <w:bookmarkStart w:name="z252" w:id="245"/>
    <w:p>
      <w:pPr>
        <w:spacing w:after="0"/>
        <w:ind w:left="0"/>
        <w:jc w:val="both"/>
      </w:pPr>
      <w:r>
        <w:rPr>
          <w:rFonts w:ascii="Times New Roman"/>
          <w:b w:val="false"/>
          <w:i w:val="false"/>
          <w:color w:val="000000"/>
          <w:sz w:val="28"/>
        </w:rPr>
        <w:t>
      1) заявление в произвольной форме;</w:t>
      </w:r>
    </w:p>
    <w:bookmarkEnd w:id="245"/>
    <w:bookmarkStart w:name="z253" w:id="246"/>
    <w:p>
      <w:pPr>
        <w:spacing w:after="0"/>
        <w:ind w:left="0"/>
        <w:jc w:val="both"/>
      </w:pPr>
      <w:r>
        <w:rPr>
          <w:rFonts w:ascii="Times New Roman"/>
          <w:b w:val="false"/>
          <w:i w:val="false"/>
          <w:color w:val="000000"/>
          <w:sz w:val="28"/>
        </w:rPr>
        <w:t>
      2) копию Протокола проведения квалификационного экзамена по форме, согласно приложению 12 к настоящим Правилам (для диспетчера ОВД);</w:t>
      </w:r>
    </w:p>
    <w:bookmarkEnd w:id="246"/>
    <w:bookmarkStart w:name="z254" w:id="247"/>
    <w:p>
      <w:pPr>
        <w:spacing w:after="0"/>
        <w:ind w:left="0"/>
        <w:jc w:val="both"/>
      </w:pPr>
      <w:r>
        <w:rPr>
          <w:rFonts w:ascii="Times New Roman"/>
          <w:b w:val="false"/>
          <w:i w:val="false"/>
          <w:color w:val="000000"/>
          <w:sz w:val="28"/>
        </w:rPr>
        <w:t>
      3) копии документов, подтверждающих прохождение последних по времени курсов подготовки в качестве инструктора (для диспетчера ОВД);</w:t>
      </w:r>
    </w:p>
    <w:bookmarkEnd w:id="247"/>
    <w:bookmarkStart w:name="z255" w:id="248"/>
    <w:p>
      <w:pPr>
        <w:spacing w:after="0"/>
        <w:ind w:left="0"/>
        <w:jc w:val="both"/>
      </w:pPr>
      <w:r>
        <w:rPr>
          <w:rFonts w:ascii="Times New Roman"/>
          <w:b w:val="false"/>
          <w:i w:val="false"/>
          <w:color w:val="000000"/>
          <w:sz w:val="28"/>
        </w:rPr>
        <w:t>
      4) оригинал свидетельства;</w:t>
      </w:r>
    </w:p>
    <w:bookmarkEnd w:id="248"/>
    <w:bookmarkStart w:name="z256" w:id="249"/>
    <w:p>
      <w:pPr>
        <w:spacing w:after="0"/>
        <w:ind w:left="0"/>
        <w:jc w:val="both"/>
      </w:pPr>
      <w:r>
        <w:rPr>
          <w:rFonts w:ascii="Times New Roman"/>
          <w:b w:val="false"/>
          <w:i w:val="false"/>
          <w:color w:val="000000"/>
          <w:sz w:val="28"/>
        </w:rPr>
        <w:t>
      5) копии документов о прохождении последних по времени курсов по поддержанию квалификации по специальности;</w:t>
      </w:r>
    </w:p>
    <w:bookmarkEnd w:id="249"/>
    <w:bookmarkStart w:name="z257" w:id="250"/>
    <w:p>
      <w:pPr>
        <w:spacing w:after="0"/>
        <w:ind w:left="0"/>
        <w:jc w:val="both"/>
      </w:pPr>
      <w:r>
        <w:rPr>
          <w:rFonts w:ascii="Times New Roman"/>
          <w:b w:val="false"/>
          <w:i w:val="false"/>
          <w:color w:val="000000"/>
          <w:sz w:val="28"/>
        </w:rPr>
        <w:t>
      6) копию сертификата, подтверждающего прохождение тестирования на знание английского языка, используемого в радиотелефонной связи (при необходимости).</w:t>
      </w:r>
    </w:p>
    <w:bookmarkEnd w:id="250"/>
    <w:bookmarkStart w:name="z258" w:id="251"/>
    <w:p>
      <w:pPr>
        <w:spacing w:after="0"/>
        <w:ind w:left="0"/>
        <w:jc w:val="left"/>
      </w:pPr>
      <w:r>
        <w:rPr>
          <w:rFonts w:ascii="Times New Roman"/>
          <w:b/>
          <w:i w:val="false"/>
          <w:color w:val="000000"/>
        </w:rPr>
        <w:t xml:space="preserve"> Параграф 4. Внесение квалификационных и специальных отметок в свидетельство персонала по техническому обслуживанию воздушных судов</w:t>
      </w:r>
    </w:p>
    <w:bookmarkEnd w:id="251"/>
    <w:bookmarkStart w:name="z259" w:id="252"/>
    <w:p>
      <w:pPr>
        <w:spacing w:after="0"/>
        <w:ind w:left="0"/>
        <w:jc w:val="both"/>
      </w:pPr>
      <w:r>
        <w:rPr>
          <w:rFonts w:ascii="Times New Roman"/>
          <w:b w:val="false"/>
          <w:i w:val="false"/>
          <w:color w:val="000000"/>
          <w:sz w:val="28"/>
        </w:rPr>
        <w:t>
      48. Свидетельство персонала по техническому обслуживанию воздушных судов включает следующие категории:</w:t>
      </w:r>
    </w:p>
    <w:bookmarkEnd w:id="252"/>
    <w:bookmarkStart w:name="z260" w:id="253"/>
    <w:p>
      <w:pPr>
        <w:spacing w:after="0"/>
        <w:ind w:left="0"/>
        <w:jc w:val="both"/>
      </w:pPr>
      <w:r>
        <w:rPr>
          <w:rFonts w:ascii="Times New Roman"/>
          <w:b w:val="false"/>
          <w:i w:val="false"/>
          <w:color w:val="000000"/>
          <w:sz w:val="28"/>
        </w:rPr>
        <w:t xml:space="preserve">
      Категория "A" </w:t>
      </w:r>
    </w:p>
    <w:bookmarkEnd w:id="253"/>
    <w:bookmarkStart w:name="z261" w:id="254"/>
    <w:p>
      <w:pPr>
        <w:spacing w:after="0"/>
        <w:ind w:left="0"/>
        <w:jc w:val="both"/>
      </w:pPr>
      <w:r>
        <w:rPr>
          <w:rFonts w:ascii="Times New Roman"/>
          <w:b w:val="false"/>
          <w:i w:val="false"/>
          <w:color w:val="000000"/>
          <w:sz w:val="28"/>
        </w:rPr>
        <w:t>
      Категория "B1"</w:t>
      </w:r>
    </w:p>
    <w:bookmarkEnd w:id="254"/>
    <w:bookmarkStart w:name="z262" w:id="255"/>
    <w:p>
      <w:pPr>
        <w:spacing w:after="0"/>
        <w:ind w:left="0"/>
        <w:jc w:val="both"/>
      </w:pPr>
      <w:r>
        <w:rPr>
          <w:rFonts w:ascii="Times New Roman"/>
          <w:b w:val="false"/>
          <w:i w:val="false"/>
          <w:color w:val="000000"/>
          <w:sz w:val="28"/>
        </w:rPr>
        <w:t>
      Категория "B2"</w:t>
      </w:r>
    </w:p>
    <w:bookmarkEnd w:id="255"/>
    <w:bookmarkStart w:name="z263" w:id="256"/>
    <w:p>
      <w:pPr>
        <w:spacing w:after="0"/>
        <w:ind w:left="0"/>
        <w:jc w:val="both"/>
      </w:pPr>
      <w:r>
        <w:rPr>
          <w:rFonts w:ascii="Times New Roman"/>
          <w:b w:val="false"/>
          <w:i w:val="false"/>
          <w:color w:val="000000"/>
          <w:sz w:val="28"/>
        </w:rPr>
        <w:t>
      Категория "C"</w:t>
      </w:r>
    </w:p>
    <w:bookmarkEnd w:id="256"/>
    <w:bookmarkStart w:name="z264" w:id="257"/>
    <w:p>
      <w:pPr>
        <w:spacing w:after="0"/>
        <w:ind w:left="0"/>
        <w:jc w:val="both"/>
      </w:pPr>
      <w:r>
        <w:rPr>
          <w:rFonts w:ascii="Times New Roman"/>
          <w:b w:val="false"/>
          <w:i w:val="false"/>
          <w:color w:val="000000"/>
          <w:sz w:val="28"/>
        </w:rPr>
        <w:t>
      Категории "А" и "В1" подразделяются на подкатегории относительно комбинаций самолетов, вертолетов, газотурбинных и поршневых двигателей:</w:t>
      </w:r>
    </w:p>
    <w:bookmarkEnd w:id="257"/>
    <w:bookmarkStart w:name="z265" w:id="258"/>
    <w:p>
      <w:pPr>
        <w:spacing w:after="0"/>
        <w:ind w:left="0"/>
        <w:jc w:val="both"/>
      </w:pPr>
      <w:r>
        <w:rPr>
          <w:rFonts w:ascii="Times New Roman"/>
          <w:b w:val="false"/>
          <w:i w:val="false"/>
          <w:color w:val="000000"/>
          <w:sz w:val="28"/>
        </w:rPr>
        <w:t>
      "A1" и "B1.1" – самолеты с газотурбинными двигателями;</w:t>
      </w:r>
    </w:p>
    <w:bookmarkEnd w:id="258"/>
    <w:bookmarkStart w:name="z266" w:id="259"/>
    <w:p>
      <w:pPr>
        <w:spacing w:after="0"/>
        <w:ind w:left="0"/>
        <w:jc w:val="both"/>
      </w:pPr>
      <w:r>
        <w:rPr>
          <w:rFonts w:ascii="Times New Roman"/>
          <w:b w:val="false"/>
          <w:i w:val="false"/>
          <w:color w:val="000000"/>
          <w:sz w:val="28"/>
        </w:rPr>
        <w:t xml:space="preserve">
      "A2" и "B1.2" – самолеты с поршневыми двигателями; </w:t>
      </w:r>
    </w:p>
    <w:bookmarkEnd w:id="259"/>
    <w:bookmarkStart w:name="z267" w:id="260"/>
    <w:p>
      <w:pPr>
        <w:spacing w:after="0"/>
        <w:ind w:left="0"/>
        <w:jc w:val="both"/>
      </w:pPr>
      <w:r>
        <w:rPr>
          <w:rFonts w:ascii="Times New Roman"/>
          <w:b w:val="false"/>
          <w:i w:val="false"/>
          <w:color w:val="000000"/>
          <w:sz w:val="28"/>
        </w:rPr>
        <w:t xml:space="preserve">
      "A3" и "B1.3" – вертолеты с газотурбинными двигателями; </w:t>
      </w:r>
    </w:p>
    <w:bookmarkEnd w:id="260"/>
    <w:bookmarkStart w:name="z268" w:id="261"/>
    <w:p>
      <w:pPr>
        <w:spacing w:after="0"/>
        <w:ind w:left="0"/>
        <w:jc w:val="both"/>
      </w:pPr>
      <w:r>
        <w:rPr>
          <w:rFonts w:ascii="Times New Roman"/>
          <w:b w:val="false"/>
          <w:i w:val="false"/>
          <w:color w:val="000000"/>
          <w:sz w:val="28"/>
        </w:rPr>
        <w:t>
      "A4" и "B1.4" – вертолеты с поршневыми двигателями.</w:t>
      </w:r>
    </w:p>
    <w:bookmarkEnd w:id="261"/>
    <w:bookmarkStart w:name="z269" w:id="262"/>
    <w:p>
      <w:pPr>
        <w:spacing w:after="0"/>
        <w:ind w:left="0"/>
        <w:jc w:val="both"/>
      </w:pPr>
      <w:r>
        <w:rPr>
          <w:rFonts w:ascii="Times New Roman"/>
          <w:b w:val="false"/>
          <w:i w:val="false"/>
          <w:color w:val="000000"/>
          <w:sz w:val="28"/>
        </w:rPr>
        <w:t xml:space="preserve">
      49. Для целей внесения квалификационных отметок в Свидетельство персонала по техническому обслуживанию воздушных судов, воздушные суда квалифицируются по следующим группам: </w:t>
      </w:r>
    </w:p>
    <w:bookmarkEnd w:id="262"/>
    <w:bookmarkStart w:name="z270" w:id="263"/>
    <w:p>
      <w:pPr>
        <w:spacing w:after="0"/>
        <w:ind w:left="0"/>
        <w:jc w:val="both"/>
      </w:pPr>
      <w:r>
        <w:rPr>
          <w:rFonts w:ascii="Times New Roman"/>
          <w:b w:val="false"/>
          <w:i w:val="false"/>
          <w:color w:val="000000"/>
          <w:sz w:val="28"/>
        </w:rPr>
        <w:t xml:space="preserve">
      1) группа 1: многодвигательные воздушные суда, в том числе, вертолеты с составными двигательными установками, самолеты с максимальной эксплуатационной высотой полета более 29000 футов, воздушные суда, оборудованные электродистанционной системой управления и другие воздушные суда, требующие внесения квалификационных отметок типа воздушного судна, определяемые уполномоченным органом; </w:t>
      </w:r>
    </w:p>
    <w:bookmarkEnd w:id="263"/>
    <w:bookmarkStart w:name="z271" w:id="264"/>
    <w:p>
      <w:pPr>
        <w:spacing w:after="0"/>
        <w:ind w:left="0"/>
        <w:jc w:val="both"/>
      </w:pPr>
      <w:r>
        <w:rPr>
          <w:rFonts w:ascii="Times New Roman"/>
          <w:b w:val="false"/>
          <w:i w:val="false"/>
          <w:color w:val="000000"/>
          <w:sz w:val="28"/>
        </w:rPr>
        <w:t>
      2) группа 2: другие воздушные суда, не относящиеся к группе 1, принадлежащие следующим подгруппам:</w:t>
      </w:r>
    </w:p>
    <w:bookmarkEnd w:id="264"/>
    <w:bookmarkStart w:name="z272" w:id="265"/>
    <w:p>
      <w:pPr>
        <w:spacing w:after="0"/>
        <w:ind w:left="0"/>
        <w:jc w:val="both"/>
      </w:pPr>
      <w:r>
        <w:rPr>
          <w:rFonts w:ascii="Times New Roman"/>
          <w:b w:val="false"/>
          <w:i w:val="false"/>
          <w:color w:val="000000"/>
          <w:sz w:val="28"/>
        </w:rPr>
        <w:t xml:space="preserve">
      1) подгруппа 2а: самолеты с одним газотурбинным двигателем; </w:t>
      </w:r>
    </w:p>
    <w:bookmarkEnd w:id="265"/>
    <w:bookmarkStart w:name="z273" w:id="266"/>
    <w:p>
      <w:pPr>
        <w:spacing w:after="0"/>
        <w:ind w:left="0"/>
        <w:jc w:val="both"/>
      </w:pPr>
      <w:r>
        <w:rPr>
          <w:rFonts w:ascii="Times New Roman"/>
          <w:b w:val="false"/>
          <w:i w:val="false"/>
          <w:color w:val="000000"/>
          <w:sz w:val="28"/>
        </w:rPr>
        <w:t>
      2) подгруппа 2b: вертолеты с одним газотурбинным двигателем;</w:t>
      </w:r>
    </w:p>
    <w:bookmarkEnd w:id="266"/>
    <w:bookmarkStart w:name="z274" w:id="267"/>
    <w:p>
      <w:pPr>
        <w:spacing w:after="0"/>
        <w:ind w:left="0"/>
        <w:jc w:val="both"/>
      </w:pPr>
      <w:r>
        <w:rPr>
          <w:rFonts w:ascii="Times New Roman"/>
          <w:b w:val="false"/>
          <w:i w:val="false"/>
          <w:color w:val="000000"/>
          <w:sz w:val="28"/>
        </w:rPr>
        <w:t>
      3) подгруппа 2с: вертолеты с одним поршневым двигателем;</w:t>
      </w:r>
    </w:p>
    <w:bookmarkEnd w:id="267"/>
    <w:bookmarkStart w:name="z275" w:id="268"/>
    <w:p>
      <w:pPr>
        <w:spacing w:after="0"/>
        <w:ind w:left="0"/>
        <w:jc w:val="both"/>
      </w:pPr>
      <w:r>
        <w:rPr>
          <w:rFonts w:ascii="Times New Roman"/>
          <w:b w:val="false"/>
          <w:i w:val="false"/>
          <w:color w:val="000000"/>
          <w:sz w:val="28"/>
        </w:rPr>
        <w:t>
      4) группа 3: самолеты с поршневым двигателем, не указанные в группе 1;</w:t>
      </w:r>
    </w:p>
    <w:bookmarkEnd w:id="268"/>
    <w:bookmarkStart w:name="z276" w:id="269"/>
    <w:p>
      <w:pPr>
        <w:spacing w:after="0"/>
        <w:ind w:left="0"/>
        <w:jc w:val="both"/>
      </w:pPr>
      <w:r>
        <w:rPr>
          <w:rFonts w:ascii="Times New Roman"/>
          <w:b w:val="false"/>
          <w:i w:val="false"/>
          <w:color w:val="000000"/>
          <w:sz w:val="28"/>
        </w:rPr>
        <w:t>
      5) негерметичные легкие поршневые воздушные суда с максимальной взлетной массой равной 2250 кг и ниже.</w:t>
      </w:r>
    </w:p>
    <w:bookmarkEnd w:id="269"/>
    <w:bookmarkStart w:name="z277" w:id="270"/>
    <w:p>
      <w:pPr>
        <w:spacing w:after="0"/>
        <w:ind w:left="0"/>
        <w:jc w:val="both"/>
      </w:pPr>
      <w:r>
        <w:rPr>
          <w:rFonts w:ascii="Times New Roman"/>
          <w:b w:val="false"/>
          <w:i w:val="false"/>
          <w:color w:val="000000"/>
          <w:sz w:val="28"/>
        </w:rPr>
        <w:t>
      50. Заявитель предоставляет в уполномоченный орган для внесения в Свидетельство квалификационной отметки в графу "Ratings" по категориям "В1" или "В2" следующие документы:</w:t>
      </w:r>
    </w:p>
    <w:bookmarkEnd w:id="270"/>
    <w:bookmarkStart w:name="z278" w:id="271"/>
    <w:p>
      <w:pPr>
        <w:spacing w:after="0"/>
        <w:ind w:left="0"/>
        <w:jc w:val="both"/>
      </w:pPr>
      <w:r>
        <w:rPr>
          <w:rFonts w:ascii="Times New Roman"/>
          <w:b w:val="false"/>
          <w:i w:val="false"/>
          <w:color w:val="000000"/>
          <w:sz w:val="28"/>
        </w:rPr>
        <w:t>
      1) заявление для свидетельства персонала по техническому обслуживанию воздушных судов по форме, согласно Приложению 14 к настоящим Правилам с указанием типов воздушных судов, двигателя и категории Свидетельства, на которую претендует ее обладатель;</w:t>
      </w:r>
    </w:p>
    <w:bookmarkEnd w:id="271"/>
    <w:bookmarkStart w:name="z279" w:id="272"/>
    <w:p>
      <w:pPr>
        <w:spacing w:after="0"/>
        <w:ind w:left="0"/>
        <w:jc w:val="both"/>
      </w:pPr>
      <w:r>
        <w:rPr>
          <w:rFonts w:ascii="Times New Roman"/>
          <w:b w:val="false"/>
          <w:i w:val="false"/>
          <w:color w:val="000000"/>
          <w:sz w:val="28"/>
        </w:rPr>
        <w:t>
      2) копии документов о прохождении практического и теоретического элементов курса обучения на тип воздушного судна, а при необходимости, записей по практической стажировке. Допускается предоставление сертификата по результатам прохождения практической стажировки, если сертификат одобрен уполномоченным органом применительно к той организации ТО и РАТ, которая ее проводит.</w:t>
      </w:r>
    </w:p>
    <w:bookmarkEnd w:id="272"/>
    <w:bookmarkStart w:name="z280" w:id="273"/>
    <w:p>
      <w:pPr>
        <w:spacing w:after="0"/>
        <w:ind w:left="0"/>
        <w:jc w:val="both"/>
      </w:pPr>
      <w:r>
        <w:rPr>
          <w:rFonts w:ascii="Times New Roman"/>
          <w:b w:val="false"/>
          <w:i w:val="false"/>
          <w:color w:val="000000"/>
          <w:sz w:val="28"/>
        </w:rPr>
        <w:t>
      51. Заявитель предоставляет в уполномоченный орган для внесения в Свидетельство персонала по техническому обслуживанию воздушных судов квалификационной отметки в графу "Ratings" категории "С" следующие документы:</w:t>
      </w:r>
    </w:p>
    <w:bookmarkEnd w:id="273"/>
    <w:bookmarkStart w:name="z281" w:id="274"/>
    <w:p>
      <w:pPr>
        <w:spacing w:after="0"/>
        <w:ind w:left="0"/>
        <w:jc w:val="both"/>
      </w:pPr>
      <w:r>
        <w:rPr>
          <w:rFonts w:ascii="Times New Roman"/>
          <w:b w:val="false"/>
          <w:i w:val="false"/>
          <w:color w:val="000000"/>
          <w:sz w:val="28"/>
        </w:rPr>
        <w:t>
      1) заявление для свидетельства персонала по техническому обслуживанию воздушных судов по форме, согласно приложению 14 к настоящим Правилам с указанием типов воздушных судов, двигателя и категории Свидетельства, на которую претендует ее обладатель;</w:t>
      </w:r>
    </w:p>
    <w:bookmarkEnd w:id="274"/>
    <w:bookmarkStart w:name="z282" w:id="275"/>
    <w:p>
      <w:pPr>
        <w:spacing w:after="0"/>
        <w:ind w:left="0"/>
        <w:jc w:val="both"/>
      </w:pPr>
      <w:r>
        <w:rPr>
          <w:rFonts w:ascii="Times New Roman"/>
          <w:b w:val="false"/>
          <w:i w:val="false"/>
          <w:color w:val="000000"/>
          <w:sz w:val="28"/>
        </w:rPr>
        <w:t xml:space="preserve">
      2) копии сертификатов, подтверждающих прохождение обучения на тип воздушного судна и сдачу экзаменов после теоретической части обучения по уровню 3 (для первой записи категории "С"), а для каждой последующей записи по категории "С" – сертификаты, доказывающие обучение на затребованный тип ВС по уровню 1 (общий ознакомительный курс с воздушным судном). Если претендент на категорию "С" получает данную квалификационную отметку через категории "В1" или "В2" того же типа ВС и двигателя, которые уже внесены в Свидетельство, предоставление отдельного сертификата о прохождении теоретического обучения не требуется. </w:t>
      </w:r>
    </w:p>
    <w:bookmarkEnd w:id="275"/>
    <w:bookmarkStart w:name="z283" w:id="276"/>
    <w:p>
      <w:pPr>
        <w:spacing w:after="0"/>
        <w:ind w:left="0"/>
        <w:jc w:val="both"/>
      </w:pPr>
      <w:r>
        <w:rPr>
          <w:rFonts w:ascii="Times New Roman"/>
          <w:b w:val="false"/>
          <w:i w:val="false"/>
          <w:color w:val="000000"/>
          <w:sz w:val="28"/>
        </w:rPr>
        <w:t>
      3) копии документов, подтверждающих опыт работы в организации ТО и РАТ или опыт, полученный в государственной авиации или при производстве воздушных судов.</w:t>
      </w:r>
    </w:p>
    <w:bookmarkEnd w:id="276"/>
    <w:bookmarkStart w:name="z284" w:id="277"/>
    <w:p>
      <w:pPr>
        <w:spacing w:after="0"/>
        <w:ind w:left="0"/>
        <w:jc w:val="both"/>
      </w:pPr>
      <w:r>
        <w:rPr>
          <w:rFonts w:ascii="Times New Roman"/>
          <w:b w:val="false"/>
          <w:i w:val="false"/>
          <w:color w:val="000000"/>
          <w:sz w:val="28"/>
        </w:rPr>
        <w:t xml:space="preserve">
      52. Уполномоченный орган вносит квалификационные отметки категории "С" персоналам по техническому обслуживанию воздушных судов на основании письма организация ТО и РАТ. Организация ТО и РАТ запрашивает персонал категории "С", руководствуясь принципом необходимости и достаточности сертифицирующего персонала для выполнения собственных планируемых работ по базовому (периодическому) техническому обслуживанию воздушных судов. </w:t>
      </w:r>
    </w:p>
    <w:bookmarkEnd w:id="277"/>
    <w:bookmarkStart w:name="z285" w:id="278"/>
    <w:p>
      <w:pPr>
        <w:spacing w:after="0"/>
        <w:ind w:left="0"/>
        <w:jc w:val="both"/>
      </w:pPr>
      <w:r>
        <w:rPr>
          <w:rFonts w:ascii="Times New Roman"/>
          <w:b w:val="false"/>
          <w:i w:val="false"/>
          <w:color w:val="000000"/>
          <w:sz w:val="28"/>
        </w:rPr>
        <w:t>
      53. Квалификационная отметка в графе "Ratings" является действующей, если она совпадает с присвоенной обладателю свидетельства категорией (категориями), отмеченной в пункте 4 вкладыша к свидетельству персонала по техническому обслуживанию воздушных судов (пункт XV).</w:t>
      </w:r>
    </w:p>
    <w:bookmarkEnd w:id="278"/>
    <w:bookmarkStart w:name="z286" w:id="279"/>
    <w:p>
      <w:pPr>
        <w:spacing w:after="0"/>
        <w:ind w:left="0"/>
        <w:jc w:val="both"/>
      </w:pPr>
      <w:r>
        <w:rPr>
          <w:rFonts w:ascii="Times New Roman"/>
          <w:b w:val="false"/>
          <w:i w:val="false"/>
          <w:color w:val="000000"/>
          <w:sz w:val="28"/>
        </w:rPr>
        <w:t>
      54. Категория "А" рейтингом не является и в пункт XII "Ratings" не вносится.</w:t>
      </w:r>
    </w:p>
    <w:bookmarkEnd w:id="279"/>
    <w:bookmarkStart w:name="z287" w:id="280"/>
    <w:p>
      <w:pPr>
        <w:spacing w:after="0"/>
        <w:ind w:left="0"/>
        <w:jc w:val="both"/>
      </w:pPr>
      <w:r>
        <w:rPr>
          <w:rFonts w:ascii="Times New Roman"/>
          <w:b w:val="false"/>
          <w:i w:val="false"/>
          <w:color w:val="000000"/>
          <w:sz w:val="28"/>
        </w:rPr>
        <w:t>
      55. В действующее Свидетельство персонала по техническому обслуживанию легких и сверхлегких воздушных судов, внесение квалификационных и специальных отметок производится некоммерческой организацией. Данные записи заверяются подписью должностного лица и печатью (при наличии) некоммерческой организации.</w:t>
      </w:r>
    </w:p>
    <w:bookmarkEnd w:id="280"/>
    <w:bookmarkStart w:name="z288" w:id="281"/>
    <w:p>
      <w:pPr>
        <w:spacing w:after="0"/>
        <w:ind w:left="0"/>
        <w:jc w:val="both"/>
      </w:pPr>
      <w:r>
        <w:rPr>
          <w:rFonts w:ascii="Times New Roman"/>
          <w:b w:val="false"/>
          <w:i w:val="false"/>
          <w:color w:val="000000"/>
          <w:sz w:val="28"/>
        </w:rPr>
        <w:t>
      56. Заявитель предоставляет в некоммерческую организацию для внесения квалификационных и специальных отметок в Свидетельство персонала по техническому обслуживанию воздушных судов следующие документы:</w:t>
      </w:r>
    </w:p>
    <w:bookmarkEnd w:id="281"/>
    <w:bookmarkStart w:name="z289" w:id="282"/>
    <w:p>
      <w:pPr>
        <w:spacing w:after="0"/>
        <w:ind w:left="0"/>
        <w:jc w:val="both"/>
      </w:pPr>
      <w:r>
        <w:rPr>
          <w:rFonts w:ascii="Times New Roman"/>
          <w:b w:val="false"/>
          <w:i w:val="false"/>
          <w:color w:val="000000"/>
          <w:sz w:val="28"/>
        </w:rPr>
        <w:t>
      1) заявление в произвольной форме;</w:t>
      </w:r>
    </w:p>
    <w:bookmarkEnd w:id="282"/>
    <w:bookmarkStart w:name="z290" w:id="283"/>
    <w:p>
      <w:pPr>
        <w:spacing w:after="0"/>
        <w:ind w:left="0"/>
        <w:jc w:val="both"/>
      </w:pPr>
      <w:r>
        <w:rPr>
          <w:rFonts w:ascii="Times New Roman"/>
          <w:b w:val="false"/>
          <w:i w:val="false"/>
          <w:color w:val="000000"/>
          <w:sz w:val="28"/>
        </w:rPr>
        <w:t>
      2) копии документов, подтверждающих прохождение курсов в АУЦ переподготовки на тип или вид воздушного судна;</w:t>
      </w:r>
    </w:p>
    <w:bookmarkEnd w:id="283"/>
    <w:bookmarkStart w:name="z291" w:id="284"/>
    <w:p>
      <w:pPr>
        <w:spacing w:after="0"/>
        <w:ind w:left="0"/>
        <w:jc w:val="both"/>
      </w:pPr>
      <w:r>
        <w:rPr>
          <w:rFonts w:ascii="Times New Roman"/>
          <w:b w:val="false"/>
          <w:i w:val="false"/>
          <w:color w:val="000000"/>
          <w:sz w:val="28"/>
        </w:rPr>
        <w:t xml:space="preserve">
      3) копию листов индивидуального журнала, подтверждающий опыт; </w:t>
      </w:r>
    </w:p>
    <w:bookmarkEnd w:id="284"/>
    <w:bookmarkStart w:name="z292" w:id="285"/>
    <w:p>
      <w:pPr>
        <w:spacing w:after="0"/>
        <w:ind w:left="0"/>
        <w:jc w:val="both"/>
      </w:pPr>
      <w:r>
        <w:rPr>
          <w:rFonts w:ascii="Times New Roman"/>
          <w:b w:val="false"/>
          <w:i w:val="false"/>
          <w:color w:val="000000"/>
          <w:sz w:val="28"/>
        </w:rPr>
        <w:t xml:space="preserve">
      4) копию акта проверки уровня квалификации персонала по техническому обслуживанию легких и сверхлегких воздушных судов категории "В3"; </w:t>
      </w:r>
    </w:p>
    <w:bookmarkEnd w:id="285"/>
    <w:bookmarkStart w:name="z293" w:id="286"/>
    <w:p>
      <w:pPr>
        <w:spacing w:after="0"/>
        <w:ind w:left="0"/>
        <w:jc w:val="both"/>
      </w:pPr>
      <w:r>
        <w:rPr>
          <w:rFonts w:ascii="Times New Roman"/>
          <w:b w:val="false"/>
          <w:i w:val="false"/>
          <w:color w:val="000000"/>
          <w:sz w:val="28"/>
        </w:rPr>
        <w:t>
      5) копия сертификата (свидетельства) сертифицированного АУЦ о прохождении последних по времени курсов поддержания профессионального уровня;</w:t>
      </w:r>
    </w:p>
    <w:bookmarkEnd w:id="286"/>
    <w:bookmarkStart w:name="z294" w:id="287"/>
    <w:p>
      <w:pPr>
        <w:spacing w:after="0"/>
        <w:ind w:left="0"/>
        <w:jc w:val="both"/>
      </w:pPr>
      <w:r>
        <w:rPr>
          <w:rFonts w:ascii="Times New Roman"/>
          <w:b w:val="false"/>
          <w:i w:val="false"/>
          <w:color w:val="000000"/>
          <w:sz w:val="28"/>
        </w:rPr>
        <w:t>
      6) копии документа, подтверждающие прохождение курса "Возможности человека, включая принципы контроля факторов угрозы и ошибок" применительно к техническому обслуживанию воздушных судов.</w:t>
      </w:r>
    </w:p>
    <w:bookmarkEnd w:id="287"/>
    <w:bookmarkStart w:name="z295" w:id="288"/>
    <w:p>
      <w:pPr>
        <w:spacing w:after="0"/>
        <w:ind w:left="0"/>
        <w:jc w:val="left"/>
      </w:pPr>
      <w:r>
        <w:rPr>
          <w:rFonts w:ascii="Times New Roman"/>
          <w:b/>
          <w:i w:val="false"/>
          <w:color w:val="000000"/>
        </w:rPr>
        <w:t xml:space="preserve"> Глава 4. Порядок приостановления, отзыва действия Свидетельства авиационного персонала</w:t>
      </w:r>
    </w:p>
    <w:bookmarkEnd w:id="288"/>
    <w:bookmarkStart w:name="z296" w:id="289"/>
    <w:p>
      <w:pPr>
        <w:spacing w:after="0"/>
        <w:ind w:left="0"/>
        <w:jc w:val="both"/>
      </w:pPr>
      <w:r>
        <w:rPr>
          <w:rFonts w:ascii="Times New Roman"/>
          <w:b w:val="false"/>
          <w:i w:val="false"/>
          <w:color w:val="000000"/>
          <w:sz w:val="28"/>
        </w:rPr>
        <w:t>
      57. В случаях нарушения авиационным персоналом норм и правил выполнения, обслуживания и обеспечения полетов, приведших к авиационному событию и созданию прямой угрозы безопасности полетов, жизни и здоровью людей, уполномоченный орган временно приостанавливает действие Свидетельства авиационного персонала до окончания расследования и принятия решения в отношении его обладателя.</w:t>
      </w:r>
    </w:p>
    <w:bookmarkEnd w:id="289"/>
    <w:bookmarkStart w:name="z297" w:id="290"/>
    <w:p>
      <w:pPr>
        <w:spacing w:after="0"/>
        <w:ind w:left="0"/>
        <w:jc w:val="both"/>
      </w:pPr>
      <w:r>
        <w:rPr>
          <w:rFonts w:ascii="Times New Roman"/>
          <w:b w:val="false"/>
          <w:i w:val="false"/>
          <w:color w:val="000000"/>
          <w:sz w:val="28"/>
        </w:rPr>
        <w:t>
      58. Уполномоченный орган приостанавливает действие Свидетельства авиационного персонала (решение о признании), в случаях:</w:t>
      </w:r>
    </w:p>
    <w:bookmarkEnd w:id="290"/>
    <w:bookmarkStart w:name="z298" w:id="291"/>
    <w:p>
      <w:pPr>
        <w:spacing w:after="0"/>
        <w:ind w:left="0"/>
        <w:jc w:val="both"/>
      </w:pPr>
      <w:r>
        <w:rPr>
          <w:rFonts w:ascii="Times New Roman"/>
          <w:b w:val="false"/>
          <w:i w:val="false"/>
          <w:color w:val="000000"/>
          <w:sz w:val="28"/>
        </w:rPr>
        <w:t>
      1) несоблюдения технологии выполнения работ, влияющих на летную годность воздушного судна;</w:t>
      </w:r>
    </w:p>
    <w:bookmarkEnd w:id="291"/>
    <w:bookmarkStart w:name="z299" w:id="292"/>
    <w:p>
      <w:pPr>
        <w:spacing w:after="0"/>
        <w:ind w:left="0"/>
        <w:jc w:val="both"/>
      </w:pPr>
      <w:r>
        <w:rPr>
          <w:rFonts w:ascii="Times New Roman"/>
          <w:b w:val="false"/>
          <w:i w:val="false"/>
          <w:color w:val="000000"/>
          <w:sz w:val="28"/>
        </w:rPr>
        <w:t>
      2) недостаточной профессиональной подготовки, выявленной при проверках;</w:t>
      </w:r>
    </w:p>
    <w:bookmarkEnd w:id="292"/>
    <w:bookmarkStart w:name="z300" w:id="293"/>
    <w:p>
      <w:pPr>
        <w:spacing w:after="0"/>
        <w:ind w:left="0"/>
        <w:jc w:val="both"/>
      </w:pPr>
      <w:r>
        <w:rPr>
          <w:rFonts w:ascii="Times New Roman"/>
          <w:b w:val="false"/>
          <w:i w:val="false"/>
          <w:color w:val="000000"/>
          <w:sz w:val="28"/>
        </w:rPr>
        <w:t>
      3) разового грубого нарушения установленных требований при обеспечении и выполнении полетов, обслуживании воздушного движения и технического обслуживания;</w:t>
      </w:r>
    </w:p>
    <w:bookmarkEnd w:id="293"/>
    <w:bookmarkStart w:name="z301" w:id="294"/>
    <w:p>
      <w:pPr>
        <w:spacing w:after="0"/>
        <w:ind w:left="0"/>
        <w:jc w:val="both"/>
      </w:pPr>
      <w:r>
        <w:rPr>
          <w:rFonts w:ascii="Times New Roman"/>
          <w:b w:val="false"/>
          <w:i w:val="false"/>
          <w:color w:val="000000"/>
          <w:sz w:val="28"/>
        </w:rPr>
        <w:t>
      4) выполнения деятельности, связанной с управлением воздушным судном, техническим обслуживанием воздушных судов, обслуживанием воздушного движения в состоянии алкогольного, наркотического опьянения (их аналогов).</w:t>
      </w:r>
    </w:p>
    <w:bookmarkEnd w:id="294"/>
    <w:bookmarkStart w:name="z302" w:id="295"/>
    <w:p>
      <w:pPr>
        <w:spacing w:after="0"/>
        <w:ind w:left="0"/>
        <w:jc w:val="both"/>
      </w:pPr>
      <w:r>
        <w:rPr>
          <w:rFonts w:ascii="Times New Roman"/>
          <w:b w:val="false"/>
          <w:i w:val="false"/>
          <w:color w:val="000000"/>
          <w:sz w:val="28"/>
        </w:rPr>
        <w:t>
      Приостановление действия Свидетельства авиационного персонала одновременно приостанавливает действие квалификационных отметок в этих Свидетельствах авиационного персонала.</w:t>
      </w:r>
    </w:p>
    <w:bookmarkEnd w:id="295"/>
    <w:bookmarkStart w:name="z303" w:id="296"/>
    <w:p>
      <w:pPr>
        <w:spacing w:after="0"/>
        <w:ind w:left="0"/>
        <w:jc w:val="both"/>
      </w:pPr>
      <w:r>
        <w:rPr>
          <w:rFonts w:ascii="Times New Roman"/>
          <w:b w:val="false"/>
          <w:i w:val="false"/>
          <w:color w:val="000000"/>
          <w:sz w:val="28"/>
        </w:rPr>
        <w:t>
      Срок приостановления действия Свидетельства авиационного персонала, не должен превышать 30 (тридцать) календарных дней с момента вручения акта лицу, чье Свидетельство временно приостановлено.</w:t>
      </w:r>
    </w:p>
    <w:bookmarkEnd w:id="296"/>
    <w:bookmarkStart w:name="z304" w:id="297"/>
    <w:p>
      <w:pPr>
        <w:spacing w:after="0"/>
        <w:ind w:left="0"/>
        <w:jc w:val="both"/>
      </w:pPr>
      <w:r>
        <w:rPr>
          <w:rFonts w:ascii="Times New Roman"/>
          <w:b w:val="false"/>
          <w:i w:val="false"/>
          <w:color w:val="000000"/>
          <w:sz w:val="28"/>
        </w:rPr>
        <w:t xml:space="preserve">
      59. Должностное лицо уполномоченного органа, приостановившее действие Свидетельства, оформляет акт (инспекторское предписание) по форме согласно приложению 21 к настоящим Правилам, в котором указываются основание приостановления действия Свидетельства авиационного персонала, дата и место его составления, должность, фамилия и инициалы должностного лица, составившего акт, сведения о лице, у которого приостановлено действие Свидетельства. </w:t>
      </w:r>
    </w:p>
    <w:bookmarkEnd w:id="297"/>
    <w:bookmarkStart w:name="z305" w:id="298"/>
    <w:p>
      <w:pPr>
        <w:spacing w:after="0"/>
        <w:ind w:left="0"/>
        <w:jc w:val="both"/>
      </w:pPr>
      <w:r>
        <w:rPr>
          <w:rFonts w:ascii="Times New Roman"/>
          <w:b w:val="false"/>
          <w:i w:val="false"/>
          <w:color w:val="000000"/>
          <w:sz w:val="28"/>
        </w:rPr>
        <w:t xml:space="preserve">
      60. Акт о приостановлении действия Свидетельства авиационного персонала подписывается составившим его должностным лицом уполномоченного органа, обладателем Свидетельства авиационного персонала или руководителем организации ГА, в чьем подчинении находится указанный авиационный персонал. </w:t>
      </w:r>
    </w:p>
    <w:bookmarkEnd w:id="298"/>
    <w:bookmarkStart w:name="z306" w:id="299"/>
    <w:p>
      <w:pPr>
        <w:spacing w:after="0"/>
        <w:ind w:left="0"/>
        <w:jc w:val="both"/>
      </w:pPr>
      <w:r>
        <w:rPr>
          <w:rFonts w:ascii="Times New Roman"/>
          <w:b w:val="false"/>
          <w:i w:val="false"/>
          <w:color w:val="000000"/>
          <w:sz w:val="28"/>
        </w:rPr>
        <w:t>
      В случае, если кем-либо из указанных лиц акт не подписан, должностное лицо делает в нем соответствующую запись.</w:t>
      </w:r>
    </w:p>
    <w:bookmarkEnd w:id="299"/>
    <w:bookmarkStart w:name="z307" w:id="300"/>
    <w:p>
      <w:pPr>
        <w:spacing w:after="0"/>
        <w:ind w:left="0"/>
        <w:jc w:val="both"/>
      </w:pPr>
      <w:r>
        <w:rPr>
          <w:rFonts w:ascii="Times New Roman"/>
          <w:b w:val="false"/>
          <w:i w:val="false"/>
          <w:color w:val="000000"/>
          <w:sz w:val="28"/>
        </w:rPr>
        <w:t>
      61. Копия акта о приостановлении действия Свидетельства авиационного персонала вручается под расписку лицу, чье Свидетельство авиационного персонала временно приостанавливается.</w:t>
      </w:r>
    </w:p>
    <w:bookmarkEnd w:id="300"/>
    <w:bookmarkStart w:name="z308" w:id="301"/>
    <w:p>
      <w:pPr>
        <w:spacing w:after="0"/>
        <w:ind w:left="0"/>
        <w:jc w:val="both"/>
      </w:pPr>
      <w:r>
        <w:rPr>
          <w:rFonts w:ascii="Times New Roman"/>
          <w:b w:val="false"/>
          <w:i w:val="false"/>
          <w:color w:val="000000"/>
          <w:sz w:val="28"/>
        </w:rPr>
        <w:t>
      62. Если в установленный срок обладатель Свидетельства авиационного персонала или руководитель организации ГА, в чьем подчинении находится обладатель Свидетельства авиационного персонала, не устранили нарушения, указанные в подпунктах 1), 2), 3), 4) пункта 58 настоящих Правил, Свидетельство авиационного персонала отзывается.</w:t>
      </w:r>
    </w:p>
    <w:bookmarkEnd w:id="301"/>
    <w:bookmarkStart w:name="z309" w:id="302"/>
    <w:p>
      <w:pPr>
        <w:spacing w:after="0"/>
        <w:ind w:left="0"/>
        <w:jc w:val="both"/>
      </w:pPr>
      <w:r>
        <w:rPr>
          <w:rFonts w:ascii="Times New Roman"/>
          <w:b w:val="false"/>
          <w:i w:val="false"/>
          <w:color w:val="000000"/>
          <w:sz w:val="28"/>
        </w:rPr>
        <w:t>
      63. Уполномоченный орган отзывает Свидетельство авиационного персонала (решение о признании), в случаях:</w:t>
      </w:r>
    </w:p>
    <w:bookmarkEnd w:id="302"/>
    <w:bookmarkStart w:name="z310" w:id="303"/>
    <w:p>
      <w:pPr>
        <w:spacing w:after="0"/>
        <w:ind w:left="0"/>
        <w:jc w:val="both"/>
      </w:pPr>
      <w:r>
        <w:rPr>
          <w:rFonts w:ascii="Times New Roman"/>
          <w:b w:val="false"/>
          <w:i w:val="false"/>
          <w:color w:val="000000"/>
          <w:sz w:val="28"/>
        </w:rPr>
        <w:t>
      1) получения Свидетельства авиационного персонала (решения о признании) путем фальсификации представленных им документов;</w:t>
      </w:r>
    </w:p>
    <w:bookmarkEnd w:id="303"/>
    <w:bookmarkStart w:name="z311" w:id="304"/>
    <w:p>
      <w:pPr>
        <w:spacing w:after="0"/>
        <w:ind w:left="0"/>
        <w:jc w:val="both"/>
      </w:pPr>
      <w:r>
        <w:rPr>
          <w:rFonts w:ascii="Times New Roman"/>
          <w:b w:val="false"/>
          <w:i w:val="false"/>
          <w:color w:val="000000"/>
          <w:sz w:val="28"/>
        </w:rPr>
        <w:t>
      2) фальсификации записей и связанных с ними данных, относящихся к выполнению служебных обязанностей;</w:t>
      </w:r>
    </w:p>
    <w:bookmarkEnd w:id="304"/>
    <w:bookmarkStart w:name="z312" w:id="305"/>
    <w:p>
      <w:pPr>
        <w:spacing w:after="0"/>
        <w:ind w:left="0"/>
        <w:jc w:val="both"/>
      </w:pPr>
      <w:r>
        <w:rPr>
          <w:rFonts w:ascii="Times New Roman"/>
          <w:b w:val="false"/>
          <w:i w:val="false"/>
          <w:color w:val="000000"/>
          <w:sz w:val="28"/>
        </w:rPr>
        <w:t>
      3) по решению суда.</w:t>
      </w:r>
    </w:p>
    <w:bookmarkEnd w:id="305"/>
    <w:bookmarkStart w:name="z313" w:id="306"/>
    <w:p>
      <w:pPr>
        <w:spacing w:after="0"/>
        <w:ind w:left="0"/>
        <w:jc w:val="both"/>
      </w:pPr>
      <w:r>
        <w:rPr>
          <w:rFonts w:ascii="Times New Roman"/>
          <w:b w:val="false"/>
          <w:i w:val="false"/>
          <w:color w:val="000000"/>
          <w:sz w:val="28"/>
        </w:rPr>
        <w:t xml:space="preserve">
      64. Уполномоченный орган уведомляет в письменной форме об отзыве Свидетельства, лицо, являющееся обладателем Свидетельства авиационного персонала или руководителя организации ГА, в чьем подчинении находится указанное лицо, в срок 3 рабочих дня с момента принятия решения. </w:t>
      </w:r>
    </w:p>
    <w:bookmarkEnd w:id="306"/>
    <w:bookmarkStart w:name="z314" w:id="307"/>
    <w:p>
      <w:pPr>
        <w:spacing w:after="0"/>
        <w:ind w:left="0"/>
        <w:jc w:val="both"/>
      </w:pPr>
      <w:r>
        <w:rPr>
          <w:rFonts w:ascii="Times New Roman"/>
          <w:b w:val="false"/>
          <w:i w:val="false"/>
          <w:color w:val="000000"/>
          <w:sz w:val="28"/>
        </w:rPr>
        <w:t>
      Обладатель Свидетельства авиационного персонала или руководитель организации ГА, в чьем подчинении находится обладатель Свидетельства, незамедлительно возвращает Свидетельство авиационного персонала в уполномоченный орган, с момента получения уведомления.</w:t>
      </w:r>
    </w:p>
    <w:bookmarkEnd w:id="307"/>
    <w:bookmarkStart w:name="z315" w:id="308"/>
    <w:p>
      <w:pPr>
        <w:spacing w:after="0"/>
        <w:ind w:left="0"/>
        <w:jc w:val="both"/>
      </w:pPr>
      <w:r>
        <w:rPr>
          <w:rFonts w:ascii="Times New Roman"/>
          <w:b w:val="false"/>
          <w:i w:val="false"/>
          <w:color w:val="000000"/>
          <w:sz w:val="28"/>
        </w:rPr>
        <w:t>
      Если в установленный срок Свидетельство авиационного персонала не возвращено, возврат свидетельства осуществляется через суд в установленном законодательством порядке.</w:t>
      </w:r>
    </w:p>
    <w:bookmarkEnd w:id="308"/>
    <w:bookmarkStart w:name="z316" w:id="309"/>
    <w:p>
      <w:pPr>
        <w:spacing w:after="0"/>
        <w:ind w:left="0"/>
        <w:jc w:val="both"/>
      </w:pPr>
      <w:r>
        <w:rPr>
          <w:rFonts w:ascii="Times New Roman"/>
          <w:b w:val="false"/>
          <w:i w:val="false"/>
          <w:color w:val="000000"/>
          <w:sz w:val="28"/>
        </w:rPr>
        <w:t>
      65. В случае решения уполномоченного органа об отзыве Свидетельства авиационного персонала в Реестре выданных Свидетельств авиационного персонала в графе "Примечание" делается запись об отзыве Свидетельства с указанием даты.</w:t>
      </w:r>
    </w:p>
    <w:bookmarkEnd w:id="309"/>
    <w:bookmarkStart w:name="z317" w:id="310"/>
    <w:p>
      <w:pPr>
        <w:spacing w:after="0"/>
        <w:ind w:left="0"/>
        <w:jc w:val="both"/>
      </w:pPr>
      <w:r>
        <w:rPr>
          <w:rFonts w:ascii="Times New Roman"/>
          <w:b w:val="false"/>
          <w:i w:val="false"/>
          <w:color w:val="000000"/>
          <w:sz w:val="28"/>
        </w:rPr>
        <w:t xml:space="preserve">
      66. Выдача Свидетельства после его отзыва проводится на общих основаниях, установленных настоящими Правилами. </w:t>
      </w:r>
    </w:p>
    <w:bookmarkEnd w:id="310"/>
    <w:bookmarkStart w:name="z318" w:id="311"/>
    <w:p>
      <w:pPr>
        <w:spacing w:after="0"/>
        <w:ind w:left="0"/>
        <w:jc w:val="both"/>
      </w:pPr>
      <w:r>
        <w:rPr>
          <w:rFonts w:ascii="Times New Roman"/>
          <w:b w:val="false"/>
          <w:i w:val="false"/>
          <w:color w:val="000000"/>
          <w:sz w:val="28"/>
        </w:rPr>
        <w:t>
      67. Восстановление свидетельства и/или приложений к нему производится в случаях утери, хищения или порчи.</w:t>
      </w:r>
    </w:p>
    <w:bookmarkEnd w:id="311"/>
    <w:bookmarkStart w:name="z319" w:id="312"/>
    <w:p>
      <w:pPr>
        <w:spacing w:after="0"/>
        <w:ind w:left="0"/>
        <w:jc w:val="both"/>
      </w:pPr>
      <w:r>
        <w:rPr>
          <w:rFonts w:ascii="Times New Roman"/>
          <w:b w:val="false"/>
          <w:i w:val="false"/>
          <w:color w:val="000000"/>
          <w:sz w:val="28"/>
        </w:rPr>
        <w:t>
      68. В случае утери, хищения или порчи действие свидетельства, приложений к нему и внесенных в них квалификационных и специальных отметок прекращается до получения нового Свидетельства и/или приложений к нему.</w:t>
      </w:r>
    </w:p>
    <w:bookmarkEnd w:id="3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2" w:id="313"/>
    <w:p>
      <w:pPr>
        <w:spacing w:after="0"/>
        <w:ind w:left="0"/>
        <w:jc w:val="both"/>
      </w:pPr>
      <w:r>
        <w:rPr>
          <w:rFonts w:ascii="Times New Roman"/>
          <w:b w:val="false"/>
          <w:i w:val="false"/>
          <w:color w:val="000000"/>
          <w:sz w:val="28"/>
        </w:rPr>
        <w:t>
                               Свидетельство книжного типа</w:t>
      </w:r>
    </w:p>
    <w:bookmarkEnd w:id="313"/>
    <w:bookmarkStart w:name="z323" w:id="314"/>
    <w:p>
      <w:pPr>
        <w:spacing w:after="0"/>
        <w:ind w:left="0"/>
        <w:jc w:val="both"/>
      </w:pPr>
      <w:r>
        <w:rPr>
          <w:rFonts w:ascii="Times New Roman"/>
          <w:b w:val="false"/>
          <w:i w:val="false"/>
          <w:color w:val="000000"/>
          <w:sz w:val="28"/>
        </w:rPr>
        <w:t xml:space="preserve">
      </w:t>
      </w:r>
    </w:p>
    <w:bookmarkEnd w:id="314"/>
    <w:p>
      <w:pPr>
        <w:spacing w:after="0"/>
        <w:ind w:left="0"/>
        <w:jc w:val="both"/>
      </w:pPr>
      <w:r>
        <w:drawing>
          <wp:inline distT="0" distB="0" distL="0" distR="0">
            <wp:extent cx="63373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37300" cy="459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6" w:id="315"/>
    <w:p>
      <w:pPr>
        <w:spacing w:after="0"/>
        <w:ind w:left="0"/>
        <w:jc w:val="both"/>
      </w:pPr>
      <w:r>
        <w:rPr>
          <w:rFonts w:ascii="Times New Roman"/>
          <w:b w:val="false"/>
          <w:i w:val="false"/>
          <w:color w:val="000000"/>
          <w:sz w:val="28"/>
        </w:rPr>
        <w:t>
                               Свидетельство в виде пластиковой карточки</w:t>
      </w:r>
    </w:p>
    <w:bookmarkEnd w:id="315"/>
    <w:bookmarkStart w:name="z327" w:id="316"/>
    <w:p>
      <w:pPr>
        <w:spacing w:after="0"/>
        <w:ind w:left="0"/>
        <w:jc w:val="both"/>
      </w:pPr>
      <w:r>
        <w:rPr>
          <w:rFonts w:ascii="Times New Roman"/>
          <w:b w:val="false"/>
          <w:i w:val="false"/>
          <w:color w:val="000000"/>
          <w:sz w:val="28"/>
        </w:rPr>
        <w:t xml:space="preserve">
      </w:t>
      </w:r>
    </w:p>
    <w:bookmarkEnd w:id="316"/>
    <w:p>
      <w:pPr>
        <w:spacing w:after="0"/>
        <w:ind w:left="0"/>
        <w:jc w:val="both"/>
      </w:pPr>
      <w:r>
        <w:drawing>
          <wp:inline distT="0" distB="0" distL="0" distR="0">
            <wp:extent cx="78105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69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8" w:id="317"/>
    <w:p>
      <w:pPr>
        <w:spacing w:after="0"/>
        <w:ind w:left="0"/>
        <w:jc w:val="both"/>
      </w:pPr>
      <w:r>
        <w:rPr>
          <w:rFonts w:ascii="Times New Roman"/>
          <w:b w:val="false"/>
          <w:i w:val="false"/>
          <w:color w:val="000000"/>
          <w:sz w:val="28"/>
        </w:rPr>
        <w:t>
                            Приложение к свидетельству в виде пластиковой карточки</w:t>
      </w:r>
    </w:p>
    <w:bookmarkEnd w:id="317"/>
    <w:bookmarkStart w:name="z329" w:id="318"/>
    <w:p>
      <w:pPr>
        <w:spacing w:after="0"/>
        <w:ind w:left="0"/>
        <w:jc w:val="both"/>
      </w:pPr>
      <w:r>
        <w:rPr>
          <w:rFonts w:ascii="Times New Roman"/>
          <w:b w:val="false"/>
          <w:i w:val="false"/>
          <w:color w:val="000000"/>
          <w:sz w:val="28"/>
        </w:rPr>
        <w:t xml:space="preserve">
      </w:t>
      </w:r>
    </w:p>
    <w:bookmarkEnd w:id="318"/>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0" w:id="319"/>
    <w:p>
      <w:pPr>
        <w:spacing w:after="0"/>
        <w:ind w:left="0"/>
        <w:jc w:val="both"/>
      </w:pPr>
      <w:r>
        <w:rPr>
          <w:rFonts w:ascii="Times New Roman"/>
          <w:b w:val="false"/>
          <w:i w:val="false"/>
          <w:color w:val="000000"/>
          <w:sz w:val="28"/>
        </w:rPr>
        <w:t xml:space="preserve">
      </w:t>
      </w:r>
    </w:p>
    <w:bookmarkEnd w:id="319"/>
    <w:p>
      <w:pPr>
        <w:spacing w:after="0"/>
        <w:ind w:left="0"/>
        <w:jc w:val="both"/>
      </w:pPr>
      <w:r>
        <w:drawing>
          <wp:inline distT="0" distB="0" distL="0" distR="0">
            <wp:extent cx="78105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64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bl>
    <w:bookmarkStart w:name="z332" w:id="320"/>
    <w:p>
      <w:pPr>
        <w:spacing w:after="0"/>
        <w:ind w:left="0"/>
        <w:jc w:val="left"/>
      </w:pPr>
      <w:r>
        <w:rPr>
          <w:rFonts w:ascii="Times New Roman"/>
          <w:b/>
          <w:i w:val="false"/>
          <w:color w:val="000000"/>
        </w:rPr>
        <w:t xml:space="preserve"> Таблица серийных буквенных кодов и цветов свидетельств авиационного персонала</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4"/>
        <w:gridCol w:w="4112"/>
        <w:gridCol w:w="2444"/>
      </w:tblGrid>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1"/>
          <w:p>
            <w:pPr>
              <w:spacing w:after="20"/>
              <w:ind w:left="20"/>
              <w:jc w:val="both"/>
            </w:pPr>
            <w:r>
              <w:rPr>
                <w:rFonts w:ascii="Times New Roman"/>
                <w:b w:val="false"/>
                <w:i w:val="false"/>
                <w:color w:val="000000"/>
                <w:sz w:val="20"/>
              </w:rPr>
              <w:t>
Код (серия)</w:t>
            </w:r>
          </w:p>
          <w:bookmarkEnd w:id="321"/>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ПИЛОТЫ
</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2"/>
          <w:p>
            <w:pPr>
              <w:spacing w:after="20"/>
              <w:ind w:left="20"/>
              <w:jc w:val="both"/>
            </w:pPr>
            <w:r>
              <w:rPr>
                <w:rFonts w:ascii="Times New Roman"/>
                <w:b w:val="false"/>
                <w:i w:val="false"/>
                <w:color w:val="000000"/>
                <w:sz w:val="20"/>
              </w:rPr>
              <w:t>
ULP (S), (As)</w:t>
            </w:r>
            <w:r>
              <w:br/>
            </w:r>
            <w:r>
              <w:rPr>
                <w:rFonts w:ascii="Times New Roman"/>
                <w:b w:val="false"/>
                <w:i w:val="false"/>
                <w:color w:val="000000"/>
                <w:sz w:val="20"/>
              </w:rPr>
              <w:t>
</w:t>
            </w:r>
            <w:r>
              <w:rPr>
                <w:rFonts w:ascii="Times New Roman"/>
                <w:b w:val="false"/>
                <w:i w:val="false"/>
                <w:color w:val="000000"/>
                <w:sz w:val="20"/>
              </w:rPr>
              <w:t>(MHG),</w:t>
            </w:r>
            <w:r>
              <w:br/>
            </w:r>
            <w:r>
              <w:rPr>
                <w:rFonts w:ascii="Times New Roman"/>
                <w:b w:val="false"/>
                <w:i w:val="false"/>
                <w:color w:val="000000"/>
                <w:sz w:val="20"/>
              </w:rPr>
              <w:t>
(AG), (B)</w:t>
            </w:r>
          </w:p>
          <w:bookmarkEnd w:id="322"/>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сверхлегкого воздушного судна (планер, дирижабль, мотодельтаплан, автожир, свободный аэростат)</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бежевый</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3"/>
          <w:p>
            <w:pPr>
              <w:spacing w:after="20"/>
              <w:ind w:left="20"/>
              <w:jc w:val="both"/>
            </w:pPr>
            <w:r>
              <w:rPr>
                <w:rFonts w:ascii="Times New Roman"/>
                <w:b w:val="false"/>
                <w:i w:val="false"/>
                <w:color w:val="000000"/>
                <w:sz w:val="20"/>
              </w:rPr>
              <w:t>
LAPL(A)</w:t>
            </w:r>
            <w:r>
              <w:br/>
            </w:r>
            <w:r>
              <w:rPr>
                <w:rFonts w:ascii="Times New Roman"/>
                <w:b w:val="false"/>
                <w:i w:val="false"/>
                <w:color w:val="000000"/>
                <w:sz w:val="20"/>
              </w:rPr>
              <w:t>
 </w:t>
            </w:r>
          </w:p>
          <w:bookmarkEnd w:id="323"/>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легкого воздушного судна (самолет,</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темно-синий</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4"/>
          <w:p>
            <w:pPr>
              <w:spacing w:after="20"/>
              <w:ind w:left="20"/>
              <w:jc w:val="both"/>
            </w:pPr>
            <w:r>
              <w:rPr>
                <w:rFonts w:ascii="Times New Roman"/>
                <w:b w:val="false"/>
                <w:i w:val="false"/>
                <w:color w:val="000000"/>
                <w:sz w:val="20"/>
              </w:rPr>
              <w:t>
РРL(А)</w:t>
            </w:r>
          </w:p>
          <w:bookmarkEnd w:id="324"/>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 пилот (самолет)</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5"/>
          <w:p>
            <w:pPr>
              <w:spacing w:after="20"/>
              <w:ind w:left="20"/>
              <w:jc w:val="both"/>
            </w:pPr>
            <w:r>
              <w:rPr>
                <w:rFonts w:ascii="Times New Roman"/>
                <w:b w:val="false"/>
                <w:i w:val="false"/>
                <w:color w:val="000000"/>
                <w:sz w:val="20"/>
              </w:rPr>
              <w:t>
РРL (Н)</w:t>
            </w:r>
          </w:p>
          <w:bookmarkEnd w:id="325"/>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 пилот (вертолет, воздушное судно с системой увеличения подъемной силы)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две полоски</w:t>
            </w:r>
            <w:r>
              <w:br/>
            </w:r>
            <w:r>
              <w:rPr>
                <w:rFonts w:ascii="Times New Roman"/>
                <w:b w:val="false"/>
                <w:i w:val="false"/>
                <w:color w:val="000000"/>
                <w:sz w:val="20"/>
              </w:rPr>
              <w:t>темно-серого на белом фоне</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6"/>
          <w:p>
            <w:pPr>
              <w:spacing w:after="20"/>
              <w:ind w:left="20"/>
              <w:jc w:val="both"/>
            </w:pPr>
            <w:r>
              <w:rPr>
                <w:rFonts w:ascii="Times New Roman"/>
                <w:b w:val="false"/>
                <w:i w:val="false"/>
                <w:color w:val="000000"/>
                <w:sz w:val="20"/>
              </w:rPr>
              <w:t>
СРL(А)</w:t>
            </w:r>
          </w:p>
          <w:bookmarkEnd w:id="326"/>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коммерческой авиации (самолет)</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Темно-зеленый</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7"/>
          <w:p>
            <w:pPr>
              <w:spacing w:after="20"/>
              <w:ind w:left="20"/>
              <w:jc w:val="both"/>
            </w:pPr>
            <w:r>
              <w:rPr>
                <w:rFonts w:ascii="Times New Roman"/>
                <w:b w:val="false"/>
                <w:i w:val="false"/>
                <w:color w:val="000000"/>
                <w:sz w:val="20"/>
              </w:rPr>
              <w:t>
СРL(Н)</w:t>
            </w:r>
          </w:p>
          <w:bookmarkEnd w:id="327"/>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коммерческой авиации (вертолет)</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Темно-зеленый две полоски темно-серого на белом фоне</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8"/>
          <w:p>
            <w:pPr>
              <w:spacing w:after="20"/>
              <w:ind w:left="20"/>
              <w:jc w:val="both"/>
            </w:pPr>
            <w:r>
              <w:rPr>
                <w:rFonts w:ascii="Times New Roman"/>
                <w:b w:val="false"/>
                <w:i w:val="false"/>
                <w:color w:val="000000"/>
                <w:sz w:val="20"/>
              </w:rPr>
              <w:t>
MPL</w:t>
            </w:r>
          </w:p>
          <w:bookmarkEnd w:id="328"/>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многочленного экипажа (самолет)</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Темно-зеленый</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9"/>
          <w:p>
            <w:pPr>
              <w:spacing w:after="20"/>
              <w:ind w:left="20"/>
              <w:jc w:val="both"/>
            </w:pPr>
            <w:r>
              <w:rPr>
                <w:rFonts w:ascii="Times New Roman"/>
                <w:b w:val="false"/>
                <w:i w:val="false"/>
                <w:color w:val="000000"/>
                <w:sz w:val="20"/>
              </w:rPr>
              <w:t>
АТРL (А)</w:t>
            </w:r>
          </w:p>
          <w:bookmarkEnd w:id="329"/>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Линейный пилот (самолет)</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голубой</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0"/>
          <w:p>
            <w:pPr>
              <w:spacing w:after="20"/>
              <w:ind w:left="20"/>
              <w:jc w:val="both"/>
            </w:pPr>
            <w:r>
              <w:rPr>
                <w:rFonts w:ascii="Times New Roman"/>
                <w:b w:val="false"/>
                <w:i w:val="false"/>
                <w:color w:val="000000"/>
                <w:sz w:val="20"/>
              </w:rPr>
              <w:t>
АТРL(Н)</w:t>
            </w:r>
          </w:p>
          <w:bookmarkEnd w:id="330"/>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Линейный пилот (вертолет)</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голубой две полоски темно-серого цвета на</w:t>
            </w:r>
            <w:r>
              <w:br/>
            </w:r>
            <w:r>
              <w:rPr>
                <w:rFonts w:ascii="Times New Roman"/>
                <w:b w:val="false"/>
                <w:i w:val="false"/>
                <w:color w:val="000000"/>
                <w:sz w:val="20"/>
              </w:rPr>
              <w:t>белом фоне</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Члены летного экипажа
</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1"/>
          <w:p>
            <w:pPr>
              <w:spacing w:after="20"/>
              <w:ind w:left="20"/>
              <w:jc w:val="both"/>
            </w:pPr>
            <w:r>
              <w:rPr>
                <w:rFonts w:ascii="Times New Roman"/>
                <w:b w:val="false"/>
                <w:i w:val="false"/>
                <w:color w:val="000000"/>
                <w:sz w:val="20"/>
              </w:rPr>
              <w:t>
FNL</w:t>
            </w:r>
          </w:p>
          <w:bookmarkEnd w:id="331"/>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Штурман</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2"/>
          <w:p>
            <w:pPr>
              <w:spacing w:after="20"/>
              <w:ind w:left="20"/>
              <w:jc w:val="both"/>
            </w:pPr>
            <w:r>
              <w:rPr>
                <w:rFonts w:ascii="Times New Roman"/>
                <w:b w:val="false"/>
                <w:i w:val="false"/>
                <w:color w:val="000000"/>
                <w:sz w:val="20"/>
              </w:rPr>
              <w:t>
FEL</w:t>
            </w:r>
          </w:p>
          <w:bookmarkEnd w:id="332"/>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Бортинженер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коричневый</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Другой персонал, кроме членов летного экипажа
</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3"/>
          <w:p>
            <w:pPr>
              <w:spacing w:after="20"/>
              <w:ind w:left="20"/>
              <w:jc w:val="both"/>
            </w:pPr>
            <w:r>
              <w:rPr>
                <w:rFonts w:ascii="Times New Roman"/>
                <w:b w:val="false"/>
                <w:i w:val="false"/>
                <w:color w:val="000000"/>
                <w:sz w:val="20"/>
              </w:rPr>
              <w:t>
AML</w:t>
            </w:r>
          </w:p>
          <w:bookmarkEnd w:id="333"/>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по ТО ВС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каштановый</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4"/>
          <w:p>
            <w:pPr>
              <w:spacing w:after="20"/>
              <w:ind w:left="20"/>
              <w:jc w:val="both"/>
            </w:pPr>
            <w:r>
              <w:rPr>
                <w:rFonts w:ascii="Times New Roman"/>
                <w:b w:val="false"/>
                <w:i w:val="false"/>
                <w:color w:val="000000"/>
                <w:sz w:val="20"/>
              </w:rPr>
              <w:t>
AML LA</w:t>
            </w:r>
          </w:p>
          <w:bookmarkEnd w:id="334"/>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по ТО ВС легкой и сверхлегкой авиации</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каштановый две полоски</w:t>
            </w:r>
            <w:r>
              <w:br/>
            </w:r>
            <w:r>
              <w:rPr>
                <w:rFonts w:ascii="Times New Roman"/>
                <w:b w:val="false"/>
                <w:i w:val="false"/>
                <w:color w:val="000000"/>
                <w:sz w:val="20"/>
              </w:rPr>
              <w:t>темно-серого на белом фоне</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5"/>
          <w:p>
            <w:pPr>
              <w:spacing w:after="20"/>
              <w:ind w:left="20"/>
              <w:jc w:val="both"/>
            </w:pPr>
            <w:r>
              <w:rPr>
                <w:rFonts w:ascii="Times New Roman"/>
                <w:b w:val="false"/>
                <w:i w:val="false"/>
                <w:color w:val="000000"/>
                <w:sz w:val="20"/>
              </w:rPr>
              <w:t>
ТСL</w:t>
            </w:r>
          </w:p>
          <w:bookmarkEnd w:id="335"/>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ОВД</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6"/>
          <w:p>
            <w:pPr>
              <w:spacing w:after="20"/>
              <w:ind w:left="20"/>
              <w:jc w:val="both"/>
            </w:pPr>
            <w:r>
              <w:rPr>
                <w:rFonts w:ascii="Times New Roman"/>
                <w:b w:val="false"/>
                <w:i w:val="false"/>
                <w:color w:val="000000"/>
                <w:sz w:val="20"/>
              </w:rPr>
              <w:t>
ASOL</w:t>
            </w:r>
          </w:p>
          <w:bookmarkEnd w:id="336"/>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авиационной станции (расположенной на морской установке)</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7"/>
          <w:p>
            <w:pPr>
              <w:spacing w:after="20"/>
              <w:ind w:left="20"/>
              <w:jc w:val="both"/>
            </w:pPr>
            <w:r>
              <w:rPr>
                <w:rFonts w:ascii="Times New Roman"/>
                <w:b w:val="false"/>
                <w:i w:val="false"/>
                <w:color w:val="000000"/>
                <w:sz w:val="20"/>
              </w:rPr>
              <w:t>
FDL</w:t>
            </w:r>
          </w:p>
          <w:bookmarkEnd w:id="337"/>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 по обеспечению полетов/полетный диспетчер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голубой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8" w:id="338"/>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xml:space="preserve">                   для выдачи, продления срока действия свидетельства пилота или</w:t>
      </w:r>
      <w:r>
        <w:br/>
      </w:r>
      <w:r>
        <w:rPr>
          <w:rFonts w:ascii="Times New Roman"/>
          <w:b w:val="false"/>
          <w:i w:val="false"/>
          <w:color w:val="000000"/>
          <w:sz w:val="28"/>
        </w:rPr>
        <w:t xml:space="preserve">                                     квалификационной отметки</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1"/>
        <w:gridCol w:w="2943"/>
        <w:gridCol w:w="1114"/>
        <w:gridCol w:w="2270"/>
        <w:gridCol w:w="48"/>
        <w:gridCol w:w="296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9"/>
          <w:p>
            <w:pPr>
              <w:spacing w:after="20"/>
              <w:ind w:left="20"/>
              <w:jc w:val="both"/>
            </w:pPr>
            <w:r>
              <w:rPr>
                <w:rFonts w:ascii="Times New Roman"/>
                <w:b w:val="false"/>
                <w:i w:val="false"/>
                <w:color w:val="000000"/>
                <w:sz w:val="20"/>
              </w:rPr>
              <w:t>
1. Информация заявителя                                                                     (Заполняется заявителем)</w:t>
            </w:r>
          </w:p>
          <w:bookmarkEnd w:id="339"/>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0"/>
          <w:p>
            <w:pPr>
              <w:spacing w:after="20"/>
              <w:ind w:left="20"/>
              <w:jc w:val="both"/>
            </w:pPr>
            <w:r>
              <w:rPr>
                <w:rFonts w:ascii="Times New Roman"/>
                <w:b w:val="false"/>
                <w:i w:val="false"/>
                <w:color w:val="000000"/>
                <w:sz w:val="20"/>
              </w:rPr>
              <w:t>
 </w:t>
            </w:r>
            <w:r>
              <w:br/>
            </w:r>
            <w:r>
              <w:rPr>
                <w:rFonts w:ascii="Times New Roman"/>
                <w:b w:val="false"/>
                <w:i w:val="false"/>
                <w:color w:val="000000"/>
                <w:sz w:val="20"/>
              </w:rPr>
              <w:t>
Должность………………….. Имя ……………………. Фамилия…………………………………..</w:t>
            </w:r>
            <w:r>
              <w:br/>
            </w:r>
            <w:r>
              <w:rPr>
                <w:rFonts w:ascii="Times New Roman"/>
                <w:b w:val="false"/>
                <w:i w:val="false"/>
                <w:color w:val="000000"/>
                <w:sz w:val="20"/>
              </w:rPr>
              <w:t>
</w:t>
            </w:r>
            <w:r>
              <w:rPr>
                <w:rFonts w:ascii="Times New Roman"/>
                <w:b w:val="false"/>
                <w:i w:val="false"/>
                <w:color w:val="000000"/>
                <w:sz w:val="20"/>
              </w:rPr>
              <w:t>Дата рождения (день, месяц, год) …………………….. Национальность…………………………..</w:t>
            </w:r>
            <w:r>
              <w:br/>
            </w:r>
            <w:r>
              <w:rPr>
                <w:rFonts w:ascii="Times New Roman"/>
                <w:b w:val="false"/>
                <w:i w:val="false"/>
                <w:color w:val="000000"/>
                <w:sz w:val="20"/>
              </w:rPr>
              <w:t>
</w:t>
            </w:r>
            <w:r>
              <w:rPr>
                <w:rFonts w:ascii="Times New Roman"/>
                <w:b w:val="false"/>
                <w:i w:val="false"/>
                <w:color w:val="000000"/>
                <w:sz w:val="20"/>
              </w:rPr>
              <w:t>Место рождения…………………………….. Страна ……………………………</w:t>
            </w:r>
            <w:r>
              <w:br/>
            </w:r>
            <w:r>
              <w:rPr>
                <w:rFonts w:ascii="Times New Roman"/>
                <w:b w:val="false"/>
                <w:i w:val="false"/>
                <w:color w:val="000000"/>
                <w:sz w:val="20"/>
              </w:rPr>
              <w:t>
</w:t>
            </w:r>
            <w:r>
              <w:rPr>
                <w:rFonts w:ascii="Times New Roman"/>
                <w:b w:val="false"/>
                <w:i w:val="false"/>
                <w:color w:val="000000"/>
                <w:sz w:val="20"/>
              </w:rPr>
              <w:t>Постоянный адрес ………………………………………………………………………………………</w:t>
            </w:r>
            <w:r>
              <w:br/>
            </w:r>
            <w:r>
              <w:rPr>
                <w:rFonts w:ascii="Times New Roman"/>
                <w:b w:val="false"/>
                <w:i w:val="false"/>
                <w:color w:val="000000"/>
                <w:sz w:val="20"/>
              </w:rPr>
              <w:t>
</w:t>
            </w:r>
            <w:r>
              <w:rPr>
                <w:rFonts w:ascii="Times New Roman"/>
                <w:b w:val="false"/>
                <w:i w:val="false"/>
                <w:color w:val="000000"/>
                <w:sz w:val="20"/>
              </w:rPr>
              <w:t>……………………………………………………………..Почтовый индекс…………………………</w:t>
            </w:r>
            <w:r>
              <w:br/>
            </w:r>
            <w:r>
              <w:rPr>
                <w:rFonts w:ascii="Times New Roman"/>
                <w:b w:val="false"/>
                <w:i w:val="false"/>
                <w:color w:val="000000"/>
                <w:sz w:val="20"/>
              </w:rPr>
              <w:t>
</w:t>
            </w:r>
            <w:r>
              <w:rPr>
                <w:rFonts w:ascii="Times New Roman"/>
                <w:b w:val="false"/>
                <w:i w:val="false"/>
                <w:color w:val="000000"/>
                <w:sz w:val="20"/>
              </w:rPr>
              <w:t>Номер телефона…………………………. Альтернативный номер телефона………………………..</w:t>
            </w:r>
            <w:r>
              <w:br/>
            </w:r>
            <w:r>
              <w:rPr>
                <w:rFonts w:ascii="Times New Roman"/>
                <w:b w:val="false"/>
                <w:i w:val="false"/>
                <w:color w:val="000000"/>
                <w:sz w:val="20"/>
              </w:rPr>
              <w:t>
</w:t>
            </w: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ИИН……………………….</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Согласен на использования сведений, составляющих охраняемую законом тайну, содержащихся в информационных системах _______________"____" _________________ 20 __ г.</w:t>
            </w:r>
            <w:r>
              <w:br/>
            </w:r>
            <w:r>
              <w:rPr>
                <w:rFonts w:ascii="Times New Roman"/>
                <w:b w:val="false"/>
                <w:i w:val="false"/>
                <w:color w:val="000000"/>
                <w:sz w:val="20"/>
              </w:rPr>
              <w:t>
</w:t>
            </w:r>
            <w:r>
              <w:rPr>
                <w:rFonts w:ascii="Times New Roman"/>
                <w:b w:val="false"/>
                <w:i w:val="false"/>
                <w:color w:val="000000"/>
                <w:sz w:val="20"/>
              </w:rPr>
              <w:t xml:space="preserve">                                                          (подпись)</w:t>
            </w:r>
            <w:r>
              <w:br/>
            </w:r>
            <w:r>
              <w:rPr>
                <w:rFonts w:ascii="Times New Roman"/>
                <w:b w:val="false"/>
                <w:i w:val="false"/>
                <w:color w:val="000000"/>
                <w:sz w:val="20"/>
              </w:rPr>
              <w:t>
 </w:t>
            </w:r>
          </w:p>
          <w:bookmarkEnd w:id="340"/>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1"/>
          <w:p>
            <w:pPr>
              <w:spacing w:after="20"/>
              <w:ind w:left="20"/>
              <w:jc w:val="both"/>
            </w:pPr>
            <w:r>
              <w:rPr>
                <w:rFonts w:ascii="Times New Roman"/>
                <w:b w:val="false"/>
                <w:i w:val="false"/>
                <w:color w:val="000000"/>
                <w:sz w:val="20"/>
              </w:rPr>
              <w:t>
</w:t>
            </w:r>
            <w:r>
              <w:rPr>
                <w:rFonts w:ascii="Times New Roman"/>
                <w:b/>
                <w:i w:val="false"/>
                <w:color w:val="000000"/>
                <w:sz w:val="20"/>
              </w:rPr>
              <w:t xml:space="preserve">2. Адрес для корреспонденции </w:t>
            </w:r>
            <w:r>
              <w:rPr>
                <w:rFonts w:ascii="Times New Roman"/>
                <w:b w:val="false"/>
                <w:i w:val="false"/>
                <w:color w:val="000000"/>
                <w:sz w:val="20"/>
              </w:rPr>
              <w:t xml:space="preserve">                                                             </w:t>
            </w:r>
            <w:r>
              <w:rPr>
                <w:rFonts w:ascii="Times New Roman"/>
                <w:b/>
                <w:i w:val="false"/>
                <w:color w:val="000000"/>
                <w:sz w:val="20"/>
              </w:rPr>
              <w:t>(Заполняется заявителем)</w:t>
            </w:r>
          </w:p>
          <w:bookmarkEnd w:id="341"/>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42"/>
          <w:p>
            <w:pPr>
              <w:spacing w:after="20"/>
              <w:ind w:left="20"/>
              <w:jc w:val="both"/>
            </w:pPr>
            <w:r>
              <w:rPr>
                <w:rFonts w:ascii="Times New Roman"/>
                <w:b w:val="false"/>
                <w:i w:val="false"/>
                <w:color w:val="000000"/>
                <w:sz w:val="20"/>
              </w:rPr>
              <w:t>
Почтовый адрес………………………………………………………………………………</w:t>
            </w:r>
          </w:p>
          <w:bookmarkEnd w:id="342"/>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43"/>
          <w:p>
            <w:pPr>
              <w:spacing w:after="20"/>
              <w:ind w:left="20"/>
              <w:jc w:val="both"/>
            </w:pPr>
            <w:r>
              <w:rPr>
                <w:rFonts w:ascii="Times New Roman"/>
                <w:b w:val="false"/>
                <w:i w:val="false"/>
                <w:color w:val="000000"/>
                <w:sz w:val="20"/>
              </w:rPr>
              <w:t>
………………………………………………Почтовый индекс………………………</w:t>
            </w:r>
          </w:p>
          <w:bookmarkEnd w:id="343"/>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44"/>
          <w:p>
            <w:pPr>
              <w:spacing w:after="20"/>
              <w:ind w:left="20"/>
              <w:jc w:val="both"/>
            </w:pPr>
            <w:r>
              <w:rPr>
                <w:rFonts w:ascii="Times New Roman"/>
                <w:b w:val="false"/>
                <w:i w:val="false"/>
                <w:color w:val="000000"/>
                <w:sz w:val="20"/>
              </w:rPr>
              <w:t>
</w:t>
            </w:r>
            <w:r>
              <w:rPr>
                <w:rFonts w:ascii="Times New Roman"/>
                <w:b/>
                <w:i w:val="false"/>
                <w:color w:val="000000"/>
                <w:sz w:val="20"/>
              </w:rPr>
              <w:t xml:space="preserve">3. Медицинская пригодность </w:t>
            </w:r>
            <w:r>
              <w:rPr>
                <w:rFonts w:ascii="Times New Roman"/>
                <w:b w:val="false"/>
                <w:i w:val="false"/>
                <w:color w:val="000000"/>
                <w:sz w:val="20"/>
              </w:rPr>
              <w:t xml:space="preserve">                                                                </w:t>
            </w:r>
            <w:r>
              <w:rPr>
                <w:rFonts w:ascii="Times New Roman"/>
                <w:b/>
                <w:i w:val="false"/>
                <w:color w:val="000000"/>
                <w:sz w:val="20"/>
              </w:rPr>
              <w:t>(Заполняется заявителем)</w:t>
            </w:r>
          </w:p>
          <w:bookmarkEnd w:id="344"/>
        </w:tc>
      </w:tr>
      <w:tr>
        <w:trPr>
          <w:trHeight w:val="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45"/>
          <w:p>
            <w:pPr>
              <w:spacing w:after="20"/>
              <w:ind w:left="20"/>
              <w:jc w:val="both"/>
            </w:pPr>
            <w:r>
              <w:rPr>
                <w:rFonts w:ascii="Times New Roman"/>
                <w:b w:val="false"/>
                <w:i w:val="false"/>
                <w:color w:val="000000"/>
                <w:sz w:val="20"/>
              </w:rPr>
              <w:t>
Класс медицинского сертификата</w:t>
            </w:r>
          </w:p>
          <w:bookmarkEnd w:id="3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медицинского осмотра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уполномоченного органа</w:t>
            </w:r>
          </w:p>
        </w:tc>
      </w:tr>
      <w:tr>
        <w:trPr>
          <w:trHeight w:val="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46"/>
          <w:p>
            <w:pPr>
              <w:spacing w:after="20"/>
              <w:ind w:left="20"/>
              <w:jc w:val="both"/>
            </w:pPr>
            <w:r>
              <w:rPr>
                <w:rFonts w:ascii="Times New Roman"/>
                <w:b w:val="false"/>
                <w:i w:val="false"/>
                <w:color w:val="000000"/>
                <w:sz w:val="20"/>
              </w:rPr>
              <w:t>
</w:t>
            </w:r>
            <w:r>
              <w:rPr>
                <w:rFonts w:ascii="Times New Roman"/>
                <w:b/>
                <w:i w:val="false"/>
                <w:color w:val="000000"/>
                <w:sz w:val="20"/>
              </w:rPr>
              <w:t>4. Детали свидетельства, выданного уполномоченным органом</w:t>
            </w:r>
            <w:r>
              <w:rPr>
                <w:rFonts w:ascii="Times New Roman"/>
                <w:b w:val="false"/>
                <w:i w:val="false"/>
                <w:color w:val="000000"/>
                <w:sz w:val="20"/>
              </w:rPr>
              <w:t xml:space="preserve">   </w:t>
            </w:r>
            <w:r>
              <w:rPr>
                <w:rFonts w:ascii="Times New Roman"/>
                <w:b/>
                <w:i w:val="false"/>
                <w:color w:val="000000"/>
                <w:sz w:val="20"/>
              </w:rPr>
              <w:t xml:space="preserve"> (Заполняется заявителем)</w:t>
            </w:r>
          </w:p>
          <w:bookmarkEnd w:id="346"/>
        </w:tc>
      </w:tr>
      <w:tr>
        <w:trPr>
          <w:trHeight w:val="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47"/>
          <w:p>
            <w:pPr>
              <w:spacing w:after="20"/>
              <w:ind w:left="20"/>
              <w:jc w:val="both"/>
            </w:pPr>
            <w:r>
              <w:rPr>
                <w:rFonts w:ascii="Times New Roman"/>
                <w:b w:val="false"/>
                <w:i w:val="false"/>
                <w:color w:val="000000"/>
                <w:sz w:val="20"/>
              </w:rPr>
              <w:t>
Орган, выдавший свидетельство</w:t>
            </w:r>
          </w:p>
          <w:bookmarkEnd w:id="347"/>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Тип/Класс свидетельства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свидетельства</w:t>
            </w:r>
          </w:p>
        </w:tc>
      </w:tr>
      <w:tr>
        <w:trPr>
          <w:trHeight w:val="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3303"/>
        <w:gridCol w:w="570"/>
        <w:gridCol w:w="3938"/>
        <w:gridCol w:w="1451"/>
        <w:gridCol w:w="1452"/>
        <w:gridCol w:w="101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48"/>
          <w:p>
            <w:pPr>
              <w:spacing w:after="20"/>
              <w:ind w:left="20"/>
              <w:jc w:val="both"/>
            </w:pPr>
            <w:r>
              <w:rPr>
                <w:rFonts w:ascii="Times New Roman"/>
                <w:b w:val="false"/>
                <w:i w:val="false"/>
                <w:color w:val="000000"/>
                <w:sz w:val="20"/>
              </w:rPr>
              <w:t>
5. Квалификационная отметка                                                             (Заполняется заявителем)</w:t>
            </w:r>
          </w:p>
          <w:bookmarkEnd w:id="348"/>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49"/>
          <w:p>
            <w:pPr>
              <w:spacing w:after="20"/>
              <w:ind w:left="20"/>
              <w:jc w:val="both"/>
            </w:pPr>
            <w:r>
              <w:rPr>
                <w:rFonts w:ascii="Times New Roman"/>
                <w:b w:val="false"/>
                <w:i w:val="false"/>
                <w:color w:val="000000"/>
                <w:sz w:val="20"/>
              </w:rPr>
              <w:t>
Внесите дату последней проверки квалификации лицензирования навыков (LPC) или повторное подтверждение опыта (RevalidationbyExperience) для каждого типа и / или квалификационной отметки о классе, а также номер свидетельства экзаменатора.</w:t>
            </w:r>
          </w:p>
          <w:bookmarkEnd w:id="349"/>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50"/>
          <w:p>
            <w:pPr>
              <w:spacing w:after="20"/>
              <w:ind w:left="20"/>
              <w:jc w:val="both"/>
            </w:pPr>
            <w:r>
              <w:rPr>
                <w:rFonts w:ascii="Times New Roman"/>
                <w:b w:val="false"/>
                <w:i w:val="false"/>
                <w:color w:val="000000"/>
                <w:sz w:val="20"/>
              </w:rPr>
              <w:t>
Квалификационная отметка</w:t>
            </w:r>
          </w:p>
          <w:bookmarkEnd w:id="350"/>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или Пилот многочленного экипажа (MP)</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тестирования</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теста полета по приборам (IR) (если применимо)</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 действия квалификационной отметки</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экзаменатора и его фамилия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уполномоченного органа</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51"/>
          <w:p>
            <w:pPr>
              <w:spacing w:after="20"/>
              <w:ind w:left="20"/>
              <w:jc w:val="both"/>
            </w:pPr>
            <w:r>
              <w:rPr>
                <w:rFonts w:ascii="Times New Roman"/>
                <w:b w:val="false"/>
                <w:i w:val="false"/>
                <w:color w:val="000000"/>
                <w:sz w:val="20"/>
              </w:rPr>
              <w:t>
6А. Заявление первоначальную выдачу                                         (Заполняется заявителем)</w:t>
            </w:r>
          </w:p>
          <w:bookmarkEnd w:id="351"/>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52"/>
          <w:p>
            <w:pPr>
              <w:spacing w:after="20"/>
              <w:ind w:left="20"/>
              <w:jc w:val="both"/>
            </w:pPr>
            <w:r>
              <w:rPr>
                <w:rFonts w:ascii="Times New Roman"/>
                <w:b w:val="false"/>
                <w:i w:val="false"/>
                <w:color w:val="000000"/>
                <w:sz w:val="20"/>
              </w:rPr>
              <w:t>
Я подаю заявку на первоначальную выдачу:</w:t>
            </w:r>
            <w:r>
              <w:br/>
            </w:r>
            <w:r>
              <w:rPr>
                <w:rFonts w:ascii="Times New Roman"/>
                <w:b w:val="false"/>
                <w:i w:val="false"/>
                <w:color w:val="000000"/>
                <w:sz w:val="20"/>
              </w:rPr>
              <w:t>
</w:t>
            </w:r>
            <w:r>
              <w:rPr>
                <w:rFonts w:ascii="Times New Roman"/>
                <w:b w:val="false"/>
                <w:i w:val="false"/>
                <w:color w:val="000000"/>
                <w:sz w:val="20"/>
              </w:rPr>
              <w:t xml:space="preserve">Квалификационной отметки о классе воздушного судна </w:t>
            </w:r>
            <w:r>
              <w:br/>
            </w:r>
            <w:r>
              <w:rPr>
                <w:rFonts w:ascii="Times New Roman"/>
                <w:b w:val="false"/>
                <w:i w:val="false"/>
                <w:color w:val="000000"/>
                <w:sz w:val="20"/>
              </w:rPr>
              <w:t>
</w:t>
            </w:r>
            <w:r>
              <w:rPr>
                <w:rFonts w:ascii="Times New Roman"/>
                <w:b w:val="false"/>
                <w:i w:val="false"/>
                <w:color w:val="000000"/>
                <w:sz w:val="20"/>
              </w:rPr>
              <w:t>(просьба указать, включая варианты): ........................ ..: сухопутный (land):</w:t>
            </w:r>
            <w:r>
              <w:br/>
            </w:r>
            <w:r>
              <w:rPr>
                <w:rFonts w:ascii="Times New Roman"/>
                <w:b w:val="false"/>
                <w:i w:val="false"/>
                <w:color w:val="000000"/>
                <w:sz w:val="20"/>
              </w:rPr>
              <w:t>
</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
              <w:gridCol w:w="8932"/>
              <w:gridCol w:w="5"/>
              <w:gridCol w:w="3056"/>
            </w:tblGrid>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поршневой – SEP (land)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газотурбинный - SET (land)</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Квалификационной отметки о типе воздушного судна (включая варианты):</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3"/>
              <w:gridCol w:w="1770"/>
              <w:gridCol w:w="6"/>
              <w:gridCol w:w="15"/>
              <w:gridCol w:w="4715"/>
              <w:gridCol w:w="282"/>
              <w:gridCol w:w="94"/>
              <w:gridCol w:w="94"/>
              <w:gridCol w:w="94"/>
              <w:gridCol w:w="94"/>
              <w:gridCol w:w="97"/>
              <w:gridCol w:w="165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53"/>
                <w:p>
                  <w:pPr>
                    <w:spacing w:after="20"/>
                    <w:ind w:left="20"/>
                    <w:jc w:val="both"/>
                  </w:pPr>
                  <w:r>
                    <w:rPr>
                      <w:rFonts w:ascii="Times New Roman"/>
                      <w:b w:val="false"/>
                      <w:i w:val="false"/>
                      <w:color w:val="000000"/>
                      <w:sz w:val="20"/>
                    </w:rPr>
                    <w:t>
воздушное судно, сертифицировано для полета с экипажем из двух пилотов</w:t>
                  </w:r>
                </w:p>
                <w:bookmarkEnd w:id="3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54"/>
                <w:p>
                  <w:pPr>
                    <w:spacing w:after="20"/>
                    <w:ind w:left="20"/>
                    <w:jc w:val="both"/>
                  </w:pPr>
                  <w:r>
                    <w:rPr>
                      <w:rFonts w:ascii="Times New Roman"/>
                      <w:b w:val="false"/>
                      <w:i w:val="false"/>
                      <w:color w:val="000000"/>
                      <w:sz w:val="20"/>
                    </w:rPr>
                    <w:t>
воздушное судно с системой увеличения подъемной силы (включая варианты):</w:t>
                  </w:r>
                </w:p>
                <w:bookmarkEnd w:id="3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55"/>
                <w:p>
                  <w:pPr>
                    <w:spacing w:after="20"/>
                    <w:ind w:left="20"/>
                    <w:jc w:val="both"/>
                  </w:pPr>
                  <w:r>
                    <w:rPr>
                      <w:rFonts w:ascii="Times New Roman"/>
                      <w:b w:val="false"/>
                      <w:i w:val="false"/>
                      <w:color w:val="000000"/>
                      <w:sz w:val="20"/>
                    </w:rPr>
                    <w:t>
вертолет:</w:t>
                  </w:r>
                </w:p>
                <w:bookmarkEnd w:id="35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56"/>
                <w:p>
                  <w:pPr>
                    <w:spacing w:after="20"/>
                    <w:ind w:left="20"/>
                    <w:jc w:val="both"/>
                  </w:pPr>
                  <w:r>
                    <w:rPr>
                      <w:rFonts w:ascii="Times New Roman"/>
                      <w:b w:val="false"/>
                      <w:i w:val="false"/>
                      <w:color w:val="000000"/>
                      <w:sz w:val="20"/>
                    </w:rPr>
                    <w:t>
1) Один пилот (SP)</w:t>
                  </w:r>
                </w:p>
                <w:bookmarkEnd w:id="356"/>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многочленного экипажа (MP)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тот и другой пилот (SP / MP)</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57"/>
                <w:p>
                  <w:pPr>
                    <w:spacing w:after="20"/>
                    <w:ind w:left="20"/>
                    <w:jc w:val="both"/>
                  </w:pPr>
                  <w:r>
                    <w:rPr>
                      <w:rFonts w:ascii="Times New Roman"/>
                      <w:b w:val="false"/>
                      <w:i w:val="false"/>
                      <w:color w:val="000000"/>
                      <w:sz w:val="20"/>
                    </w:rPr>
                    <w:t>
Сменный пилот на крейсерском этапе полета</w:t>
                  </w:r>
                </w:p>
                <w:bookmarkEnd w:id="35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58"/>
                <w:p>
                  <w:pPr>
                    <w:spacing w:after="20"/>
                    <w:ind w:left="20"/>
                    <w:jc w:val="both"/>
                  </w:pPr>
                  <w:r>
                    <w:rPr>
                      <w:rFonts w:ascii="Times New Roman"/>
                      <w:b w:val="false"/>
                      <w:i w:val="false"/>
                      <w:color w:val="000000"/>
                      <w:sz w:val="20"/>
                    </w:rPr>
                    <w:t>
Полеты в условиях ограниченной видимости (CatII / III)</w:t>
                  </w:r>
                </w:p>
                <w:bookmarkEnd w:id="358"/>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второй пилот</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xml:space="preserve">  2) Общее время полета на самолетах (вертолетах) в качестве КВС (PIC)............................. часов</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7"/>
              <w:gridCol w:w="2836"/>
              <w:gridCol w:w="1660"/>
              <w:gridCol w:w="5"/>
              <w:gridCol w:w="1545"/>
              <w:gridCol w:w="1490"/>
              <w:gridCol w:w="1547"/>
            </w:tblGrid>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59"/>
                <w:p>
                  <w:pPr>
                    <w:spacing w:after="20"/>
                    <w:ind w:left="20"/>
                    <w:jc w:val="both"/>
                  </w:pPr>
                  <w:r>
                    <w:rPr>
                      <w:rFonts w:ascii="Times New Roman"/>
                      <w:b w:val="false"/>
                      <w:i w:val="false"/>
                      <w:color w:val="000000"/>
                      <w:sz w:val="20"/>
                    </w:rPr>
                    <w:t>
3) Я также прошу ревалидировать</w:t>
                  </w:r>
                </w:p>
                <w:bookmarkEnd w:id="359"/>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продлить срок действия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60"/>
                <w:p>
                  <w:pPr>
                    <w:spacing w:after="20"/>
                    <w:ind w:left="20"/>
                    <w:jc w:val="both"/>
                  </w:pPr>
                  <w:r>
                    <w:rPr>
                      <w:rFonts w:ascii="Times New Roman"/>
                      <w:b w:val="false"/>
                      <w:i w:val="false"/>
                      <w:color w:val="000000"/>
                      <w:sz w:val="20"/>
                    </w:rPr>
                    <w:t>
квалификационной отметки полетов по проборам (IR) для (SPA/SPH) SE</w:t>
                  </w:r>
                </w:p>
                <w:bookmarkEnd w:id="360"/>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или MPA/MPH (указать варианты):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61"/>
          <w:p>
            <w:pPr>
              <w:spacing w:after="20"/>
              <w:ind w:left="20"/>
              <w:jc w:val="both"/>
            </w:pPr>
            <w:r>
              <w:rPr>
                <w:rFonts w:ascii="Times New Roman"/>
                <w:b w:val="false"/>
                <w:i w:val="false"/>
                <w:color w:val="000000"/>
                <w:sz w:val="20"/>
              </w:rPr>
              <w:t>
</w:t>
            </w:r>
            <w:r>
              <w:rPr>
                <w:rFonts w:ascii="Times New Roman"/>
                <w:b/>
                <w:i w:val="false"/>
                <w:color w:val="000000"/>
                <w:sz w:val="20"/>
              </w:rPr>
              <w:t xml:space="preserve">6В. Подтверждение или тестирование </w:t>
            </w:r>
            <w:r>
              <w:rPr>
                <w:rFonts w:ascii="Times New Roman"/>
                <w:b w:val="false"/>
                <w:i w:val="false"/>
                <w:color w:val="000000"/>
                <w:sz w:val="20"/>
              </w:rPr>
              <w:t xml:space="preserve">                                           </w:t>
            </w:r>
            <w:r>
              <w:rPr>
                <w:rFonts w:ascii="Times New Roman"/>
                <w:b/>
                <w:i w:val="false"/>
                <w:color w:val="000000"/>
                <w:sz w:val="20"/>
              </w:rPr>
              <w:t>(Заполняется заявителем)</w:t>
            </w:r>
          </w:p>
          <w:bookmarkEnd w:id="361"/>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4"/>
              <w:gridCol w:w="9"/>
              <w:gridCol w:w="9"/>
              <w:gridCol w:w="496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62"/>
                <w:p>
                  <w:pPr>
                    <w:spacing w:after="20"/>
                    <w:ind w:left="20"/>
                    <w:jc w:val="both"/>
                  </w:pPr>
                  <w:r>
                    <w:rPr>
                      <w:rFonts w:ascii="Times New Roman"/>
                      <w:b w:val="false"/>
                      <w:i w:val="false"/>
                      <w:color w:val="000000"/>
                      <w:sz w:val="20"/>
                    </w:rPr>
                    <w:t>
Я завершил тест проверки навыков для выдачи вышеуказанного класса воздушного судна</w:t>
                  </w:r>
                </w:p>
                <w:bookmarkEnd w:id="362"/>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63"/>
                <w:p>
                  <w:pPr>
                    <w:spacing w:after="20"/>
                    <w:ind w:left="20"/>
                    <w:jc w:val="both"/>
                  </w:pPr>
                  <w:r>
                    <w:rPr>
                      <w:rFonts w:ascii="Times New Roman"/>
                      <w:b w:val="false"/>
                      <w:i w:val="false"/>
                      <w:color w:val="000000"/>
                      <w:sz w:val="20"/>
                    </w:rPr>
                    <w:t>
или квалификационной отметки о типе воздушного судна</w:t>
                  </w:r>
                </w:p>
                <w:bookmarkEnd w:id="3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64"/>
                <w:p>
                  <w:pPr>
                    <w:spacing w:after="20"/>
                    <w:ind w:left="20"/>
                    <w:jc w:val="both"/>
                  </w:pPr>
                  <w:r>
                    <w:rPr>
                      <w:rFonts w:ascii="Times New Roman"/>
                      <w:b w:val="false"/>
                      <w:i w:val="false"/>
                      <w:color w:val="000000"/>
                      <w:sz w:val="20"/>
                    </w:rPr>
                    <w:t>
включая квалификационную отметку полетов по проборам IR</w:t>
                  </w:r>
                </w:p>
                <w:bookmarkEnd w:id="3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bookmarkStart w:name="z420" w:id="365"/>
          <w:p>
            <w:pPr>
              <w:spacing w:after="20"/>
              <w:ind w:left="20"/>
              <w:jc w:val="both"/>
            </w:pPr>
            <w:r>
              <w:rPr>
                <w:rFonts w:ascii="Times New Roman"/>
                <w:b w:val="false"/>
                <w:i w:val="false"/>
                <w:color w:val="000000"/>
                <w:sz w:val="20"/>
              </w:rPr>
              <w:t>
Дата проверки навыков: ............................; Тип и регистрация воздушного судна: ............. .................................................. ................</w:t>
            </w:r>
            <w:r>
              <w:br/>
            </w:r>
            <w:r>
              <w:rPr>
                <w:rFonts w:ascii="Times New Roman"/>
                <w:b w:val="false"/>
                <w:i w:val="false"/>
                <w:color w:val="000000"/>
                <w:sz w:val="20"/>
              </w:rPr>
              <w:t>
</w:t>
            </w:r>
            <w:r>
              <w:rPr>
                <w:rFonts w:ascii="Times New Roman"/>
                <w:b w:val="false"/>
                <w:i w:val="false"/>
                <w:color w:val="000000"/>
                <w:sz w:val="20"/>
              </w:rPr>
              <w:t>Идентификационный номер комплексного тренажера (FSTD): .............................................. .................................................. .............................................</w:t>
            </w:r>
            <w:r>
              <w:br/>
            </w:r>
            <w:r>
              <w:rPr>
                <w:rFonts w:ascii="Times New Roman"/>
                <w:b w:val="false"/>
                <w:i w:val="false"/>
                <w:color w:val="000000"/>
                <w:sz w:val="20"/>
              </w:rPr>
              <w:t>
Фамилия экзаменатора: ..............................................Номер экзаменатора:…………..</w:t>
            </w:r>
          </w:p>
          <w:bookmarkEnd w:id="365"/>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66"/>
          <w:p>
            <w:pPr>
              <w:spacing w:after="20"/>
              <w:ind w:left="20"/>
              <w:jc w:val="both"/>
            </w:pPr>
            <w:r>
              <w:rPr>
                <w:rFonts w:ascii="Times New Roman"/>
                <w:b w:val="false"/>
                <w:i w:val="false"/>
                <w:color w:val="000000"/>
                <w:sz w:val="20"/>
              </w:rPr>
              <w:t>
Примечание: Заявители уведомляются о том, что свидетельство не будет выдаваться до тех пор, пока соответствующая форма отчета экзаменатора не будет получена.</w:t>
            </w:r>
          </w:p>
          <w:bookmarkEnd w:id="36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67"/>
          <w:p>
            <w:pPr>
              <w:spacing w:after="20"/>
              <w:ind w:left="20"/>
              <w:jc w:val="both"/>
            </w:pPr>
            <w:r>
              <w:rPr>
                <w:rFonts w:ascii="Times New Roman"/>
                <w:b w:val="false"/>
                <w:i w:val="false"/>
                <w:color w:val="000000"/>
                <w:sz w:val="20"/>
              </w:rPr>
              <w:t>
7А. Заявление на возобновление квалификационной отметки       (Заполняется заявителем)</w:t>
            </w:r>
          </w:p>
          <w:bookmarkEnd w:id="367"/>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68"/>
          <w:p>
            <w:pPr>
              <w:spacing w:after="20"/>
              <w:ind w:left="20"/>
              <w:jc w:val="both"/>
            </w:pPr>
            <w:r>
              <w:rPr>
                <w:rFonts w:ascii="Times New Roman"/>
                <w:b w:val="false"/>
                <w:i w:val="false"/>
                <w:color w:val="000000"/>
                <w:sz w:val="20"/>
              </w:rPr>
              <w:t>
Я подаю заявку на возобновление квалификационной отметки:</w:t>
            </w:r>
            <w:r>
              <w:br/>
            </w:r>
            <w:r>
              <w:rPr>
                <w:rFonts w:ascii="Times New Roman"/>
                <w:b w:val="false"/>
                <w:i w:val="false"/>
                <w:color w:val="000000"/>
                <w:sz w:val="20"/>
              </w:rPr>
              <w:t>
</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170"/>
              <w:gridCol w:w="1747"/>
              <w:gridCol w:w="10"/>
              <w:gridCol w:w="3"/>
              <w:gridCol w:w="1757"/>
              <w:gridCol w:w="3"/>
              <w:gridCol w:w="977"/>
              <w:gridCol w:w="1954"/>
              <w:gridCol w:w="6"/>
              <w:gridCol w:w="3"/>
              <w:gridCol w:w="1965"/>
              <w:gridCol w:w="133"/>
              <w:gridCol w:w="120"/>
              <w:gridCol w:w="120"/>
              <w:gridCol w:w="17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69"/>
                <w:p>
                  <w:pPr>
                    <w:spacing w:after="20"/>
                    <w:ind w:left="20"/>
                    <w:jc w:val="both"/>
                  </w:pPr>
                  <w:r>
                    <w:rPr>
                      <w:rFonts w:ascii="Times New Roman"/>
                      <w:b w:val="false"/>
                      <w:i w:val="false"/>
                      <w:color w:val="000000"/>
                      <w:sz w:val="20"/>
                    </w:rPr>
                    <w:t>
о типе воздушного судна</w:t>
                  </w:r>
                </w:p>
                <w:bookmarkEnd w:id="3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70"/>
                <w:p>
                  <w:pPr>
                    <w:spacing w:after="20"/>
                    <w:ind w:left="20"/>
                    <w:jc w:val="both"/>
                  </w:pPr>
                  <w:r>
                    <w:rPr>
                      <w:rFonts w:ascii="Times New Roman"/>
                      <w:b w:val="false"/>
                      <w:i w:val="false"/>
                      <w:color w:val="000000"/>
                      <w:sz w:val="20"/>
                    </w:rPr>
                    <w:t>
квалификационной отметки о классе воздушного судна</w:t>
                  </w:r>
                </w:p>
                <w:bookmarkEnd w:id="3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(включая варианты);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71"/>
                <w:p>
                  <w:pPr>
                    <w:spacing w:after="20"/>
                    <w:ind w:left="20"/>
                    <w:jc w:val="both"/>
                  </w:pPr>
                  <w:r>
                    <w:rPr>
                      <w:rFonts w:ascii="Times New Roman"/>
                      <w:b w:val="false"/>
                      <w:i w:val="false"/>
                      <w:color w:val="000000"/>
                      <w:sz w:val="20"/>
                    </w:rPr>
                    <w:t>
самолет</w:t>
                  </w:r>
                </w:p>
                <w:bookmarkEnd w:id="3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воздушное судно с системой увеличения подъемной силы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72"/>
                <w:p>
                  <w:pPr>
                    <w:spacing w:after="20"/>
                    <w:ind w:left="20"/>
                    <w:jc w:val="both"/>
                  </w:pPr>
                  <w:r>
                    <w:rPr>
                      <w:rFonts w:ascii="Times New Roman"/>
                      <w:b w:val="false"/>
                      <w:i w:val="false"/>
                      <w:color w:val="000000"/>
                      <w:sz w:val="20"/>
                    </w:rPr>
                    <w:t>
включая допуск к полетам по приборам (IR)</w:t>
                  </w:r>
                </w:p>
                <w:bookmarkEnd w:id="3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73"/>
                <w:p>
                  <w:pPr>
                    <w:spacing w:after="20"/>
                    <w:ind w:left="20"/>
                    <w:jc w:val="both"/>
                  </w:pPr>
                  <w:r>
                    <w:rPr>
                      <w:rFonts w:ascii="Times New Roman"/>
                      <w:b w:val="false"/>
                      <w:i w:val="false"/>
                      <w:color w:val="000000"/>
                      <w:sz w:val="20"/>
                    </w:rPr>
                    <w:t>
С одним пилотом (SP)</w:t>
                  </w:r>
                </w:p>
                <w:bookmarkEnd w:id="3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многочленного экипажа (MP)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тот и другой пилот (SP / MP)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74"/>
                <w:p>
                  <w:pPr>
                    <w:spacing w:after="20"/>
                    <w:ind w:left="20"/>
                    <w:jc w:val="both"/>
                  </w:pPr>
                  <w:r>
                    <w:rPr>
                      <w:rFonts w:ascii="Times New Roman"/>
                      <w:b w:val="false"/>
                      <w:i w:val="false"/>
                      <w:color w:val="000000"/>
                      <w:sz w:val="20"/>
                    </w:rPr>
                    <w:t>
второй пилот</w:t>
                  </w:r>
                </w:p>
                <w:bookmarkEnd w:id="3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в условиях ограниченной видимости (CatII /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75"/>
                <w:p>
                  <w:pPr>
                    <w:spacing w:after="20"/>
                    <w:ind w:left="20"/>
                    <w:jc w:val="both"/>
                  </w:pPr>
                  <w:r>
                    <w:rPr>
                      <w:rFonts w:ascii="Times New Roman"/>
                      <w:b w:val="false"/>
                      <w:i w:val="false"/>
                      <w:color w:val="000000"/>
                      <w:sz w:val="20"/>
                    </w:rPr>
                    <w:t>
сменный пилот на крейсерском этапе полета</w:t>
                  </w:r>
                </w:p>
                <w:bookmarkEnd w:id="375"/>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Возобновление допуска к полетам по приборам (</w:t>
            </w:r>
            <w:r>
              <w:rPr>
                <w:rFonts w:ascii="Times New Roman"/>
                <w:b/>
                <w:i w:val="false"/>
                <w:color w:val="000000"/>
                <w:sz w:val="20"/>
              </w:rPr>
              <w:t>IR</w:t>
            </w:r>
            <w:r>
              <w:rPr>
                <w:rFonts w:ascii="Times New Roman"/>
                <w:b/>
                <w:i w:val="false"/>
                <w:color w:val="000000"/>
                <w:sz w:val="20"/>
              </w:rPr>
              <w:t>) только для (</w:t>
            </w:r>
            <w:r>
              <w:rPr>
                <w:rFonts w:ascii="Times New Roman"/>
                <w:b/>
                <w:i w:val="false"/>
                <w:color w:val="000000"/>
                <w:sz w:val="20"/>
              </w:rPr>
              <w:t>SPA</w:t>
            </w:r>
            <w:r>
              <w:rPr>
                <w:rFonts w:ascii="Times New Roman"/>
                <w:b/>
                <w:i w:val="false"/>
                <w:color w:val="000000"/>
                <w:sz w:val="20"/>
              </w:rPr>
              <w:t>):</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4359"/>
              <w:gridCol w:w="883"/>
              <w:gridCol w:w="11"/>
              <w:gridCol w:w="2079"/>
              <w:gridCol w:w="2005"/>
              <w:gridCol w:w="20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76"/>
                <w:p>
                  <w:pPr>
                    <w:spacing w:after="20"/>
                    <w:ind w:left="20"/>
                    <w:jc w:val="both"/>
                  </w:pPr>
                  <w:r>
                    <w:rPr>
                      <w:rFonts w:ascii="Times New Roman"/>
                      <w:b w:val="false"/>
                      <w:i w:val="false"/>
                      <w:color w:val="000000"/>
                      <w:sz w:val="20"/>
                    </w:rPr>
                    <w:t>
квалификационная отметка полетов по проборам для (SPA) SE</w:t>
                  </w:r>
                </w:p>
                <w:bookmarkEnd w:id="376"/>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77"/>
                <w:p>
                  <w:pPr>
                    <w:spacing w:after="20"/>
                    <w:ind w:left="20"/>
                    <w:jc w:val="both"/>
                  </w:pPr>
                  <w:r>
                    <w:rPr>
                      <w:rFonts w:ascii="Times New Roman"/>
                      <w:b w:val="false"/>
                      <w:i w:val="false"/>
                      <w:color w:val="000000"/>
                      <w:sz w:val="20"/>
                    </w:rPr>
                    <w:t>
ревалидация</w:t>
                  </w:r>
                </w:p>
                <w:bookmarkEnd w:id="377"/>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Свидетельство о восстановлении подписано и квалификационная отметка действительна до ..................................... ................... (дата) или</w:t>
            </w:r>
            <w:r>
              <w:br/>
            </w:r>
            <w:r>
              <w:rPr>
                <w:rFonts w:ascii="Times New Roman"/>
                <w:b w:val="false"/>
                <w:i w:val="false"/>
                <w:color w:val="000000"/>
                <w:sz w:val="20"/>
              </w:rPr>
              <w:t>
</w:t>
            </w:r>
            <w:r>
              <w:rPr>
                <w:rFonts w:ascii="Times New Roman"/>
                <w:b w:val="false"/>
                <w:i w:val="false"/>
                <w:color w:val="000000"/>
                <w:sz w:val="20"/>
              </w:rPr>
              <w:t>Я прошу уполномоченный орган повторной выдачи свидетельства с подтвержденной</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9247"/>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78"/>
                <w:p>
                  <w:pPr>
                    <w:spacing w:after="20"/>
                    <w:ind w:left="20"/>
                    <w:jc w:val="both"/>
                  </w:pPr>
                  <w:r>
                    <w:rPr>
                      <w:rFonts w:ascii="Times New Roman"/>
                      <w:b w:val="false"/>
                      <w:i w:val="false"/>
                      <w:color w:val="000000"/>
                      <w:sz w:val="20"/>
                    </w:rPr>
                    <w:t>
квалификационной отметкой</w:t>
                  </w:r>
                </w:p>
                <w:bookmarkEnd w:id="378"/>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79"/>
          <w:p>
            <w:pPr>
              <w:spacing w:after="20"/>
              <w:ind w:left="20"/>
              <w:jc w:val="both"/>
            </w:pPr>
            <w:r>
              <w:rPr>
                <w:rFonts w:ascii="Times New Roman"/>
                <w:b w:val="false"/>
                <w:i w:val="false"/>
                <w:color w:val="000000"/>
                <w:sz w:val="20"/>
              </w:rPr>
              <w:t>
7В. Подтверждение проверки квалификации                                (Заполняется заявителем)</w:t>
            </w:r>
          </w:p>
          <w:bookmarkEnd w:id="379"/>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2"/>
              <w:gridCol w:w="13"/>
              <w:gridCol w:w="3466"/>
              <w:gridCol w:w="1887"/>
              <w:gridCol w:w="1894"/>
              <w:gridCol w:w="59"/>
              <w:gridCol w:w="340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80"/>
                <w:p>
                  <w:pPr>
                    <w:spacing w:after="20"/>
                    <w:ind w:left="20"/>
                    <w:jc w:val="both"/>
                  </w:pPr>
                  <w:r>
                    <w:rPr>
                      <w:rFonts w:ascii="Times New Roman"/>
                      <w:b w:val="false"/>
                      <w:i w:val="false"/>
                      <w:color w:val="000000"/>
                      <w:sz w:val="20"/>
                    </w:rPr>
                    <w:t>
Я завершил квалификационную проверку для возобновления вышеуказанного класса</w:t>
                  </w:r>
                </w:p>
                <w:bookmarkEnd w:id="380"/>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81"/>
                <w:p>
                  <w:pPr>
                    <w:spacing w:after="20"/>
                    <w:ind w:left="20"/>
                    <w:jc w:val="both"/>
                  </w:pPr>
                  <w:r>
                    <w:rPr>
                      <w:rFonts w:ascii="Times New Roman"/>
                      <w:b w:val="false"/>
                      <w:i w:val="false"/>
                      <w:color w:val="000000"/>
                      <w:sz w:val="20"/>
                    </w:rPr>
                    <w:t>
воздушного судна</w:t>
                  </w:r>
                </w:p>
                <w:bookmarkEnd w:id="3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82"/>
                <w:p>
                  <w:pPr>
                    <w:spacing w:after="20"/>
                    <w:ind w:left="20"/>
                    <w:jc w:val="both"/>
                  </w:pPr>
                  <w:r>
                    <w:rPr>
                      <w:rFonts w:ascii="Times New Roman"/>
                      <w:b w:val="false"/>
                      <w:i w:val="false"/>
                      <w:color w:val="000000"/>
                      <w:sz w:val="20"/>
                    </w:rPr>
                    <w:t>
или квалификационной отметки</w:t>
                  </w:r>
                </w:p>
                <w:bookmarkEnd w:id="382"/>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включая IR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bookmarkStart w:name="z444" w:id="383"/>
          <w:p>
            <w:pPr>
              <w:spacing w:after="20"/>
              <w:ind w:left="20"/>
              <w:jc w:val="both"/>
            </w:pPr>
            <w:r>
              <w:rPr>
                <w:rFonts w:ascii="Times New Roman"/>
                <w:b w:val="false"/>
                <w:i w:val="false"/>
                <w:color w:val="000000"/>
                <w:sz w:val="20"/>
              </w:rPr>
              <w:t>
Дата проверки квалификации: ............................ …</w:t>
            </w:r>
            <w:r>
              <w:br/>
            </w:r>
            <w:r>
              <w:rPr>
                <w:rFonts w:ascii="Times New Roman"/>
                <w:b w:val="false"/>
                <w:i w:val="false"/>
                <w:color w:val="000000"/>
                <w:sz w:val="20"/>
              </w:rPr>
              <w:t>
</w:t>
            </w:r>
            <w:r>
              <w:rPr>
                <w:rFonts w:ascii="Times New Roman"/>
                <w:b w:val="false"/>
                <w:i w:val="false"/>
                <w:color w:val="000000"/>
                <w:sz w:val="20"/>
              </w:rPr>
              <w:t>Тип и регистрация воздушного судна: ...................,</w:t>
            </w:r>
            <w:r>
              <w:br/>
            </w:r>
            <w:r>
              <w:rPr>
                <w:rFonts w:ascii="Times New Roman"/>
                <w:b w:val="false"/>
                <w:i w:val="false"/>
                <w:color w:val="000000"/>
                <w:sz w:val="20"/>
              </w:rPr>
              <w:t>
</w:t>
            </w:r>
            <w:r>
              <w:rPr>
                <w:rFonts w:ascii="Times New Roman"/>
                <w:b w:val="false"/>
                <w:i w:val="false"/>
                <w:color w:val="000000"/>
                <w:sz w:val="20"/>
              </w:rPr>
              <w:t xml:space="preserve">Идентификационный номер (FSTD): .............................................. </w:t>
            </w:r>
            <w:r>
              <w:br/>
            </w:r>
            <w:r>
              <w:rPr>
                <w:rFonts w:ascii="Times New Roman"/>
                <w:b w:val="false"/>
                <w:i w:val="false"/>
                <w:color w:val="000000"/>
                <w:sz w:val="20"/>
              </w:rPr>
              <w:t>
</w:t>
            </w:r>
            <w:r>
              <w:rPr>
                <w:rFonts w:ascii="Times New Roman"/>
                <w:b w:val="false"/>
                <w:i w:val="false"/>
                <w:color w:val="000000"/>
                <w:sz w:val="20"/>
              </w:rPr>
              <w:t xml:space="preserve">Ф.И.О. экзаменатора: ............................................... ....................... Номер экзаменатора: </w:t>
            </w:r>
            <w:r>
              <w:br/>
            </w:r>
            <w:r>
              <w:rPr>
                <w:rFonts w:ascii="Times New Roman"/>
                <w:b w:val="false"/>
                <w:i w:val="false"/>
                <w:color w:val="000000"/>
                <w:sz w:val="20"/>
              </w:rPr>
              <w:t>
</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4"/>
              <w:gridCol w:w="2851"/>
              <w:gridCol w:w="2852"/>
              <w:gridCol w:w="5"/>
              <w:gridCol w:w="2852"/>
              <w:gridCol w:w="9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84"/>
                <w:p>
                  <w:pPr>
                    <w:spacing w:after="20"/>
                    <w:ind w:left="20"/>
                    <w:jc w:val="both"/>
                  </w:pPr>
                  <w:r>
                    <w:rPr>
                      <w:rFonts w:ascii="Times New Roman"/>
                      <w:b w:val="false"/>
                      <w:i w:val="false"/>
                      <w:color w:val="000000"/>
                      <w:sz w:val="20"/>
                    </w:rPr>
                    <w:t>
Я завершил проверку навыков для выдачи вышеуказанного класса воздушного судна</w:t>
                  </w:r>
                </w:p>
                <w:bookmarkEnd w:id="384"/>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85"/>
                <w:p>
                  <w:pPr>
                    <w:spacing w:after="20"/>
                    <w:ind w:left="20"/>
                    <w:jc w:val="both"/>
                  </w:pPr>
                  <w:r>
                    <w:rPr>
                      <w:rFonts w:ascii="Times New Roman"/>
                      <w:b w:val="false"/>
                      <w:i w:val="false"/>
                      <w:color w:val="000000"/>
                      <w:sz w:val="20"/>
                    </w:rPr>
                    <w:t>
или квалификационной отметки о типе воздушного судна</w:t>
                  </w:r>
                </w:p>
                <w:bookmarkEnd w:id="385"/>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86"/>
                <w:p>
                  <w:pPr>
                    <w:spacing w:after="20"/>
                    <w:ind w:left="20"/>
                    <w:jc w:val="both"/>
                  </w:pPr>
                  <w:r>
                    <w:rPr>
                      <w:rFonts w:ascii="Times New Roman"/>
                      <w:b w:val="false"/>
                      <w:i w:val="false"/>
                      <w:color w:val="000000"/>
                      <w:sz w:val="20"/>
                    </w:rPr>
                    <w:t>
включая квалификационную отметку полетов по проборам IR</w:t>
                  </w:r>
                </w:p>
                <w:bookmarkEnd w:id="386"/>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Дата проверки квалификации: ............................ Тип и регистрация воздушных судов: ............. .................................................. ................</w:t>
            </w:r>
            <w:r>
              <w:br/>
            </w:r>
            <w:r>
              <w:rPr>
                <w:rFonts w:ascii="Times New Roman"/>
                <w:b w:val="false"/>
                <w:i w:val="false"/>
                <w:color w:val="000000"/>
                <w:sz w:val="20"/>
              </w:rPr>
              <w:t>
</w:t>
            </w:r>
            <w:r>
              <w:rPr>
                <w:rFonts w:ascii="Times New Roman"/>
                <w:b w:val="false"/>
                <w:i w:val="false"/>
                <w:color w:val="000000"/>
                <w:sz w:val="20"/>
              </w:rPr>
              <w:t>Идентификационный номер комплексного тренажера (FSTD): .............................................. .................................................. .............................................</w:t>
            </w:r>
            <w:r>
              <w:br/>
            </w:r>
            <w:r>
              <w:rPr>
                <w:rFonts w:ascii="Times New Roman"/>
                <w:b w:val="false"/>
                <w:i w:val="false"/>
                <w:color w:val="000000"/>
                <w:sz w:val="20"/>
              </w:rPr>
              <w:t>
Фамилия экзаменатора: ...........................................Номер экзаменатора:</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87"/>
          <w:p>
            <w:pPr>
              <w:spacing w:after="20"/>
              <w:ind w:left="20"/>
              <w:jc w:val="both"/>
            </w:pPr>
            <w:r>
              <w:rPr>
                <w:rFonts w:ascii="Times New Roman"/>
                <w:b w:val="false"/>
                <w:i w:val="false"/>
                <w:color w:val="000000"/>
                <w:sz w:val="20"/>
              </w:rPr>
              <w:t>
Примечание: Заявители уведомляются о том, что свидетельство не будет выдаваться до тех пор, пока соответствующая форма акта (отчета) экзаменатора не будет получена.</w:t>
            </w:r>
          </w:p>
          <w:bookmarkEnd w:id="38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88"/>
          <w:p>
            <w:pPr>
              <w:spacing w:after="20"/>
              <w:ind w:left="20"/>
              <w:jc w:val="both"/>
            </w:pPr>
            <w:r>
              <w:rPr>
                <w:rFonts w:ascii="Times New Roman"/>
                <w:b w:val="false"/>
                <w:i w:val="false"/>
                <w:color w:val="000000"/>
                <w:sz w:val="20"/>
              </w:rPr>
              <w:t>
8. Декларация заявителя                                                                   (Заполняется заявителем)</w:t>
            </w:r>
          </w:p>
          <w:bookmarkEnd w:id="38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89"/>
          <w:p>
            <w:pPr>
              <w:spacing w:after="20"/>
              <w:ind w:left="20"/>
              <w:jc w:val="both"/>
            </w:pPr>
            <w:r>
              <w:rPr>
                <w:rFonts w:ascii="Times New Roman"/>
                <w:b w:val="false"/>
                <w:i w:val="false"/>
                <w:color w:val="000000"/>
                <w:sz w:val="20"/>
              </w:rPr>
              <w:t>
1) Я заявляю, что информация, предоставленная в этой форме, верна.</w:t>
            </w:r>
            <w:r>
              <w:br/>
            </w:r>
            <w:r>
              <w:rPr>
                <w:rFonts w:ascii="Times New Roman"/>
                <w:b w:val="false"/>
                <w:i w:val="false"/>
                <w:color w:val="000000"/>
                <w:sz w:val="20"/>
              </w:rPr>
              <w:t>
</w:t>
            </w:r>
            <w:r>
              <w:rPr>
                <w:rFonts w:ascii="Times New Roman"/>
                <w:b w:val="false"/>
                <w:i w:val="false"/>
                <w:color w:val="000000"/>
                <w:sz w:val="20"/>
              </w:rPr>
              <w:t>2) Я полностью рассмотрел все руководящие указания и представил все необходимые документы для подачи заявки.</w:t>
            </w:r>
            <w:r>
              <w:br/>
            </w:r>
            <w:r>
              <w:rPr>
                <w:rFonts w:ascii="Times New Roman"/>
                <w:b w:val="false"/>
                <w:i w:val="false"/>
                <w:color w:val="000000"/>
                <w:sz w:val="20"/>
              </w:rPr>
              <w:t>
 </w:t>
            </w:r>
          </w:p>
          <w:bookmarkEnd w:id="38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90"/>
          <w:p>
            <w:pPr>
              <w:spacing w:after="20"/>
              <w:ind w:left="20"/>
              <w:jc w:val="both"/>
            </w:pPr>
            <w:r>
              <w:rPr>
                <w:rFonts w:ascii="Times New Roman"/>
                <w:b w:val="false"/>
                <w:i w:val="false"/>
                <w:color w:val="000000"/>
                <w:sz w:val="20"/>
              </w:rPr>
              <w:t>
Подпись:…………………..                                                    Дата:………………………….</w:t>
            </w:r>
          </w:p>
          <w:bookmarkEnd w:id="390"/>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91"/>
          <w:p>
            <w:pPr>
              <w:spacing w:after="20"/>
              <w:ind w:left="20"/>
              <w:jc w:val="both"/>
            </w:pPr>
            <w:r>
              <w:rPr>
                <w:rFonts w:ascii="Times New Roman"/>
                <w:b w:val="false"/>
                <w:i w:val="false"/>
                <w:color w:val="000000"/>
                <w:sz w:val="20"/>
              </w:rPr>
              <w:t>
9. Отчет о проверке навыков           (Экзаменатор или инспектор уполномоченного органа)</w:t>
            </w:r>
          </w:p>
          <w:bookmarkEnd w:id="391"/>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92"/>
          <w:p>
            <w:pPr>
              <w:spacing w:after="20"/>
              <w:ind w:left="20"/>
              <w:jc w:val="both"/>
            </w:pPr>
            <w:r>
              <w:rPr>
                <w:rFonts w:ascii="Times New Roman"/>
                <w:b w:val="false"/>
                <w:i w:val="false"/>
                <w:color w:val="000000"/>
                <w:sz w:val="20"/>
              </w:rPr>
              <w:t>
</w:t>
            </w:r>
            <w:r>
              <w:rPr>
                <w:rFonts w:ascii="Times New Roman"/>
                <w:b/>
                <w:i w:val="false"/>
                <w:color w:val="000000"/>
                <w:sz w:val="20"/>
              </w:rPr>
              <w:t>1. Экзаменатор или заявление инспектора</w:t>
            </w:r>
            <w:r>
              <w:br/>
            </w:r>
            <w:r>
              <w:rPr>
                <w:rFonts w:ascii="Times New Roman"/>
                <w:b w:val="false"/>
                <w:i w:val="false"/>
                <w:color w:val="000000"/>
                <w:sz w:val="20"/>
              </w:rPr>
              <w:t>
</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4"/>
              <w:gridCol w:w="8016"/>
            </w:tblGrid>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93"/>
                <w:p>
                  <w:pPr>
                    <w:spacing w:after="20"/>
                    <w:ind w:left="20"/>
                    <w:jc w:val="both"/>
                  </w:pPr>
                </w:p>
                <w:bookmarkEnd w:id="393"/>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лично просмотрел журнал регистрации и / или учебный журнал этого заявителя и</w:t>
                  </w:r>
                </w:p>
              </w:tc>
            </w:tr>
          </w:tbl>
          <w:p/>
          <w:p>
            <w:pPr>
              <w:spacing w:after="0"/>
              <w:ind w:left="0"/>
              <w:jc w:val="both"/>
            </w:pPr>
            <w:r>
              <w:rPr>
                <w:rFonts w:ascii="Times New Roman"/>
                <w:b w:val="false"/>
                <w:i w:val="false"/>
                <w:color w:val="000000"/>
                <w:sz w:val="20"/>
              </w:rPr>
              <w:t>удостоверяю, что данное лицо удовлетворяет соответствующим требованиям для получения:</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5"/>
              <w:gridCol w:w="1412"/>
              <w:gridCol w:w="2818"/>
              <w:gridCol w:w="10"/>
              <w:gridCol w:w="5"/>
              <w:gridCol w:w="1412"/>
              <w:gridCol w:w="2820"/>
              <w:gridCol w:w="10"/>
              <w:gridCol w:w="9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94"/>
                <w:p>
                  <w:pPr>
                    <w:spacing w:after="20"/>
                    <w:ind w:left="20"/>
                    <w:jc w:val="both"/>
                  </w:pPr>
                  <w:r>
                    <w:rPr>
                      <w:rFonts w:ascii="Times New Roman"/>
                      <w:b w:val="false"/>
                      <w:i w:val="false"/>
                      <w:color w:val="000000"/>
                      <w:sz w:val="20"/>
                    </w:rPr>
                    <w:t>
свидетельства</w:t>
                  </w:r>
                </w:p>
                <w:bookmarkEnd w:id="3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95"/>
                <w:p>
                  <w:pPr>
                    <w:spacing w:after="20"/>
                    <w:ind w:left="20"/>
                    <w:jc w:val="both"/>
                  </w:pPr>
                  <w:r>
                    <w:rPr>
                      <w:rFonts w:ascii="Times New Roman"/>
                      <w:b w:val="false"/>
                      <w:i w:val="false"/>
                      <w:color w:val="000000"/>
                      <w:sz w:val="20"/>
                    </w:rPr>
                    <w:t>
квалификационной отметки</w:t>
                  </w:r>
                </w:p>
                <w:bookmarkEnd w:id="3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96"/>
                <w:p>
                  <w:pPr>
                    <w:spacing w:after="20"/>
                    <w:ind w:left="20"/>
                    <w:jc w:val="both"/>
                  </w:pPr>
                  <w:r>
                    <w:rPr>
                      <w:rFonts w:ascii="Times New Roman"/>
                      <w:b w:val="false"/>
                      <w:i w:val="false"/>
                      <w:color w:val="000000"/>
                      <w:sz w:val="20"/>
                    </w:rPr>
                    <w:t>
разрешения</w:t>
                  </w:r>
                </w:p>
                <w:bookmarkEnd w:id="3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97"/>
                <w:p>
                  <w:pPr>
                    <w:spacing w:after="20"/>
                    <w:ind w:left="20"/>
                    <w:jc w:val="both"/>
                  </w:pPr>
                  <w:r>
                    <w:rPr>
                      <w:rFonts w:ascii="Times New Roman"/>
                      <w:b w:val="false"/>
                      <w:i w:val="false"/>
                      <w:color w:val="000000"/>
                      <w:sz w:val="20"/>
                    </w:rPr>
                    <w:t>
признание свидетельства</w:t>
                  </w:r>
                </w:p>
                <w:bookmarkEnd w:id="3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98"/>
                <w:p>
                  <w:pPr>
                    <w:spacing w:after="20"/>
                    <w:ind w:left="20"/>
                    <w:jc w:val="both"/>
                  </w:pPr>
                </w:p>
                <w:bookmarkEnd w:id="398"/>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 лично проверил летную книжку/ записи о подготовке этого претендента в соответствии </w:t>
                  </w:r>
                </w:p>
              </w:tc>
            </w:tr>
          </w:tbl>
          <w:p/>
          <w:p>
            <w:pPr>
              <w:spacing w:after="0"/>
              <w:ind w:left="0"/>
              <w:jc w:val="both"/>
            </w:pPr>
            <w:r>
              <w:rPr>
                <w:rFonts w:ascii="Times New Roman"/>
                <w:b w:val="false"/>
                <w:i w:val="false"/>
                <w:color w:val="000000"/>
                <w:sz w:val="20"/>
              </w:rPr>
              <w:t>с соответствующими процедурами и требованиями с результатами, указанными ниже: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8"/>
              <w:gridCol w:w="7572"/>
            </w:tblGrid>
            <w:tr>
              <w:trPr>
                <w:trHeight w:val="30" w:hRule="atLeast"/>
              </w:trPr>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99"/>
                <w:p>
                  <w:pPr>
                    <w:spacing w:after="20"/>
                    <w:ind w:left="20"/>
                    <w:jc w:val="both"/>
                  </w:pPr>
                </w:p>
                <w:bookmarkEnd w:id="399"/>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Одобрено</w:t>
                  </w:r>
                </w:p>
              </w:tc>
            </w:tr>
            <w:tr>
              <w:trPr>
                <w:trHeight w:val="30" w:hRule="atLeast"/>
              </w:trPr>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00"/>
                <w:p>
                  <w:pPr>
                    <w:spacing w:after="20"/>
                    <w:ind w:left="20"/>
                    <w:jc w:val="both"/>
                  </w:pPr>
                </w:p>
                <w:bookmarkEnd w:id="400"/>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Отклонено - уведомление об отказе (оригинал прилагается)</w:t>
                  </w:r>
                </w:p>
              </w:tc>
            </w:tr>
            <w:tr>
              <w:trPr>
                <w:trHeight w:val="30" w:hRule="atLeast"/>
              </w:trPr>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01"/>
                <w:p>
                  <w:pPr>
                    <w:spacing w:after="20"/>
                    <w:ind w:left="20"/>
                    <w:jc w:val="both"/>
                  </w:pPr>
                </w:p>
                <w:bookmarkEnd w:id="401"/>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лично проверил, что заявитель соответствует требованиям к языку для ведения</w:t>
                  </w:r>
                </w:p>
              </w:tc>
            </w:tr>
          </w:tbl>
          <w:p/>
          <w:p>
            <w:pPr>
              <w:spacing w:after="0"/>
              <w:ind w:left="0"/>
              <w:jc w:val="both"/>
            </w:pPr>
            <w:r>
              <w:rPr>
                <w:rFonts w:ascii="Times New Roman"/>
                <w:b w:val="false"/>
                <w:i w:val="false"/>
                <w:color w:val="000000"/>
                <w:sz w:val="20"/>
              </w:rPr>
              <w:t>радиотелефонной связи: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0"/>
              <w:gridCol w:w="3860"/>
            </w:tblGrid>
            <w:tr>
              <w:trPr>
                <w:trHeight w:val="30" w:hRule="atLeast"/>
              </w:trPr>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02"/>
                <w:p>
                  <w:pPr>
                    <w:spacing w:after="20"/>
                    <w:ind w:left="20"/>
                    <w:jc w:val="both"/>
                  </w:pPr>
                </w:p>
                <w:bookmarkEnd w:id="402"/>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p>
              </w:tc>
            </w:tr>
          </w:tbl>
          <w:p/>
          <w:p>
            <w:pPr>
              <w:spacing w:after="0"/>
              <w:ind w:left="0"/>
              <w:jc w:val="both"/>
            </w:pPr>
            <w:r>
              <w:rPr>
                <w:rFonts w:ascii="Times New Roman"/>
                <w:b w:val="false"/>
                <w:i w:val="false"/>
                <w:color w:val="000000"/>
                <w:sz w:val="20"/>
              </w:rPr>
              <w:t xml:space="preserve">Подпись ................................................. ............... Дата.......... .................................................. </w:t>
            </w:r>
            <w:r>
              <w:br/>
            </w:r>
            <w:r>
              <w:rPr>
                <w:rFonts w:ascii="Times New Roman"/>
                <w:b w:val="false"/>
                <w:i w:val="false"/>
                <w:color w:val="000000"/>
                <w:sz w:val="20"/>
              </w:rPr>
              <w:t>
</w:t>
            </w:r>
            <w:r>
              <w:rPr>
                <w:rFonts w:ascii="Times New Roman"/>
                <w:b w:val="false"/>
                <w:i w:val="false"/>
                <w:color w:val="000000"/>
                <w:sz w:val="20"/>
              </w:rPr>
              <w:t>Ф.И.О. экзаменатора (заглавные буквы) ................................................ .......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03"/>
          <w:p>
            <w:pPr>
              <w:spacing w:after="20"/>
              <w:ind w:left="20"/>
              <w:jc w:val="both"/>
            </w:pPr>
            <w:r>
              <w:rPr>
                <w:rFonts w:ascii="Times New Roman"/>
                <w:b w:val="false"/>
                <w:i w:val="false"/>
                <w:color w:val="000000"/>
                <w:sz w:val="20"/>
              </w:rPr>
              <w:t>
Акт летной проверки прилагается</w:t>
            </w:r>
          </w:p>
          <w:bookmarkEnd w:id="40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04"/>
          <w:p>
            <w:pPr>
              <w:spacing w:after="20"/>
              <w:ind w:left="20"/>
              <w:jc w:val="both"/>
            </w:pPr>
            <w:r>
              <w:rPr>
                <w:rFonts w:ascii="Times New Roman"/>
                <w:b w:val="false"/>
                <w:i w:val="false"/>
                <w:color w:val="000000"/>
                <w:sz w:val="20"/>
              </w:rPr>
              <w:t>
10. Разрешение уполномоченного органа                (Заполняется уполномоченным органом)</w:t>
            </w:r>
          </w:p>
          <w:bookmarkEnd w:id="404"/>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
              <w:gridCol w:w="489"/>
              <w:gridCol w:w="977"/>
              <w:gridCol w:w="3"/>
              <w:gridCol w:w="1"/>
              <w:gridCol w:w="981"/>
              <w:gridCol w:w="3"/>
              <w:gridCol w:w="1214"/>
              <w:gridCol w:w="2427"/>
              <w:gridCol w:w="7"/>
              <w:gridCol w:w="1114"/>
              <w:gridCol w:w="2438"/>
              <w:gridCol w:w="3"/>
              <w:gridCol w:w="244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05"/>
                <w:p>
                  <w:pPr>
                    <w:spacing w:after="20"/>
                    <w:ind w:left="20"/>
                    <w:jc w:val="both"/>
                  </w:pPr>
                  <w:r>
                    <w:rPr>
                      <w:rFonts w:ascii="Times New Roman"/>
                      <w:b w:val="false"/>
                      <w:i w:val="false"/>
                      <w:color w:val="000000"/>
                      <w:sz w:val="20"/>
                    </w:rPr>
                    <w:t>
1. Документы по заявке в порядке, свидетельство</w:t>
                  </w:r>
                </w:p>
                <w:bookmarkEnd w:id="4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квалификационная отметка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06"/>
                <w:p>
                  <w:pPr>
                    <w:spacing w:after="20"/>
                    <w:ind w:left="20"/>
                    <w:jc w:val="both"/>
                  </w:pPr>
                  <w:r>
                    <w:rPr>
                      <w:rFonts w:ascii="Times New Roman"/>
                      <w:b w:val="false"/>
                      <w:i w:val="false"/>
                      <w:color w:val="000000"/>
                      <w:sz w:val="20"/>
                    </w:rPr>
                    <w:t>
разрешение</w:t>
                  </w:r>
                </w:p>
                <w:bookmarkEnd w:id="4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или признание свидетельства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могут быть выданы.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07"/>
                <w:p>
                  <w:pPr>
                    <w:spacing w:after="20"/>
                    <w:ind w:left="20"/>
                    <w:jc w:val="both"/>
                  </w:pPr>
                  <w:r>
                    <w:rPr>
                      <w:rFonts w:ascii="Times New Roman"/>
                      <w:b w:val="false"/>
                      <w:i w:val="false"/>
                      <w:color w:val="000000"/>
                      <w:sz w:val="20"/>
                    </w:rPr>
                    <w:t>
Свидетельство</w:t>
                  </w:r>
                </w:p>
                <w:bookmarkEnd w:id="4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квалификационная отметка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разрешение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08"/>
                <w:p>
                  <w:pPr>
                    <w:spacing w:after="20"/>
                    <w:ind w:left="20"/>
                    <w:jc w:val="both"/>
                  </w:pPr>
                  <w:r>
                    <w:rPr>
                      <w:rFonts w:ascii="Times New Roman"/>
                      <w:b w:val="false"/>
                      <w:i w:val="false"/>
                      <w:color w:val="000000"/>
                      <w:sz w:val="20"/>
                    </w:rPr>
                    <w:t>
признание свидетельства</w:t>
                  </w:r>
                </w:p>
                <w:bookmarkEnd w:id="408"/>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которое выдается ____________________________________</w:t>
                  </w:r>
                </w:p>
              </w:tc>
            </w:tr>
          </w:tbl>
          <w:p/>
          <w:bookmarkStart w:name="z481" w:id="409"/>
          <w:p>
            <w:pPr>
              <w:spacing w:after="20"/>
              <w:ind w:left="20"/>
              <w:jc w:val="both"/>
            </w:pPr>
            <w:r>
              <w:rPr>
                <w:rFonts w:ascii="Times New Roman"/>
                <w:b w:val="false"/>
                <w:i w:val="false"/>
                <w:color w:val="000000"/>
                <w:sz w:val="20"/>
              </w:rPr>
              <w:t>
 </w:t>
            </w:r>
            <w:r>
              <w:br/>
            </w:r>
            <w:r>
              <w:rPr>
                <w:rFonts w:ascii="Times New Roman"/>
                <w:b w:val="false"/>
                <w:i w:val="false"/>
                <w:color w:val="000000"/>
                <w:sz w:val="20"/>
              </w:rPr>
              <w:t>
2. В заявке отсутствует следующая документация, и она будет возвращена заявителю.</w:t>
            </w:r>
            <w:r>
              <w:br/>
            </w:r>
            <w:r>
              <w:rPr>
                <w:rFonts w:ascii="Times New Roman"/>
                <w:b w:val="false"/>
                <w:i w:val="false"/>
                <w:color w:val="000000"/>
                <w:sz w:val="20"/>
              </w:rPr>
              <w:t>
</w:t>
            </w:r>
            <w:r>
              <w:rPr>
                <w:rFonts w:ascii="Times New Roman"/>
                <w:b w:val="false"/>
                <w:i w:val="false"/>
                <w:color w:val="000000"/>
                <w:sz w:val="20"/>
              </w:rPr>
              <w:t>Отсутствующая документация: ____________________________________________________ 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ФИО, должность и подпись должностного лица уполномоченного органа, проводившего проверку</w:t>
            </w:r>
            <w:r>
              <w:br/>
            </w:r>
            <w:r>
              <w:rPr>
                <w:rFonts w:ascii="Times New Roman"/>
                <w:b w:val="false"/>
                <w:i w:val="false"/>
                <w:color w:val="000000"/>
                <w:sz w:val="20"/>
              </w:rPr>
              <w:t>
</w:t>
            </w:r>
            <w:r>
              <w:rPr>
                <w:rFonts w:ascii="Times New Roman"/>
                <w:b w:val="false"/>
                <w:i w:val="false"/>
                <w:color w:val="000000"/>
                <w:sz w:val="20"/>
              </w:rPr>
              <w:t>_______________________________________________________ __________________</w:t>
            </w:r>
            <w:r>
              <w:br/>
            </w:r>
            <w:r>
              <w:rPr>
                <w:rFonts w:ascii="Times New Roman"/>
                <w:b w:val="false"/>
                <w:i w:val="false"/>
                <w:color w:val="000000"/>
                <w:sz w:val="20"/>
              </w:rPr>
              <w:t>
</w:t>
            </w:r>
            <w:r>
              <w:rPr>
                <w:rFonts w:ascii="Times New Roman"/>
                <w:b w:val="false"/>
                <w:i w:val="false"/>
                <w:color w:val="000000"/>
                <w:sz w:val="20"/>
              </w:rPr>
              <w:t xml:space="preserve">                                   (Ф.И.О. и должность)                                                   (подпись)</w:t>
            </w:r>
            <w:r>
              <w:br/>
            </w:r>
            <w:r>
              <w:rPr>
                <w:rFonts w:ascii="Times New Roman"/>
                <w:b w:val="false"/>
                <w:i w:val="false"/>
                <w:color w:val="000000"/>
                <w:sz w:val="20"/>
              </w:rPr>
              <w:t>
</w:t>
            </w:r>
            <w:r>
              <w:rPr>
                <w:rFonts w:ascii="Times New Roman"/>
                <w:b w:val="false"/>
                <w:i w:val="false"/>
                <w:color w:val="000000"/>
                <w:sz w:val="20"/>
              </w:rPr>
              <w:t>Дата ______________________________ (дд / мм / гггг)</w:t>
            </w:r>
            <w:r>
              <w:br/>
            </w:r>
            <w:r>
              <w:rPr>
                <w:rFonts w:ascii="Times New Roman"/>
                <w:b w:val="false"/>
                <w:i w:val="false"/>
                <w:color w:val="000000"/>
                <w:sz w:val="20"/>
              </w:rPr>
              <w:t>
 </w:t>
            </w:r>
          </w:p>
          <w:bookmarkEnd w:id="40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10"/>
          <w:p>
            <w:pPr>
              <w:spacing w:after="20"/>
              <w:ind w:left="20"/>
              <w:jc w:val="both"/>
            </w:pPr>
            <w:r>
              <w:rPr>
                <w:rFonts w:ascii="Times New Roman"/>
                <w:b w:val="false"/>
                <w:i w:val="false"/>
                <w:color w:val="000000"/>
                <w:sz w:val="20"/>
              </w:rPr>
              <w:t>
11. Выдача уполномоченным органом                     (Заполняется уполномоченным органом)</w:t>
            </w:r>
          </w:p>
          <w:bookmarkEnd w:id="410"/>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11"/>
          <w:p>
            <w:pPr>
              <w:spacing w:after="20"/>
              <w:ind w:left="20"/>
              <w:jc w:val="both"/>
            </w:pPr>
            <w:r>
              <w:rPr>
                <w:rFonts w:ascii="Times New Roman"/>
                <w:b w:val="false"/>
                <w:i w:val="false"/>
                <w:color w:val="000000"/>
                <w:sz w:val="20"/>
              </w:rPr>
              <w:t>
</w:t>
            </w:r>
            <w:r>
              <w:rPr>
                <w:rFonts w:ascii="Times New Roman"/>
                <w:b/>
                <w:i w:val="false"/>
                <w:color w:val="000000"/>
                <w:sz w:val="20"/>
              </w:rPr>
              <w:t>Выдано:</w:t>
            </w:r>
            <w:r>
              <w:br/>
            </w:r>
            <w:r>
              <w:rPr>
                <w:rFonts w:ascii="Times New Roman"/>
                <w:b w:val="false"/>
                <w:i w:val="false"/>
                <w:color w:val="000000"/>
                <w:sz w:val="20"/>
              </w:rPr>
              <w:t>
</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11064"/>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12"/>
                <w:p>
                  <w:pPr>
                    <w:spacing w:after="20"/>
                    <w:ind w:left="20"/>
                    <w:jc w:val="both"/>
                  </w:pPr>
                </w:p>
                <w:bookmarkEnd w:id="412"/>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____________________Дата истечения срока действия ___________</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13"/>
                <w:p>
                  <w:pPr>
                    <w:spacing w:after="20"/>
                    <w:ind w:left="20"/>
                    <w:jc w:val="both"/>
                  </w:pPr>
                </w:p>
                <w:bookmarkEnd w:id="413"/>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отметка________ Дата истечения срока действия __________</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14"/>
                <w:p>
                  <w:pPr>
                    <w:spacing w:after="20"/>
                    <w:ind w:left="20"/>
                    <w:jc w:val="both"/>
                  </w:pPr>
                </w:p>
                <w:bookmarkEnd w:id="414"/>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____________________ Дата истечения срока действия ___________</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15"/>
                <w:p>
                  <w:pPr>
                    <w:spacing w:after="20"/>
                    <w:ind w:left="20"/>
                    <w:jc w:val="both"/>
                  </w:pPr>
                </w:p>
                <w:bookmarkEnd w:id="415"/>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свидетельства ______________ Срок действия __________________</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ФИО, должность и подпись должностного лица уполномоченного органа, по выдаче свидетельств</w:t>
            </w:r>
            <w:r>
              <w:br/>
            </w:r>
            <w:r>
              <w:rPr>
                <w:rFonts w:ascii="Times New Roman"/>
                <w:b w:val="false"/>
                <w:i w:val="false"/>
                <w:color w:val="000000"/>
                <w:sz w:val="20"/>
              </w:rPr>
              <w:t>
</w:t>
            </w:r>
            <w:r>
              <w:rPr>
                <w:rFonts w:ascii="Times New Roman"/>
                <w:b w:val="false"/>
                <w:i w:val="false"/>
                <w:color w:val="000000"/>
                <w:sz w:val="20"/>
              </w:rPr>
              <w:t>_______________________________________________ _______________________</w:t>
            </w:r>
            <w:r>
              <w:br/>
            </w:r>
            <w:r>
              <w:rPr>
                <w:rFonts w:ascii="Times New Roman"/>
                <w:b w:val="false"/>
                <w:i w:val="false"/>
                <w:color w:val="000000"/>
                <w:sz w:val="20"/>
              </w:rPr>
              <w:t>
</w:t>
            </w:r>
            <w:r>
              <w:rPr>
                <w:rFonts w:ascii="Times New Roman"/>
                <w:b w:val="false"/>
                <w:i w:val="false"/>
                <w:color w:val="000000"/>
                <w:sz w:val="20"/>
              </w:rPr>
              <w:t xml:space="preserve">                               (Ф.И.О. и должность)                                              (подпись)</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выдачи и</w:t>
            </w:r>
            <w:r>
              <w:br/>
            </w:r>
            <w:r>
              <w:rPr>
                <w:rFonts w:ascii="Times New Roman"/>
                <w:b w:val="false"/>
                <w:i w:val="false"/>
                <w:color w:val="000000"/>
                <w:sz w:val="20"/>
              </w:rPr>
              <w:t>продления срока действия</w:t>
            </w:r>
            <w:r>
              <w:br/>
            </w:r>
            <w:r>
              <w:rPr>
                <w:rFonts w:ascii="Times New Roman"/>
                <w:b w:val="false"/>
                <w:i w:val="false"/>
                <w:color w:val="000000"/>
                <w:sz w:val="20"/>
              </w:rPr>
              <w:t>свидетельств авиационного</w:t>
            </w:r>
            <w:r>
              <w:br/>
            </w:r>
            <w:r>
              <w:rPr>
                <w:rFonts w:ascii="Times New Roman"/>
                <w:b w:val="false"/>
                <w:i w:val="false"/>
                <w:color w:val="000000"/>
                <w:sz w:val="20"/>
              </w:rPr>
              <w:t>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9" w:id="416"/>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для выдачи, продления срока действия свидетельства штурмана или</w:t>
      </w:r>
      <w:r>
        <w:br/>
      </w:r>
      <w:r>
        <w:rPr>
          <w:rFonts w:ascii="Times New Roman"/>
          <w:b/>
          <w:i w:val="false"/>
          <w:color w:val="000000"/>
        </w:rPr>
        <w:t xml:space="preserve">                                     квалификационной отметки</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8"/>
        <w:gridCol w:w="3449"/>
        <w:gridCol w:w="2699"/>
        <w:gridCol w:w="34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17"/>
          <w:p>
            <w:pPr>
              <w:spacing w:after="20"/>
              <w:ind w:left="20"/>
              <w:jc w:val="both"/>
            </w:pPr>
            <w:r>
              <w:rPr>
                <w:rFonts w:ascii="Times New Roman"/>
                <w:b w:val="false"/>
                <w:i w:val="false"/>
                <w:color w:val="000000"/>
                <w:sz w:val="20"/>
              </w:rPr>
              <w:t>
1. Информация заявителя                                                              (Заполняется заявителем)</w:t>
            </w:r>
          </w:p>
          <w:bookmarkEnd w:id="41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18"/>
          <w:p>
            <w:pPr>
              <w:spacing w:after="20"/>
              <w:ind w:left="20"/>
              <w:jc w:val="both"/>
            </w:pPr>
            <w:r>
              <w:rPr>
                <w:rFonts w:ascii="Times New Roman"/>
                <w:b w:val="false"/>
                <w:i w:val="false"/>
                <w:color w:val="000000"/>
                <w:sz w:val="20"/>
              </w:rPr>
              <w:t>
 </w:t>
            </w:r>
            <w:r>
              <w:br/>
            </w:r>
            <w:r>
              <w:rPr>
                <w:rFonts w:ascii="Times New Roman"/>
                <w:b w:val="false"/>
                <w:i w:val="false"/>
                <w:color w:val="000000"/>
                <w:sz w:val="20"/>
              </w:rPr>
              <w:t>
Должность………………….. Имя ……………………. Фамилия…………………………………..</w:t>
            </w:r>
            <w:r>
              <w:br/>
            </w:r>
            <w:r>
              <w:rPr>
                <w:rFonts w:ascii="Times New Roman"/>
                <w:b w:val="false"/>
                <w:i w:val="false"/>
                <w:color w:val="000000"/>
                <w:sz w:val="20"/>
              </w:rPr>
              <w:t>
</w:t>
            </w:r>
            <w:r>
              <w:rPr>
                <w:rFonts w:ascii="Times New Roman"/>
                <w:b w:val="false"/>
                <w:i w:val="false"/>
                <w:color w:val="000000"/>
                <w:sz w:val="20"/>
              </w:rPr>
              <w:t>Дата рождения (день, месяц, год) …………………….. Национальность…………………………..</w:t>
            </w:r>
            <w:r>
              <w:br/>
            </w:r>
            <w:r>
              <w:rPr>
                <w:rFonts w:ascii="Times New Roman"/>
                <w:b w:val="false"/>
                <w:i w:val="false"/>
                <w:color w:val="000000"/>
                <w:sz w:val="20"/>
              </w:rPr>
              <w:t>
</w:t>
            </w:r>
            <w:r>
              <w:rPr>
                <w:rFonts w:ascii="Times New Roman"/>
                <w:b w:val="false"/>
                <w:i w:val="false"/>
                <w:color w:val="000000"/>
                <w:sz w:val="20"/>
              </w:rPr>
              <w:t>Место рождения……………………………..                  Страна ……………………………………</w:t>
            </w:r>
            <w:r>
              <w:br/>
            </w:r>
            <w:r>
              <w:rPr>
                <w:rFonts w:ascii="Times New Roman"/>
                <w:b w:val="false"/>
                <w:i w:val="false"/>
                <w:color w:val="000000"/>
                <w:sz w:val="20"/>
              </w:rPr>
              <w:t>
</w:t>
            </w:r>
            <w:r>
              <w:rPr>
                <w:rFonts w:ascii="Times New Roman"/>
                <w:b w:val="false"/>
                <w:i w:val="false"/>
                <w:color w:val="000000"/>
                <w:sz w:val="20"/>
              </w:rPr>
              <w:t>Постоянный адрес ………………………………………………………………………………………</w:t>
            </w:r>
            <w:r>
              <w:br/>
            </w:r>
            <w:r>
              <w:rPr>
                <w:rFonts w:ascii="Times New Roman"/>
                <w:b w:val="false"/>
                <w:i w:val="false"/>
                <w:color w:val="000000"/>
                <w:sz w:val="20"/>
              </w:rPr>
              <w:t>
</w:t>
            </w:r>
            <w:r>
              <w:rPr>
                <w:rFonts w:ascii="Times New Roman"/>
                <w:b w:val="false"/>
                <w:i w:val="false"/>
                <w:color w:val="000000"/>
                <w:sz w:val="20"/>
              </w:rPr>
              <w:t>……………………………………………………………..Почтовый индекс…………………………</w:t>
            </w:r>
            <w:r>
              <w:br/>
            </w:r>
            <w:r>
              <w:rPr>
                <w:rFonts w:ascii="Times New Roman"/>
                <w:b w:val="false"/>
                <w:i w:val="false"/>
                <w:color w:val="000000"/>
                <w:sz w:val="20"/>
              </w:rPr>
              <w:t>
</w:t>
            </w:r>
            <w:r>
              <w:rPr>
                <w:rFonts w:ascii="Times New Roman"/>
                <w:b w:val="false"/>
                <w:i w:val="false"/>
                <w:color w:val="000000"/>
                <w:sz w:val="20"/>
              </w:rPr>
              <w:t>Номер телефона…………………………. Альтернативный номер телефона………………………..</w:t>
            </w:r>
            <w:r>
              <w:br/>
            </w:r>
            <w:r>
              <w:rPr>
                <w:rFonts w:ascii="Times New Roman"/>
                <w:b w:val="false"/>
                <w:i w:val="false"/>
                <w:color w:val="000000"/>
                <w:sz w:val="20"/>
              </w:rPr>
              <w:t>
</w:t>
            </w: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Почтовый адрес………………………………………………………………………………</w:t>
            </w:r>
            <w:r>
              <w:br/>
            </w:r>
            <w:r>
              <w:rPr>
                <w:rFonts w:ascii="Times New Roman"/>
                <w:b w:val="false"/>
                <w:i w:val="false"/>
                <w:color w:val="000000"/>
                <w:sz w:val="20"/>
              </w:rPr>
              <w:t>
</w:t>
            </w:r>
            <w:r>
              <w:rPr>
                <w:rFonts w:ascii="Times New Roman"/>
                <w:b w:val="false"/>
                <w:i w:val="false"/>
                <w:color w:val="000000"/>
                <w:sz w:val="20"/>
              </w:rPr>
              <w:t>………………………………………………………………Почтовый индекс………………………</w:t>
            </w:r>
            <w:r>
              <w:br/>
            </w:r>
            <w:r>
              <w:rPr>
                <w:rFonts w:ascii="Times New Roman"/>
                <w:b w:val="false"/>
                <w:i w:val="false"/>
                <w:color w:val="000000"/>
                <w:sz w:val="20"/>
              </w:rPr>
              <w:t>
</w:t>
            </w:r>
            <w:r>
              <w:rPr>
                <w:rFonts w:ascii="Times New Roman"/>
                <w:b w:val="false"/>
                <w:i w:val="false"/>
                <w:color w:val="000000"/>
                <w:sz w:val="20"/>
              </w:rPr>
              <w:t>ИИН……………………….</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Согласен на использования сведений, составляющих охраняемую законом тайну, содержащихся в информационных системах _______________"____" _________________ 20 __ г.</w:t>
            </w:r>
            <w:r>
              <w:br/>
            </w:r>
            <w:r>
              <w:rPr>
                <w:rFonts w:ascii="Times New Roman"/>
                <w:b w:val="false"/>
                <w:i w:val="false"/>
                <w:color w:val="000000"/>
                <w:sz w:val="20"/>
              </w:rPr>
              <w:t>
</w:t>
            </w:r>
            <w:r>
              <w:rPr>
                <w:rFonts w:ascii="Times New Roman"/>
                <w:b w:val="false"/>
                <w:i w:val="false"/>
                <w:color w:val="000000"/>
                <w:sz w:val="20"/>
              </w:rPr>
              <w:t xml:space="preserve">                                                      (подпись)</w:t>
            </w:r>
            <w:r>
              <w:br/>
            </w:r>
            <w:r>
              <w:rPr>
                <w:rFonts w:ascii="Times New Roman"/>
                <w:b w:val="false"/>
                <w:i w:val="false"/>
                <w:color w:val="000000"/>
                <w:sz w:val="20"/>
              </w:rPr>
              <w:t>
 </w:t>
            </w:r>
          </w:p>
          <w:bookmarkEnd w:id="41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19"/>
          <w:p>
            <w:pPr>
              <w:spacing w:after="20"/>
              <w:ind w:left="20"/>
              <w:jc w:val="both"/>
            </w:pPr>
            <w:r>
              <w:rPr>
                <w:rFonts w:ascii="Times New Roman"/>
                <w:b w:val="false"/>
                <w:i w:val="false"/>
                <w:color w:val="000000"/>
                <w:sz w:val="20"/>
              </w:rPr>
              <w:t>
</w:t>
            </w:r>
            <w:r>
              <w:rPr>
                <w:rFonts w:ascii="Times New Roman"/>
                <w:b/>
                <w:i w:val="false"/>
                <w:color w:val="000000"/>
                <w:sz w:val="20"/>
              </w:rPr>
              <w:t xml:space="preserve">2. Декларация заявителя </w:t>
            </w:r>
            <w:r>
              <w:rPr>
                <w:rFonts w:ascii="Times New Roman"/>
                <w:b w:val="false"/>
                <w:i w:val="false"/>
                <w:color w:val="000000"/>
                <w:sz w:val="20"/>
              </w:rPr>
              <w:t xml:space="preserve">                                                                 </w:t>
            </w:r>
            <w:r>
              <w:rPr>
                <w:rFonts w:ascii="Times New Roman"/>
                <w:b/>
                <w:i w:val="false"/>
                <w:color w:val="000000"/>
                <w:sz w:val="20"/>
              </w:rPr>
              <w:t>(Заполняется заявителем)</w:t>
            </w:r>
          </w:p>
          <w:bookmarkEnd w:id="41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20"/>
          <w:p>
            <w:pPr>
              <w:spacing w:after="20"/>
              <w:ind w:left="20"/>
              <w:jc w:val="both"/>
            </w:pPr>
            <w:r>
              <w:rPr>
                <w:rFonts w:ascii="Times New Roman"/>
                <w:b w:val="false"/>
                <w:i w:val="false"/>
                <w:color w:val="000000"/>
                <w:sz w:val="20"/>
              </w:rPr>
              <w:t>
Настоящим я подаю заявление на включение..................................... . (тип воздушного судна) в квалификационные отметки о типе воздушного судна, полномочий штурмана и прикладываю необходимые документы и мое свидетельство штурмана (если имеется).</w:t>
            </w:r>
            <w:r>
              <w:br/>
            </w:r>
            <w:r>
              <w:rPr>
                <w:rFonts w:ascii="Times New Roman"/>
                <w:b w:val="false"/>
                <w:i w:val="false"/>
                <w:color w:val="000000"/>
                <w:sz w:val="20"/>
              </w:rPr>
              <w:t>
</w:t>
            </w:r>
            <w:r>
              <w:rPr>
                <w:rFonts w:ascii="Times New Roman"/>
                <w:b w:val="false"/>
                <w:i w:val="false"/>
                <w:color w:val="000000"/>
                <w:sz w:val="20"/>
              </w:rPr>
              <w:t>Я подтверждаю, что данные, приведенные в этой форме верны.</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Подпись заявителя ................................................ ................ Дата…………………………</w:t>
            </w:r>
            <w:r>
              <w:br/>
            </w:r>
            <w:r>
              <w:rPr>
                <w:rFonts w:ascii="Times New Roman"/>
                <w:b w:val="false"/>
                <w:i w:val="false"/>
                <w:color w:val="000000"/>
                <w:sz w:val="20"/>
              </w:rPr>
              <w:t>
 </w:t>
            </w:r>
          </w:p>
          <w:bookmarkEnd w:id="42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21"/>
          <w:p>
            <w:pPr>
              <w:spacing w:after="20"/>
              <w:ind w:left="20"/>
              <w:jc w:val="both"/>
            </w:pPr>
            <w:r>
              <w:rPr>
                <w:rFonts w:ascii="Times New Roman"/>
                <w:b w:val="false"/>
                <w:i w:val="false"/>
                <w:color w:val="000000"/>
                <w:sz w:val="20"/>
              </w:rPr>
              <w:t>
</w:t>
            </w:r>
            <w:r>
              <w:rPr>
                <w:rFonts w:ascii="Times New Roman"/>
                <w:b/>
                <w:i w:val="false"/>
                <w:color w:val="000000"/>
                <w:sz w:val="20"/>
              </w:rPr>
              <w:t>3. Медицинская пригодность</w:t>
            </w:r>
            <w:r>
              <w:rPr>
                <w:rFonts w:ascii="Times New Roman"/>
                <w:b w:val="false"/>
                <w:i w:val="false"/>
                <w:color w:val="000000"/>
                <w:sz w:val="20"/>
              </w:rPr>
              <w:t xml:space="preserve">                                                            </w:t>
            </w:r>
            <w:r>
              <w:rPr>
                <w:rFonts w:ascii="Times New Roman"/>
                <w:b/>
                <w:i w:val="false"/>
                <w:color w:val="000000"/>
                <w:sz w:val="20"/>
              </w:rPr>
              <w:t xml:space="preserve"> (Заполняется заявителем)</w:t>
            </w:r>
          </w:p>
          <w:bookmarkEnd w:id="421"/>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22"/>
          <w:p>
            <w:pPr>
              <w:spacing w:after="20"/>
              <w:ind w:left="20"/>
              <w:jc w:val="both"/>
            </w:pPr>
            <w:r>
              <w:rPr>
                <w:rFonts w:ascii="Times New Roman"/>
                <w:b w:val="false"/>
                <w:i w:val="false"/>
                <w:color w:val="000000"/>
                <w:sz w:val="20"/>
              </w:rPr>
              <w:t>
Класс медицинского сертификата</w:t>
            </w:r>
          </w:p>
          <w:bookmarkEnd w:id="422"/>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медицинского осмотра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уполномоченного органа</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23"/>
          <w:p>
            <w:pPr>
              <w:spacing w:after="20"/>
              <w:ind w:left="20"/>
              <w:jc w:val="both"/>
            </w:pPr>
            <w:r>
              <w:rPr>
                <w:rFonts w:ascii="Times New Roman"/>
                <w:b w:val="false"/>
                <w:i w:val="false"/>
                <w:color w:val="000000"/>
                <w:sz w:val="20"/>
              </w:rPr>
              <w:t>
</w:t>
            </w:r>
            <w:r>
              <w:rPr>
                <w:rFonts w:ascii="Times New Roman"/>
                <w:b/>
                <w:i w:val="false"/>
                <w:color w:val="000000"/>
                <w:sz w:val="20"/>
              </w:rPr>
              <w:t xml:space="preserve">4. Проверка уровня теоретических знаний </w:t>
            </w:r>
            <w:r>
              <w:rPr>
                <w:rFonts w:ascii="Times New Roman"/>
                <w:b w:val="false"/>
                <w:i w:val="false"/>
                <w:color w:val="000000"/>
                <w:sz w:val="20"/>
              </w:rPr>
              <w:t xml:space="preserve">                                </w:t>
            </w:r>
            <w:r>
              <w:rPr>
                <w:rFonts w:ascii="Times New Roman"/>
                <w:b/>
                <w:i w:val="false"/>
                <w:color w:val="000000"/>
                <w:sz w:val="20"/>
              </w:rPr>
              <w:t>(Заполняется экзаменатором)</w:t>
            </w:r>
          </w:p>
          <w:bookmarkEnd w:id="42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24"/>
          <w:p>
            <w:pPr>
              <w:spacing w:after="20"/>
              <w:ind w:left="20"/>
              <w:jc w:val="both"/>
            </w:pPr>
            <w:r>
              <w:rPr>
                <w:rFonts w:ascii="Times New Roman"/>
                <w:b w:val="false"/>
                <w:i w:val="false"/>
                <w:color w:val="000000"/>
                <w:sz w:val="20"/>
              </w:rPr>
              <w:t>
Я, будучи лицом, должным образом уполномоченным органом гражданской авиации в письменной форме подписать проверку уровня теоретических знаний в отношении квалификационных отметок о воздушных судах, включенных в свидетельство штурмана, настоящим удостоверяют, что я удовлетворен тем, что .................................................. ...................................... завершил и прошел тест этой формы ..................................</w:t>
            </w:r>
            <w:r>
              <w:br/>
            </w:r>
            <w:r>
              <w:rPr>
                <w:rFonts w:ascii="Times New Roman"/>
                <w:b w:val="false"/>
                <w:i w:val="false"/>
                <w:color w:val="000000"/>
                <w:sz w:val="20"/>
              </w:rPr>
              <w:t>
</w:t>
            </w:r>
            <w:r>
              <w:rPr>
                <w:rFonts w:ascii="Times New Roman"/>
                <w:b w:val="false"/>
                <w:i w:val="false"/>
                <w:color w:val="000000"/>
                <w:sz w:val="20"/>
              </w:rPr>
              <w:t>Для включения ............................................. .......... (тип самолета) в авиационной оценке его свидетельства, и что заявитель компетентен выполнять функции штурмана на этом воздушном судне.</w:t>
            </w:r>
            <w:r>
              <w:br/>
            </w:r>
            <w:r>
              <w:rPr>
                <w:rFonts w:ascii="Times New Roman"/>
                <w:b w:val="false"/>
                <w:i w:val="false"/>
                <w:color w:val="000000"/>
                <w:sz w:val="20"/>
              </w:rPr>
              <w:t>
</w:t>
            </w:r>
            <w:r>
              <w:rPr>
                <w:rFonts w:ascii="Times New Roman"/>
                <w:b w:val="false"/>
                <w:i w:val="false"/>
                <w:color w:val="000000"/>
                <w:sz w:val="20"/>
              </w:rPr>
              <w:t xml:space="preserve">Подпись ................................................. ............................ Дата.......... ................ </w:t>
            </w:r>
            <w:r>
              <w:br/>
            </w:r>
            <w:r>
              <w:rPr>
                <w:rFonts w:ascii="Times New Roman"/>
                <w:b w:val="false"/>
                <w:i w:val="false"/>
                <w:color w:val="000000"/>
                <w:sz w:val="20"/>
              </w:rPr>
              <w:t>
</w:t>
            </w:r>
            <w:r>
              <w:rPr>
                <w:rFonts w:ascii="Times New Roman"/>
                <w:b w:val="false"/>
                <w:i w:val="false"/>
                <w:color w:val="000000"/>
                <w:sz w:val="20"/>
              </w:rPr>
              <w:t xml:space="preserve">Ф.И.О. экзаменатора................................................ ....... </w:t>
            </w:r>
            <w:r>
              <w:br/>
            </w:r>
            <w:r>
              <w:rPr>
                <w:rFonts w:ascii="Times New Roman"/>
                <w:b w:val="false"/>
                <w:i w:val="false"/>
                <w:color w:val="000000"/>
                <w:sz w:val="20"/>
              </w:rPr>
              <w:t>
</w:t>
            </w:r>
            <w:r>
              <w:rPr>
                <w:rFonts w:ascii="Times New Roman"/>
                <w:b w:val="false"/>
                <w:i w:val="false"/>
                <w:color w:val="000000"/>
                <w:sz w:val="20"/>
              </w:rPr>
              <w:t>Компания .......................................... .............................................</w:t>
            </w:r>
            <w:r>
              <w:br/>
            </w:r>
            <w:r>
              <w:rPr>
                <w:rFonts w:ascii="Times New Roman"/>
                <w:b w:val="false"/>
                <w:i w:val="false"/>
                <w:color w:val="000000"/>
                <w:sz w:val="20"/>
              </w:rPr>
              <w:t>
</w:t>
            </w:r>
            <w:r>
              <w:rPr>
                <w:rFonts w:ascii="Times New Roman"/>
                <w:b w:val="false"/>
                <w:i w:val="false"/>
                <w:color w:val="000000"/>
                <w:sz w:val="20"/>
              </w:rPr>
              <w:t>Должность в компании ............................................... ........................</w:t>
            </w:r>
            <w:r>
              <w:br/>
            </w:r>
            <w:r>
              <w:rPr>
                <w:rFonts w:ascii="Times New Roman"/>
                <w:b w:val="false"/>
                <w:i w:val="false"/>
                <w:color w:val="000000"/>
                <w:sz w:val="20"/>
              </w:rPr>
              <w:t>
 </w:t>
            </w:r>
          </w:p>
          <w:bookmarkEnd w:id="424"/>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8"/>
        <w:gridCol w:w="847"/>
        <w:gridCol w:w="2151"/>
        <w:gridCol w:w="1826"/>
        <w:gridCol w:w="847"/>
        <w:gridCol w:w="521"/>
        <w:gridCol w:w="85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25"/>
          <w:p>
            <w:pPr>
              <w:spacing w:after="20"/>
              <w:ind w:left="20"/>
              <w:jc w:val="both"/>
            </w:pPr>
            <w:r>
              <w:rPr>
                <w:rFonts w:ascii="Times New Roman"/>
                <w:b w:val="false"/>
                <w:i w:val="false"/>
                <w:color w:val="000000"/>
                <w:sz w:val="20"/>
              </w:rPr>
              <w:t>
</w:t>
            </w:r>
            <w:r>
              <w:rPr>
                <w:rFonts w:ascii="Times New Roman"/>
                <w:b/>
                <w:i w:val="false"/>
                <w:color w:val="000000"/>
                <w:sz w:val="20"/>
              </w:rPr>
              <w:t xml:space="preserve">5. Квалификационная проверка по типу ВС </w:t>
            </w:r>
            <w:r>
              <w:rPr>
                <w:rFonts w:ascii="Times New Roman"/>
                <w:b w:val="false"/>
                <w:i w:val="false"/>
                <w:color w:val="000000"/>
                <w:sz w:val="20"/>
              </w:rPr>
              <w:t xml:space="preserve">                           </w:t>
            </w:r>
            <w:r>
              <w:rPr>
                <w:rFonts w:ascii="Times New Roman"/>
                <w:b/>
                <w:i w:val="false"/>
                <w:color w:val="000000"/>
                <w:sz w:val="20"/>
              </w:rPr>
              <w:t>(Заполняется экзаменатором)</w:t>
            </w:r>
          </w:p>
          <w:bookmarkEnd w:id="425"/>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26"/>
          <w:p>
            <w:pPr>
              <w:spacing w:after="20"/>
              <w:ind w:left="20"/>
              <w:jc w:val="both"/>
            </w:pPr>
            <w:r>
              <w:rPr>
                <w:rFonts w:ascii="Times New Roman"/>
                <w:b w:val="false"/>
                <w:i w:val="false"/>
                <w:color w:val="000000"/>
                <w:sz w:val="20"/>
              </w:rPr>
              <w:t>
Я, будучи лицом, должным образом, уполномоченным в письменной форме органом гражданской авиации на проведение проверки уровня практических навыков на воздушном судне, настоящим удостоверяю, что на ВС или утвержденном авиационным тренажере</w:t>
            </w:r>
            <w:r>
              <w:br/>
            </w:r>
            <w:r>
              <w:rPr>
                <w:rFonts w:ascii="Times New Roman"/>
                <w:b w:val="false"/>
                <w:i w:val="false"/>
                <w:color w:val="000000"/>
                <w:sz w:val="20"/>
              </w:rPr>
              <w:t>
.................................................. .................................................. ..... в группе штурманов заявитель выполнил удовлетворительно и без посторонней помощи в соответствии с изложенными условиями, процедуры, проверки, действия или упражнения, против которых стоит моя подпись.</w:t>
            </w:r>
          </w:p>
          <w:bookmarkEnd w:id="426"/>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27"/>
          <w:p>
            <w:pPr>
              <w:spacing w:after="20"/>
              <w:ind w:left="20"/>
              <w:jc w:val="both"/>
            </w:pPr>
            <w:r>
              <w:rPr>
                <w:rFonts w:ascii="Times New Roman"/>
                <w:b w:val="false"/>
                <w:i w:val="false"/>
                <w:color w:val="000000"/>
                <w:sz w:val="20"/>
              </w:rPr>
              <w:t>
Содержание теста</w:t>
            </w:r>
          </w:p>
          <w:bookmarkEnd w:id="42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Сертификация теста</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теста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самолета или код тренажера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экзаменатора</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экзаменатора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28"/>
          <w:p>
            <w:pPr>
              <w:spacing w:after="20"/>
              <w:ind w:left="20"/>
              <w:jc w:val="both"/>
            </w:pPr>
            <w:r>
              <w:rPr>
                <w:rFonts w:ascii="Times New Roman"/>
                <w:b w:val="false"/>
                <w:i w:val="false"/>
                <w:color w:val="000000"/>
                <w:sz w:val="20"/>
              </w:rPr>
              <w:t>
Предполетная подготовка в службах аэропорта</w:t>
            </w:r>
          </w:p>
          <w:bookmarkEnd w:id="428"/>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29"/>
          <w:p>
            <w:pPr>
              <w:spacing w:after="20"/>
              <w:ind w:left="20"/>
              <w:jc w:val="both"/>
            </w:pPr>
            <w:r>
              <w:rPr>
                <w:rFonts w:ascii="Times New Roman"/>
                <w:b w:val="false"/>
                <w:i w:val="false"/>
                <w:color w:val="000000"/>
                <w:sz w:val="20"/>
              </w:rPr>
              <w:t>
Предполетная подготовка на ВС: внешний осмотр ВС</w:t>
            </w:r>
          </w:p>
          <w:bookmarkEnd w:id="429"/>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30"/>
          <w:p>
            <w:pPr>
              <w:spacing w:after="20"/>
              <w:ind w:left="20"/>
              <w:jc w:val="both"/>
            </w:pPr>
            <w:r>
              <w:rPr>
                <w:rFonts w:ascii="Times New Roman"/>
                <w:b w:val="false"/>
                <w:i w:val="false"/>
                <w:color w:val="000000"/>
                <w:sz w:val="20"/>
              </w:rPr>
              <w:t xml:space="preserve">
Наличие на борту требуемых документов </w:t>
            </w:r>
          </w:p>
          <w:bookmarkEnd w:id="430"/>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31"/>
          <w:p>
            <w:pPr>
              <w:spacing w:after="20"/>
              <w:ind w:left="20"/>
              <w:jc w:val="both"/>
            </w:pPr>
            <w:r>
              <w:rPr>
                <w:rFonts w:ascii="Times New Roman"/>
                <w:b w:val="false"/>
                <w:i w:val="false"/>
                <w:color w:val="000000"/>
                <w:sz w:val="20"/>
              </w:rPr>
              <w:t>
Проверка и подготовка навигационного оборудования к полету</w:t>
            </w:r>
          </w:p>
          <w:bookmarkEnd w:id="431"/>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32"/>
          <w:p>
            <w:pPr>
              <w:spacing w:after="20"/>
              <w:ind w:left="20"/>
              <w:jc w:val="both"/>
            </w:pPr>
            <w:r>
              <w:rPr>
                <w:rFonts w:ascii="Times New Roman"/>
                <w:b w:val="false"/>
                <w:i w:val="false"/>
                <w:color w:val="000000"/>
                <w:sz w:val="20"/>
              </w:rPr>
              <w:t>
Использование контрольных перечней</w:t>
            </w:r>
          </w:p>
          <w:bookmarkEnd w:id="432"/>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33"/>
          <w:p>
            <w:pPr>
              <w:spacing w:after="20"/>
              <w:ind w:left="20"/>
              <w:jc w:val="both"/>
            </w:pPr>
            <w:r>
              <w:rPr>
                <w:rFonts w:ascii="Times New Roman"/>
                <w:b w:val="false"/>
                <w:i w:val="false"/>
                <w:color w:val="000000"/>
                <w:sz w:val="20"/>
              </w:rPr>
              <w:t>
Нормальные навигационные процедуры</w:t>
            </w:r>
          </w:p>
          <w:bookmarkEnd w:id="433"/>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34"/>
          <w:p>
            <w:pPr>
              <w:spacing w:after="20"/>
              <w:ind w:left="20"/>
              <w:jc w:val="both"/>
            </w:pPr>
            <w:r>
              <w:rPr>
                <w:rFonts w:ascii="Times New Roman"/>
                <w:b w:val="false"/>
                <w:i w:val="false"/>
                <w:color w:val="000000"/>
                <w:sz w:val="20"/>
              </w:rPr>
              <w:t>
Знание навигационных методовs</w:t>
            </w:r>
          </w:p>
          <w:bookmarkEnd w:id="434"/>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35"/>
          <w:p>
            <w:pPr>
              <w:spacing w:after="20"/>
              <w:ind w:left="20"/>
              <w:jc w:val="both"/>
            </w:pPr>
            <w:r>
              <w:rPr>
                <w:rFonts w:ascii="Times New Roman"/>
                <w:b w:val="false"/>
                <w:i w:val="false"/>
                <w:color w:val="000000"/>
                <w:sz w:val="20"/>
              </w:rPr>
              <w:t>
Координация навигационных методов</w:t>
            </w:r>
          </w:p>
          <w:bookmarkEnd w:id="435"/>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36"/>
          <w:p>
            <w:pPr>
              <w:spacing w:after="20"/>
              <w:ind w:left="20"/>
              <w:jc w:val="both"/>
            </w:pPr>
            <w:r>
              <w:rPr>
                <w:rFonts w:ascii="Times New Roman"/>
                <w:b w:val="false"/>
                <w:i w:val="false"/>
                <w:color w:val="000000"/>
                <w:sz w:val="20"/>
              </w:rPr>
              <w:t>
Взаимодействия с членами экипажа</w:t>
            </w:r>
          </w:p>
          <w:bookmarkEnd w:id="436"/>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37"/>
          <w:p>
            <w:pPr>
              <w:spacing w:after="20"/>
              <w:ind w:left="20"/>
              <w:jc w:val="both"/>
            </w:pPr>
            <w:r>
              <w:rPr>
                <w:rFonts w:ascii="Times New Roman"/>
                <w:b w:val="false"/>
                <w:i w:val="false"/>
                <w:color w:val="000000"/>
                <w:sz w:val="20"/>
              </w:rPr>
              <w:t>
Аварийные процедуры</w:t>
            </w:r>
          </w:p>
          <w:bookmarkEnd w:id="437"/>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38"/>
          <w:p>
            <w:pPr>
              <w:spacing w:after="20"/>
              <w:ind w:left="20"/>
              <w:jc w:val="both"/>
            </w:pPr>
            <w:r>
              <w:rPr>
                <w:rFonts w:ascii="Times New Roman"/>
                <w:b w:val="false"/>
                <w:i w:val="false"/>
                <w:color w:val="000000"/>
                <w:sz w:val="20"/>
              </w:rPr>
              <w:t>
Послеполетный осмотр, умение выявлять отказы и неисправности и правильно оформить судовую документацию</w:t>
            </w:r>
          </w:p>
          <w:bookmarkEnd w:id="438"/>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39"/>
          <w:p>
            <w:pPr>
              <w:spacing w:after="20"/>
              <w:ind w:left="20"/>
              <w:jc w:val="both"/>
            </w:pPr>
            <w:r>
              <w:rPr>
                <w:rFonts w:ascii="Times New Roman"/>
                <w:b w:val="false"/>
                <w:i w:val="false"/>
                <w:color w:val="000000"/>
                <w:sz w:val="20"/>
              </w:rPr>
              <w:t>
Управление ресурсами экипажа (CRM)</w:t>
            </w:r>
          </w:p>
          <w:bookmarkEnd w:id="439"/>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40"/>
          <w:p>
            <w:pPr>
              <w:spacing w:after="20"/>
              <w:ind w:left="20"/>
              <w:jc w:val="both"/>
            </w:pPr>
            <w:r>
              <w:rPr>
                <w:rFonts w:ascii="Times New Roman"/>
                <w:b w:val="false"/>
                <w:i w:val="false"/>
                <w:color w:val="000000"/>
                <w:sz w:val="20"/>
              </w:rPr>
              <w:t>
Примечание: Если в приведенном выше списке не содержится важная статья испытания для конкретного типа воздушного судна, этот элемент добавляется в свободную графу выше.</w:t>
            </w:r>
          </w:p>
          <w:bookmarkEnd w:id="440"/>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41"/>
          <w:p>
            <w:pPr>
              <w:spacing w:after="20"/>
              <w:ind w:left="20"/>
              <w:jc w:val="both"/>
            </w:pPr>
            <w:r>
              <w:rPr>
                <w:rFonts w:ascii="Times New Roman"/>
                <w:b w:val="false"/>
                <w:i w:val="false"/>
                <w:color w:val="000000"/>
                <w:sz w:val="20"/>
              </w:rPr>
              <w:t>
6. Отчет о проверке навыков           (Экзаменатор или инспектор уполномоченного органа)</w:t>
            </w:r>
          </w:p>
          <w:bookmarkEnd w:id="441"/>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42"/>
          <w:p>
            <w:pPr>
              <w:spacing w:after="20"/>
              <w:ind w:left="20"/>
              <w:jc w:val="both"/>
            </w:pPr>
            <w:r>
              <w:rPr>
                <w:rFonts w:ascii="Times New Roman"/>
                <w:b w:val="false"/>
                <w:i w:val="false"/>
                <w:color w:val="000000"/>
                <w:sz w:val="20"/>
              </w:rPr>
              <w:t>
</w:t>
            </w:r>
            <w:r>
              <w:rPr>
                <w:rFonts w:ascii="Times New Roman"/>
                <w:b/>
                <w:i w:val="false"/>
                <w:color w:val="000000"/>
                <w:sz w:val="20"/>
              </w:rPr>
              <w:t>1. Экзаменатор или заявление инспектора</w:t>
            </w:r>
            <w:r>
              <w:br/>
            </w:r>
            <w:r>
              <w:rPr>
                <w:rFonts w:ascii="Times New Roman"/>
                <w:b w:val="false"/>
                <w:i w:val="false"/>
                <w:color w:val="000000"/>
                <w:sz w:val="20"/>
              </w:rPr>
              <w:t>
</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8"/>
              <w:gridCol w:w="8"/>
              <w:gridCol w:w="8"/>
              <w:gridCol w:w="8"/>
              <w:gridCol w:w="2159"/>
              <w:gridCol w:w="4287"/>
              <w:gridCol w:w="16"/>
              <w:gridCol w:w="16"/>
              <w:gridCol w:w="16"/>
              <w:gridCol w:w="15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43"/>
                <w:p>
                  <w:pPr>
                    <w:spacing w:after="20"/>
                    <w:ind w:left="20"/>
                    <w:jc w:val="both"/>
                  </w:pPr>
                </w:p>
                <w:bookmarkEnd w:id="443"/>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лично просмотрел журнал регистрации и / или учебный журнал этого заявителя 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44"/>
                <w:p>
                  <w:pPr>
                    <w:spacing w:after="20"/>
                    <w:ind w:left="20"/>
                    <w:jc w:val="both"/>
                  </w:pPr>
                  <w:r>
                    <w:rPr>
                      <w:rFonts w:ascii="Times New Roman"/>
                      <w:b w:val="false"/>
                      <w:i w:val="false"/>
                      <w:color w:val="000000"/>
                      <w:sz w:val="20"/>
                    </w:rPr>
                    <w:t>
удостоверяю, что данное лицо удовлетворяет соответствующим требованиям для получения:</w:t>
                  </w:r>
                </w:p>
                <w:bookmarkEnd w:id="44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45"/>
                <w:p>
                  <w:pPr>
                    <w:spacing w:after="20"/>
                    <w:ind w:left="20"/>
                    <w:jc w:val="both"/>
                  </w:pPr>
                  <w:r>
                    <w:rPr>
                      <w:rFonts w:ascii="Times New Roman"/>
                      <w:b w:val="false"/>
                      <w:i w:val="false"/>
                      <w:color w:val="000000"/>
                      <w:sz w:val="20"/>
                    </w:rPr>
                    <w:t>
свидетельства</w:t>
                  </w:r>
                </w:p>
                <w:bookmarkEnd w:id="4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46"/>
                <w:p>
                  <w:pPr>
                    <w:spacing w:after="20"/>
                    <w:ind w:left="20"/>
                    <w:jc w:val="both"/>
                  </w:pPr>
                  <w:r>
                    <w:rPr>
                      <w:rFonts w:ascii="Times New Roman"/>
                      <w:b w:val="false"/>
                      <w:i w:val="false"/>
                      <w:color w:val="000000"/>
                      <w:sz w:val="20"/>
                    </w:rPr>
                    <w:t>
квалификационной отметки</w:t>
                  </w:r>
                </w:p>
                <w:bookmarkEnd w:id="44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47"/>
                <w:p>
                  <w:pPr>
                    <w:spacing w:after="20"/>
                    <w:ind w:left="20"/>
                    <w:jc w:val="both"/>
                  </w:pPr>
                  <w:r>
                    <w:rPr>
                      <w:rFonts w:ascii="Times New Roman"/>
                      <w:b w:val="false"/>
                      <w:i w:val="false"/>
                      <w:color w:val="000000"/>
                      <w:sz w:val="20"/>
                    </w:rPr>
                    <w:t>
разрешения</w:t>
                  </w:r>
                </w:p>
                <w:bookmarkEnd w:id="4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48"/>
                <w:p>
                  <w:pPr>
                    <w:spacing w:after="20"/>
                    <w:ind w:left="20"/>
                    <w:jc w:val="both"/>
                  </w:pPr>
                  <w:r>
                    <w:rPr>
                      <w:rFonts w:ascii="Times New Roman"/>
                      <w:b w:val="false"/>
                      <w:i w:val="false"/>
                      <w:color w:val="000000"/>
                      <w:sz w:val="20"/>
                    </w:rPr>
                    <w:t>
признания свидетельства</w:t>
                  </w:r>
                </w:p>
                <w:bookmarkEnd w:id="4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49"/>
                <w:p>
                  <w:pPr>
                    <w:spacing w:after="20"/>
                    <w:ind w:left="20"/>
                    <w:jc w:val="both"/>
                  </w:pPr>
                </w:p>
                <w:bookmarkEnd w:id="449"/>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 лично проверил летную книжку/ записи о подготовке этого претендента в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50"/>
                <w:p>
                  <w:pPr>
                    <w:spacing w:after="20"/>
                    <w:ind w:left="20"/>
                    <w:jc w:val="both"/>
                  </w:pPr>
                  <w:r>
                    <w:rPr>
                      <w:rFonts w:ascii="Times New Roman"/>
                      <w:b w:val="false"/>
                      <w:i w:val="false"/>
                      <w:color w:val="000000"/>
                      <w:sz w:val="20"/>
                    </w:rPr>
                    <w:t>
соответствии с соответствующими процедурами и требованиями с результатами, указанными ниже:</w:t>
                  </w:r>
                </w:p>
                <w:bookmarkEnd w:id="450"/>
              </w:tc>
            </w:tr>
            <w:tr>
              <w:trPr>
                <w:trHeight w:val="30"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51"/>
                <w:p>
                  <w:pPr>
                    <w:spacing w:after="20"/>
                    <w:ind w:left="20"/>
                    <w:jc w:val="both"/>
                  </w:pPr>
                </w:p>
                <w:bookmarkEnd w:id="451"/>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Одобрено</w:t>
                  </w:r>
                </w:p>
              </w:tc>
            </w:tr>
            <w:tr>
              <w:trPr>
                <w:trHeight w:val="30"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52"/>
                <w:p>
                  <w:pPr>
                    <w:spacing w:after="20"/>
                    <w:ind w:left="20"/>
                    <w:jc w:val="both"/>
                  </w:pPr>
                </w:p>
                <w:bookmarkEnd w:id="452"/>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Отклонено - уведомление об отказе (оригинал прилагается)</w:t>
                  </w:r>
                </w:p>
              </w:tc>
            </w:tr>
            <w:tr>
              <w:trPr>
                <w:trHeight w:val="30"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53"/>
                <w:p>
                  <w:pPr>
                    <w:spacing w:after="20"/>
                    <w:ind w:left="20"/>
                    <w:jc w:val="both"/>
                  </w:pPr>
                </w:p>
                <w:bookmarkEnd w:id="453"/>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 лично проверил, что заявитель соответствует требованиям к языку для ведения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54"/>
                <w:p>
                  <w:pPr>
                    <w:spacing w:after="20"/>
                    <w:ind w:left="20"/>
                    <w:jc w:val="both"/>
                  </w:pPr>
                  <w:r>
                    <w:rPr>
                      <w:rFonts w:ascii="Times New Roman"/>
                      <w:b w:val="false"/>
                      <w:i w:val="false"/>
                      <w:color w:val="000000"/>
                      <w:sz w:val="20"/>
                    </w:rPr>
                    <w:t>
радиотелефонной связи:</w:t>
                  </w:r>
                </w:p>
                <w:bookmarkEnd w:id="454"/>
              </w:tc>
            </w:tr>
            <w:tr>
              <w:trPr>
                <w:trHeight w:val="30"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55"/>
                <w:p>
                  <w:pPr>
                    <w:spacing w:after="20"/>
                    <w:ind w:left="20"/>
                    <w:jc w:val="both"/>
                  </w:pPr>
                </w:p>
                <w:bookmarkEnd w:id="455"/>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p>
              </w:tc>
            </w:tr>
          </w:tbl>
          <w:p/>
          <w:p>
            <w:pPr>
              <w:spacing w:after="0"/>
              <w:ind w:left="0"/>
              <w:jc w:val="both"/>
            </w:pPr>
            <w:r>
              <w:rPr>
                <w:rFonts w:ascii="Times New Roman"/>
                <w:b w:val="false"/>
                <w:i w:val="false"/>
                <w:color w:val="000000"/>
                <w:sz w:val="20"/>
              </w:rPr>
              <w:t xml:space="preserve">Подпись ................................................. ............................ Дата.......... ................ </w:t>
            </w:r>
            <w:r>
              <w:br/>
            </w:r>
            <w:r>
              <w:rPr>
                <w:rFonts w:ascii="Times New Roman"/>
                <w:b w:val="false"/>
                <w:i w:val="false"/>
                <w:color w:val="000000"/>
                <w:sz w:val="20"/>
              </w:rPr>
              <w:t>
</w:t>
            </w:r>
            <w:r>
              <w:rPr>
                <w:rFonts w:ascii="Times New Roman"/>
                <w:b w:val="false"/>
                <w:i w:val="false"/>
                <w:color w:val="000000"/>
                <w:sz w:val="20"/>
              </w:rPr>
              <w:t xml:space="preserve">Ф.И.О. экзаменатора................................................ .......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56"/>
          <w:p>
            <w:pPr>
              <w:spacing w:after="20"/>
              <w:ind w:left="20"/>
              <w:jc w:val="both"/>
            </w:pPr>
            <w:r>
              <w:rPr>
                <w:rFonts w:ascii="Times New Roman"/>
                <w:b w:val="false"/>
                <w:i w:val="false"/>
                <w:color w:val="000000"/>
                <w:sz w:val="20"/>
              </w:rPr>
              <w:t>
7. Разрешение уполномоченного органа             (Заполняется уполномоченным органом)</w:t>
            </w:r>
            <w:r>
              <w:br/>
            </w:r>
            <w:r>
              <w:rPr>
                <w:rFonts w:ascii="Times New Roman"/>
                <w:b w:val="false"/>
                <w:i w:val="false"/>
                <w:color w:val="000000"/>
                <w:sz w:val="20"/>
              </w:rPr>
              <w:t>
</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2152"/>
              <w:gridCol w:w="3"/>
              <w:gridCol w:w="2154"/>
              <w:gridCol w:w="3"/>
              <w:gridCol w:w="1074"/>
              <w:gridCol w:w="2146"/>
              <w:gridCol w:w="6"/>
              <w:gridCol w:w="1075"/>
              <w:gridCol w:w="1080"/>
              <w:gridCol w:w="3"/>
              <w:gridCol w:w="3"/>
              <w:gridCol w:w="2163"/>
              <w:gridCol w:w="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57"/>
                <w:p>
                  <w:pPr>
                    <w:spacing w:after="20"/>
                    <w:ind w:left="20"/>
                    <w:jc w:val="both"/>
                  </w:pPr>
                  <w:r>
                    <w:rPr>
                      <w:rFonts w:ascii="Times New Roman"/>
                      <w:b w:val="false"/>
                      <w:i w:val="false"/>
                      <w:color w:val="000000"/>
                      <w:sz w:val="20"/>
                    </w:rPr>
                    <w:t>
1. Документы для заявки в порядке, свидетельство</w:t>
                  </w:r>
                </w:p>
                <w:bookmarkEnd w:id="4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квалификационная отметка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58"/>
                <w:p>
                  <w:pPr>
                    <w:spacing w:after="20"/>
                    <w:ind w:left="20"/>
                    <w:jc w:val="both"/>
                  </w:pPr>
                  <w:r>
                    <w:rPr>
                      <w:rFonts w:ascii="Times New Roman"/>
                      <w:b w:val="false"/>
                      <w:i w:val="false"/>
                      <w:color w:val="000000"/>
                      <w:sz w:val="20"/>
                    </w:rPr>
                    <w:t>
разрешения или сертификат</w:t>
                  </w:r>
                </w:p>
                <w:bookmarkEnd w:id="458"/>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могут быть выданы.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59"/>
                <w:p>
                  <w:pPr>
                    <w:spacing w:after="20"/>
                    <w:ind w:left="20"/>
                    <w:jc w:val="both"/>
                  </w:pPr>
                  <w:r>
                    <w:rPr>
                      <w:rFonts w:ascii="Times New Roman"/>
                      <w:b w:val="false"/>
                      <w:i w:val="false"/>
                      <w:color w:val="000000"/>
                      <w:sz w:val="20"/>
                    </w:rPr>
                    <w:t>
Свидетельство</w:t>
                  </w:r>
                </w:p>
                <w:bookmarkEnd w:id="459"/>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квалификационная отметка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разрешение </w:t>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признание</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60"/>
                <w:p>
                  <w:pPr>
                    <w:spacing w:after="20"/>
                    <w:ind w:left="20"/>
                    <w:jc w:val="both"/>
                  </w:pPr>
                  <w:r>
                    <w:rPr>
                      <w:rFonts w:ascii="Times New Roman"/>
                      <w:b w:val="false"/>
                      <w:i w:val="false"/>
                      <w:color w:val="000000"/>
                      <w:sz w:val="20"/>
                    </w:rPr>
                    <w:t>
свидетельства, которое выдается __________________________________________________</w:t>
                  </w:r>
                </w:p>
                <w:bookmarkEnd w:id="460"/>
              </w:tc>
            </w:tr>
          </w:tbl>
          <w:p/>
          <w:p>
            <w:pPr>
              <w:spacing w:after="0"/>
              <w:ind w:left="0"/>
              <w:jc w:val="both"/>
            </w:pPr>
            <w:r>
              <w:rPr>
                <w:rFonts w:ascii="Times New Roman"/>
                <w:b/>
                <w:i w:val="false"/>
                <w:color w:val="000000"/>
                <w:sz w:val="20"/>
              </w:rPr>
              <w:t>2. В заявке отсутствует следующая документация, и она будет возвращена заявителю.</w:t>
            </w:r>
            <w:r>
              <w:br/>
            </w:r>
            <w:r>
              <w:rPr>
                <w:rFonts w:ascii="Times New Roman"/>
                <w:b w:val="false"/>
                <w:i w:val="false"/>
                <w:color w:val="000000"/>
                <w:sz w:val="20"/>
              </w:rPr>
              <w:t>
</w:t>
            </w:r>
            <w:r>
              <w:rPr>
                <w:rFonts w:ascii="Times New Roman"/>
                <w:b/>
                <w:i w:val="false"/>
                <w:color w:val="000000"/>
                <w:sz w:val="20"/>
              </w:rPr>
              <w:t>Отсутствующая документация: ______________________________________________________ _________________________________________________________________________________</w:t>
            </w:r>
            <w:r>
              <w:br/>
            </w:r>
            <w:r>
              <w:rPr>
                <w:rFonts w:ascii="Times New Roman"/>
                <w:b w:val="false"/>
                <w:i w:val="false"/>
                <w:color w:val="000000"/>
                <w:sz w:val="20"/>
              </w:rPr>
              <w:t>
</w:t>
            </w:r>
            <w:r>
              <w:rPr>
                <w:rFonts w:ascii="Times New Roman"/>
                <w:b/>
                <w:i w:val="false"/>
                <w:color w:val="000000"/>
                <w:sz w:val="20"/>
              </w:rPr>
              <w:t>_________________________________________________________________________________</w:t>
            </w:r>
            <w:r>
              <w:br/>
            </w:r>
            <w:r>
              <w:rPr>
                <w:rFonts w:ascii="Times New Roman"/>
                <w:b w:val="false"/>
                <w:i w:val="false"/>
                <w:color w:val="000000"/>
                <w:sz w:val="20"/>
              </w:rPr>
              <w:t>
</w:t>
            </w:r>
            <w:r>
              <w:rPr>
                <w:rFonts w:ascii="Times New Roman"/>
                <w:b/>
                <w:i w:val="false"/>
                <w:color w:val="000000"/>
                <w:sz w:val="20"/>
              </w:rPr>
              <w:t>ФИО, должность и подпись должностного лица уполномоченного органа, проводившего проверку</w:t>
            </w:r>
            <w:r>
              <w:br/>
            </w:r>
            <w:r>
              <w:rPr>
                <w:rFonts w:ascii="Times New Roman"/>
                <w:b w:val="false"/>
                <w:i w:val="false"/>
                <w:color w:val="000000"/>
                <w:sz w:val="20"/>
              </w:rPr>
              <w:t>
</w:t>
            </w:r>
            <w:r>
              <w:rPr>
                <w:rFonts w:ascii="Times New Roman"/>
                <w:b/>
                <w:i w:val="false"/>
                <w:color w:val="000000"/>
                <w:sz w:val="20"/>
              </w:rPr>
              <w:t>_______________________________________________________ __________________</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i w:val="false"/>
                <w:color w:val="000000"/>
                <w:sz w:val="20"/>
              </w:rPr>
              <w:t xml:space="preserve"> (Ф.И.О. и должность) </w:t>
            </w:r>
            <w:r>
              <w:rPr>
                <w:rFonts w:ascii="Times New Roman"/>
                <w:b w:val="false"/>
                <w:i w:val="false"/>
                <w:color w:val="000000"/>
                <w:sz w:val="20"/>
              </w:rPr>
              <w:t xml:space="preserve">                                                 </w:t>
            </w:r>
            <w:r>
              <w:rPr>
                <w:rFonts w:ascii="Times New Roman"/>
                <w:b/>
                <w:i w:val="false"/>
                <w:color w:val="000000"/>
                <w:sz w:val="20"/>
              </w:rPr>
              <w:t>(подпись)</w:t>
            </w:r>
            <w:r>
              <w:br/>
            </w:r>
            <w:r>
              <w:rPr>
                <w:rFonts w:ascii="Times New Roman"/>
                <w:b w:val="false"/>
                <w:i w:val="false"/>
                <w:color w:val="000000"/>
                <w:sz w:val="20"/>
              </w:rPr>
              <w:t>
</w:t>
            </w:r>
            <w:r>
              <w:rPr>
                <w:rFonts w:ascii="Times New Roman"/>
                <w:b/>
                <w:i w:val="false"/>
                <w:color w:val="000000"/>
                <w:sz w:val="20"/>
              </w:rPr>
              <w:t>Дата ______________________________ (дд / мм / гггг)</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61"/>
          <w:p>
            <w:pPr>
              <w:spacing w:after="20"/>
              <w:ind w:left="20"/>
              <w:jc w:val="both"/>
            </w:pPr>
            <w:r>
              <w:rPr>
                <w:rFonts w:ascii="Times New Roman"/>
                <w:b w:val="false"/>
                <w:i w:val="false"/>
                <w:color w:val="000000"/>
                <w:sz w:val="20"/>
              </w:rPr>
              <w:t>
8. Выдача уполномоченным органом                    (Заполняется уполномоченным органом)</w:t>
            </w:r>
          </w:p>
          <w:bookmarkEnd w:id="461"/>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62"/>
          <w:p>
            <w:pPr>
              <w:spacing w:after="20"/>
              <w:ind w:left="20"/>
              <w:jc w:val="both"/>
            </w:pPr>
            <w:r>
              <w:rPr>
                <w:rFonts w:ascii="Times New Roman"/>
                <w:b w:val="false"/>
                <w:i w:val="false"/>
                <w:color w:val="000000"/>
                <w:sz w:val="20"/>
              </w:rPr>
              <w:t>
</w:t>
            </w:r>
            <w:r>
              <w:rPr>
                <w:rFonts w:ascii="Times New Roman"/>
                <w:b/>
                <w:i w:val="false"/>
                <w:color w:val="000000"/>
                <w:sz w:val="20"/>
              </w:rPr>
              <w:t>Выдано:</w:t>
            </w:r>
            <w:r>
              <w:br/>
            </w:r>
            <w:r>
              <w:rPr>
                <w:rFonts w:ascii="Times New Roman"/>
                <w:b w:val="false"/>
                <w:i w:val="false"/>
                <w:color w:val="000000"/>
                <w:sz w:val="20"/>
              </w:rPr>
              <w:t>
</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11273"/>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63"/>
                <w:p>
                  <w:pPr>
                    <w:spacing w:after="20"/>
                    <w:ind w:left="20"/>
                    <w:jc w:val="both"/>
                  </w:pPr>
                </w:p>
                <w:bookmarkEnd w:id="463"/>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___________________________ Дата истечения срока действия _________</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64"/>
                <w:p>
                  <w:pPr>
                    <w:spacing w:after="20"/>
                    <w:ind w:left="20"/>
                    <w:jc w:val="both"/>
                  </w:pPr>
                </w:p>
                <w:bookmarkEnd w:id="464"/>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отметка_______________ Дата истечения срока действия __________</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65"/>
                <w:p>
                  <w:pPr>
                    <w:spacing w:after="20"/>
                    <w:ind w:left="20"/>
                    <w:jc w:val="both"/>
                  </w:pPr>
                </w:p>
                <w:bookmarkEnd w:id="465"/>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____________________________ Дата истечения срока действия __________</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66"/>
                <w:p>
                  <w:pPr>
                    <w:spacing w:after="20"/>
                    <w:ind w:left="20"/>
                    <w:jc w:val="both"/>
                  </w:pPr>
                </w:p>
                <w:bookmarkEnd w:id="466"/>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свидетельства __________________ Срок действия ______________________</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ФИО, должность и подпись должностного лица уполномоченного органа, по выдаче свидетельств</w:t>
            </w:r>
            <w:r>
              <w:br/>
            </w:r>
            <w:r>
              <w:rPr>
                <w:rFonts w:ascii="Times New Roman"/>
                <w:b w:val="false"/>
                <w:i w:val="false"/>
                <w:color w:val="000000"/>
                <w:sz w:val="20"/>
              </w:rPr>
              <w:t>
</w:t>
            </w:r>
            <w:r>
              <w:rPr>
                <w:rFonts w:ascii="Times New Roman"/>
                <w:b w:val="false"/>
                <w:i w:val="false"/>
                <w:color w:val="000000"/>
                <w:sz w:val="20"/>
              </w:rPr>
              <w:t xml:space="preserve">_______________________________________________ _______________________ </w:t>
            </w:r>
            <w:r>
              <w:br/>
            </w:r>
            <w:r>
              <w:rPr>
                <w:rFonts w:ascii="Times New Roman"/>
                <w:b w:val="false"/>
                <w:i w:val="false"/>
                <w:color w:val="000000"/>
                <w:sz w:val="20"/>
              </w:rPr>
              <w:t>
</w:t>
            </w:r>
            <w:r>
              <w:rPr>
                <w:rFonts w:ascii="Times New Roman"/>
                <w:b w:val="false"/>
                <w:i w:val="false"/>
                <w:color w:val="000000"/>
                <w:sz w:val="20"/>
              </w:rPr>
              <w:t xml:space="preserve">                              (Ф.И.О. и должность)                                           (подпись)</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выдачи и</w:t>
            </w:r>
            <w:r>
              <w:br/>
            </w:r>
            <w:r>
              <w:rPr>
                <w:rFonts w:ascii="Times New Roman"/>
                <w:b w:val="false"/>
                <w:i w:val="false"/>
                <w:color w:val="000000"/>
                <w:sz w:val="20"/>
              </w:rPr>
              <w:t>продления срока действия</w:t>
            </w:r>
            <w:r>
              <w:br/>
            </w:r>
            <w:r>
              <w:rPr>
                <w:rFonts w:ascii="Times New Roman"/>
                <w:b w:val="false"/>
                <w:i w:val="false"/>
                <w:color w:val="000000"/>
                <w:sz w:val="20"/>
              </w:rPr>
              <w:t>свидетельств авиационного</w:t>
            </w:r>
            <w:r>
              <w:br/>
            </w:r>
            <w:r>
              <w:rPr>
                <w:rFonts w:ascii="Times New Roman"/>
                <w:b w:val="false"/>
                <w:i w:val="false"/>
                <w:color w:val="000000"/>
                <w:sz w:val="20"/>
              </w:rPr>
              <w:t>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9" w:id="467"/>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для выдачи, продления срока действия свидетельства бортинженера или</w:t>
      </w:r>
      <w:r>
        <w:br/>
      </w:r>
      <w:r>
        <w:rPr>
          <w:rFonts w:ascii="Times New Roman"/>
          <w:b/>
          <w:i w:val="false"/>
          <w:color w:val="000000"/>
        </w:rPr>
        <w:t xml:space="preserve">                               квалификационной отметки</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9"/>
        <w:gridCol w:w="55"/>
        <w:gridCol w:w="969"/>
        <w:gridCol w:w="1231"/>
        <w:gridCol w:w="1231"/>
        <w:gridCol w:w="2088"/>
        <w:gridCol w:w="324"/>
        <w:gridCol w:w="1812"/>
        <w:gridCol w:w="1812"/>
        <w:gridCol w:w="3344"/>
        <w:gridCol w:w="543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68"/>
          <w:p>
            <w:pPr>
              <w:spacing w:after="20"/>
              <w:ind w:left="20"/>
              <w:jc w:val="both"/>
            </w:pPr>
            <w:r>
              <w:rPr>
                <w:rFonts w:ascii="Times New Roman"/>
                <w:b w:val="false"/>
                <w:i w:val="false"/>
                <w:color w:val="000000"/>
                <w:sz w:val="20"/>
              </w:rPr>
              <w:t>
1. Информация заявителя                                                                    (Заполняется заявителем)</w:t>
            </w:r>
          </w:p>
          <w:bookmarkEnd w:id="468"/>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69"/>
          <w:p>
            <w:pPr>
              <w:spacing w:after="20"/>
              <w:ind w:left="20"/>
              <w:jc w:val="both"/>
            </w:pPr>
            <w:r>
              <w:rPr>
                <w:rFonts w:ascii="Times New Roman"/>
                <w:b w:val="false"/>
                <w:i w:val="false"/>
                <w:color w:val="000000"/>
                <w:sz w:val="20"/>
              </w:rPr>
              <w:t>
 </w:t>
            </w:r>
            <w:r>
              <w:br/>
            </w:r>
            <w:r>
              <w:rPr>
                <w:rFonts w:ascii="Times New Roman"/>
                <w:b w:val="false"/>
                <w:i w:val="false"/>
                <w:color w:val="000000"/>
                <w:sz w:val="20"/>
              </w:rPr>
              <w:t>
Должность………………….. Имя ……………………. Фамилия…………………………………..</w:t>
            </w:r>
            <w:r>
              <w:br/>
            </w:r>
            <w:r>
              <w:rPr>
                <w:rFonts w:ascii="Times New Roman"/>
                <w:b w:val="false"/>
                <w:i w:val="false"/>
                <w:color w:val="000000"/>
                <w:sz w:val="20"/>
              </w:rPr>
              <w:t>
</w:t>
            </w:r>
            <w:r>
              <w:rPr>
                <w:rFonts w:ascii="Times New Roman"/>
                <w:b w:val="false"/>
                <w:i w:val="false"/>
                <w:color w:val="000000"/>
                <w:sz w:val="20"/>
              </w:rPr>
              <w:t>Дата рождения (день, месяц, год) …………………….. Национальность…………………………..</w:t>
            </w:r>
            <w:r>
              <w:br/>
            </w:r>
            <w:r>
              <w:rPr>
                <w:rFonts w:ascii="Times New Roman"/>
                <w:b w:val="false"/>
                <w:i w:val="false"/>
                <w:color w:val="000000"/>
                <w:sz w:val="20"/>
              </w:rPr>
              <w:t>
</w:t>
            </w:r>
            <w:r>
              <w:rPr>
                <w:rFonts w:ascii="Times New Roman"/>
                <w:b w:val="false"/>
                <w:i w:val="false"/>
                <w:color w:val="000000"/>
                <w:sz w:val="20"/>
              </w:rPr>
              <w:t>Место рождения…………………………….. Страна ……………………………………</w:t>
            </w:r>
            <w:r>
              <w:br/>
            </w:r>
            <w:r>
              <w:rPr>
                <w:rFonts w:ascii="Times New Roman"/>
                <w:b w:val="false"/>
                <w:i w:val="false"/>
                <w:color w:val="000000"/>
                <w:sz w:val="20"/>
              </w:rPr>
              <w:t>
</w:t>
            </w:r>
            <w:r>
              <w:rPr>
                <w:rFonts w:ascii="Times New Roman"/>
                <w:b w:val="false"/>
                <w:i w:val="false"/>
                <w:color w:val="000000"/>
                <w:sz w:val="20"/>
              </w:rPr>
              <w:t>Постоянный адрес …………………………………………………………………</w:t>
            </w:r>
            <w:r>
              <w:br/>
            </w:r>
            <w:r>
              <w:rPr>
                <w:rFonts w:ascii="Times New Roman"/>
                <w:b w:val="false"/>
                <w:i w:val="false"/>
                <w:color w:val="000000"/>
                <w:sz w:val="20"/>
              </w:rPr>
              <w:t>
</w:t>
            </w:r>
            <w:r>
              <w:rPr>
                <w:rFonts w:ascii="Times New Roman"/>
                <w:b w:val="false"/>
                <w:i w:val="false"/>
                <w:color w:val="000000"/>
                <w:sz w:val="20"/>
              </w:rPr>
              <w:t>……………………………………………………Почтовый индекс…………………………</w:t>
            </w:r>
            <w:r>
              <w:br/>
            </w:r>
            <w:r>
              <w:rPr>
                <w:rFonts w:ascii="Times New Roman"/>
                <w:b w:val="false"/>
                <w:i w:val="false"/>
                <w:color w:val="000000"/>
                <w:sz w:val="20"/>
              </w:rPr>
              <w:t>
</w:t>
            </w:r>
            <w:r>
              <w:rPr>
                <w:rFonts w:ascii="Times New Roman"/>
                <w:b w:val="false"/>
                <w:i w:val="false"/>
                <w:color w:val="000000"/>
                <w:sz w:val="20"/>
              </w:rPr>
              <w:t>Номер телефона…………………………. Альтернативный номер телефона……………………</w:t>
            </w:r>
            <w:r>
              <w:br/>
            </w:r>
            <w:r>
              <w:rPr>
                <w:rFonts w:ascii="Times New Roman"/>
                <w:b w:val="false"/>
                <w:i w:val="false"/>
                <w:color w:val="000000"/>
                <w:sz w:val="20"/>
              </w:rPr>
              <w:t>
</w:t>
            </w:r>
            <w:r>
              <w:rPr>
                <w:rFonts w:ascii="Times New Roman"/>
                <w:b w:val="false"/>
                <w:i w:val="false"/>
                <w:color w:val="000000"/>
                <w:sz w:val="20"/>
              </w:rPr>
              <w:t>E-mail:………………………………………………………………………………………………… Почтовый адрес…………………………………………………………………………………………</w:t>
            </w:r>
            <w:r>
              <w:br/>
            </w:r>
            <w:r>
              <w:rPr>
                <w:rFonts w:ascii="Times New Roman"/>
                <w:b w:val="false"/>
                <w:i w:val="false"/>
                <w:color w:val="000000"/>
                <w:sz w:val="20"/>
              </w:rPr>
              <w:t>
</w:t>
            </w:r>
            <w:r>
              <w:rPr>
                <w:rFonts w:ascii="Times New Roman"/>
                <w:b w:val="false"/>
                <w:i w:val="false"/>
                <w:color w:val="000000"/>
                <w:sz w:val="20"/>
              </w:rPr>
              <w:t>Почтовый индекс…………………</w:t>
            </w:r>
            <w:r>
              <w:br/>
            </w:r>
            <w:r>
              <w:rPr>
                <w:rFonts w:ascii="Times New Roman"/>
                <w:b w:val="false"/>
                <w:i w:val="false"/>
                <w:color w:val="000000"/>
                <w:sz w:val="20"/>
              </w:rPr>
              <w:t>
</w:t>
            </w:r>
            <w:r>
              <w:rPr>
                <w:rFonts w:ascii="Times New Roman"/>
                <w:b w:val="false"/>
                <w:i w:val="false"/>
                <w:color w:val="000000"/>
                <w:sz w:val="20"/>
              </w:rPr>
              <w:t>ИИН……………………….</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Согласен на использования сведений, составляющих охраняемую законом тайну, содержащихся в информационных системах _______________"____" _________________ 20 __ г.</w:t>
            </w:r>
            <w:r>
              <w:br/>
            </w:r>
            <w:r>
              <w:rPr>
                <w:rFonts w:ascii="Times New Roman"/>
                <w:b w:val="false"/>
                <w:i w:val="false"/>
                <w:color w:val="000000"/>
                <w:sz w:val="20"/>
              </w:rPr>
              <w:t>
</w:t>
            </w:r>
            <w:r>
              <w:rPr>
                <w:rFonts w:ascii="Times New Roman"/>
                <w:b w:val="false"/>
                <w:i w:val="false"/>
                <w:color w:val="000000"/>
                <w:sz w:val="20"/>
              </w:rPr>
              <w:t xml:space="preserve">                                                          (подпись)</w:t>
            </w:r>
            <w:r>
              <w:br/>
            </w:r>
            <w:r>
              <w:rPr>
                <w:rFonts w:ascii="Times New Roman"/>
                <w:b w:val="false"/>
                <w:i w:val="false"/>
                <w:color w:val="000000"/>
                <w:sz w:val="20"/>
              </w:rPr>
              <w:t>
 </w:t>
            </w:r>
          </w:p>
          <w:bookmarkEnd w:id="469"/>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70"/>
          <w:p>
            <w:pPr>
              <w:spacing w:after="20"/>
              <w:ind w:left="20"/>
              <w:jc w:val="both"/>
            </w:pPr>
            <w:r>
              <w:rPr>
                <w:rFonts w:ascii="Times New Roman"/>
                <w:b w:val="false"/>
                <w:i w:val="false"/>
                <w:color w:val="000000"/>
                <w:sz w:val="20"/>
              </w:rPr>
              <w:t>
</w:t>
            </w:r>
            <w:r>
              <w:rPr>
                <w:rFonts w:ascii="Times New Roman"/>
                <w:b/>
                <w:i w:val="false"/>
                <w:color w:val="000000"/>
                <w:sz w:val="20"/>
              </w:rPr>
              <w:t xml:space="preserve">2. Декларация заявителя </w:t>
            </w:r>
            <w:r>
              <w:rPr>
                <w:rFonts w:ascii="Times New Roman"/>
                <w:b w:val="false"/>
                <w:i w:val="false"/>
                <w:color w:val="000000"/>
                <w:sz w:val="20"/>
              </w:rPr>
              <w:t xml:space="preserve">                                                                      </w:t>
            </w:r>
            <w:r>
              <w:rPr>
                <w:rFonts w:ascii="Times New Roman"/>
                <w:b/>
                <w:i w:val="false"/>
                <w:color w:val="000000"/>
                <w:sz w:val="20"/>
              </w:rPr>
              <w:t>(Заполняется заявителем)</w:t>
            </w:r>
          </w:p>
          <w:bookmarkEnd w:id="470"/>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71"/>
          <w:p>
            <w:pPr>
              <w:spacing w:after="20"/>
              <w:ind w:left="20"/>
              <w:jc w:val="both"/>
            </w:pPr>
            <w:r>
              <w:rPr>
                <w:rFonts w:ascii="Times New Roman"/>
                <w:b w:val="false"/>
                <w:i w:val="false"/>
                <w:color w:val="000000"/>
                <w:sz w:val="20"/>
              </w:rPr>
              <w:t>
 </w:t>
            </w:r>
            <w:r>
              <w:br/>
            </w:r>
            <w:r>
              <w:rPr>
                <w:rFonts w:ascii="Times New Roman"/>
                <w:b w:val="false"/>
                <w:i w:val="false"/>
                <w:color w:val="000000"/>
                <w:sz w:val="20"/>
              </w:rPr>
              <w:t>
Настоящим я подаю заявление на включение..................................... . (тип воздушного судна) в квалификационную отметку о типе воздушного судна, полномочий бортинженера (бортмеханика) и прикладываю необходимые документы и мое свидетельство бортинженера (если имеется).</w:t>
            </w:r>
            <w:r>
              <w:br/>
            </w:r>
            <w:r>
              <w:rPr>
                <w:rFonts w:ascii="Times New Roman"/>
                <w:b w:val="false"/>
                <w:i w:val="false"/>
                <w:color w:val="000000"/>
                <w:sz w:val="20"/>
              </w:rPr>
              <w:t>
</w:t>
            </w:r>
            <w:r>
              <w:rPr>
                <w:rFonts w:ascii="Times New Roman"/>
                <w:b w:val="false"/>
                <w:i w:val="false"/>
                <w:color w:val="000000"/>
                <w:sz w:val="20"/>
              </w:rPr>
              <w:t>Я подтверждаю, что данные, приведенные в этой форме верны.</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Подпись заявителя ................................................ ................ Дата………………………….</w:t>
            </w:r>
            <w:r>
              <w:br/>
            </w:r>
            <w:r>
              <w:rPr>
                <w:rFonts w:ascii="Times New Roman"/>
                <w:b w:val="false"/>
                <w:i w:val="false"/>
                <w:color w:val="000000"/>
                <w:sz w:val="20"/>
              </w:rPr>
              <w:t>
 </w:t>
            </w:r>
          </w:p>
          <w:bookmarkEnd w:id="471"/>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472"/>
          <w:p>
            <w:pPr>
              <w:spacing w:after="20"/>
              <w:ind w:left="20"/>
              <w:jc w:val="both"/>
            </w:pPr>
            <w:r>
              <w:rPr>
                <w:rFonts w:ascii="Times New Roman"/>
                <w:b w:val="false"/>
                <w:i w:val="false"/>
                <w:color w:val="000000"/>
                <w:sz w:val="20"/>
              </w:rPr>
              <w:t>
</w:t>
            </w:r>
            <w:r>
              <w:rPr>
                <w:rFonts w:ascii="Times New Roman"/>
                <w:b/>
                <w:i w:val="false"/>
                <w:color w:val="000000"/>
                <w:sz w:val="20"/>
              </w:rPr>
              <w:t>3. Медицинская пригодность</w:t>
            </w:r>
            <w:r>
              <w:rPr>
                <w:rFonts w:ascii="Times New Roman"/>
                <w:b w:val="false"/>
                <w:i w:val="false"/>
                <w:color w:val="000000"/>
                <w:sz w:val="20"/>
              </w:rPr>
              <w:t xml:space="preserve">                                                               </w:t>
            </w:r>
            <w:r>
              <w:rPr>
                <w:rFonts w:ascii="Times New Roman"/>
                <w:b/>
                <w:i w:val="false"/>
                <w:color w:val="000000"/>
                <w:sz w:val="20"/>
              </w:rPr>
              <w:t xml:space="preserve"> (Заполняется заявителем)</w:t>
            </w:r>
          </w:p>
          <w:bookmarkEnd w:id="472"/>
        </w:tc>
      </w:tr>
      <w:tr>
        <w:trPr>
          <w:trHeight w:val="30" w:hRule="atLeast"/>
        </w:trPr>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73"/>
          <w:p>
            <w:pPr>
              <w:spacing w:after="20"/>
              <w:ind w:left="20"/>
              <w:jc w:val="both"/>
            </w:pPr>
            <w:r>
              <w:rPr>
                <w:rFonts w:ascii="Times New Roman"/>
                <w:b w:val="false"/>
                <w:i w:val="false"/>
                <w:color w:val="000000"/>
                <w:sz w:val="20"/>
              </w:rPr>
              <w:t>
Класс медицинского сертификата</w:t>
            </w:r>
          </w:p>
          <w:bookmarkEnd w:id="4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медицинского осмотра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уполномоченного органа</w:t>
            </w:r>
          </w:p>
        </w:tc>
      </w:tr>
      <w:tr>
        <w:trPr>
          <w:trHeight w:val="30" w:hRule="atLeast"/>
        </w:trPr>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74"/>
          <w:p>
            <w:pPr>
              <w:spacing w:after="20"/>
              <w:ind w:left="20"/>
              <w:jc w:val="both"/>
            </w:pPr>
            <w:r>
              <w:rPr>
                <w:rFonts w:ascii="Times New Roman"/>
                <w:b w:val="false"/>
                <w:i w:val="false"/>
                <w:color w:val="000000"/>
                <w:sz w:val="20"/>
              </w:rPr>
              <w:t>
</w:t>
            </w:r>
            <w:r>
              <w:rPr>
                <w:rFonts w:ascii="Times New Roman"/>
                <w:b/>
                <w:i w:val="false"/>
                <w:color w:val="000000"/>
                <w:sz w:val="20"/>
              </w:rPr>
              <w:t>4. Проверка уровня теоретических знаний</w:t>
            </w:r>
            <w:r>
              <w:rPr>
                <w:rFonts w:ascii="Times New Roman"/>
                <w:b w:val="false"/>
                <w:i w:val="false"/>
                <w:color w:val="000000"/>
                <w:sz w:val="20"/>
              </w:rPr>
              <w:t xml:space="preserve">                                </w:t>
            </w:r>
            <w:r>
              <w:rPr>
                <w:rFonts w:ascii="Times New Roman"/>
                <w:b/>
                <w:i w:val="false"/>
                <w:color w:val="000000"/>
                <w:sz w:val="20"/>
              </w:rPr>
              <w:t xml:space="preserve"> (Заполняется экзаменатором)</w:t>
            </w:r>
          </w:p>
          <w:bookmarkEnd w:id="474"/>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75"/>
          <w:p>
            <w:pPr>
              <w:spacing w:after="20"/>
              <w:ind w:left="20"/>
              <w:jc w:val="both"/>
            </w:pPr>
            <w:r>
              <w:rPr>
                <w:rFonts w:ascii="Times New Roman"/>
                <w:b w:val="false"/>
                <w:i w:val="false"/>
                <w:color w:val="000000"/>
                <w:sz w:val="20"/>
              </w:rPr>
              <w:t>
Я, будучи лицом, должным образом уполномоченным органом гражданской авиации в письменной форме подписать проверку уровня теоретических знаний в отношении квалификационных отметок о воздушных судах, включенных в свидетельство бортинженера (бортмеханика), настоящим удостоверяю, что я удовлетворен тем, что …………………………………………</w:t>
            </w:r>
            <w:r>
              <w:br/>
            </w:r>
            <w:r>
              <w:rPr>
                <w:rFonts w:ascii="Times New Roman"/>
                <w:b w:val="false"/>
                <w:i w:val="false"/>
                <w:color w:val="000000"/>
                <w:sz w:val="20"/>
              </w:rPr>
              <w:t>
</w:t>
            </w:r>
            <w:r>
              <w:rPr>
                <w:rFonts w:ascii="Times New Roman"/>
                <w:b w:val="false"/>
                <w:i w:val="false"/>
                <w:color w:val="000000"/>
                <w:sz w:val="20"/>
              </w:rPr>
              <w:t>.................................................. ...................................... завершил и прошел тест ..................................</w:t>
            </w:r>
            <w:r>
              <w:br/>
            </w:r>
            <w:r>
              <w:rPr>
                <w:rFonts w:ascii="Times New Roman"/>
                <w:b w:val="false"/>
                <w:i w:val="false"/>
                <w:color w:val="000000"/>
                <w:sz w:val="20"/>
              </w:rPr>
              <w:t>
</w:t>
            </w:r>
            <w:r>
              <w:rPr>
                <w:rFonts w:ascii="Times New Roman"/>
                <w:b w:val="false"/>
                <w:i w:val="false"/>
                <w:color w:val="000000"/>
                <w:sz w:val="20"/>
              </w:rPr>
              <w:t>Для включения ............................................. .......... (тип самолета) в его свидетельство, и что заявитель компетентен выполнять функции бортинженера (бортмеханика) на этом воздушном судне.</w:t>
            </w:r>
            <w:r>
              <w:br/>
            </w:r>
            <w:r>
              <w:rPr>
                <w:rFonts w:ascii="Times New Roman"/>
                <w:b w:val="false"/>
                <w:i w:val="false"/>
                <w:color w:val="000000"/>
                <w:sz w:val="20"/>
              </w:rPr>
              <w:t>
</w:t>
            </w:r>
            <w:r>
              <w:rPr>
                <w:rFonts w:ascii="Times New Roman"/>
                <w:b w:val="false"/>
                <w:i w:val="false"/>
                <w:color w:val="000000"/>
                <w:sz w:val="20"/>
              </w:rPr>
              <w:t xml:space="preserve">Подпись ................................................. ............... Дата.......... .................................................. </w:t>
            </w:r>
            <w:r>
              <w:br/>
            </w:r>
            <w:r>
              <w:rPr>
                <w:rFonts w:ascii="Times New Roman"/>
                <w:b w:val="false"/>
                <w:i w:val="false"/>
                <w:color w:val="000000"/>
                <w:sz w:val="20"/>
              </w:rPr>
              <w:t>
</w:t>
            </w:r>
            <w:r>
              <w:rPr>
                <w:rFonts w:ascii="Times New Roman"/>
                <w:b w:val="false"/>
                <w:i w:val="false"/>
                <w:color w:val="000000"/>
                <w:sz w:val="20"/>
              </w:rPr>
              <w:t>Ф.И.О. экзаменатора (заглавные буквы) ................................................ ....... ………………..</w:t>
            </w:r>
            <w:r>
              <w:br/>
            </w:r>
            <w:r>
              <w:rPr>
                <w:rFonts w:ascii="Times New Roman"/>
                <w:b w:val="false"/>
                <w:i w:val="false"/>
                <w:color w:val="000000"/>
                <w:sz w:val="20"/>
              </w:rPr>
              <w:t>
</w:t>
            </w:r>
            <w:r>
              <w:rPr>
                <w:rFonts w:ascii="Times New Roman"/>
                <w:b w:val="false"/>
                <w:i w:val="false"/>
                <w:color w:val="000000"/>
                <w:sz w:val="20"/>
              </w:rPr>
              <w:t>Компания .......................................... ...................................................................................</w:t>
            </w:r>
            <w:r>
              <w:br/>
            </w:r>
            <w:r>
              <w:rPr>
                <w:rFonts w:ascii="Times New Roman"/>
                <w:b w:val="false"/>
                <w:i w:val="false"/>
                <w:color w:val="000000"/>
                <w:sz w:val="20"/>
              </w:rPr>
              <w:t>
</w:t>
            </w:r>
            <w:r>
              <w:rPr>
                <w:rFonts w:ascii="Times New Roman"/>
                <w:b w:val="false"/>
                <w:i w:val="false"/>
                <w:color w:val="000000"/>
                <w:sz w:val="20"/>
              </w:rPr>
              <w:t>Должность в компании ............................................... .........................................................</w:t>
            </w:r>
            <w:r>
              <w:br/>
            </w:r>
            <w:r>
              <w:rPr>
                <w:rFonts w:ascii="Times New Roman"/>
                <w:b w:val="false"/>
                <w:i w:val="false"/>
                <w:color w:val="000000"/>
                <w:sz w:val="20"/>
              </w:rPr>
              <w:t>
 </w:t>
            </w:r>
          </w:p>
          <w:bookmarkEnd w:id="475"/>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476"/>
          <w:p>
            <w:pPr>
              <w:spacing w:after="20"/>
              <w:ind w:left="20"/>
              <w:jc w:val="both"/>
            </w:pPr>
            <w:r>
              <w:rPr>
                <w:rFonts w:ascii="Times New Roman"/>
                <w:b w:val="false"/>
                <w:i w:val="false"/>
                <w:color w:val="000000"/>
                <w:sz w:val="20"/>
              </w:rPr>
              <w:t>
</w:t>
            </w:r>
            <w:r>
              <w:rPr>
                <w:rFonts w:ascii="Times New Roman"/>
                <w:b/>
                <w:i w:val="false"/>
                <w:color w:val="000000"/>
                <w:sz w:val="20"/>
              </w:rPr>
              <w:t xml:space="preserve">5. Опыт полетов на типе ВС, на который заявитель получает квалификационную отметку о типе ВС </w:t>
            </w:r>
            <w:r>
              <w:rPr>
                <w:rFonts w:ascii="Times New Roman"/>
                <w:b w:val="false"/>
                <w:i w:val="false"/>
                <w:color w:val="000000"/>
                <w:sz w:val="20"/>
              </w:rPr>
              <w:t xml:space="preserve">                                                                                             </w:t>
            </w:r>
            <w:r>
              <w:rPr>
                <w:rFonts w:ascii="Times New Roman"/>
                <w:b/>
                <w:i w:val="false"/>
                <w:color w:val="000000"/>
                <w:sz w:val="20"/>
              </w:rPr>
              <w:t>(Заполняется заявителем)</w:t>
            </w:r>
          </w:p>
          <w:bookmarkEnd w:id="476"/>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77"/>
                <w:p>
                  <w:pPr>
                    <w:spacing w:after="20"/>
                    <w:ind w:left="20"/>
                    <w:jc w:val="both"/>
                  </w:pPr>
                  <w:r>
                    <w:rPr>
                      <w:rFonts w:ascii="Times New Roman"/>
                      <w:b w:val="false"/>
                      <w:i w:val="false"/>
                      <w:color w:val="000000"/>
                      <w:sz w:val="20"/>
                    </w:rPr>
                    <w:t>
Тип ВС ............................................... .................................</w:t>
                  </w:r>
                  <w:r>
                    <w:br/>
                  </w:r>
                  <w:r>
                    <w:rPr>
                      <w:rFonts w:ascii="Times New Roman"/>
                      <w:b w:val="false"/>
                      <w:i w:val="false"/>
                      <w:color w:val="000000"/>
                      <w:sz w:val="20"/>
                    </w:rPr>
                    <w:t>
 </w:t>
                  </w:r>
                </w:p>
                <w:bookmarkEnd w:id="4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78"/>
                <w:p>
                  <w:pPr>
                    <w:spacing w:after="20"/>
                    <w:ind w:left="20"/>
                    <w:jc w:val="both"/>
                  </w:pPr>
                  <w:r>
                    <w:rPr>
                      <w:rFonts w:ascii="Times New Roman"/>
                      <w:b w:val="false"/>
                      <w:i w:val="false"/>
                      <w:color w:val="000000"/>
                      <w:sz w:val="20"/>
                    </w:rPr>
                    <w:t>
Опыт работы бортинженером (бортмехаником) в полете:</w:t>
                  </w:r>
                  <w:r>
                    <w:br/>
                  </w:r>
                  <w:r>
                    <w:rPr>
                      <w:rFonts w:ascii="Times New Roman"/>
                      <w:b w:val="false"/>
                      <w:i w:val="false"/>
                      <w:color w:val="000000"/>
                      <w:sz w:val="20"/>
                    </w:rPr>
                    <w:t>
</w:t>
                  </w:r>
                  <w:r>
                    <w:rPr>
                      <w:rFonts w:ascii="Times New Roman"/>
                      <w:b w:val="false"/>
                      <w:i w:val="false"/>
                      <w:color w:val="000000"/>
                      <w:sz w:val="20"/>
                    </w:rPr>
                    <w:t>(Минимум 50 часов на начальном типе 25 часов в дальнейшем)…………………….часов</w:t>
                  </w:r>
                  <w:r>
                    <w:br/>
                  </w:r>
                  <w:r>
                    <w:rPr>
                      <w:rFonts w:ascii="Times New Roman"/>
                      <w:b w:val="false"/>
                      <w:i w:val="false"/>
                      <w:color w:val="000000"/>
                      <w:sz w:val="20"/>
                    </w:rPr>
                    <w:t>
</w:t>
                  </w:r>
                  <w:r>
                    <w:rPr>
                      <w:rFonts w:ascii="Times New Roman"/>
                      <w:b w:val="false"/>
                      <w:i w:val="false"/>
                      <w:color w:val="000000"/>
                      <w:sz w:val="20"/>
                    </w:rPr>
                    <w:t>Опыт работы на утвержденном тренажере:</w:t>
                  </w:r>
                  <w:r>
                    <w:br/>
                  </w:r>
                  <w:r>
                    <w:rPr>
                      <w:rFonts w:ascii="Times New Roman"/>
                      <w:b w:val="false"/>
                      <w:i w:val="false"/>
                      <w:color w:val="000000"/>
                      <w:sz w:val="20"/>
                    </w:rPr>
                    <w:t>
</w:t>
                  </w:r>
                  <w:r>
                    <w:rPr>
                      <w:rFonts w:ascii="Times New Roman"/>
                      <w:b w:val="false"/>
                      <w:i w:val="false"/>
                      <w:color w:val="000000"/>
                      <w:sz w:val="20"/>
                    </w:rPr>
                    <w:t xml:space="preserve">(Максимум 50 часов на начальном типе </w:t>
                  </w:r>
                  <w:r>
                    <w:br/>
                  </w:r>
                  <w:r>
                    <w:rPr>
                      <w:rFonts w:ascii="Times New Roman"/>
                      <w:b w:val="false"/>
                      <w:i w:val="false"/>
                      <w:color w:val="000000"/>
                      <w:sz w:val="20"/>
                    </w:rPr>
                    <w:t>
25 часов на последующих типах) ............................... часов</w:t>
                  </w:r>
                </w:p>
                <w:bookmarkEnd w:id="478"/>
              </w:tc>
            </w:tr>
          </w:tbl>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479"/>
                <w:p>
                  <w:pPr>
                    <w:spacing w:after="20"/>
                    <w:ind w:left="20"/>
                    <w:jc w:val="both"/>
                  </w:pPr>
                  <w:r>
                    <w:rPr>
                      <w:rFonts w:ascii="Times New Roman"/>
                      <w:b w:val="false"/>
                      <w:i w:val="false"/>
                      <w:color w:val="000000"/>
                      <w:sz w:val="20"/>
                    </w:rPr>
                    <w:t>
Минимальный общий налет на типе:</w:t>
                  </w:r>
                  <w:r>
                    <w:br/>
                  </w:r>
                  <w:r>
                    <w:rPr>
                      <w:rFonts w:ascii="Times New Roman"/>
                      <w:b w:val="false"/>
                      <w:i w:val="false"/>
                      <w:color w:val="000000"/>
                      <w:sz w:val="20"/>
                    </w:rPr>
                    <w:t>
</w:t>
                  </w:r>
                  <w:r>
                    <w:rPr>
                      <w:rFonts w:ascii="Times New Roman"/>
                      <w:b w:val="false"/>
                      <w:i w:val="false"/>
                      <w:color w:val="000000"/>
                      <w:sz w:val="20"/>
                    </w:rPr>
                    <w:t>100 часов первоначально</w:t>
                  </w:r>
                  <w:r>
                    <w:br/>
                  </w:r>
                  <w:r>
                    <w:rPr>
                      <w:rFonts w:ascii="Times New Roman"/>
                      <w:b w:val="false"/>
                      <w:i w:val="false"/>
                      <w:color w:val="000000"/>
                      <w:sz w:val="20"/>
                    </w:rPr>
                    <w:t>
</w:t>
                  </w:r>
                  <w:r>
                    <w:rPr>
                      <w:rFonts w:ascii="Times New Roman"/>
                      <w:b w:val="false"/>
                      <w:i w:val="false"/>
                      <w:color w:val="000000"/>
                      <w:sz w:val="20"/>
                    </w:rPr>
                    <w:t>50 часов впоследствии</w:t>
                  </w:r>
                  <w:r>
                    <w:br/>
                  </w:r>
                  <w:r>
                    <w:rPr>
                      <w:rFonts w:ascii="Times New Roman"/>
                      <w:b w:val="false"/>
                      <w:i w:val="false"/>
                      <w:color w:val="000000"/>
                      <w:sz w:val="20"/>
                    </w:rPr>
                    <w:t>
 </w:t>
                  </w:r>
                </w:p>
                <w:bookmarkEnd w:id="479"/>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480"/>
          <w:p>
            <w:pPr>
              <w:spacing w:after="20"/>
              <w:ind w:left="20"/>
              <w:jc w:val="both"/>
            </w:pPr>
            <w:r>
              <w:rPr>
                <w:rFonts w:ascii="Times New Roman"/>
                <w:b w:val="false"/>
                <w:i w:val="false"/>
                <w:color w:val="000000"/>
                <w:sz w:val="20"/>
              </w:rPr>
              <w:t>
</w:t>
            </w:r>
            <w:r>
              <w:rPr>
                <w:rFonts w:ascii="Times New Roman"/>
                <w:b/>
                <w:i w:val="false"/>
                <w:color w:val="000000"/>
                <w:sz w:val="20"/>
              </w:rPr>
              <w:t xml:space="preserve">6. Квалификационная проверка по типу ВС </w:t>
            </w:r>
            <w:r>
              <w:rPr>
                <w:rFonts w:ascii="Times New Roman"/>
                <w:b w:val="false"/>
                <w:i w:val="false"/>
                <w:color w:val="000000"/>
                <w:sz w:val="20"/>
              </w:rPr>
              <w:t xml:space="preserve">                             </w:t>
            </w:r>
            <w:r>
              <w:rPr>
                <w:rFonts w:ascii="Times New Roman"/>
                <w:b/>
                <w:i w:val="false"/>
                <w:color w:val="000000"/>
                <w:sz w:val="20"/>
              </w:rPr>
              <w:t>(Заполняется экзаменатором)</w:t>
            </w:r>
          </w:p>
          <w:bookmarkEnd w:id="480"/>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481"/>
          <w:p>
            <w:pPr>
              <w:spacing w:after="20"/>
              <w:ind w:left="20"/>
              <w:jc w:val="both"/>
            </w:pPr>
            <w:r>
              <w:rPr>
                <w:rFonts w:ascii="Times New Roman"/>
                <w:b w:val="false"/>
                <w:i w:val="false"/>
                <w:color w:val="000000"/>
                <w:sz w:val="20"/>
              </w:rPr>
              <w:t>
Я, будучи лицом, должным образом, уполномоченным в письменной форме органом гражданской авиации на проверку уровня практических навыков на воздушном судне, настоящим удостоверяю, что на ВС или утвержденном авиационным тренажере</w:t>
            </w:r>
            <w:r>
              <w:br/>
            </w:r>
            <w:r>
              <w:rPr>
                <w:rFonts w:ascii="Times New Roman"/>
                <w:b w:val="false"/>
                <w:i w:val="false"/>
                <w:color w:val="000000"/>
                <w:sz w:val="20"/>
              </w:rPr>
              <w:t xml:space="preserve">
.................................................. .................................................. ..... в группе инженеров заявитель выполнил удовлетворительно и без посторонней помощи в соответствии с изложенными условиями, процедуры проверки, действия или упражнения, против которых стоит моя подпись </w:t>
            </w:r>
          </w:p>
          <w:bookmarkEnd w:id="48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482"/>
          <w:p>
            <w:pPr>
              <w:spacing w:after="20"/>
              <w:ind w:left="20"/>
              <w:jc w:val="both"/>
            </w:pPr>
            <w:r>
              <w:rPr>
                <w:rFonts w:ascii="Times New Roman"/>
                <w:b w:val="false"/>
                <w:i w:val="false"/>
                <w:color w:val="000000"/>
                <w:sz w:val="20"/>
              </w:rPr>
              <w:t>
Содержание теста</w:t>
            </w:r>
          </w:p>
          <w:bookmarkEnd w:id="482"/>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Сертификация теста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самолета или код тренажера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экзаменатора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экзаменатора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83"/>
          <w:p>
            <w:pPr>
              <w:spacing w:after="20"/>
              <w:ind w:left="20"/>
              <w:jc w:val="both"/>
            </w:pPr>
            <w:r>
              <w:rPr>
                <w:rFonts w:ascii="Times New Roman"/>
                <w:b w:val="false"/>
                <w:i w:val="false"/>
                <w:color w:val="000000"/>
                <w:sz w:val="20"/>
              </w:rPr>
              <w:t>
Предполетный осмотр и подготовка ВС</w:t>
            </w:r>
          </w:p>
          <w:bookmarkEnd w:id="483"/>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484"/>
          <w:p>
            <w:pPr>
              <w:spacing w:after="20"/>
              <w:ind w:left="20"/>
              <w:jc w:val="both"/>
            </w:pPr>
            <w:r>
              <w:rPr>
                <w:rFonts w:ascii="Times New Roman"/>
                <w:b w:val="false"/>
                <w:i w:val="false"/>
                <w:color w:val="000000"/>
                <w:sz w:val="20"/>
              </w:rPr>
              <w:t>
Проверка судовой документации</w:t>
            </w:r>
          </w:p>
          <w:bookmarkEnd w:id="484"/>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485"/>
          <w:p>
            <w:pPr>
              <w:spacing w:after="20"/>
              <w:ind w:left="20"/>
              <w:jc w:val="both"/>
            </w:pPr>
            <w:r>
              <w:rPr>
                <w:rFonts w:ascii="Times New Roman"/>
                <w:b w:val="false"/>
                <w:i w:val="false"/>
                <w:color w:val="000000"/>
                <w:sz w:val="20"/>
              </w:rPr>
              <w:t>
Проверка исправности оборудования и систем ВС.</w:t>
            </w:r>
          </w:p>
          <w:bookmarkEnd w:id="485"/>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86"/>
          <w:p>
            <w:pPr>
              <w:spacing w:after="20"/>
              <w:ind w:left="20"/>
              <w:jc w:val="both"/>
            </w:pPr>
            <w:r>
              <w:rPr>
                <w:rFonts w:ascii="Times New Roman"/>
                <w:b w:val="false"/>
                <w:i w:val="false"/>
                <w:color w:val="000000"/>
                <w:sz w:val="20"/>
              </w:rPr>
              <w:t>
Внутренний осмотр кабины экипажа и пассажирского салона</w:t>
            </w:r>
          </w:p>
          <w:bookmarkEnd w:id="486"/>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487"/>
          <w:p>
            <w:pPr>
              <w:spacing w:after="20"/>
              <w:ind w:left="20"/>
              <w:jc w:val="both"/>
            </w:pPr>
            <w:r>
              <w:rPr>
                <w:rFonts w:ascii="Times New Roman"/>
                <w:b w:val="false"/>
                <w:i w:val="false"/>
                <w:color w:val="000000"/>
                <w:sz w:val="20"/>
              </w:rPr>
              <w:t>
Проверка и оформление документации</w:t>
            </w:r>
          </w:p>
          <w:bookmarkEnd w:id="487"/>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488"/>
          <w:p>
            <w:pPr>
              <w:spacing w:after="20"/>
              <w:ind w:left="20"/>
              <w:jc w:val="both"/>
            </w:pPr>
            <w:r>
              <w:rPr>
                <w:rFonts w:ascii="Times New Roman"/>
                <w:b w:val="false"/>
                <w:i w:val="false"/>
                <w:color w:val="000000"/>
                <w:sz w:val="20"/>
              </w:rPr>
              <w:t>
Правильность использования листа контрольного осмотра и контрольной карты</w:t>
            </w:r>
          </w:p>
          <w:bookmarkEnd w:id="488"/>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489"/>
          <w:p>
            <w:pPr>
              <w:spacing w:after="20"/>
              <w:ind w:left="20"/>
              <w:jc w:val="both"/>
            </w:pPr>
            <w:r>
              <w:rPr>
                <w:rFonts w:ascii="Times New Roman"/>
                <w:b w:val="false"/>
                <w:i w:val="false"/>
                <w:color w:val="000000"/>
                <w:sz w:val="20"/>
              </w:rPr>
              <w:t>
Контроль параметров в процессе запуска и работе двигателей на малом газе</w:t>
            </w:r>
          </w:p>
          <w:bookmarkEnd w:id="489"/>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490"/>
          <w:p>
            <w:pPr>
              <w:spacing w:after="20"/>
              <w:ind w:left="20"/>
              <w:jc w:val="both"/>
            </w:pPr>
            <w:r>
              <w:rPr>
                <w:rFonts w:ascii="Times New Roman"/>
                <w:b w:val="false"/>
                <w:i w:val="false"/>
                <w:color w:val="000000"/>
                <w:sz w:val="20"/>
              </w:rPr>
              <w:t>
Процедуры эксплуатации топливной системы, ПОС, СКВ, управления, торможения и гидросистемы ВС перед выруливанием</w:t>
            </w:r>
          </w:p>
          <w:bookmarkEnd w:id="490"/>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491"/>
          <w:p>
            <w:pPr>
              <w:spacing w:after="20"/>
              <w:ind w:left="20"/>
              <w:jc w:val="both"/>
            </w:pPr>
            <w:r>
              <w:rPr>
                <w:rFonts w:ascii="Times New Roman"/>
                <w:b w:val="false"/>
                <w:i w:val="false"/>
                <w:color w:val="000000"/>
                <w:sz w:val="20"/>
              </w:rPr>
              <w:t>
Взаимодействия с членами экипажа</w:t>
            </w:r>
          </w:p>
          <w:bookmarkEnd w:id="491"/>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492"/>
          <w:p>
            <w:pPr>
              <w:spacing w:after="20"/>
              <w:ind w:left="20"/>
              <w:jc w:val="both"/>
            </w:pPr>
            <w:r>
              <w:rPr>
                <w:rFonts w:ascii="Times New Roman"/>
                <w:b w:val="false"/>
                <w:i w:val="false"/>
                <w:color w:val="000000"/>
                <w:sz w:val="20"/>
              </w:rPr>
              <w:t>
Контроль работу двигателей и систем самолета и выдерживание заданной скорости полета.</w:t>
            </w:r>
          </w:p>
          <w:bookmarkEnd w:id="492"/>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93"/>
          <w:p>
            <w:pPr>
              <w:spacing w:after="20"/>
              <w:ind w:left="20"/>
              <w:jc w:val="both"/>
            </w:pPr>
            <w:r>
              <w:rPr>
                <w:rFonts w:ascii="Times New Roman"/>
                <w:b w:val="false"/>
                <w:i w:val="false"/>
                <w:color w:val="000000"/>
                <w:sz w:val="20"/>
              </w:rPr>
              <w:t>
Контроль работу двигателей и систем самолета и выдерживание заданной скорости полета</w:t>
            </w:r>
          </w:p>
          <w:bookmarkEnd w:id="493"/>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494"/>
          <w:p>
            <w:pPr>
              <w:spacing w:after="20"/>
              <w:ind w:left="20"/>
              <w:jc w:val="both"/>
            </w:pPr>
            <w:r>
              <w:rPr>
                <w:rFonts w:ascii="Times New Roman"/>
                <w:b w:val="false"/>
                <w:i w:val="false"/>
                <w:color w:val="000000"/>
                <w:sz w:val="20"/>
              </w:rPr>
              <w:t>
Устранение неисправностей</w:t>
            </w:r>
          </w:p>
          <w:bookmarkEnd w:id="494"/>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495"/>
          <w:p>
            <w:pPr>
              <w:spacing w:after="20"/>
              <w:ind w:left="20"/>
              <w:jc w:val="both"/>
            </w:pPr>
            <w:r>
              <w:rPr>
                <w:rFonts w:ascii="Times New Roman"/>
                <w:b w:val="false"/>
                <w:i w:val="false"/>
                <w:color w:val="000000"/>
                <w:sz w:val="20"/>
              </w:rPr>
              <w:t>
Аварийные процедуры</w:t>
            </w:r>
          </w:p>
          <w:bookmarkEnd w:id="495"/>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496"/>
          <w:p>
            <w:pPr>
              <w:spacing w:after="20"/>
              <w:ind w:left="20"/>
              <w:jc w:val="both"/>
            </w:pPr>
            <w:r>
              <w:rPr>
                <w:rFonts w:ascii="Times New Roman"/>
                <w:b w:val="false"/>
                <w:i w:val="false"/>
                <w:color w:val="000000"/>
                <w:sz w:val="20"/>
              </w:rPr>
              <w:t>
Послеполетный осмотр, умение выявлять отказы и неисправности и правильно оформить судовую документацию</w:t>
            </w:r>
          </w:p>
          <w:bookmarkEnd w:id="496"/>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497"/>
          <w:p>
            <w:pPr>
              <w:spacing w:after="20"/>
              <w:ind w:left="20"/>
              <w:jc w:val="both"/>
            </w:pPr>
            <w:r>
              <w:rPr>
                <w:rFonts w:ascii="Times New Roman"/>
                <w:b w:val="false"/>
                <w:i w:val="false"/>
                <w:color w:val="000000"/>
                <w:sz w:val="20"/>
              </w:rPr>
              <w:t>
Управление ресурсами экипажа (CRM)</w:t>
            </w:r>
          </w:p>
          <w:bookmarkEnd w:id="497"/>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498"/>
          <w:p>
            <w:pPr>
              <w:spacing w:after="20"/>
              <w:ind w:left="20"/>
              <w:jc w:val="both"/>
            </w:pPr>
            <w:r>
              <w:rPr>
                <w:rFonts w:ascii="Times New Roman"/>
                <w:b w:val="false"/>
                <w:i w:val="false"/>
                <w:color w:val="000000"/>
                <w:sz w:val="20"/>
              </w:rPr>
              <w:t>
Примечание: Если в приведенном выше списке не содержится важная статья испытания для конкретного типа воздушного судна, этот элемент добавляется в свободную графу выше.</w:t>
            </w:r>
          </w:p>
          <w:bookmarkEnd w:id="49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499"/>
          <w:p>
            <w:pPr>
              <w:spacing w:after="20"/>
              <w:ind w:left="20"/>
              <w:jc w:val="both"/>
            </w:pPr>
            <w:r>
              <w:rPr>
                <w:rFonts w:ascii="Times New Roman"/>
                <w:b w:val="false"/>
                <w:i w:val="false"/>
                <w:color w:val="000000"/>
                <w:sz w:val="20"/>
              </w:rPr>
              <w:t>
</w:t>
            </w:r>
            <w:r>
              <w:rPr>
                <w:rFonts w:ascii="Times New Roman"/>
                <w:b/>
                <w:i w:val="false"/>
                <w:color w:val="000000"/>
                <w:sz w:val="20"/>
              </w:rPr>
              <w:t>7. Отчет о проверке навыков</w:t>
            </w:r>
            <w:r>
              <w:rPr>
                <w:rFonts w:ascii="Times New Roman"/>
                <w:b w:val="false"/>
                <w:i w:val="false"/>
                <w:color w:val="000000"/>
                <w:sz w:val="20"/>
              </w:rPr>
              <w:t xml:space="preserve">          </w:t>
            </w:r>
            <w:r>
              <w:rPr>
                <w:rFonts w:ascii="Times New Roman"/>
                <w:b/>
                <w:i w:val="false"/>
                <w:color w:val="000000"/>
                <w:sz w:val="20"/>
              </w:rPr>
              <w:t xml:space="preserve"> (Экзаменатор или инспектор уполномоченного органа)</w:t>
            </w:r>
          </w:p>
          <w:bookmarkEnd w:id="499"/>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00"/>
          <w:p>
            <w:pPr>
              <w:spacing w:after="20"/>
              <w:ind w:left="20"/>
              <w:jc w:val="both"/>
            </w:pPr>
            <w:r>
              <w:rPr>
                <w:rFonts w:ascii="Times New Roman"/>
                <w:b w:val="false"/>
                <w:i w:val="false"/>
                <w:color w:val="000000"/>
                <w:sz w:val="20"/>
              </w:rPr>
              <w:t>
</w:t>
            </w:r>
            <w:r>
              <w:rPr>
                <w:rFonts w:ascii="Times New Roman"/>
                <w:b/>
                <w:i w:val="false"/>
                <w:color w:val="000000"/>
                <w:sz w:val="20"/>
              </w:rPr>
              <w:t>1. Экзаменатор или заявление инспектора</w:t>
            </w:r>
            <w:r>
              <w:br/>
            </w:r>
            <w:r>
              <w:rPr>
                <w:rFonts w:ascii="Times New Roman"/>
                <w:b w:val="false"/>
                <w:i w:val="false"/>
                <w:color w:val="000000"/>
                <w:sz w:val="20"/>
              </w:rPr>
              <w:t>
</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1"/>
              <w:gridCol w:w="1111"/>
              <w:gridCol w:w="5499"/>
              <w:gridCol w:w="951"/>
              <w:gridCol w:w="698"/>
            </w:tblGrid>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01"/>
                <w:p>
                  <w:pPr>
                    <w:spacing w:after="20"/>
                    <w:ind w:left="20"/>
                    <w:jc w:val="both"/>
                  </w:pPr>
                </w:p>
                <w:bookmarkEnd w:id="501"/>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лично просмотрел журнал регистрации и / или учебный журнал этого заявителя 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02"/>
                <w:p>
                  <w:pPr>
                    <w:spacing w:after="20"/>
                    <w:ind w:left="20"/>
                    <w:jc w:val="both"/>
                  </w:pPr>
                  <w:r>
                    <w:rPr>
                      <w:rFonts w:ascii="Times New Roman"/>
                      <w:b w:val="false"/>
                      <w:i w:val="false"/>
                      <w:color w:val="000000"/>
                      <w:sz w:val="20"/>
                    </w:rPr>
                    <w:t>
удостоверяю, что данное лицо удовлетворяет соответствующим требованиям для получения:</w:t>
                  </w:r>
                </w:p>
                <w:bookmarkEnd w:id="50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03"/>
                <w:p>
                  <w:pPr>
                    <w:spacing w:after="20"/>
                    <w:ind w:left="20"/>
                    <w:jc w:val="both"/>
                  </w:pPr>
                  <w:r>
                    <w:rPr>
                      <w:rFonts w:ascii="Times New Roman"/>
                      <w:b w:val="false"/>
                      <w:i w:val="false"/>
                      <w:color w:val="000000"/>
                      <w:sz w:val="20"/>
                    </w:rPr>
                    <w:t>
свидетельства</w:t>
                  </w:r>
                </w:p>
                <w:bookmarkEnd w:id="503"/>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04"/>
                <w:p>
                  <w:pPr>
                    <w:spacing w:after="20"/>
                    <w:ind w:left="20"/>
                    <w:jc w:val="both"/>
                  </w:pPr>
                  <w:r>
                    <w:rPr>
                      <w:rFonts w:ascii="Times New Roman"/>
                      <w:b w:val="false"/>
                      <w:i w:val="false"/>
                      <w:color w:val="000000"/>
                      <w:sz w:val="20"/>
                    </w:rPr>
                    <w:t>
квалификационной отметки</w:t>
                  </w:r>
                </w:p>
                <w:bookmarkEnd w:id="504"/>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05"/>
                <w:p>
                  <w:pPr>
                    <w:spacing w:after="20"/>
                    <w:ind w:left="20"/>
                    <w:jc w:val="both"/>
                  </w:pPr>
                  <w:r>
                    <w:rPr>
                      <w:rFonts w:ascii="Times New Roman"/>
                      <w:b w:val="false"/>
                      <w:i w:val="false"/>
                      <w:color w:val="000000"/>
                      <w:sz w:val="20"/>
                    </w:rPr>
                    <w:t>
разрешения</w:t>
                  </w:r>
                </w:p>
                <w:bookmarkEnd w:id="505"/>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06"/>
                <w:p>
                  <w:pPr>
                    <w:spacing w:after="20"/>
                    <w:ind w:left="20"/>
                    <w:jc w:val="both"/>
                  </w:pPr>
                  <w:r>
                    <w:rPr>
                      <w:rFonts w:ascii="Times New Roman"/>
                      <w:b w:val="false"/>
                      <w:i w:val="false"/>
                      <w:color w:val="000000"/>
                      <w:sz w:val="20"/>
                    </w:rPr>
                    <w:t>
признания свидетельства</w:t>
                  </w:r>
                </w:p>
                <w:bookmarkEnd w:id="506"/>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07"/>
                <w:p>
                  <w:pPr>
                    <w:spacing w:after="20"/>
                    <w:ind w:left="20"/>
                    <w:jc w:val="both"/>
                  </w:pPr>
                </w:p>
                <w:bookmarkEnd w:id="507"/>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 лично проверил летную книжку/ записи о подготовке этого претендента в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08"/>
                <w:p>
                  <w:pPr>
                    <w:spacing w:after="20"/>
                    <w:ind w:left="20"/>
                    <w:jc w:val="both"/>
                  </w:pPr>
                  <w:r>
                    <w:rPr>
                      <w:rFonts w:ascii="Times New Roman"/>
                      <w:b w:val="false"/>
                      <w:i w:val="false"/>
                      <w:color w:val="000000"/>
                      <w:sz w:val="20"/>
                    </w:rPr>
                    <w:t>
соответствии с соответствующими процедурами и требованиями с результатами, указанными ниже:</w:t>
                  </w:r>
                </w:p>
                <w:bookmarkEnd w:id="508"/>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09"/>
                <w:p>
                  <w:pPr>
                    <w:spacing w:after="20"/>
                    <w:ind w:left="20"/>
                    <w:jc w:val="both"/>
                  </w:pPr>
                </w:p>
                <w:bookmarkEnd w:id="509"/>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10"/>
                <w:p>
                  <w:pPr>
                    <w:spacing w:after="20"/>
                    <w:ind w:left="20"/>
                    <w:jc w:val="both"/>
                  </w:pPr>
                </w:p>
                <w:bookmarkEnd w:id="510"/>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Отклонено - уведомление об отказе (оригинал прилагается)</w:t>
                  </w:r>
                </w:p>
              </w:tc>
            </w:tr>
          </w:tbl>
          <w:p/>
          <w:p>
            <w:pPr>
              <w:spacing w:after="0"/>
              <w:ind w:left="0"/>
              <w:jc w:val="both"/>
            </w:pPr>
            <w:r>
              <w:rPr>
                <w:rFonts w:ascii="Times New Roman"/>
                <w:b w:val="false"/>
                <w:i w:val="false"/>
                <w:color w:val="000000"/>
                <w:sz w:val="20"/>
              </w:rPr>
              <w:t xml:space="preserve">Подпись ................................................. ............... Дата.......... .................................................. </w:t>
            </w:r>
            <w:r>
              <w:br/>
            </w:r>
            <w:r>
              <w:rPr>
                <w:rFonts w:ascii="Times New Roman"/>
                <w:b w:val="false"/>
                <w:i w:val="false"/>
                <w:color w:val="000000"/>
                <w:sz w:val="20"/>
              </w:rPr>
              <w:t>
</w:t>
            </w:r>
            <w:r>
              <w:rPr>
                <w:rFonts w:ascii="Times New Roman"/>
                <w:b w:val="false"/>
                <w:i w:val="false"/>
                <w:color w:val="000000"/>
                <w:sz w:val="20"/>
              </w:rPr>
              <w:t>Ф.И.О. экзаменатора (заглавные буквы) ................................................ .......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11"/>
          <w:p>
            <w:pPr>
              <w:spacing w:after="20"/>
              <w:ind w:left="20"/>
              <w:jc w:val="both"/>
            </w:pPr>
            <w:r>
              <w:rPr>
                <w:rFonts w:ascii="Times New Roman"/>
                <w:b w:val="false"/>
                <w:i w:val="false"/>
                <w:color w:val="000000"/>
                <w:sz w:val="20"/>
              </w:rPr>
              <w:t>
8. Разрешение уполномоченного органа                 (Заполняется уполномоченным органом)</w:t>
            </w:r>
            <w:r>
              <w:br/>
            </w:r>
            <w:r>
              <w:rPr>
                <w:rFonts w:ascii="Times New Roman"/>
                <w:b w:val="false"/>
                <w:i w:val="false"/>
                <w:color w:val="000000"/>
                <w:sz w:val="20"/>
              </w:rPr>
              <w:t>
</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
              <w:gridCol w:w="489"/>
              <w:gridCol w:w="977"/>
              <w:gridCol w:w="3"/>
              <w:gridCol w:w="1"/>
              <w:gridCol w:w="981"/>
              <w:gridCol w:w="3"/>
              <w:gridCol w:w="746"/>
              <w:gridCol w:w="1117"/>
              <w:gridCol w:w="2224"/>
              <w:gridCol w:w="16"/>
              <w:gridCol w:w="7"/>
              <w:gridCol w:w="1028"/>
              <w:gridCol w:w="2251"/>
              <w:gridCol w:w="3"/>
              <w:gridCol w:w="225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12"/>
                <w:p>
                  <w:pPr>
                    <w:spacing w:after="20"/>
                    <w:ind w:left="20"/>
                    <w:jc w:val="both"/>
                  </w:pPr>
                  <w:r>
                    <w:rPr>
                      <w:rFonts w:ascii="Times New Roman"/>
                      <w:b w:val="false"/>
                      <w:i w:val="false"/>
                      <w:color w:val="000000"/>
                      <w:sz w:val="20"/>
                    </w:rPr>
                    <w:t>
1. Документы для заявки в порядке, свидетельство</w:t>
                  </w:r>
                </w:p>
                <w:bookmarkEnd w:id="5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квалификационная отметка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13"/>
                <w:p>
                  <w:pPr>
                    <w:spacing w:after="20"/>
                    <w:ind w:left="20"/>
                    <w:jc w:val="both"/>
                  </w:pPr>
                  <w:r>
                    <w:rPr>
                      <w:rFonts w:ascii="Times New Roman"/>
                      <w:b w:val="false"/>
                      <w:i w:val="false"/>
                      <w:color w:val="000000"/>
                      <w:sz w:val="20"/>
                    </w:rPr>
                    <w:t>
разрешения</w:t>
                  </w:r>
                </w:p>
                <w:bookmarkEnd w:id="5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признание свидетельства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могут быть выданы.</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14"/>
                <w:p>
                  <w:pPr>
                    <w:spacing w:after="20"/>
                    <w:ind w:left="20"/>
                    <w:jc w:val="both"/>
                  </w:pPr>
                  <w:r>
                    <w:rPr>
                      <w:rFonts w:ascii="Times New Roman"/>
                      <w:b w:val="false"/>
                      <w:i w:val="false"/>
                      <w:color w:val="000000"/>
                      <w:sz w:val="20"/>
                    </w:rPr>
                    <w:t>
Свидетельство</w:t>
                  </w:r>
                </w:p>
                <w:bookmarkEnd w:id="5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квалификационная отметка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разрешение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или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15"/>
                <w:p>
                  <w:pPr>
                    <w:spacing w:after="20"/>
                    <w:ind w:left="20"/>
                    <w:jc w:val="both"/>
                  </w:pPr>
                  <w:r>
                    <w:rPr>
                      <w:rFonts w:ascii="Times New Roman"/>
                      <w:b w:val="false"/>
                      <w:i w:val="false"/>
                      <w:color w:val="000000"/>
                      <w:sz w:val="20"/>
                    </w:rPr>
                    <w:t>
признание свидетельства</w:t>
                  </w:r>
                </w:p>
                <w:bookmarkEnd w:id="515"/>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которое выдается ____________________________________</w:t>
                  </w:r>
                </w:p>
              </w:tc>
            </w:tr>
          </w:tbl>
          <w:p/>
          <w:p>
            <w:pPr>
              <w:spacing w:after="0"/>
              <w:ind w:left="0"/>
              <w:jc w:val="both"/>
            </w:pPr>
            <w:r>
              <w:rPr>
                <w:rFonts w:ascii="Times New Roman"/>
                <w:b/>
                <w:i w:val="false"/>
                <w:color w:val="000000"/>
                <w:sz w:val="20"/>
              </w:rPr>
              <w:t>2. В заявке отсутствует следующая документация, и она будет возвращена заявителю.</w:t>
            </w:r>
            <w:r>
              <w:br/>
            </w:r>
            <w:r>
              <w:rPr>
                <w:rFonts w:ascii="Times New Roman"/>
                <w:b w:val="false"/>
                <w:i w:val="false"/>
                <w:color w:val="000000"/>
                <w:sz w:val="20"/>
              </w:rPr>
              <w:t>
</w:t>
            </w:r>
            <w:r>
              <w:rPr>
                <w:rFonts w:ascii="Times New Roman"/>
                <w:b/>
                <w:i w:val="false"/>
                <w:color w:val="000000"/>
                <w:sz w:val="20"/>
              </w:rPr>
              <w:t xml:space="preserve">Отсутствующая документация: _____________________________________________________ </w:t>
            </w:r>
            <w:r>
              <w:rPr>
                <w:rFonts w:ascii="Times New Roman"/>
                <w:b/>
                <w:i w:val="false"/>
                <w:color w:val="000000"/>
                <w:sz w:val="20"/>
              </w:rPr>
              <w:t>________________________________________________________________________________</w:t>
            </w:r>
            <w:r>
              <w:br/>
            </w:r>
            <w:r>
              <w:rPr>
                <w:rFonts w:ascii="Times New Roman"/>
                <w:b w:val="false"/>
                <w:i w:val="false"/>
                <w:color w:val="000000"/>
                <w:sz w:val="20"/>
              </w:rPr>
              <w:t>
</w:t>
            </w:r>
            <w:r>
              <w:rPr>
                <w:rFonts w:ascii="Times New Roman"/>
                <w:b/>
                <w:i w:val="false"/>
                <w:color w:val="000000"/>
                <w:sz w:val="20"/>
              </w:rPr>
              <w:t>________________________________________________________________________________</w:t>
            </w:r>
            <w:r>
              <w:br/>
            </w:r>
            <w:r>
              <w:rPr>
                <w:rFonts w:ascii="Times New Roman"/>
                <w:b w:val="false"/>
                <w:i w:val="false"/>
                <w:color w:val="000000"/>
                <w:sz w:val="20"/>
              </w:rPr>
              <w:t>
</w:t>
            </w:r>
            <w:r>
              <w:rPr>
                <w:rFonts w:ascii="Times New Roman"/>
                <w:b/>
                <w:i w:val="false"/>
                <w:color w:val="000000"/>
                <w:sz w:val="20"/>
              </w:rPr>
              <w:t>ФИО, должность и подпись должностного лица уполномоченного органа, проводившего проверку</w:t>
            </w:r>
            <w:r>
              <w:br/>
            </w:r>
            <w:r>
              <w:rPr>
                <w:rFonts w:ascii="Times New Roman"/>
                <w:b w:val="false"/>
                <w:i w:val="false"/>
                <w:color w:val="000000"/>
                <w:sz w:val="20"/>
              </w:rPr>
              <w:t>
</w:t>
            </w:r>
            <w:r>
              <w:rPr>
                <w:rFonts w:ascii="Times New Roman"/>
                <w:b/>
                <w:i w:val="false"/>
                <w:color w:val="000000"/>
                <w:sz w:val="20"/>
              </w:rPr>
              <w:t>_____________________________________________________ ____________________</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i w:val="false"/>
                <w:color w:val="000000"/>
                <w:sz w:val="20"/>
              </w:rPr>
              <w:t xml:space="preserve">(Ф.И.О. и должность) </w:t>
            </w:r>
            <w:r>
              <w:rPr>
                <w:rFonts w:ascii="Times New Roman"/>
                <w:b w:val="false"/>
                <w:i w:val="false"/>
                <w:color w:val="000000"/>
                <w:sz w:val="20"/>
              </w:rPr>
              <w:t xml:space="preserve">                                                   </w:t>
            </w:r>
            <w:r>
              <w:rPr>
                <w:rFonts w:ascii="Times New Roman"/>
                <w:b/>
                <w:i w:val="false"/>
                <w:color w:val="000000"/>
                <w:sz w:val="20"/>
              </w:rPr>
              <w:t>(подпись)</w:t>
            </w:r>
            <w:r>
              <w:br/>
            </w:r>
            <w:r>
              <w:rPr>
                <w:rFonts w:ascii="Times New Roman"/>
                <w:b w:val="false"/>
                <w:i w:val="false"/>
                <w:color w:val="000000"/>
                <w:sz w:val="20"/>
              </w:rPr>
              <w:t>
</w:t>
            </w:r>
            <w:r>
              <w:rPr>
                <w:rFonts w:ascii="Times New Roman"/>
                <w:b/>
                <w:i w:val="false"/>
                <w:color w:val="000000"/>
                <w:sz w:val="20"/>
              </w:rPr>
              <w:t>Дата ______________________________ (дд / мм / гггг)</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16"/>
          <w:p>
            <w:pPr>
              <w:spacing w:after="20"/>
              <w:ind w:left="20"/>
              <w:jc w:val="both"/>
            </w:pPr>
            <w:r>
              <w:rPr>
                <w:rFonts w:ascii="Times New Roman"/>
                <w:b w:val="false"/>
                <w:i w:val="false"/>
                <w:color w:val="000000"/>
                <w:sz w:val="20"/>
              </w:rPr>
              <w:t>
9. Выдача уполномоченным органом                      (Заполняется уполномоченным органом)</w:t>
            </w:r>
          </w:p>
          <w:bookmarkEnd w:id="516"/>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17"/>
          <w:p>
            <w:pPr>
              <w:spacing w:after="20"/>
              <w:ind w:left="20"/>
              <w:jc w:val="both"/>
            </w:pPr>
            <w:r>
              <w:rPr>
                <w:rFonts w:ascii="Times New Roman"/>
                <w:b w:val="false"/>
                <w:i w:val="false"/>
                <w:color w:val="000000"/>
                <w:sz w:val="20"/>
              </w:rPr>
              <w:t>
Выдано:</w:t>
            </w:r>
            <w:r>
              <w:br/>
            </w:r>
            <w:r>
              <w:rPr>
                <w:rFonts w:ascii="Times New Roman"/>
                <w:b w:val="false"/>
                <w:i w:val="false"/>
                <w:color w:val="000000"/>
                <w:sz w:val="20"/>
              </w:rPr>
              <w:t>
</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11251"/>
            </w:tblGrid>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18"/>
                <w:p>
                  <w:pPr>
                    <w:spacing w:after="20"/>
                    <w:ind w:left="20"/>
                    <w:jc w:val="both"/>
                  </w:pPr>
                </w:p>
                <w:bookmarkEnd w:id="518"/>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_____________________ Дата истечения срока действия ____________</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19"/>
                <w:p>
                  <w:pPr>
                    <w:spacing w:after="20"/>
                    <w:ind w:left="20"/>
                    <w:jc w:val="both"/>
                  </w:pPr>
                </w:p>
                <w:bookmarkEnd w:id="519"/>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отметка______________Дата истечения срока действия _________</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20"/>
                <w:p>
                  <w:pPr>
                    <w:spacing w:after="20"/>
                    <w:ind w:left="20"/>
                    <w:jc w:val="both"/>
                  </w:pPr>
                </w:p>
                <w:bookmarkEnd w:id="520"/>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____________________________Дата истечения срока действия _________</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21"/>
                <w:p>
                  <w:pPr>
                    <w:spacing w:after="20"/>
                    <w:ind w:left="20"/>
                    <w:jc w:val="both"/>
                  </w:pPr>
                </w:p>
                <w:bookmarkEnd w:id="521"/>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свидетельства _____________________ Срок действия __________________</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ФИО, должность и подпись должностного лица уполномоченного органа, по выдаче свидетельств</w:t>
            </w:r>
            <w:r>
              <w:br/>
            </w:r>
            <w:r>
              <w:rPr>
                <w:rFonts w:ascii="Times New Roman"/>
                <w:b w:val="false"/>
                <w:i w:val="false"/>
                <w:color w:val="000000"/>
                <w:sz w:val="20"/>
              </w:rPr>
              <w:t>
</w:t>
            </w:r>
            <w:r>
              <w:rPr>
                <w:rFonts w:ascii="Times New Roman"/>
                <w:b w:val="false"/>
                <w:i w:val="false"/>
                <w:color w:val="000000"/>
                <w:sz w:val="20"/>
              </w:rPr>
              <w:t xml:space="preserve">_______________________________________________ ______________________ </w:t>
            </w:r>
            <w:r>
              <w:br/>
            </w:r>
            <w:r>
              <w:rPr>
                <w:rFonts w:ascii="Times New Roman"/>
                <w:b w:val="false"/>
                <w:i w:val="false"/>
                <w:color w:val="000000"/>
                <w:sz w:val="20"/>
              </w:rPr>
              <w:t>
</w:t>
            </w:r>
            <w:r>
              <w:rPr>
                <w:rFonts w:ascii="Times New Roman"/>
                <w:b w:val="false"/>
                <w:i w:val="false"/>
                <w:color w:val="000000"/>
                <w:sz w:val="20"/>
              </w:rPr>
              <w:t xml:space="preserve">                             (Ф.И.О. и должность)                                             (подпись)</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выдачи и</w:t>
            </w:r>
            <w:r>
              <w:br/>
            </w:r>
            <w:r>
              <w:rPr>
                <w:rFonts w:ascii="Times New Roman"/>
                <w:b w:val="false"/>
                <w:i w:val="false"/>
                <w:color w:val="000000"/>
                <w:sz w:val="20"/>
              </w:rPr>
              <w:t>продления срока действия</w:t>
            </w:r>
            <w:r>
              <w:br/>
            </w:r>
            <w:r>
              <w:rPr>
                <w:rFonts w:ascii="Times New Roman"/>
                <w:b w:val="false"/>
                <w:i w:val="false"/>
                <w:color w:val="000000"/>
                <w:sz w:val="20"/>
              </w:rPr>
              <w:t>свидетельств авиационного</w:t>
            </w:r>
            <w:r>
              <w:br/>
            </w:r>
            <w:r>
              <w:rPr>
                <w:rFonts w:ascii="Times New Roman"/>
                <w:b w:val="false"/>
                <w:i w:val="false"/>
                <w:color w:val="000000"/>
                <w:sz w:val="20"/>
              </w:rPr>
              <w:t>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91" w:id="522"/>
    <w:p>
      <w:pPr>
        <w:spacing w:after="0"/>
        <w:ind w:left="0"/>
        <w:jc w:val="left"/>
      </w:pPr>
      <w:r>
        <w:rPr>
          <w:rFonts w:ascii="Times New Roman"/>
          <w:b/>
          <w:i w:val="false"/>
          <w:color w:val="000000"/>
        </w:rPr>
        <w:t xml:space="preserve">                          Акт летной проверки для пилотов самолета</w:t>
      </w:r>
    </w:p>
    <w:bookmarkEnd w:id="522"/>
    <w:bookmarkStart w:name="z692" w:id="523"/>
    <w:p>
      <w:pPr>
        <w:spacing w:after="0"/>
        <w:ind w:left="0"/>
        <w:jc w:val="both"/>
      </w:pPr>
      <w:r>
        <w:rPr>
          <w:rFonts w:ascii="Times New Roman"/>
          <w:b w:val="false"/>
          <w:i w:val="false"/>
          <w:color w:val="000000"/>
          <w:sz w:val="28"/>
        </w:rPr>
        <w:t>
      ATPL/MPL/CPL/TYPE RATING/TRAINING/SKILL TEST AND LICENSE</w:t>
      </w:r>
      <w:r>
        <w:br/>
      </w:r>
      <w:r>
        <w:rPr>
          <w:rFonts w:ascii="Times New Roman"/>
          <w:b w:val="false"/>
          <w:i w:val="false"/>
          <w:color w:val="000000"/>
          <w:sz w:val="28"/>
        </w:rPr>
        <w:t>PROFICIENCY CHECK ON MULTIPILOT AEROPLANES</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2"/>
        <w:gridCol w:w="2"/>
        <w:gridCol w:w="4"/>
        <w:gridCol w:w="185"/>
        <w:gridCol w:w="150"/>
        <w:gridCol w:w="231"/>
        <w:gridCol w:w="233"/>
        <w:gridCol w:w="3"/>
        <w:gridCol w:w="3"/>
        <w:gridCol w:w="11787"/>
        <w:gridCol w:w="6204"/>
        <w:gridCol w:w="229"/>
        <w:gridCol w:w="12178"/>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524"/>
          <w:p>
            <w:pPr>
              <w:spacing w:after="20"/>
              <w:ind w:left="20"/>
              <w:jc w:val="both"/>
            </w:pPr>
            <w:r>
              <w:rPr>
                <w:rFonts w:ascii="Times New Roman"/>
                <w:b w:val="false"/>
                <w:i w:val="false"/>
                <w:color w:val="000000"/>
                <w:sz w:val="20"/>
              </w:rPr>
              <w:t>
</w:t>
            </w:r>
            <w:r>
              <w:rPr>
                <w:rFonts w:ascii="Times New Roman"/>
                <w:b/>
                <w:i w:val="false"/>
                <w:color w:val="000000"/>
                <w:sz w:val="20"/>
              </w:rPr>
              <w:t xml:space="preserve">Акт летной проверки </w:t>
            </w:r>
            <w:r>
              <w:rPr>
                <w:rFonts w:ascii="Times New Roman"/>
                <w:b/>
                <w:i w:val="false"/>
                <w:color w:val="000000"/>
                <w:sz w:val="20"/>
              </w:rPr>
              <w:t>‐</w:t>
            </w:r>
            <w:r>
              <w:rPr>
                <w:rFonts w:ascii="Times New Roman"/>
                <w:b/>
                <w:i w:val="false"/>
                <w:color w:val="000000"/>
                <w:sz w:val="20"/>
              </w:rPr>
              <w:t>заявление и отчет:</w:t>
            </w:r>
            <w:r>
              <w:br/>
            </w:r>
            <w:r>
              <w:rPr>
                <w:rFonts w:ascii="Times New Roman"/>
                <w:b w:val="false"/>
                <w:i w:val="false"/>
                <w:color w:val="000000"/>
                <w:sz w:val="20"/>
              </w:rPr>
              <w:t>
</w:t>
            </w:r>
            <w:r>
              <w:rPr>
                <w:rFonts w:ascii="Times New Roman"/>
                <w:b/>
                <w:i w:val="false"/>
                <w:color w:val="000000"/>
                <w:sz w:val="20"/>
              </w:rPr>
              <w:t>Свидетельство пилота, квалификационные отметки по типу (</w:t>
            </w:r>
            <w:r>
              <w:rPr>
                <w:rFonts w:ascii="Times New Roman"/>
                <w:b/>
                <w:i w:val="false"/>
                <w:color w:val="000000"/>
                <w:sz w:val="20"/>
              </w:rPr>
              <w:t>TR</w:t>
            </w:r>
            <w:r>
              <w:rPr>
                <w:rFonts w:ascii="Times New Roman"/>
                <w:b/>
                <w:i w:val="false"/>
                <w:color w:val="000000"/>
                <w:sz w:val="20"/>
              </w:rPr>
              <w:t>) или классу (</w:t>
            </w:r>
            <w:r>
              <w:rPr>
                <w:rFonts w:ascii="Times New Roman"/>
                <w:b/>
                <w:i w:val="false"/>
                <w:color w:val="000000"/>
                <w:sz w:val="20"/>
              </w:rPr>
              <w:t>CR</w:t>
            </w:r>
            <w:r>
              <w:rPr>
                <w:rFonts w:ascii="Times New Roman"/>
                <w:b/>
                <w:i w:val="false"/>
                <w:color w:val="000000"/>
                <w:sz w:val="20"/>
              </w:rPr>
              <w:t>) самолета, тренировки, проверки умений (</w:t>
            </w:r>
            <w:r>
              <w:rPr>
                <w:rFonts w:ascii="Times New Roman"/>
                <w:b/>
                <w:i w:val="false"/>
                <w:color w:val="000000"/>
                <w:sz w:val="20"/>
              </w:rPr>
              <w:t>SkillTest</w:t>
            </w:r>
            <w:r>
              <w:rPr>
                <w:rFonts w:ascii="Times New Roman"/>
                <w:b/>
                <w:i w:val="false"/>
                <w:color w:val="000000"/>
                <w:sz w:val="20"/>
              </w:rPr>
              <w:t>) и квалификации (</w:t>
            </w:r>
            <w:r>
              <w:rPr>
                <w:rFonts w:ascii="Times New Roman"/>
                <w:b/>
                <w:i w:val="false"/>
                <w:color w:val="000000"/>
                <w:sz w:val="20"/>
              </w:rPr>
              <w:t>Proficiencycheck</w:t>
            </w:r>
            <w:r>
              <w:rPr>
                <w:rFonts w:ascii="Times New Roman"/>
                <w:b/>
                <w:i w:val="false"/>
                <w:color w:val="000000"/>
                <w:sz w:val="20"/>
              </w:rPr>
              <w:t>)</w:t>
            </w:r>
          </w:p>
          <w:bookmarkEnd w:id="524"/>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525"/>
          <w:p>
            <w:pPr>
              <w:spacing w:after="20"/>
              <w:ind w:left="20"/>
              <w:jc w:val="both"/>
            </w:pPr>
            <w:r>
              <w:rPr>
                <w:rFonts w:ascii="Times New Roman"/>
                <w:b w:val="false"/>
                <w:i w:val="false"/>
                <w:color w:val="000000"/>
                <w:sz w:val="20"/>
              </w:rPr>
              <w:t>
Фамилия Претендента:</w:t>
            </w:r>
          </w:p>
          <w:bookmarkEnd w:id="525"/>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Воздушное судно:</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SE-SP:H               ME-SP:H</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2"/>
              <w:gridCol w:w="2238"/>
            </w:tblGrid>
            <w:tr>
              <w:trPr>
                <w:trHeight w:val="30" w:hRule="atLeast"/>
              </w:trPr>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SE-MP:HME-MP: H</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26"/>
          <w:p>
            <w:pPr>
              <w:spacing w:after="20"/>
              <w:ind w:left="20"/>
              <w:jc w:val="both"/>
            </w:pPr>
            <w:r>
              <w:rPr>
                <w:rFonts w:ascii="Times New Roman"/>
                <w:b w:val="false"/>
                <w:i w:val="false"/>
                <w:color w:val="000000"/>
                <w:sz w:val="20"/>
              </w:rPr>
              <w:t xml:space="preserve">
Имя Претендента: </w:t>
            </w:r>
          </w:p>
          <w:bookmarkEnd w:id="526"/>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527"/>
          <w:p>
            <w:pPr>
              <w:spacing w:after="20"/>
              <w:ind w:left="20"/>
              <w:jc w:val="both"/>
            </w:pPr>
            <w:r>
              <w:rPr>
                <w:rFonts w:ascii="Times New Roman"/>
                <w:b w:val="false"/>
                <w:i w:val="false"/>
                <w:color w:val="000000"/>
                <w:sz w:val="20"/>
              </w:rPr>
              <w:t>
Подпись заявителя:</w:t>
            </w:r>
          </w:p>
          <w:bookmarkEnd w:id="52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7"/>
              <w:gridCol w:w="3322"/>
              <w:gridCol w:w="3108"/>
              <w:gridCol w:w="3323"/>
            </w:tblGrid>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MP</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528"/>
          <w:p>
            <w:pPr>
              <w:spacing w:after="20"/>
              <w:ind w:left="20"/>
              <w:jc w:val="both"/>
            </w:pPr>
            <w:r>
              <w:rPr>
                <w:rFonts w:ascii="Times New Roman"/>
                <w:b w:val="false"/>
                <w:i w:val="false"/>
                <w:color w:val="000000"/>
                <w:sz w:val="20"/>
              </w:rPr>
              <w:t>
Тип свидетельства:</w:t>
            </w:r>
          </w:p>
          <w:bookmarkEnd w:id="52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3"/>
              <w:gridCol w:w="2927"/>
            </w:tblGrid>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Тraining record:</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2"/>
              <w:gridCol w:w="7308"/>
            </w:tblGrid>
            <w:tr>
              <w:trPr>
                <w:trHeight w:val="3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ТR:</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529"/>
          <w:p>
            <w:pPr>
              <w:spacing w:after="20"/>
              <w:ind w:left="20"/>
              <w:jc w:val="both"/>
            </w:pPr>
            <w:r>
              <w:rPr>
                <w:rFonts w:ascii="Times New Roman"/>
                <w:b w:val="false"/>
                <w:i w:val="false"/>
                <w:color w:val="000000"/>
                <w:sz w:val="20"/>
              </w:rPr>
              <w:t>
№ свидетельства</w:t>
            </w:r>
          </w:p>
          <w:bookmarkEnd w:id="529"/>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4"/>
              <w:gridCol w:w="3726"/>
            </w:tblGrid>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 Test:</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3"/>
              <w:gridCol w:w="6087"/>
            </w:tblGrid>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8"/>
              <w:gridCol w:w="6642"/>
            </w:tblGrid>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530"/>
          <w:p>
            <w:pPr>
              <w:spacing w:after="20"/>
              <w:ind w:left="20"/>
              <w:jc w:val="both"/>
            </w:pPr>
            <w:r>
              <w:rPr>
                <w:rFonts w:ascii="Times New Roman"/>
                <w:b w:val="false"/>
                <w:i w:val="false"/>
                <w:color w:val="000000"/>
                <w:sz w:val="20"/>
              </w:rPr>
              <w:t>
Государство выдачи:</w:t>
            </w:r>
          </w:p>
          <w:bookmarkEnd w:id="53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4"/>
              <w:gridCol w:w="2466"/>
            </w:tblGrid>
            <w:tr>
              <w:trPr>
                <w:trHeight w:val="30" w:hRule="atLeast"/>
              </w:trPr>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Proficiency check:</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531"/>
          <w:p>
            <w:pPr>
              <w:spacing w:after="20"/>
              <w:ind w:left="20"/>
              <w:jc w:val="both"/>
            </w:pPr>
            <w:r>
              <w:rPr>
                <w:rFonts w:ascii="Times New Roman"/>
                <w:b w:val="false"/>
                <w:i w:val="false"/>
                <w:color w:val="000000"/>
                <w:sz w:val="20"/>
              </w:rPr>
              <w:t>
1</w:t>
            </w:r>
          </w:p>
          <w:bookmarkEnd w:id="531"/>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Теоретическая подготовка по типу или классу ВС выполненная в период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532"/>
          <w:p>
            <w:pPr>
              <w:spacing w:after="20"/>
              <w:ind w:left="20"/>
              <w:jc w:val="both"/>
            </w:pPr>
            <w:r>
              <w:rPr>
                <w:rFonts w:ascii="Times New Roman"/>
                <w:b w:val="false"/>
                <w:i w:val="false"/>
                <w:color w:val="000000"/>
                <w:sz w:val="20"/>
              </w:rPr>
              <w:t>
С:</w:t>
            </w:r>
          </w:p>
          <w:bookmarkEnd w:id="532"/>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33"/>
          <w:p>
            <w:pPr>
              <w:spacing w:after="20"/>
              <w:ind w:left="20"/>
              <w:jc w:val="both"/>
            </w:pPr>
            <w:r>
              <w:rPr>
                <w:rFonts w:ascii="Times New Roman"/>
                <w:b w:val="false"/>
                <w:i w:val="false"/>
                <w:color w:val="000000"/>
                <w:sz w:val="20"/>
              </w:rPr>
              <w:t>
Оценка:</w:t>
            </w:r>
          </w:p>
          <w:bookmarkEnd w:id="533"/>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w:t>
            </w:r>
            <w:r>
              <w:br/>
            </w:r>
            <w:r>
              <w:rPr>
                <w:rFonts w:ascii="Times New Roman"/>
                <w:b w:val="false"/>
                <w:i w:val="false"/>
                <w:color w:val="000000"/>
                <w:sz w:val="20"/>
              </w:rPr>
              <w:t>
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номер сертификата: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534"/>
          <w:p>
            <w:pPr>
              <w:spacing w:after="20"/>
              <w:ind w:left="20"/>
              <w:jc w:val="both"/>
            </w:pPr>
            <w:r>
              <w:rPr>
                <w:rFonts w:ascii="Times New Roman"/>
                <w:b w:val="false"/>
                <w:i w:val="false"/>
                <w:color w:val="000000"/>
                <w:sz w:val="20"/>
              </w:rPr>
              <w:t>
Подпись руководителя:</w:t>
            </w:r>
          </w:p>
          <w:bookmarkEnd w:id="53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(заглавными буквами):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535"/>
          <w:p>
            <w:pPr>
              <w:spacing w:after="20"/>
              <w:ind w:left="20"/>
              <w:jc w:val="both"/>
            </w:pPr>
            <w:r>
              <w:rPr>
                <w:rFonts w:ascii="Times New Roman"/>
                <w:b w:val="false"/>
                <w:i w:val="false"/>
                <w:color w:val="000000"/>
                <w:sz w:val="20"/>
              </w:rPr>
              <w:t>
2</w:t>
            </w:r>
          </w:p>
          <w:bookmarkEnd w:id="535"/>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(FSTD)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536"/>
          <w:p>
            <w:pPr>
              <w:spacing w:after="20"/>
              <w:ind w:left="20"/>
              <w:jc w:val="both"/>
            </w:pPr>
            <w:r>
              <w:rPr>
                <w:rFonts w:ascii="Times New Roman"/>
                <w:b w:val="false"/>
                <w:i w:val="false"/>
                <w:color w:val="000000"/>
                <w:sz w:val="20"/>
              </w:rPr>
              <w:t>
FSTD (тип самолета):</w:t>
            </w:r>
          </w:p>
          <w:bookmarkEnd w:id="53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 или более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2"/>
              <w:gridCol w:w="4597"/>
              <w:gridCol w:w="933"/>
              <w:gridCol w:w="4598"/>
            </w:tblGrid>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осей: да</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 к эксплуатации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37"/>
          <w:p>
            <w:pPr>
              <w:spacing w:after="20"/>
              <w:ind w:left="20"/>
              <w:jc w:val="both"/>
            </w:pPr>
            <w:r>
              <w:rPr>
                <w:rFonts w:ascii="Times New Roman"/>
                <w:b w:val="false"/>
                <w:i w:val="false"/>
                <w:color w:val="000000"/>
                <w:sz w:val="20"/>
              </w:rPr>
              <w:t>
FSTD производитель:</w:t>
            </w:r>
          </w:p>
          <w:bookmarkEnd w:id="53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или</w:t>
            </w:r>
            <w:r>
              <w:br/>
            </w:r>
            <w:r>
              <w:rPr>
                <w:rFonts w:ascii="Times New Roman"/>
                <w:b w:val="false"/>
                <w:i w:val="false"/>
                <w:color w:val="000000"/>
                <w:sz w:val="20"/>
              </w:rPr>
              <w:t>
система: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2"/>
              <w:gridCol w:w="4597"/>
              <w:gridCol w:w="933"/>
              <w:gridCol w:w="4598"/>
            </w:tblGrid>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Визуализация: да</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538"/>
          <w:p>
            <w:pPr>
              <w:spacing w:after="20"/>
              <w:ind w:left="20"/>
              <w:jc w:val="both"/>
            </w:pPr>
            <w:r>
              <w:rPr>
                <w:rFonts w:ascii="Times New Roman"/>
                <w:b w:val="false"/>
                <w:i w:val="false"/>
                <w:color w:val="000000"/>
                <w:sz w:val="20"/>
              </w:rPr>
              <w:t>
FSTD оператор:</w:t>
            </w:r>
          </w:p>
          <w:bookmarkEnd w:id="5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код: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539"/>
          <w:p>
            <w:pPr>
              <w:spacing w:after="20"/>
              <w:ind w:left="20"/>
              <w:jc w:val="both"/>
            </w:pPr>
            <w:r>
              <w:rPr>
                <w:rFonts w:ascii="Times New Roman"/>
                <w:b w:val="false"/>
                <w:i w:val="false"/>
                <w:color w:val="000000"/>
                <w:sz w:val="20"/>
              </w:rPr>
              <w:t>
Общее время за управлением:</w:t>
            </w:r>
          </w:p>
          <w:bookmarkEnd w:id="53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Заходы по приборам на аэродромах, высота</w:t>
            </w:r>
            <w:r>
              <w:br/>
            </w:r>
            <w:r>
              <w:rPr>
                <w:rFonts w:ascii="Times New Roman"/>
                <w:b w:val="false"/>
                <w:i w:val="false"/>
                <w:color w:val="000000"/>
                <w:sz w:val="20"/>
              </w:rPr>
              <w:t>
принятия решения MDA или MDH:</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540"/>
          <w:p>
            <w:pPr>
              <w:spacing w:after="20"/>
              <w:ind w:left="20"/>
              <w:jc w:val="both"/>
            </w:pPr>
            <w:r>
              <w:rPr>
                <w:rFonts w:ascii="Times New Roman"/>
                <w:b w:val="false"/>
                <w:i w:val="false"/>
                <w:color w:val="000000"/>
                <w:sz w:val="20"/>
              </w:rPr>
              <w:t>
Место, дата, время:</w:t>
            </w:r>
          </w:p>
          <w:bookmarkEnd w:id="54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номер лицензии:</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2339"/>
              <w:gridCol w:w="1069"/>
              <w:gridCol w:w="2339"/>
              <w:gridCol w:w="3143"/>
              <w:gridCol w:w="2341"/>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541"/>
                <w:p>
                  <w:pPr>
                    <w:spacing w:after="20"/>
                    <w:ind w:left="20"/>
                    <w:jc w:val="both"/>
                  </w:pPr>
                  <w:r>
                    <w:rPr>
                      <w:rFonts w:ascii="Times New Roman"/>
                      <w:b w:val="false"/>
                      <w:i w:val="false"/>
                      <w:color w:val="000000"/>
                      <w:sz w:val="20"/>
                    </w:rPr>
                    <w:t>
Инструктор по типу</w:t>
                  </w:r>
                </w:p>
                <w:bookmarkEnd w:id="541"/>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по классу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инструктор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542"/>
          <w:p>
            <w:pPr>
              <w:spacing w:after="20"/>
              <w:ind w:left="20"/>
              <w:jc w:val="both"/>
            </w:pPr>
            <w:r>
              <w:rPr>
                <w:rFonts w:ascii="Times New Roman"/>
                <w:b w:val="false"/>
                <w:i w:val="false"/>
                <w:color w:val="000000"/>
                <w:sz w:val="20"/>
              </w:rPr>
              <w:t>
Подпись инструктора:</w:t>
            </w:r>
          </w:p>
          <w:bookmarkEnd w:id="54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(заглавными буквами):</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543"/>
          <w:p>
            <w:pPr>
              <w:spacing w:after="20"/>
              <w:ind w:left="20"/>
              <w:jc w:val="both"/>
            </w:pPr>
            <w:r>
              <w:rPr>
                <w:rFonts w:ascii="Times New Roman"/>
                <w:b w:val="false"/>
                <w:i w:val="false"/>
                <w:color w:val="000000"/>
                <w:sz w:val="20"/>
              </w:rPr>
              <w:t>
3</w:t>
            </w:r>
          </w:p>
          <w:bookmarkEnd w:id="543"/>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2072"/>
              <w:gridCol w:w="684"/>
              <w:gridCol w:w="2072"/>
              <w:gridCol w:w="3893"/>
              <w:gridCol w:w="2073"/>
            </w:tblGrid>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Летная тренировка: на ВС</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тренажере</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ZFTT)</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544"/>
          <w:p>
            <w:pPr>
              <w:spacing w:after="20"/>
              <w:ind w:left="20"/>
              <w:jc w:val="both"/>
            </w:pPr>
            <w:r>
              <w:rPr>
                <w:rFonts w:ascii="Times New Roman"/>
                <w:b w:val="false"/>
                <w:i w:val="false"/>
                <w:color w:val="000000"/>
                <w:sz w:val="20"/>
              </w:rPr>
              <w:t>
Тип ВС:</w:t>
            </w:r>
          </w:p>
          <w:bookmarkEnd w:id="54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 номер: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полета: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545"/>
          <w:p>
            <w:pPr>
              <w:spacing w:after="20"/>
              <w:ind w:left="20"/>
              <w:jc w:val="both"/>
            </w:pPr>
            <w:r>
              <w:rPr>
                <w:rFonts w:ascii="Times New Roman"/>
                <w:b w:val="false"/>
                <w:i w:val="false"/>
                <w:color w:val="000000"/>
                <w:sz w:val="20"/>
              </w:rPr>
              <w:t>
Взлеты:</w:t>
            </w:r>
          </w:p>
          <w:bookmarkEnd w:id="5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 (взлеты, заходы, посадки):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546"/>
          <w:p>
            <w:pPr>
              <w:spacing w:after="20"/>
              <w:ind w:left="20"/>
              <w:jc w:val="both"/>
            </w:pPr>
            <w:r>
              <w:rPr>
                <w:rFonts w:ascii="Times New Roman"/>
                <w:b w:val="false"/>
                <w:i w:val="false"/>
                <w:color w:val="000000"/>
                <w:sz w:val="20"/>
              </w:rPr>
              <w:t>
Время взлета:</w:t>
            </w:r>
          </w:p>
          <w:bookmarkEnd w:id="54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посадки: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547"/>
          <w:p>
            <w:pPr>
              <w:spacing w:after="20"/>
              <w:ind w:left="20"/>
              <w:jc w:val="both"/>
            </w:pPr>
            <w:r>
              <w:rPr>
                <w:rFonts w:ascii="Times New Roman"/>
                <w:b w:val="false"/>
                <w:i w:val="false"/>
                <w:color w:val="000000"/>
                <w:sz w:val="20"/>
              </w:rPr>
              <w:t>
Место и время:</w:t>
            </w:r>
          </w:p>
          <w:bookmarkEnd w:id="54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номер свидетельства: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9"/>
              <w:gridCol w:w="4220"/>
              <w:gridCol w:w="1930"/>
              <w:gridCol w:w="4221"/>
            </w:tblGrid>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548"/>
                <w:p>
                  <w:pPr>
                    <w:spacing w:after="20"/>
                    <w:ind w:left="20"/>
                    <w:jc w:val="both"/>
                  </w:pPr>
                  <w:r>
                    <w:rPr>
                      <w:rFonts w:ascii="Times New Roman"/>
                      <w:b w:val="false"/>
                      <w:i w:val="false"/>
                      <w:color w:val="000000"/>
                      <w:sz w:val="20"/>
                    </w:rPr>
                    <w:t>
Инструктор по типу</w:t>
                  </w:r>
                </w:p>
                <w:bookmarkEnd w:id="548"/>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по классу</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549"/>
          <w:p>
            <w:pPr>
              <w:spacing w:after="20"/>
              <w:ind w:left="20"/>
              <w:jc w:val="both"/>
            </w:pPr>
            <w:r>
              <w:rPr>
                <w:rFonts w:ascii="Times New Roman"/>
                <w:b w:val="false"/>
                <w:i w:val="false"/>
                <w:color w:val="000000"/>
                <w:sz w:val="20"/>
              </w:rPr>
              <w:t>
Подпись инструктора:</w:t>
            </w:r>
          </w:p>
          <w:bookmarkEnd w:id="54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И.(заглавными буквами):</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550"/>
          <w:p>
            <w:pPr>
              <w:spacing w:after="20"/>
              <w:ind w:left="20"/>
              <w:jc w:val="both"/>
            </w:pPr>
            <w:r>
              <w:rPr>
                <w:rFonts w:ascii="Times New Roman"/>
                <w:b w:val="false"/>
                <w:i w:val="false"/>
                <w:color w:val="000000"/>
                <w:sz w:val="20"/>
              </w:rPr>
              <w:t>
4</w:t>
            </w:r>
          </w:p>
          <w:bookmarkEnd w:id="550"/>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 Test Proficiency check</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551"/>
          <w:p>
            <w:pPr>
              <w:spacing w:after="20"/>
              <w:ind w:left="20"/>
              <w:jc w:val="both"/>
            </w:pPr>
            <w:r>
              <w:rPr>
                <w:rFonts w:ascii="Times New Roman"/>
                <w:b w:val="false"/>
                <w:i w:val="false"/>
                <w:color w:val="000000"/>
                <w:sz w:val="20"/>
              </w:rPr>
              <w:t>
            Детали проверки уровня летной подготовки:</w:t>
            </w:r>
          </w:p>
          <w:bookmarkEnd w:id="551"/>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552"/>
          <w:p>
            <w:pPr>
              <w:spacing w:after="20"/>
              <w:ind w:left="20"/>
              <w:jc w:val="both"/>
            </w:pPr>
            <w:r>
              <w:rPr>
                <w:rFonts w:ascii="Times New Roman"/>
                <w:b w:val="false"/>
                <w:i w:val="false"/>
                <w:color w:val="000000"/>
                <w:sz w:val="20"/>
              </w:rPr>
              <w:t>
Аэродром:</w:t>
            </w:r>
          </w:p>
          <w:bookmarkEnd w:id="552"/>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время: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553"/>
          <w:p>
            <w:pPr>
              <w:spacing w:after="20"/>
              <w:ind w:left="20"/>
              <w:jc w:val="both"/>
            </w:pPr>
            <w:r>
              <w:rPr>
                <w:rFonts w:ascii="Times New Roman"/>
                <w:b w:val="false"/>
                <w:i w:val="false"/>
                <w:color w:val="000000"/>
                <w:sz w:val="20"/>
              </w:rPr>
              <w:t>
Время взлета:</w:t>
            </w:r>
          </w:p>
          <w:bookmarkEnd w:id="553"/>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посадки: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554"/>
          <w:p>
            <w:pPr>
              <w:spacing w:after="20"/>
              <w:ind w:left="20"/>
              <w:jc w:val="both"/>
            </w:pPr>
            <w:r>
              <w:rPr>
                <w:rFonts w:ascii="Times New Roman"/>
                <w:b w:val="false"/>
                <w:i w:val="false"/>
                <w:color w:val="000000"/>
                <w:sz w:val="20"/>
              </w:rPr>
              <w:t>
Зачет</w:t>
            </w:r>
          </w:p>
          <w:bookmarkEnd w:id="55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Незачет.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почему незачет: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555"/>
          <w:p>
            <w:pPr>
              <w:spacing w:after="20"/>
              <w:ind w:left="20"/>
              <w:jc w:val="both"/>
            </w:pPr>
            <w:r>
              <w:rPr>
                <w:rFonts w:ascii="Times New Roman"/>
                <w:b w:val="false"/>
                <w:i w:val="false"/>
                <w:color w:val="000000"/>
                <w:sz w:val="20"/>
              </w:rPr>
              <w:t>
Место и дата:</w:t>
            </w:r>
          </w:p>
          <w:bookmarkEnd w:id="55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FSTD или регистрация ВС:</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556"/>
          <w:p>
            <w:pPr>
              <w:spacing w:after="20"/>
              <w:ind w:left="20"/>
              <w:jc w:val="both"/>
            </w:pPr>
            <w:r>
              <w:rPr>
                <w:rFonts w:ascii="Times New Roman"/>
                <w:b w:val="false"/>
                <w:i w:val="false"/>
                <w:color w:val="000000"/>
                <w:sz w:val="20"/>
              </w:rPr>
              <w:t>
Номер сертификата экзаменатора:</w:t>
            </w:r>
          </w:p>
          <w:bookmarkEnd w:id="55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номер свидетельства: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557"/>
          <w:p>
            <w:pPr>
              <w:spacing w:after="20"/>
              <w:ind w:left="20"/>
              <w:jc w:val="both"/>
            </w:pPr>
            <w:r>
              <w:rPr>
                <w:rFonts w:ascii="Times New Roman"/>
                <w:b w:val="false"/>
                <w:i w:val="false"/>
                <w:color w:val="000000"/>
                <w:sz w:val="20"/>
              </w:rPr>
              <w:t>
Подпись экзаменатора:</w:t>
            </w:r>
          </w:p>
          <w:bookmarkEnd w:id="55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(заглавными буквами):</w:t>
            </w:r>
          </w:p>
        </w:tc>
      </w:tr>
    </w:tbl>
    <w:bookmarkStart w:name="z728" w:id="558"/>
    <w:p>
      <w:pPr>
        <w:spacing w:after="0"/>
        <w:ind w:left="0"/>
        <w:jc w:val="left"/>
      </w:pPr>
      <w:r>
        <w:rPr>
          <w:rFonts w:ascii="Times New Roman"/>
          <w:b/>
          <w:i w:val="false"/>
          <w:color w:val="000000"/>
        </w:rPr>
        <w:t xml:space="preserve">                          Акт летной проверки для пилотов вертолета</w:t>
      </w:r>
    </w:p>
    <w:bookmarkEnd w:id="558"/>
    <w:bookmarkStart w:name="z729" w:id="559"/>
    <w:p>
      <w:pPr>
        <w:spacing w:after="0"/>
        <w:ind w:left="0"/>
        <w:jc w:val="both"/>
      </w:pPr>
      <w:r>
        <w:rPr>
          <w:rFonts w:ascii="Times New Roman"/>
          <w:b w:val="false"/>
          <w:i w:val="false"/>
          <w:color w:val="000000"/>
          <w:sz w:val="28"/>
        </w:rPr>
        <w:t xml:space="preserve">
      </w:t>
      </w:r>
    </w:p>
    <w:bookmarkEnd w:id="559"/>
    <w:p>
      <w:pPr>
        <w:spacing w:after="0"/>
        <w:ind w:left="0"/>
        <w:jc w:val="both"/>
      </w:pPr>
      <w:r>
        <w:drawing>
          <wp:inline distT="0" distB="0" distL="0" distR="0">
            <wp:extent cx="7810500" cy="687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7810500" cy="687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0" w:id="560"/>
    <w:p>
      <w:pPr>
        <w:spacing w:after="0"/>
        <w:ind w:left="0"/>
        <w:jc w:val="both"/>
      </w:pPr>
      <w:r>
        <w:rPr>
          <w:rFonts w:ascii="Times New Roman"/>
          <w:b w:val="false"/>
          <w:i w:val="false"/>
          <w:color w:val="000000"/>
          <w:sz w:val="28"/>
        </w:rPr>
        <w:t xml:space="preserve">
      </w:t>
      </w:r>
    </w:p>
    <w:bookmarkEnd w:id="560"/>
    <w:p>
      <w:pPr>
        <w:spacing w:after="0"/>
        <w:ind w:left="0"/>
        <w:jc w:val="both"/>
      </w:pPr>
      <w:r>
        <w:drawing>
          <wp:inline distT="0" distB="0" distL="0" distR="0">
            <wp:extent cx="78105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7810500" cy="782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1" w:id="561"/>
    <w:p>
      <w:pPr>
        <w:spacing w:after="0"/>
        <w:ind w:left="0"/>
        <w:jc w:val="both"/>
      </w:pPr>
      <w:r>
        <w:rPr>
          <w:rFonts w:ascii="Times New Roman"/>
          <w:b w:val="false"/>
          <w:i w:val="false"/>
          <w:color w:val="000000"/>
          <w:sz w:val="28"/>
        </w:rPr>
        <w:t xml:space="preserve">
      </w:t>
      </w:r>
    </w:p>
    <w:bookmarkEnd w:id="561"/>
    <w:p>
      <w:pPr>
        <w:spacing w:after="0"/>
        <w:ind w:left="0"/>
        <w:jc w:val="both"/>
      </w:pPr>
      <w:r>
        <w:drawing>
          <wp:inline distT="0" distB="0" distL="0" distR="0">
            <wp:extent cx="78105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7810500" cy="791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2" w:id="562"/>
    <w:p>
      <w:pPr>
        <w:spacing w:after="0"/>
        <w:ind w:left="0"/>
        <w:jc w:val="both"/>
      </w:pPr>
      <w:r>
        <w:rPr>
          <w:rFonts w:ascii="Times New Roman"/>
          <w:b w:val="false"/>
          <w:i w:val="false"/>
          <w:color w:val="000000"/>
          <w:sz w:val="28"/>
        </w:rPr>
        <w:t xml:space="preserve">
      </w:t>
      </w:r>
    </w:p>
    <w:bookmarkEnd w:id="562"/>
    <w:p>
      <w:pPr>
        <w:spacing w:after="0"/>
        <w:ind w:left="0"/>
        <w:jc w:val="both"/>
      </w:pPr>
      <w:r>
        <w:drawing>
          <wp:inline distT="0" distB="0" distL="0" distR="0">
            <wp:extent cx="78105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7810500" cy="782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3" w:id="563"/>
    <w:p>
      <w:pPr>
        <w:spacing w:after="0"/>
        <w:ind w:left="0"/>
        <w:jc w:val="both"/>
      </w:pPr>
      <w:r>
        <w:rPr>
          <w:rFonts w:ascii="Times New Roman"/>
          <w:b w:val="false"/>
          <w:i w:val="false"/>
          <w:color w:val="000000"/>
          <w:sz w:val="28"/>
        </w:rPr>
        <w:t xml:space="preserve">
      </w:t>
      </w:r>
    </w:p>
    <w:bookmarkEnd w:id="563"/>
    <w:p>
      <w:pPr>
        <w:spacing w:after="0"/>
        <w:ind w:left="0"/>
        <w:jc w:val="both"/>
      </w:pPr>
      <w:r>
        <w:drawing>
          <wp:inline distT="0" distB="0" distL="0" distR="0">
            <wp:extent cx="7810500" cy="735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7810500" cy="735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4" w:id="564"/>
    <w:p>
      <w:pPr>
        <w:spacing w:after="0"/>
        <w:ind w:left="0"/>
        <w:jc w:val="both"/>
      </w:pPr>
      <w:r>
        <w:rPr>
          <w:rFonts w:ascii="Times New Roman"/>
          <w:b w:val="false"/>
          <w:i w:val="false"/>
          <w:color w:val="000000"/>
          <w:sz w:val="28"/>
        </w:rPr>
        <w:t>
                               5. Резолюция КГА /CAС DECISION</w:t>
      </w:r>
    </w:p>
    <w:bookmarkEnd w:id="564"/>
    <w:bookmarkStart w:name="z735" w:id="565"/>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Дата "_________" ____________________________________ Подпись должностного лица</w:t>
      </w:r>
    </w:p>
    <w:bookmarkEnd w:id="5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36" w:id="566"/>
    <w:p>
      <w:pPr>
        <w:spacing w:after="0"/>
        <w:ind w:left="0"/>
        <w:jc w:val="both"/>
      </w:pPr>
      <w:r>
        <w:rPr>
          <w:rFonts w:ascii="Times New Roman"/>
          <w:b w:val="false"/>
          <w:i w:val="false"/>
          <w:color w:val="000000"/>
          <w:sz w:val="28"/>
        </w:rPr>
        <w:t>
      Печать (при наличии)</w:t>
      </w:r>
    </w:p>
    <w:bookmarkEnd w:id="566"/>
    <w:bookmarkStart w:name="z737" w:id="567"/>
    <w:p>
      <w:pPr>
        <w:spacing w:after="0"/>
        <w:ind w:left="0"/>
        <w:jc w:val="both"/>
      </w:pPr>
      <w:r>
        <w:rPr>
          <w:rFonts w:ascii="Times New Roman"/>
          <w:b w:val="false"/>
          <w:i w:val="false"/>
          <w:color w:val="000000"/>
          <w:sz w:val="28"/>
        </w:rPr>
        <w:t xml:space="preserve">
      </w:t>
      </w:r>
    </w:p>
    <w:bookmarkEnd w:id="567"/>
    <w:p>
      <w:pPr>
        <w:spacing w:after="0"/>
        <w:ind w:left="0"/>
        <w:jc w:val="both"/>
      </w:pPr>
      <w:r>
        <w:drawing>
          <wp:inline distT="0" distB="0" distL="0" distR="0">
            <wp:extent cx="78105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7810500" cy="781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8" w:id="568"/>
    <w:p>
      <w:pPr>
        <w:spacing w:after="0"/>
        <w:ind w:left="0"/>
        <w:jc w:val="both"/>
      </w:pPr>
      <w:r>
        <w:rPr>
          <w:rFonts w:ascii="Times New Roman"/>
          <w:b w:val="false"/>
          <w:i w:val="false"/>
          <w:color w:val="000000"/>
          <w:sz w:val="28"/>
        </w:rPr>
        <w:t xml:space="preserve">
      </w:t>
      </w:r>
    </w:p>
    <w:bookmarkEnd w:id="568"/>
    <w:p>
      <w:pPr>
        <w:spacing w:after="0"/>
        <w:ind w:left="0"/>
        <w:jc w:val="both"/>
      </w:pPr>
      <w:r>
        <w:drawing>
          <wp:inline distT="0" distB="0" distL="0" distR="0">
            <wp:extent cx="7810500" cy="750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7810500" cy="750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9" w:id="569"/>
    <w:p>
      <w:pPr>
        <w:spacing w:after="0"/>
        <w:ind w:left="0"/>
        <w:jc w:val="both"/>
      </w:pPr>
      <w:r>
        <w:rPr>
          <w:rFonts w:ascii="Times New Roman"/>
          <w:b w:val="false"/>
          <w:i w:val="false"/>
          <w:color w:val="000000"/>
          <w:sz w:val="28"/>
        </w:rPr>
        <w:t xml:space="preserve">
      </w:t>
      </w:r>
    </w:p>
    <w:bookmarkEnd w:id="569"/>
    <w:p>
      <w:pPr>
        <w:spacing w:after="0"/>
        <w:ind w:left="0"/>
        <w:jc w:val="both"/>
      </w:pPr>
      <w:r>
        <w:drawing>
          <wp:inline distT="0" distB="0" distL="0" distR="0">
            <wp:extent cx="78105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7810500" cy="143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0" w:id="570"/>
    <w:p>
      <w:pPr>
        <w:spacing w:after="0"/>
        <w:ind w:left="0"/>
        <w:jc w:val="both"/>
      </w:pPr>
      <w:r>
        <w:rPr>
          <w:rFonts w:ascii="Times New Roman"/>
          <w:b w:val="false"/>
          <w:i w:val="false"/>
          <w:color w:val="000000"/>
          <w:sz w:val="28"/>
        </w:rPr>
        <w:t xml:space="preserve">
      </w:t>
      </w:r>
    </w:p>
    <w:bookmarkEnd w:id="570"/>
    <w:p>
      <w:pPr>
        <w:spacing w:after="0"/>
        <w:ind w:left="0"/>
        <w:jc w:val="both"/>
      </w:pPr>
      <w:r>
        <w:drawing>
          <wp:inline distT="0" distB="0" distL="0" distR="0">
            <wp:extent cx="78105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7810500" cy="532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1" w:id="571"/>
    <w:p>
      <w:pPr>
        <w:spacing w:after="0"/>
        <w:ind w:left="0"/>
        <w:jc w:val="both"/>
      </w:pPr>
      <w:r>
        <w:rPr>
          <w:rFonts w:ascii="Times New Roman"/>
          <w:b w:val="false"/>
          <w:i w:val="false"/>
          <w:color w:val="000000"/>
          <w:sz w:val="28"/>
        </w:rPr>
        <w:t xml:space="preserve">
      </w:t>
      </w:r>
    </w:p>
    <w:bookmarkEnd w:id="571"/>
    <w:p>
      <w:pPr>
        <w:spacing w:after="0"/>
        <w:ind w:left="0"/>
        <w:jc w:val="both"/>
      </w:pPr>
      <w:r>
        <w:drawing>
          <wp:inline distT="0" distB="0" distL="0" distR="0">
            <wp:extent cx="78105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7810500" cy="783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2" w:id="572"/>
    <w:p>
      <w:pPr>
        <w:spacing w:after="0"/>
        <w:ind w:left="0"/>
        <w:jc w:val="both"/>
      </w:pPr>
      <w:r>
        <w:rPr>
          <w:rFonts w:ascii="Times New Roman"/>
          <w:b w:val="false"/>
          <w:i w:val="false"/>
          <w:color w:val="000000"/>
          <w:sz w:val="28"/>
        </w:rPr>
        <w:t xml:space="preserve">
      </w:t>
      </w:r>
    </w:p>
    <w:bookmarkEnd w:id="572"/>
    <w:p>
      <w:pPr>
        <w:spacing w:after="0"/>
        <w:ind w:left="0"/>
        <w:jc w:val="both"/>
      </w:pPr>
      <w:r>
        <w:drawing>
          <wp:inline distT="0" distB="0" distL="0" distR="0">
            <wp:extent cx="7810500" cy="756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7810500" cy="756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3" w:id="573"/>
    <w:p>
      <w:pPr>
        <w:spacing w:after="0"/>
        <w:ind w:left="0"/>
        <w:jc w:val="both"/>
      </w:pPr>
      <w:r>
        <w:rPr>
          <w:rFonts w:ascii="Times New Roman"/>
          <w:b w:val="false"/>
          <w:i w:val="false"/>
          <w:color w:val="000000"/>
          <w:sz w:val="28"/>
        </w:rPr>
        <w:t xml:space="preserve">
      </w:t>
      </w:r>
    </w:p>
    <w:bookmarkEnd w:id="573"/>
    <w:p>
      <w:pPr>
        <w:spacing w:after="0"/>
        <w:ind w:left="0"/>
        <w:jc w:val="both"/>
      </w:pPr>
      <w:r>
        <w:drawing>
          <wp:inline distT="0" distB="0" distL="0" distR="0">
            <wp:extent cx="78105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7810500" cy="791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4" w:id="574"/>
    <w:p>
      <w:pPr>
        <w:spacing w:after="0"/>
        <w:ind w:left="0"/>
        <w:jc w:val="both"/>
      </w:pPr>
      <w:r>
        <w:rPr>
          <w:rFonts w:ascii="Times New Roman"/>
          <w:b w:val="false"/>
          <w:i w:val="false"/>
          <w:color w:val="000000"/>
          <w:sz w:val="28"/>
        </w:rPr>
        <w:t xml:space="preserve">
      </w:t>
      </w:r>
    </w:p>
    <w:bookmarkEnd w:id="574"/>
    <w:p>
      <w:pPr>
        <w:spacing w:after="0"/>
        <w:ind w:left="0"/>
        <w:jc w:val="both"/>
      </w:pPr>
      <w:r>
        <w:drawing>
          <wp:inline distT="0" distB="0" distL="0" distR="0">
            <wp:extent cx="78105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7810500" cy="737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5" w:id="575"/>
    <w:p>
      <w:pPr>
        <w:spacing w:after="0"/>
        <w:ind w:left="0"/>
        <w:jc w:val="both"/>
      </w:pPr>
      <w:r>
        <w:rPr>
          <w:rFonts w:ascii="Times New Roman"/>
          <w:b w:val="false"/>
          <w:i w:val="false"/>
          <w:color w:val="000000"/>
          <w:sz w:val="28"/>
        </w:rPr>
        <w:t xml:space="preserve">
      </w:t>
      </w:r>
    </w:p>
    <w:bookmarkEnd w:id="575"/>
    <w:p>
      <w:pPr>
        <w:spacing w:after="0"/>
        <w:ind w:left="0"/>
        <w:jc w:val="both"/>
      </w:pPr>
      <w:r>
        <w:drawing>
          <wp:inline distT="0" distB="0" distL="0" distR="0">
            <wp:extent cx="78105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7810500" cy="759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6" w:id="576"/>
    <w:p>
      <w:pPr>
        <w:spacing w:after="0"/>
        <w:ind w:left="0"/>
        <w:jc w:val="both"/>
      </w:pPr>
      <w:r>
        <w:rPr>
          <w:rFonts w:ascii="Times New Roman"/>
          <w:b w:val="false"/>
          <w:i w:val="false"/>
          <w:color w:val="000000"/>
          <w:sz w:val="28"/>
        </w:rPr>
        <w:t xml:space="preserve">
      </w:t>
      </w:r>
    </w:p>
    <w:bookmarkEnd w:id="576"/>
    <w:p>
      <w:pPr>
        <w:spacing w:after="0"/>
        <w:ind w:left="0"/>
        <w:jc w:val="both"/>
      </w:pPr>
      <w:r>
        <w:drawing>
          <wp:inline distT="0" distB="0" distL="0" distR="0">
            <wp:extent cx="78105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7810500" cy="331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7" w:id="577"/>
    <w:p>
      <w:pPr>
        <w:spacing w:after="0"/>
        <w:ind w:left="0"/>
        <w:jc w:val="both"/>
      </w:pPr>
      <w:r>
        <w:rPr>
          <w:rFonts w:ascii="Times New Roman"/>
          <w:b w:val="false"/>
          <w:i w:val="false"/>
          <w:color w:val="000000"/>
          <w:sz w:val="28"/>
        </w:rPr>
        <w:t>
                         С результатами ознакомлен /ICONFIRMTHEABOVERESULTS:</w:t>
      </w:r>
    </w:p>
    <w:bookmarkEnd w:id="577"/>
    <w:bookmarkStart w:name="z748" w:id="578"/>
    <w:p>
      <w:pPr>
        <w:spacing w:after="0"/>
        <w:ind w:left="0"/>
        <w:jc w:val="both"/>
      </w:pPr>
      <w:r>
        <w:rPr>
          <w:rFonts w:ascii="Times New Roman"/>
          <w:b w:val="false"/>
          <w:i w:val="false"/>
          <w:color w:val="000000"/>
          <w:sz w:val="28"/>
        </w:rPr>
        <w:t>
      Дата/Date</w:t>
      </w:r>
    </w:p>
    <w:bookmarkEnd w:id="578"/>
    <w:bookmarkStart w:name="z749" w:id="579"/>
    <w:p>
      <w:pPr>
        <w:spacing w:after="0"/>
        <w:ind w:left="0"/>
        <w:jc w:val="both"/>
      </w:pPr>
      <w:r>
        <w:rPr>
          <w:rFonts w:ascii="Times New Roman"/>
          <w:b w:val="false"/>
          <w:i w:val="false"/>
          <w:color w:val="000000"/>
          <w:sz w:val="28"/>
        </w:rPr>
        <w:t>
      Подпись претендента</w:t>
      </w:r>
    </w:p>
    <w:bookmarkEnd w:id="579"/>
    <w:bookmarkStart w:name="z750" w:id="580"/>
    <w:p>
      <w:pPr>
        <w:spacing w:after="0"/>
        <w:ind w:left="0"/>
        <w:jc w:val="both"/>
      </w:pPr>
      <w:r>
        <w:rPr>
          <w:rFonts w:ascii="Times New Roman"/>
          <w:b w:val="false"/>
          <w:i w:val="false"/>
          <w:color w:val="000000"/>
          <w:sz w:val="28"/>
        </w:rPr>
        <w:t>
      Signature of applicant</w:t>
      </w:r>
    </w:p>
    <w:bookmarkEnd w:id="5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51" w:id="581"/>
    <w:p>
      <w:pPr>
        <w:spacing w:after="0"/>
        <w:ind w:left="0"/>
        <w:jc w:val="both"/>
      </w:pPr>
      <w:r>
        <w:rPr>
          <w:rFonts w:ascii="Times New Roman"/>
          <w:b w:val="false"/>
          <w:i w:val="false"/>
          <w:color w:val="000000"/>
          <w:sz w:val="28"/>
        </w:rPr>
        <w:t>
                                     Аббревиатура / Abbreviations:</w:t>
      </w:r>
    </w:p>
    <w:bookmarkEnd w:id="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11688"/>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582"/>
          <w:p>
            <w:pPr>
              <w:spacing w:after="20"/>
              <w:ind w:left="20"/>
              <w:jc w:val="both"/>
            </w:pPr>
            <w:r>
              <w:rPr>
                <w:rFonts w:ascii="Times New Roman"/>
                <w:b w:val="false"/>
                <w:i w:val="false"/>
                <w:color w:val="000000"/>
                <w:sz w:val="20"/>
              </w:rPr>
              <w:t>
</w:t>
            </w:r>
            <w:r>
              <w:rPr>
                <w:rFonts w:ascii="Times New Roman"/>
                <w:b/>
                <w:i w:val="false"/>
                <w:color w:val="000000"/>
                <w:sz w:val="20"/>
              </w:rPr>
              <w:t>H</w:t>
            </w:r>
          </w:p>
          <w:bookmarkEnd w:id="582"/>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ВертолҰт</w:t>
            </w:r>
            <w:r>
              <w:rPr>
                <w:rFonts w:ascii="Times New Roman"/>
                <w:b/>
                <w:i w:val="false"/>
                <w:color w:val="000000"/>
                <w:sz w:val="20"/>
              </w:rPr>
              <w:t>/</w:t>
            </w:r>
            <w:r>
              <w:rPr>
                <w:rFonts w:ascii="Times New Roman"/>
                <w:b/>
                <w:i w:val="false"/>
                <w:color w:val="000000"/>
                <w:sz w:val="20"/>
              </w:rPr>
              <w:t>H</w:t>
            </w:r>
            <w:r>
              <w:rPr>
                <w:rFonts w:ascii="Times New Roman"/>
                <w:b/>
                <w:i w:val="false"/>
                <w:color w:val="000000"/>
                <w:sz w:val="20"/>
              </w:rPr>
              <w:t>e</w:t>
            </w:r>
            <w:r>
              <w:rPr>
                <w:rFonts w:ascii="Times New Roman"/>
                <w:b/>
                <w:i w:val="false"/>
                <w:color w:val="000000"/>
                <w:sz w:val="20"/>
              </w:rPr>
              <w:t>l</w:t>
            </w:r>
            <w:r>
              <w:rPr>
                <w:rFonts w:ascii="Times New Roman"/>
                <w:b/>
                <w:i w:val="false"/>
                <w:color w:val="000000"/>
                <w:sz w:val="20"/>
              </w:rPr>
              <w:t>ic</w:t>
            </w:r>
            <w:r>
              <w:rPr>
                <w:rFonts w:ascii="Times New Roman"/>
                <w:b/>
                <w:i w:val="false"/>
                <w:color w:val="000000"/>
                <w:sz w:val="20"/>
              </w:rPr>
              <w:t>op</w:t>
            </w:r>
            <w:r>
              <w:rPr>
                <w:rFonts w:ascii="Times New Roman"/>
                <w:b/>
                <w:i w:val="false"/>
                <w:color w:val="000000"/>
                <w:sz w:val="20"/>
              </w:rPr>
              <w:t>t</w:t>
            </w:r>
            <w:r>
              <w:rPr>
                <w:rFonts w:ascii="Times New Roman"/>
                <w:b/>
                <w:i w:val="false"/>
                <w:color w:val="000000"/>
                <w:sz w:val="20"/>
              </w:rPr>
              <w:t>e</w:t>
            </w:r>
            <w:r>
              <w:rPr>
                <w:rFonts w:ascii="Times New Roman"/>
                <w:b/>
                <w:i w:val="false"/>
                <w:color w:val="000000"/>
                <w:sz w:val="20"/>
              </w:rPr>
              <w:t>r</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583"/>
          <w:p>
            <w:pPr>
              <w:spacing w:after="20"/>
              <w:ind w:left="20"/>
              <w:jc w:val="both"/>
            </w:pPr>
            <w:r>
              <w:rPr>
                <w:rFonts w:ascii="Times New Roman"/>
                <w:b w:val="false"/>
                <w:i w:val="false"/>
                <w:color w:val="000000"/>
                <w:sz w:val="20"/>
              </w:rPr>
              <w:t>
FFS</w:t>
            </w:r>
          </w:p>
          <w:bookmarkEnd w:id="583"/>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имитатор полҰта/Full FlightSimulator</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584"/>
          <w:p>
            <w:pPr>
              <w:spacing w:after="20"/>
              <w:ind w:left="20"/>
              <w:jc w:val="both"/>
            </w:pPr>
            <w:r>
              <w:rPr>
                <w:rFonts w:ascii="Times New Roman"/>
                <w:b w:val="false"/>
                <w:i w:val="false"/>
                <w:color w:val="000000"/>
                <w:sz w:val="20"/>
              </w:rPr>
              <w:t>
FTD</w:t>
            </w:r>
          </w:p>
          <w:bookmarkEnd w:id="584"/>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ТренажҰры типа(включаяFNPTII)</w:t>
            </w:r>
            <w:r>
              <w:br/>
            </w:r>
            <w:r>
              <w:rPr>
                <w:rFonts w:ascii="Times New Roman"/>
                <w:b w:val="false"/>
                <w:i w:val="false"/>
                <w:color w:val="000000"/>
                <w:sz w:val="20"/>
              </w:rPr>
              <w:t>
FlightTraining Device (including FNPTII)</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585"/>
          <w:p>
            <w:pPr>
              <w:spacing w:after="20"/>
              <w:ind w:left="20"/>
              <w:jc w:val="both"/>
            </w:pPr>
            <w:r>
              <w:rPr>
                <w:rFonts w:ascii="Times New Roman"/>
                <w:b w:val="false"/>
                <w:i w:val="false"/>
                <w:color w:val="000000"/>
                <w:sz w:val="20"/>
              </w:rPr>
              <w:t>
P</w:t>
            </w:r>
          </w:p>
          <w:bookmarkEnd w:id="585"/>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Подготовлен к выполнению обязанностей пилота вертолҰта.</w:t>
            </w:r>
            <w:r>
              <w:br/>
            </w:r>
            <w:r>
              <w:rPr>
                <w:rFonts w:ascii="Times New Roman"/>
                <w:b w:val="false"/>
                <w:i w:val="false"/>
                <w:color w:val="000000"/>
                <w:sz w:val="20"/>
              </w:rPr>
              <w:t>
P =TrainedasPICfor theissue of a type rating for SPH or trained asPICor Co-pilot andasPFandPNFfor theissue of a type rating for MPH.</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586"/>
          <w:p>
            <w:pPr>
              <w:spacing w:after="20"/>
              <w:ind w:left="20"/>
              <w:jc w:val="both"/>
            </w:pPr>
            <w:r>
              <w:rPr>
                <w:rFonts w:ascii="Times New Roman"/>
                <w:b w:val="false"/>
                <w:i w:val="false"/>
                <w:color w:val="000000"/>
                <w:sz w:val="20"/>
              </w:rPr>
              <w:t>
X</w:t>
            </w:r>
          </w:p>
          <w:bookmarkEnd w:id="586"/>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есть возможность для данного упражнения нужно использовать тренажҰр, в противном случае выполнять на вертолҰте.</w:t>
            </w:r>
            <w:r>
              <w:br/>
            </w:r>
            <w:r>
              <w:rPr>
                <w:rFonts w:ascii="Times New Roman"/>
                <w:b w:val="false"/>
                <w:i w:val="false"/>
                <w:color w:val="000000"/>
                <w:sz w:val="20"/>
              </w:rPr>
              <w:t>
Flightsimulatorsshallbeusedforthisexercise,ifavailable,otherwise the helicopter shallbe usedif appropriate for themaneuver or procedure</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587"/>
          <w:p>
            <w:pPr>
              <w:spacing w:after="20"/>
              <w:ind w:left="20"/>
              <w:jc w:val="both"/>
            </w:pPr>
          </w:p>
          <w:bookmarkEnd w:id="587"/>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04800" cy="190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проведении практического обучения использовать соответствующее оборудование(P) или более модернизированное/</w:t>
            </w:r>
            <w:r>
              <w:br/>
            </w:r>
            <w:r>
              <w:rPr>
                <w:rFonts w:ascii="Times New Roman"/>
                <w:b w:val="false"/>
                <w:i w:val="false"/>
                <w:color w:val="000000"/>
                <w:sz w:val="20"/>
              </w:rPr>
              <w:t>
Thepracticaltrainingshallbeconductedatleastatthetrainingequipmentlevelshown</w:t>
            </w:r>
            <w:r>
              <w:br/>
            </w:r>
            <w:r>
              <w:rPr>
                <w:rFonts w:ascii="Times New Roman"/>
                <w:b w:val="false"/>
                <w:i w:val="false"/>
                <w:color w:val="000000"/>
                <w:sz w:val="20"/>
              </w:rPr>
              <w:t>
as(P),or maybeconductedon anyhigher level of equipmentshownbythearrow</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588"/>
          <w:p>
            <w:pPr>
              <w:spacing w:after="20"/>
              <w:ind w:left="20"/>
              <w:jc w:val="both"/>
            </w:pPr>
            <w:r>
              <w:rPr>
                <w:rFonts w:ascii="Times New Roman"/>
                <w:b w:val="false"/>
                <w:i w:val="false"/>
                <w:color w:val="000000"/>
                <w:sz w:val="20"/>
              </w:rPr>
              <w:t>
*</w:t>
            </w:r>
          </w:p>
          <w:bookmarkEnd w:id="588"/>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обозначает элементы выполняемые в реальных облаках или под шторками по желанию претендента при IR(H) восстановлении, продлении, подтверждении квалификации или другого типа ВС</w:t>
            </w:r>
            <w:r>
              <w:br/>
            </w:r>
            <w:r>
              <w:rPr>
                <w:rFonts w:ascii="Times New Roman"/>
                <w:b w:val="false"/>
                <w:i w:val="false"/>
                <w:color w:val="000000"/>
                <w:sz w:val="20"/>
              </w:rPr>
              <w:t>
Thestarreditems(*) shallbe flownin actual or simulatedIMC,onlybyapplicants</w:t>
            </w:r>
            <w:r>
              <w:br/>
            </w:r>
            <w:r>
              <w:rPr>
                <w:rFonts w:ascii="Times New Roman"/>
                <w:b w:val="false"/>
                <w:i w:val="false"/>
                <w:color w:val="000000"/>
                <w:sz w:val="20"/>
              </w:rPr>
              <w:t>
wishingto renewor revalidateanIR(H),or extendtheprivileges of thatratingto another type</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589"/>
          <w:p>
            <w:pPr>
              <w:spacing w:after="20"/>
              <w:ind w:left="20"/>
              <w:jc w:val="both"/>
            </w:pPr>
            <w:r>
              <w:rPr>
                <w:rFonts w:ascii="Times New Roman"/>
                <w:b w:val="false"/>
                <w:i w:val="false"/>
                <w:color w:val="000000"/>
                <w:sz w:val="20"/>
              </w:rPr>
              <w:t>
M</w:t>
            </w:r>
          </w:p>
          <w:bookmarkEnd w:id="589"/>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 „M“ ( mandatory) обозначает обязательное выполнение данного упражнения / Wheretheletter‘M’appearsintheskilltestorproficiencycheckcolumnthiswill indicatethemandatoryexercise or a choicewheremorethanoneexerciseappears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выдачи и</w:t>
            </w:r>
            <w:r>
              <w:br/>
            </w:r>
            <w:r>
              <w:rPr>
                <w:rFonts w:ascii="Times New Roman"/>
                <w:b w:val="false"/>
                <w:i w:val="false"/>
                <w:color w:val="000000"/>
                <w:sz w:val="20"/>
              </w:rPr>
              <w:t>продления срока действия</w:t>
            </w:r>
            <w:r>
              <w:br/>
            </w:r>
            <w:r>
              <w:rPr>
                <w:rFonts w:ascii="Times New Roman"/>
                <w:b w:val="false"/>
                <w:i w:val="false"/>
                <w:color w:val="000000"/>
                <w:sz w:val="20"/>
              </w:rPr>
              <w:t>свидетельств 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i w:val="false"/>
          <w:color w:val="000000"/>
          <w:sz w:val="28"/>
        </w:rPr>
        <w:t xml:space="preserve">                                     Акт лҰтной проверки</w:t>
      </w:r>
    </w:p>
    <w:bookmarkStart w:name="z763" w:id="590"/>
    <w:p>
      <w:pPr>
        <w:spacing w:after="0"/>
        <w:ind w:left="0"/>
        <w:jc w:val="both"/>
      </w:pPr>
      <w:r>
        <w:rPr>
          <w:rFonts w:ascii="Times New Roman"/>
          <w:b w:val="false"/>
          <w:i w:val="false"/>
          <w:color w:val="000000"/>
          <w:sz w:val="28"/>
        </w:rPr>
        <w:t>
             после прохождения Программы подготовки</w:t>
      </w:r>
      <w:r>
        <w:br/>
      </w:r>
      <w:r>
        <w:rPr>
          <w:rFonts w:ascii="Times New Roman"/>
          <w:b w:val="false"/>
          <w:i w:val="false"/>
          <w:color w:val="000000"/>
          <w:sz w:val="28"/>
        </w:rPr>
        <w:t xml:space="preserve">       _______________________________________________________</w:t>
      </w:r>
    </w:p>
    <w:bookmarkEnd w:id="590"/>
    <w:bookmarkStart w:name="z764" w:id="591"/>
    <w:p>
      <w:pPr>
        <w:spacing w:after="0"/>
        <w:ind w:left="0"/>
        <w:jc w:val="both"/>
      </w:pPr>
      <w:r>
        <w:rPr>
          <w:rFonts w:ascii="Times New Roman"/>
          <w:b w:val="false"/>
          <w:i w:val="false"/>
          <w:color w:val="000000"/>
          <w:sz w:val="28"/>
        </w:rPr>
        <w:t>
             __________________________________________________________________________</w:t>
      </w:r>
    </w:p>
    <w:bookmarkEnd w:id="591"/>
    <w:bookmarkStart w:name="z765" w:id="592"/>
    <w:p>
      <w:pPr>
        <w:spacing w:after="0"/>
        <w:ind w:left="0"/>
        <w:jc w:val="both"/>
      </w:pPr>
      <w:r>
        <w:rPr>
          <w:rFonts w:ascii="Times New Roman"/>
          <w:b w:val="false"/>
          <w:i w:val="false"/>
          <w:color w:val="000000"/>
          <w:sz w:val="28"/>
        </w:rPr>
        <w:t>
                                     должность тип авиакомпания</w:t>
      </w:r>
    </w:p>
    <w:bookmarkEnd w:id="592"/>
    <w:bookmarkStart w:name="z766" w:id="593"/>
    <w:p>
      <w:pPr>
        <w:spacing w:after="0"/>
        <w:ind w:left="0"/>
        <w:jc w:val="both"/>
      </w:pPr>
      <w:r>
        <w:rPr>
          <w:rFonts w:ascii="Times New Roman"/>
          <w:b w:val="false"/>
          <w:i w:val="false"/>
          <w:color w:val="000000"/>
          <w:sz w:val="28"/>
        </w:rPr>
        <w:t>
      Фамилия ________________________ Имя ________________________</w:t>
      </w:r>
      <w:r>
        <w:br/>
      </w:r>
      <w:r>
        <w:rPr>
          <w:rFonts w:ascii="Times New Roman"/>
          <w:b w:val="false"/>
          <w:i w:val="false"/>
          <w:color w:val="000000"/>
          <w:sz w:val="28"/>
        </w:rPr>
        <w:t>Отчество__________________________</w:t>
      </w:r>
      <w:r>
        <w:br/>
      </w:r>
      <w:r>
        <w:rPr>
          <w:rFonts w:ascii="Times New Roman"/>
          <w:b w:val="false"/>
          <w:i w:val="false"/>
          <w:color w:val="000000"/>
          <w:sz w:val="28"/>
        </w:rPr>
        <w:t>Прошел лҰтную подготовку под руководством уполномоченного лҰтчика-инструктора:</w:t>
      </w:r>
      <w:r>
        <w:br/>
      </w:r>
      <w:r>
        <w:rPr>
          <w:rFonts w:ascii="Times New Roman"/>
          <w:b w:val="false"/>
          <w:i w:val="false"/>
          <w:color w:val="000000"/>
          <w:sz w:val="28"/>
        </w:rPr>
        <w:t>________________________________________________________________________________</w:t>
      </w:r>
    </w:p>
    <w:bookmarkEnd w:id="593"/>
    <w:bookmarkStart w:name="z767" w:id="594"/>
    <w:p>
      <w:pPr>
        <w:spacing w:after="0"/>
        <w:ind w:left="0"/>
        <w:jc w:val="both"/>
      </w:pPr>
      <w:r>
        <w:rPr>
          <w:rFonts w:ascii="Times New Roman"/>
          <w:b w:val="false"/>
          <w:i w:val="false"/>
          <w:color w:val="000000"/>
          <w:sz w:val="28"/>
        </w:rPr>
        <w:t>
                                     Фамилия Имя Отчество</w:t>
      </w:r>
    </w:p>
    <w:bookmarkEnd w:id="594"/>
    <w:bookmarkStart w:name="z768" w:id="595"/>
    <w:p>
      <w:pPr>
        <w:spacing w:after="0"/>
        <w:ind w:left="0"/>
        <w:jc w:val="both"/>
      </w:pPr>
      <w:r>
        <w:rPr>
          <w:rFonts w:ascii="Times New Roman"/>
          <w:b w:val="false"/>
          <w:i w:val="false"/>
          <w:color w:val="000000"/>
          <w:sz w:val="28"/>
        </w:rPr>
        <w:t>
      с "______" _______________20______г. по "______"______________20______ г.</w:t>
      </w:r>
      <w:r>
        <w:br/>
      </w:r>
      <w:r>
        <w:rPr>
          <w:rFonts w:ascii="Times New Roman"/>
          <w:b w:val="false"/>
          <w:i w:val="false"/>
          <w:color w:val="000000"/>
          <w:sz w:val="28"/>
        </w:rPr>
        <w:t>Общий налҰт ________ час. ________ мин.</w:t>
      </w:r>
      <w:r>
        <w:br/>
      </w:r>
      <w:r>
        <w:rPr>
          <w:rFonts w:ascii="Times New Roman"/>
          <w:b w:val="false"/>
          <w:i w:val="false"/>
          <w:color w:val="000000"/>
          <w:sz w:val="28"/>
        </w:rPr>
        <w:t>ДнҰм ________ час. ________ мин., из них:</w:t>
      </w:r>
      <w:r>
        <w:br/>
      </w:r>
      <w:r>
        <w:rPr>
          <w:rFonts w:ascii="Times New Roman"/>
          <w:b w:val="false"/>
          <w:i w:val="false"/>
          <w:color w:val="000000"/>
          <w:sz w:val="28"/>
        </w:rPr>
        <w:t>по приборам ________ час. ________ мин ; самостоятельно ________ час. ________ мин., включая:</w:t>
      </w:r>
      <w:r>
        <w:br/>
      </w:r>
      <w:r>
        <w:rPr>
          <w:rFonts w:ascii="Times New Roman"/>
          <w:b w:val="false"/>
          <w:i w:val="false"/>
          <w:color w:val="000000"/>
          <w:sz w:val="28"/>
        </w:rPr>
        <w:t>маршрут ___________ км. ________ час.________ мин</w:t>
      </w:r>
      <w:r>
        <w:br/>
      </w:r>
      <w:r>
        <w:rPr>
          <w:rFonts w:ascii="Times New Roman"/>
          <w:b w:val="false"/>
          <w:i w:val="false"/>
          <w:color w:val="000000"/>
          <w:sz w:val="28"/>
        </w:rPr>
        <w:t>Ночью ________ час.________ мин., из них:</w:t>
      </w:r>
      <w:r>
        <w:br/>
      </w:r>
      <w:r>
        <w:rPr>
          <w:rFonts w:ascii="Times New Roman"/>
          <w:b w:val="false"/>
          <w:i w:val="false"/>
          <w:color w:val="000000"/>
          <w:sz w:val="28"/>
        </w:rPr>
        <w:t>маршрут ________ час.________ мин , самостоятельно ________ час. ________ мин</w:t>
      </w:r>
    </w:p>
    <w:bookmarkEnd w:id="5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9350"/>
        <w:gridCol w:w="393"/>
        <w:gridCol w:w="7"/>
        <w:gridCol w:w="401"/>
      </w:tblGrid>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596"/>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596"/>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Элементы лҰтной подготовки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Учебные</w:t>
            </w:r>
            <w:r>
              <w:br/>
            </w:r>
            <w:r>
              <w:rPr>
                <w:rFonts w:ascii="Times New Roman"/>
                <w:b w:val="false"/>
                <w:i w:val="false"/>
                <w:color w:val="000000"/>
                <w:sz w:val="20"/>
              </w:rPr>
              <w:t>
</w:t>
            </w:r>
            <w:r>
              <w:rPr>
                <w:rFonts w:ascii="Times New Roman"/>
                <w:b/>
                <w:i w:val="false"/>
                <w:color w:val="000000"/>
                <w:sz w:val="20"/>
              </w:rPr>
              <w:t>полеты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Подготовка к полҰту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597"/>
          <w:p>
            <w:pPr>
              <w:spacing w:after="20"/>
              <w:ind w:left="20"/>
              <w:jc w:val="both"/>
            </w:pPr>
            <w:r>
              <w:rPr>
                <w:rFonts w:ascii="Times New Roman"/>
                <w:b w:val="false"/>
                <w:i w:val="false"/>
                <w:color w:val="000000"/>
                <w:sz w:val="20"/>
              </w:rPr>
              <w:t>
1.1</w:t>
            </w:r>
          </w:p>
          <w:bookmarkEnd w:id="597"/>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ПредполҰтная подготовка, включая: планирование полета, документацию. метеоинформацию, NOTAMи, расчет массы, центровки самолҰта и элементов взлета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598"/>
          <w:p>
            <w:pPr>
              <w:spacing w:after="20"/>
              <w:ind w:left="20"/>
              <w:jc w:val="both"/>
            </w:pPr>
            <w:r>
              <w:rPr>
                <w:rFonts w:ascii="Times New Roman"/>
                <w:b w:val="false"/>
                <w:i w:val="false"/>
                <w:color w:val="000000"/>
                <w:sz w:val="20"/>
              </w:rPr>
              <w:t>
1.2</w:t>
            </w:r>
          </w:p>
          <w:bookmarkEnd w:id="598"/>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готовности ВС к полҰту, осмотр и обслуживание самолҰта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599"/>
          <w:p>
            <w:pPr>
              <w:spacing w:after="20"/>
              <w:ind w:left="20"/>
              <w:jc w:val="both"/>
            </w:pPr>
            <w:r>
              <w:rPr>
                <w:rFonts w:ascii="Times New Roman"/>
                <w:b w:val="false"/>
                <w:i w:val="false"/>
                <w:color w:val="000000"/>
                <w:sz w:val="20"/>
              </w:rPr>
              <w:t>
1.3</w:t>
            </w:r>
          </w:p>
          <w:bookmarkEnd w:id="599"/>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Аэродромное движение и полеты по схемам движения, методы и меры предотвращения столкновений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00"/>
          <w:p>
            <w:pPr>
              <w:spacing w:after="20"/>
              <w:ind w:left="20"/>
              <w:jc w:val="both"/>
            </w:pPr>
            <w:r>
              <w:rPr>
                <w:rFonts w:ascii="Times New Roman"/>
                <w:b w:val="false"/>
                <w:i w:val="false"/>
                <w:color w:val="000000"/>
                <w:sz w:val="20"/>
              </w:rPr>
              <w:t>
1.4</w:t>
            </w:r>
          </w:p>
          <w:bookmarkEnd w:id="600"/>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руления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01"/>
          <w:p>
            <w:pPr>
              <w:spacing w:after="20"/>
              <w:ind w:left="20"/>
              <w:jc w:val="both"/>
            </w:pPr>
            <w:r>
              <w:rPr>
                <w:rFonts w:ascii="Times New Roman"/>
                <w:b w:val="false"/>
                <w:i w:val="false"/>
                <w:color w:val="000000"/>
                <w:sz w:val="20"/>
              </w:rPr>
              <w:t>
1.5</w:t>
            </w:r>
          </w:p>
          <w:bookmarkEnd w:id="601"/>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взлету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Взлеты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602"/>
          <w:p>
            <w:pPr>
              <w:spacing w:after="20"/>
              <w:ind w:left="20"/>
              <w:jc w:val="both"/>
            </w:pPr>
            <w:r>
              <w:rPr>
                <w:rFonts w:ascii="Times New Roman"/>
                <w:b w:val="false"/>
                <w:i w:val="false"/>
                <w:color w:val="000000"/>
                <w:sz w:val="20"/>
              </w:rPr>
              <w:t>
2.1</w:t>
            </w:r>
          </w:p>
          <w:bookmarkEnd w:id="602"/>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ВзлҰт в нормальных условиях с различными положениями закрылок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603"/>
          <w:p>
            <w:pPr>
              <w:spacing w:after="20"/>
              <w:ind w:left="20"/>
              <w:jc w:val="both"/>
            </w:pPr>
            <w:r>
              <w:rPr>
                <w:rFonts w:ascii="Times New Roman"/>
                <w:b w:val="false"/>
                <w:i w:val="false"/>
                <w:color w:val="000000"/>
                <w:sz w:val="20"/>
              </w:rPr>
              <w:t>
2.2</w:t>
            </w:r>
          </w:p>
          <w:bookmarkEnd w:id="603"/>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ВзлҰт с боковым ветром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604"/>
          <w:p>
            <w:pPr>
              <w:spacing w:after="20"/>
              <w:ind w:left="20"/>
              <w:jc w:val="both"/>
            </w:pPr>
            <w:r>
              <w:rPr>
                <w:rFonts w:ascii="Times New Roman"/>
                <w:b w:val="false"/>
                <w:i w:val="false"/>
                <w:color w:val="000000"/>
                <w:sz w:val="20"/>
              </w:rPr>
              <w:t>
2.3</w:t>
            </w:r>
          </w:p>
          <w:bookmarkEnd w:id="604"/>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ВзлҰт с площадки ограниченных размеров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05"/>
          <w:p>
            <w:pPr>
              <w:spacing w:after="20"/>
              <w:ind w:left="20"/>
              <w:jc w:val="both"/>
            </w:pPr>
            <w:r>
              <w:rPr>
                <w:rFonts w:ascii="Times New Roman"/>
                <w:b w:val="false"/>
                <w:i w:val="false"/>
                <w:color w:val="000000"/>
                <w:sz w:val="20"/>
              </w:rPr>
              <w:t>
2.4</w:t>
            </w:r>
          </w:p>
          <w:bookmarkEnd w:id="605"/>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с максимальной взлетной массой при высоких температурах наружного воздуха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06"/>
          <w:p>
            <w:pPr>
              <w:spacing w:after="20"/>
              <w:ind w:left="20"/>
              <w:jc w:val="both"/>
            </w:pPr>
            <w:r>
              <w:rPr>
                <w:rFonts w:ascii="Times New Roman"/>
                <w:b w:val="false"/>
                <w:i w:val="false"/>
                <w:color w:val="000000"/>
                <w:sz w:val="20"/>
              </w:rPr>
              <w:t>
2.5</w:t>
            </w:r>
          </w:p>
          <w:bookmarkEnd w:id="606"/>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двигателя на разбеге</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07"/>
          <w:p>
            <w:pPr>
              <w:spacing w:after="20"/>
              <w:ind w:left="20"/>
              <w:jc w:val="both"/>
            </w:pPr>
            <w:r>
              <w:rPr>
                <w:rFonts w:ascii="Times New Roman"/>
                <w:b w:val="false"/>
                <w:i w:val="false"/>
                <w:color w:val="000000"/>
                <w:sz w:val="20"/>
              </w:rPr>
              <w:t>
2.6</w:t>
            </w:r>
          </w:p>
          <w:bookmarkEnd w:id="607"/>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двигателя после взлета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Маневрирование в полете и Процедуры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608"/>
          <w:p>
            <w:pPr>
              <w:spacing w:after="20"/>
              <w:ind w:left="20"/>
              <w:jc w:val="both"/>
            </w:pPr>
            <w:r>
              <w:rPr>
                <w:rFonts w:ascii="Times New Roman"/>
                <w:b w:val="false"/>
                <w:i w:val="false"/>
                <w:color w:val="000000"/>
                <w:sz w:val="20"/>
              </w:rPr>
              <w:t>
3.1</w:t>
            </w:r>
          </w:p>
          <w:bookmarkEnd w:id="608"/>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высоты</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609"/>
          <w:p>
            <w:pPr>
              <w:spacing w:after="20"/>
              <w:ind w:left="20"/>
              <w:jc w:val="both"/>
            </w:pPr>
            <w:r>
              <w:rPr>
                <w:rFonts w:ascii="Times New Roman"/>
                <w:b w:val="false"/>
                <w:i w:val="false"/>
                <w:color w:val="000000"/>
                <w:sz w:val="20"/>
              </w:rPr>
              <w:t>
3.2</w:t>
            </w:r>
          </w:p>
          <w:bookmarkEnd w:id="609"/>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самолетом с помощью внешних визуальных ориентиров</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10"/>
          <w:p>
            <w:pPr>
              <w:spacing w:after="20"/>
              <w:ind w:left="20"/>
              <w:jc w:val="both"/>
            </w:pPr>
            <w:r>
              <w:rPr>
                <w:rFonts w:ascii="Times New Roman"/>
                <w:b w:val="false"/>
                <w:i w:val="false"/>
                <w:color w:val="000000"/>
                <w:sz w:val="20"/>
              </w:rPr>
              <w:t>
3.3</w:t>
            </w:r>
          </w:p>
          <w:bookmarkEnd w:id="610"/>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Построение прямоугольного маршрута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611"/>
          <w:p>
            <w:pPr>
              <w:spacing w:after="20"/>
              <w:ind w:left="20"/>
              <w:jc w:val="both"/>
            </w:pPr>
            <w:r>
              <w:rPr>
                <w:rFonts w:ascii="Times New Roman"/>
                <w:b w:val="false"/>
                <w:i w:val="false"/>
                <w:color w:val="000000"/>
                <w:sz w:val="20"/>
              </w:rPr>
              <w:t>
3.4</w:t>
            </w:r>
          </w:p>
          <w:bookmarkEnd w:id="611"/>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Виражи, включая развороты в посадочной конфигурации. Крутые виражи с </w:t>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=45º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612"/>
          <w:p>
            <w:pPr>
              <w:spacing w:after="20"/>
              <w:ind w:left="20"/>
              <w:jc w:val="both"/>
            </w:pPr>
            <w:r>
              <w:rPr>
                <w:rFonts w:ascii="Times New Roman"/>
                <w:b w:val="false"/>
                <w:i w:val="false"/>
                <w:color w:val="000000"/>
                <w:sz w:val="20"/>
              </w:rPr>
              <w:t>
3.5</w:t>
            </w:r>
          </w:p>
          <w:bookmarkEnd w:id="612"/>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только по приборам, включая выполнение разворота на 180° в горизонтальной плоскости</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613"/>
          <w:p>
            <w:pPr>
              <w:spacing w:after="20"/>
              <w:ind w:left="20"/>
              <w:jc w:val="both"/>
            </w:pPr>
            <w:r>
              <w:rPr>
                <w:rFonts w:ascii="Times New Roman"/>
                <w:b w:val="false"/>
                <w:i w:val="false"/>
                <w:color w:val="000000"/>
                <w:sz w:val="20"/>
              </w:rPr>
              <w:t>
3.6</w:t>
            </w:r>
          </w:p>
          <w:bookmarkEnd w:id="613"/>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и маневры в особых и аварийных условиях, включая имитацию отказов бортового оборудования</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614"/>
          <w:p>
            <w:pPr>
              <w:spacing w:after="20"/>
              <w:ind w:left="20"/>
              <w:jc w:val="both"/>
            </w:pPr>
            <w:r>
              <w:rPr>
                <w:rFonts w:ascii="Times New Roman"/>
                <w:b w:val="false"/>
                <w:i w:val="false"/>
                <w:color w:val="000000"/>
                <w:sz w:val="20"/>
              </w:rPr>
              <w:t>
3.7</w:t>
            </w:r>
          </w:p>
          <w:bookmarkEnd w:id="614"/>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маневры и выход из необычных угловых положений с помощью только основных пилотажных приборов</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615"/>
          <w:p>
            <w:pPr>
              <w:spacing w:after="20"/>
              <w:ind w:left="20"/>
              <w:jc w:val="both"/>
            </w:pPr>
            <w:r>
              <w:rPr>
                <w:rFonts w:ascii="Times New Roman"/>
                <w:b w:val="false"/>
                <w:i w:val="false"/>
                <w:color w:val="000000"/>
                <w:sz w:val="20"/>
              </w:rPr>
              <w:t>
3.8</w:t>
            </w:r>
          </w:p>
          <w:bookmarkEnd w:id="615"/>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на критически низких скоростях, распознание начального и развивающегося сваливания и выход из него, предотвращение штопора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616"/>
          <w:p>
            <w:pPr>
              <w:spacing w:after="20"/>
              <w:ind w:left="20"/>
              <w:jc w:val="both"/>
            </w:pPr>
            <w:r>
              <w:rPr>
                <w:rFonts w:ascii="Times New Roman"/>
                <w:b w:val="false"/>
                <w:i w:val="false"/>
                <w:color w:val="000000"/>
                <w:sz w:val="20"/>
              </w:rPr>
              <w:t>
3.9</w:t>
            </w:r>
          </w:p>
          <w:bookmarkEnd w:id="616"/>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на критически высоких воздушных скоростях, определение и выход из крутого снижения по спирали</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617"/>
          <w:p>
            <w:pPr>
              <w:spacing w:after="20"/>
              <w:ind w:left="20"/>
              <w:jc w:val="both"/>
            </w:pPr>
            <w:r>
              <w:rPr>
                <w:rFonts w:ascii="Times New Roman"/>
                <w:b w:val="false"/>
                <w:i w:val="false"/>
                <w:color w:val="000000"/>
                <w:sz w:val="20"/>
              </w:rPr>
              <w:t>
3.10</w:t>
            </w:r>
          </w:p>
          <w:bookmarkEnd w:id="617"/>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РасчҰт элементов, подготовка и выполнение манҰвра снижения и заход на посадку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618"/>
          <w:p>
            <w:pPr>
              <w:spacing w:after="20"/>
              <w:ind w:left="20"/>
              <w:jc w:val="both"/>
            </w:pPr>
            <w:r>
              <w:rPr>
                <w:rFonts w:ascii="Times New Roman"/>
                <w:b w:val="false"/>
                <w:i w:val="false"/>
                <w:color w:val="000000"/>
                <w:sz w:val="20"/>
              </w:rPr>
              <w:t>
3.11</w:t>
            </w:r>
          </w:p>
          <w:bookmarkEnd w:id="618"/>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ухода на второй круг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Посадки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619"/>
          <w:p>
            <w:pPr>
              <w:spacing w:after="20"/>
              <w:ind w:left="20"/>
              <w:jc w:val="both"/>
            </w:pPr>
            <w:r>
              <w:rPr>
                <w:rFonts w:ascii="Times New Roman"/>
                <w:b w:val="false"/>
                <w:i w:val="false"/>
                <w:color w:val="000000"/>
                <w:sz w:val="20"/>
              </w:rPr>
              <w:t>
4.1</w:t>
            </w:r>
          </w:p>
          <w:bookmarkEnd w:id="619"/>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в нормальных условиях с различным положением закрылок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620"/>
          <w:p>
            <w:pPr>
              <w:spacing w:after="20"/>
              <w:ind w:left="20"/>
              <w:jc w:val="both"/>
            </w:pPr>
            <w:r>
              <w:rPr>
                <w:rFonts w:ascii="Times New Roman"/>
                <w:b w:val="false"/>
                <w:i w:val="false"/>
                <w:color w:val="000000"/>
                <w:sz w:val="20"/>
              </w:rPr>
              <w:t>
4.2</w:t>
            </w:r>
          </w:p>
          <w:bookmarkEnd w:id="620"/>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с боковым ветром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621"/>
          <w:p>
            <w:pPr>
              <w:spacing w:after="20"/>
              <w:ind w:left="20"/>
              <w:jc w:val="both"/>
            </w:pPr>
            <w:r>
              <w:rPr>
                <w:rFonts w:ascii="Times New Roman"/>
                <w:b w:val="false"/>
                <w:i w:val="false"/>
                <w:color w:val="000000"/>
                <w:sz w:val="20"/>
              </w:rPr>
              <w:t>
4.3</w:t>
            </w:r>
          </w:p>
          <w:bookmarkEnd w:id="621"/>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Посадка на площадку ограниченных размеров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622"/>
          <w:p>
            <w:pPr>
              <w:spacing w:after="20"/>
              <w:ind w:left="20"/>
              <w:jc w:val="both"/>
            </w:pPr>
            <w:r>
              <w:rPr>
                <w:rFonts w:ascii="Times New Roman"/>
                <w:b w:val="false"/>
                <w:i w:val="false"/>
                <w:color w:val="000000"/>
                <w:sz w:val="20"/>
              </w:rPr>
              <w:t>
4.4</w:t>
            </w:r>
          </w:p>
          <w:bookmarkEnd w:id="622"/>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с имитацией отказа двигателя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623"/>
          <w:p>
            <w:pPr>
              <w:spacing w:after="20"/>
              <w:ind w:left="20"/>
              <w:jc w:val="both"/>
            </w:pPr>
            <w:r>
              <w:rPr>
                <w:rFonts w:ascii="Times New Roman"/>
                <w:b w:val="false"/>
                <w:i w:val="false"/>
                <w:color w:val="000000"/>
                <w:sz w:val="20"/>
              </w:rPr>
              <w:t>
4.5</w:t>
            </w:r>
          </w:p>
          <w:bookmarkEnd w:id="623"/>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ПослеполҰтный осмотр и обслуживание самолҰта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ПолҰты по маршруту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624"/>
          <w:p>
            <w:pPr>
              <w:spacing w:after="20"/>
              <w:ind w:left="20"/>
              <w:jc w:val="both"/>
            </w:pPr>
            <w:r>
              <w:rPr>
                <w:rFonts w:ascii="Times New Roman"/>
                <w:b w:val="false"/>
                <w:i w:val="false"/>
                <w:color w:val="000000"/>
                <w:sz w:val="20"/>
              </w:rPr>
              <w:t>
5.1</w:t>
            </w:r>
          </w:p>
          <w:bookmarkEnd w:id="624"/>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режима полҰта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625"/>
          <w:p>
            <w:pPr>
              <w:spacing w:after="20"/>
              <w:ind w:left="20"/>
              <w:jc w:val="both"/>
            </w:pPr>
            <w:r>
              <w:rPr>
                <w:rFonts w:ascii="Times New Roman"/>
                <w:b w:val="false"/>
                <w:i w:val="false"/>
                <w:color w:val="000000"/>
                <w:sz w:val="20"/>
              </w:rPr>
              <w:t>
5.2</w:t>
            </w:r>
          </w:p>
          <w:bookmarkEnd w:id="625"/>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навигационных элементов полҰта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26"/>
          <w:p>
            <w:pPr>
              <w:spacing w:after="20"/>
              <w:ind w:left="20"/>
              <w:jc w:val="both"/>
            </w:pPr>
            <w:r>
              <w:rPr>
                <w:rFonts w:ascii="Times New Roman"/>
                <w:b w:val="false"/>
                <w:i w:val="false"/>
                <w:color w:val="000000"/>
                <w:sz w:val="20"/>
              </w:rPr>
              <w:t>
5.3</w:t>
            </w:r>
          </w:p>
          <w:bookmarkEnd w:id="626"/>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ПолҰт по маршруту с использованием визуальных ориентиров, методов счисления пути и радионавигационных средств; правила изменения маршрута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27"/>
          <w:p>
            <w:pPr>
              <w:spacing w:after="20"/>
              <w:ind w:left="20"/>
              <w:jc w:val="both"/>
            </w:pPr>
            <w:r>
              <w:rPr>
                <w:rFonts w:ascii="Times New Roman"/>
                <w:b w:val="false"/>
                <w:i w:val="false"/>
                <w:color w:val="000000"/>
                <w:sz w:val="20"/>
              </w:rPr>
              <w:t>
5.4</w:t>
            </w:r>
          </w:p>
          <w:bookmarkEnd w:id="627"/>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ПолҰты на контролируемый аэродром, вылеты с контролируемого аэродрома, пролҰт контролируемого аэродрома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28"/>
          <w:p>
            <w:pPr>
              <w:spacing w:after="20"/>
              <w:ind w:left="20"/>
              <w:jc w:val="both"/>
            </w:pPr>
            <w:r>
              <w:rPr>
                <w:rFonts w:ascii="Times New Roman"/>
                <w:b w:val="false"/>
                <w:i w:val="false"/>
                <w:color w:val="000000"/>
                <w:sz w:val="20"/>
              </w:rPr>
              <w:t>
5.5</w:t>
            </w:r>
          </w:p>
          <w:bookmarkEnd w:id="628"/>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Процедуры выхода и подхода. Установка высотомеров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29"/>
          <w:p>
            <w:pPr>
              <w:spacing w:after="20"/>
              <w:ind w:left="20"/>
              <w:jc w:val="both"/>
            </w:pPr>
            <w:r>
              <w:rPr>
                <w:rFonts w:ascii="Times New Roman"/>
                <w:b w:val="false"/>
                <w:i w:val="false"/>
                <w:color w:val="000000"/>
                <w:sz w:val="20"/>
              </w:rPr>
              <w:t>
5.6</w:t>
            </w:r>
          </w:p>
          <w:bookmarkEnd w:id="629"/>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обслуживания воздушного движения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Процедуры обязательные на всех этапах летной проверки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30"/>
          <w:p>
            <w:pPr>
              <w:spacing w:after="20"/>
              <w:ind w:left="20"/>
              <w:jc w:val="both"/>
            </w:pPr>
            <w:r>
              <w:rPr>
                <w:rFonts w:ascii="Times New Roman"/>
                <w:b w:val="false"/>
                <w:i w:val="false"/>
                <w:color w:val="000000"/>
                <w:sz w:val="20"/>
              </w:rPr>
              <w:t>
6.1</w:t>
            </w:r>
          </w:p>
          <w:bookmarkEnd w:id="630"/>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карты контрольных проверок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631"/>
          <w:p>
            <w:pPr>
              <w:spacing w:after="20"/>
              <w:ind w:left="20"/>
              <w:jc w:val="both"/>
            </w:pPr>
            <w:r>
              <w:rPr>
                <w:rFonts w:ascii="Times New Roman"/>
                <w:b w:val="false"/>
                <w:i w:val="false"/>
                <w:color w:val="000000"/>
                <w:sz w:val="20"/>
              </w:rPr>
              <w:t>
6.2</w:t>
            </w:r>
          </w:p>
          <w:bookmarkEnd w:id="631"/>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внимания на этапах полета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632"/>
          <w:p>
            <w:pPr>
              <w:spacing w:after="20"/>
              <w:ind w:left="20"/>
              <w:jc w:val="both"/>
            </w:pPr>
            <w:r>
              <w:rPr>
                <w:rFonts w:ascii="Times New Roman"/>
                <w:b w:val="false"/>
                <w:i w:val="false"/>
                <w:color w:val="000000"/>
                <w:sz w:val="20"/>
              </w:rPr>
              <w:t>
6.3</w:t>
            </w:r>
          </w:p>
          <w:bookmarkEnd w:id="632"/>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 членами экипажа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633"/>
          <w:p>
            <w:pPr>
              <w:spacing w:after="20"/>
              <w:ind w:left="20"/>
              <w:jc w:val="both"/>
            </w:pPr>
            <w:r>
              <w:rPr>
                <w:rFonts w:ascii="Times New Roman"/>
                <w:b w:val="false"/>
                <w:i w:val="false"/>
                <w:color w:val="000000"/>
                <w:sz w:val="20"/>
              </w:rPr>
              <w:t>
6.4</w:t>
            </w:r>
          </w:p>
          <w:bookmarkEnd w:id="633"/>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Осмотрительность и радиоосмотрительность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634"/>
          <w:p>
            <w:pPr>
              <w:spacing w:after="20"/>
              <w:ind w:left="20"/>
              <w:jc w:val="both"/>
            </w:pPr>
            <w:r>
              <w:rPr>
                <w:rFonts w:ascii="Times New Roman"/>
                <w:b w:val="false"/>
                <w:i w:val="false"/>
                <w:color w:val="000000"/>
                <w:sz w:val="20"/>
              </w:rPr>
              <w:t>
6.5</w:t>
            </w:r>
          </w:p>
          <w:bookmarkEnd w:id="634"/>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связи и фразеология радиообмена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35"/>
          <w:p>
            <w:pPr>
              <w:spacing w:after="20"/>
              <w:ind w:left="20"/>
              <w:jc w:val="both"/>
            </w:pPr>
            <w:r>
              <w:rPr>
                <w:rFonts w:ascii="Times New Roman"/>
                <w:b w:val="false"/>
                <w:i w:val="false"/>
                <w:color w:val="000000"/>
                <w:sz w:val="20"/>
              </w:rPr>
              <w:t>
6.6</w:t>
            </w:r>
          </w:p>
          <w:bookmarkEnd w:id="635"/>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Распознание и контролирование факторов угрозы и ошибок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15" w:id="636"/>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Примечания:</w:t>
      </w:r>
      <w:r>
        <w:br/>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color w:val="000000"/>
          <w:sz w:val="28"/>
        </w:rPr>
        <w:t xml:space="preserve">Схема и содержание данной формы летной проверки </w:t>
      </w:r>
      <w:r>
        <w:rPr>
          <w:rFonts w:ascii="Times New Roman"/>
          <w:b w:val="false"/>
          <w:i/>
          <w:color w:val="000000"/>
          <w:sz w:val="28"/>
        </w:rPr>
        <w:t>не должно изменяться! Изменения</w:t>
      </w:r>
      <w:r>
        <w:br/>
      </w:r>
      <w:r>
        <w:rPr>
          <w:rFonts w:ascii="Times New Roman"/>
          <w:b w:val="false"/>
          <w:i/>
          <w:color w:val="000000"/>
          <w:sz w:val="28"/>
        </w:rPr>
        <w:t>будут результатом не сдачи профессиональной проверки.</w:t>
      </w:r>
    </w:p>
    <w:bookmarkEnd w:id="636"/>
    <w:bookmarkStart w:name="z816" w:id="637"/>
    <w:p>
      <w:pPr>
        <w:spacing w:after="0"/>
        <w:ind w:left="0"/>
        <w:jc w:val="both"/>
      </w:pPr>
      <w:r>
        <w:rPr>
          <w:rFonts w:ascii="Times New Roman"/>
          <w:b w:val="false"/>
          <w:i w:val="false"/>
          <w:color w:val="000000"/>
          <w:sz w:val="28"/>
        </w:rPr>
        <w:t xml:space="preserve">
      </w:t>
      </w:r>
      <w:r>
        <w:rPr>
          <w:rFonts w:ascii="Times New Roman"/>
          <w:b w:val="false"/>
          <w:i/>
          <w:color w:val="000000"/>
          <w:sz w:val="28"/>
        </w:rPr>
        <w:t>2.</w:t>
      </w:r>
      <w:r>
        <w:rPr>
          <w:rFonts w:ascii="Times New Roman"/>
          <w:b w:val="false"/>
          <w:i w:val="false"/>
          <w:color w:val="000000"/>
          <w:sz w:val="28"/>
        </w:rPr>
        <w:t xml:space="preserve"> </w:t>
      </w:r>
      <w:r>
        <w:rPr>
          <w:rFonts w:ascii="Times New Roman"/>
          <w:b w:val="false"/>
          <w:i/>
          <w:color w:val="000000"/>
          <w:sz w:val="28"/>
        </w:rPr>
        <w:t>На экзамене претендент имеет право повторить один раз неудачно выполненное</w:t>
      </w:r>
      <w:r>
        <w:br/>
      </w:r>
      <w:r>
        <w:rPr>
          <w:rFonts w:ascii="Times New Roman"/>
          <w:b w:val="false"/>
          <w:i/>
          <w:color w:val="000000"/>
          <w:sz w:val="28"/>
        </w:rPr>
        <w:t>упражнение.</w:t>
      </w:r>
    </w:p>
    <w:bookmarkEnd w:id="637"/>
    <w:bookmarkStart w:name="z817" w:id="638"/>
    <w:p>
      <w:pPr>
        <w:spacing w:after="0"/>
        <w:ind w:left="0"/>
        <w:jc w:val="both"/>
      </w:pPr>
      <w:r>
        <w:rPr>
          <w:rFonts w:ascii="Times New Roman"/>
          <w:b w:val="false"/>
          <w:i w:val="false"/>
          <w:color w:val="000000"/>
          <w:sz w:val="28"/>
        </w:rPr>
        <w:t xml:space="preserve">
      </w:t>
      </w:r>
      <w:r>
        <w:rPr>
          <w:rFonts w:ascii="Times New Roman"/>
          <w:b w:val="false"/>
          <w:i/>
          <w:color w:val="000000"/>
          <w:sz w:val="28"/>
        </w:rPr>
        <w:t>3.</w:t>
      </w:r>
      <w:r>
        <w:rPr>
          <w:rFonts w:ascii="Times New Roman"/>
          <w:b w:val="false"/>
          <w:i w:val="false"/>
          <w:color w:val="000000"/>
          <w:sz w:val="28"/>
        </w:rPr>
        <w:t xml:space="preserve"> </w:t>
      </w:r>
      <w:r>
        <w:rPr>
          <w:rFonts w:ascii="Times New Roman"/>
          <w:b w:val="false"/>
          <w:i/>
          <w:color w:val="000000"/>
          <w:sz w:val="28"/>
        </w:rPr>
        <w:t>Для успешной сдачи экзамена претендент должен ус</w:t>
      </w:r>
      <w:r>
        <w:rPr>
          <w:rFonts w:ascii="Times New Roman"/>
          <w:b w:val="false"/>
          <w:i/>
          <w:color w:val="000000"/>
          <w:sz w:val="28"/>
        </w:rPr>
        <w:t>пешно сдать все 6 разделов. При</w:t>
      </w:r>
      <w:r>
        <w:br/>
      </w:r>
      <w:r>
        <w:rPr>
          <w:rFonts w:ascii="Times New Roman"/>
          <w:b w:val="false"/>
          <w:i/>
          <w:color w:val="000000"/>
          <w:sz w:val="28"/>
        </w:rPr>
        <w:t>провале любого пункта раздела, раздел считается не сданным. Провал более одного раздела</w:t>
      </w:r>
      <w:r>
        <w:br/>
      </w:r>
      <w:r>
        <w:rPr>
          <w:rFonts w:ascii="Times New Roman"/>
          <w:b w:val="false"/>
          <w:i/>
          <w:color w:val="000000"/>
          <w:sz w:val="28"/>
        </w:rPr>
        <w:t>требует пересдачу снова всего экзамена. Провал только одного раздела требует пересдачу</w:t>
      </w:r>
      <w:r>
        <w:br/>
      </w:r>
      <w:r>
        <w:rPr>
          <w:rFonts w:ascii="Times New Roman"/>
          <w:b w:val="false"/>
          <w:i/>
          <w:color w:val="000000"/>
          <w:sz w:val="28"/>
        </w:rPr>
        <w:t>снова только этого раздела. Провал любого раздела</w:t>
      </w:r>
      <w:r>
        <w:rPr>
          <w:rFonts w:ascii="Times New Roman"/>
          <w:b w:val="false"/>
          <w:i/>
          <w:color w:val="000000"/>
          <w:sz w:val="28"/>
        </w:rPr>
        <w:t xml:space="preserve"> при повторной попытке, включая</w:t>
      </w:r>
      <w:r>
        <w:br/>
      </w:r>
      <w:r>
        <w:rPr>
          <w:rFonts w:ascii="Times New Roman"/>
          <w:b w:val="false"/>
          <w:i/>
          <w:color w:val="000000"/>
          <w:sz w:val="28"/>
        </w:rPr>
        <w:t>разделы успешно сданные при предыдущей попытке требует пересдачу снова всего экзамена.</w:t>
      </w:r>
    </w:p>
    <w:bookmarkEnd w:id="638"/>
    <w:bookmarkStart w:name="z818" w:id="639"/>
    <w:p>
      <w:pPr>
        <w:spacing w:after="0"/>
        <w:ind w:left="0"/>
        <w:jc w:val="both"/>
      </w:pPr>
      <w:r>
        <w:rPr>
          <w:rFonts w:ascii="Times New Roman"/>
          <w:b w:val="false"/>
          <w:i w:val="false"/>
          <w:color w:val="000000"/>
          <w:sz w:val="28"/>
        </w:rPr>
        <w:t xml:space="preserve">
      </w:t>
      </w:r>
      <w:r>
        <w:rPr>
          <w:rFonts w:ascii="Times New Roman"/>
          <w:b w:val="false"/>
          <w:i/>
          <w:color w:val="000000"/>
          <w:sz w:val="28"/>
        </w:rPr>
        <w:t>4.</w:t>
      </w:r>
      <w:r>
        <w:rPr>
          <w:rFonts w:ascii="Times New Roman"/>
          <w:b w:val="false"/>
          <w:i w:val="false"/>
          <w:color w:val="000000"/>
          <w:sz w:val="28"/>
        </w:rPr>
        <w:t xml:space="preserve"> </w:t>
      </w:r>
      <w:r>
        <w:rPr>
          <w:rFonts w:ascii="Times New Roman"/>
          <w:b w:val="false"/>
          <w:i/>
          <w:color w:val="000000"/>
          <w:sz w:val="28"/>
        </w:rPr>
        <w:t>Провал экзамена с двух попыток требует дополнительного летного обучения.</w:t>
      </w:r>
    </w:p>
    <w:bookmarkEnd w:id="639"/>
    <w:bookmarkStart w:name="z819" w:id="640"/>
    <w:p>
      <w:pPr>
        <w:spacing w:after="0"/>
        <w:ind w:left="0"/>
        <w:jc w:val="both"/>
      </w:pPr>
      <w:r>
        <w:rPr>
          <w:rFonts w:ascii="Times New Roman"/>
          <w:b w:val="false"/>
          <w:i w:val="false"/>
          <w:color w:val="000000"/>
          <w:sz w:val="28"/>
        </w:rPr>
        <w:t xml:space="preserve">
      </w:t>
      </w:r>
      <w:r>
        <w:rPr>
          <w:rFonts w:ascii="Times New Roman"/>
          <w:b/>
          <w:i w:val="false"/>
          <w:color w:val="000000"/>
          <w:sz w:val="28"/>
        </w:rPr>
        <w:t>Общий вывод:</w:t>
      </w:r>
      <w:r>
        <w:rPr>
          <w:rFonts w:ascii="Times New Roman"/>
          <w:b w:val="false"/>
          <w:i w:val="false"/>
          <w:color w:val="000000"/>
          <w:sz w:val="28"/>
        </w:rPr>
        <w:t xml:space="preserve"> ____________________________________________ </w:t>
      </w:r>
      <w:r>
        <w:rPr>
          <w:rFonts w:ascii="Times New Roman"/>
          <w:b w:val="false"/>
          <w:i/>
          <w:color w:val="000000"/>
          <w:sz w:val="28"/>
        </w:rPr>
        <w:t>успешно закончил летную</w:t>
      </w:r>
      <w:r>
        <w:br/>
      </w:r>
      <w:r>
        <w:rPr>
          <w:rFonts w:ascii="Times New Roman"/>
          <w:b w:val="false"/>
          <w:i/>
          <w:color w:val="000000"/>
          <w:sz w:val="28"/>
        </w:rPr>
        <w:t>подготовку по Программе подготовки</w:t>
      </w:r>
      <w:r>
        <w:br/>
      </w:r>
      <w:r>
        <w:rPr>
          <w:rFonts w:ascii="Times New Roman"/>
          <w:b w:val="false"/>
          <w:i w:val="false"/>
          <w:color w:val="000000"/>
          <w:sz w:val="28"/>
        </w:rPr>
        <w:t>__________________________________________________________________________________</w:t>
      </w:r>
    </w:p>
    <w:bookmarkEnd w:id="640"/>
    <w:bookmarkStart w:name="z820" w:id="641"/>
    <w:p>
      <w:pPr>
        <w:spacing w:after="0"/>
        <w:ind w:left="0"/>
        <w:jc w:val="both"/>
      </w:pPr>
      <w:r>
        <w:rPr>
          <w:rFonts w:ascii="Times New Roman"/>
          <w:b w:val="false"/>
          <w:i w:val="false"/>
          <w:color w:val="000000"/>
          <w:sz w:val="28"/>
        </w:rPr>
        <w:t xml:space="preserve">
      </w:t>
      </w:r>
      <w:r>
        <w:rPr>
          <w:rFonts w:ascii="Times New Roman"/>
          <w:b w:val="false"/>
          <w:i/>
          <w:color w:val="000000"/>
          <w:sz w:val="28"/>
        </w:rPr>
        <w:t>с общей оценкой "_________________</w:t>
      </w:r>
      <w:r>
        <w:rPr>
          <w:rFonts w:ascii="Times New Roman"/>
          <w:b w:val="false"/>
          <w:i/>
          <w:color w:val="000000"/>
          <w:sz w:val="28"/>
        </w:rPr>
        <w:t>__</w:t>
      </w:r>
      <w:r>
        <w:rPr>
          <w:rFonts w:ascii="Times New Roman"/>
          <w:b w:val="false"/>
          <w:i/>
          <w:color w:val="000000"/>
          <w:sz w:val="28"/>
        </w:rPr>
        <w:t>_" Рекомендую к выполнению экзаменационных полетов</w:t>
      </w:r>
    </w:p>
    <w:bookmarkEnd w:id="641"/>
    <w:bookmarkStart w:name="z821" w:id="642"/>
    <w:p>
      <w:pPr>
        <w:spacing w:after="0"/>
        <w:ind w:left="0"/>
        <w:jc w:val="both"/>
      </w:pPr>
      <w:r>
        <w:rPr>
          <w:rFonts w:ascii="Times New Roman"/>
          <w:b w:val="false"/>
          <w:i w:val="false"/>
          <w:color w:val="000000"/>
          <w:sz w:val="28"/>
        </w:rPr>
        <w:t>
      "    " _______________ 20______ г.</w:t>
      </w:r>
    </w:p>
    <w:bookmarkEnd w:id="642"/>
    <w:bookmarkStart w:name="z822" w:id="643"/>
    <w:p>
      <w:pPr>
        <w:spacing w:after="0"/>
        <w:ind w:left="0"/>
        <w:jc w:val="both"/>
      </w:pPr>
      <w:r>
        <w:rPr>
          <w:rFonts w:ascii="Times New Roman"/>
          <w:b w:val="false"/>
          <w:i w:val="false"/>
          <w:color w:val="000000"/>
          <w:sz w:val="28"/>
        </w:rPr>
        <w:t xml:space="preserve">
      </w:t>
      </w:r>
      <w:r>
        <w:rPr>
          <w:rFonts w:ascii="Times New Roman"/>
          <w:b/>
          <w:i w:val="false"/>
          <w:color w:val="000000"/>
          <w:sz w:val="28"/>
        </w:rPr>
        <w:t>ЛҰтный инструктор</w:t>
      </w:r>
      <w:r>
        <w:rPr>
          <w:rFonts w:ascii="Times New Roman"/>
          <w:b w:val="false"/>
          <w:i w:val="false"/>
          <w:color w:val="000000"/>
          <w:sz w:val="28"/>
        </w:rPr>
        <w:t>___________________________________________</w:t>
      </w:r>
      <w:r>
        <w:br/>
      </w:r>
      <w:r>
        <w:rPr>
          <w:rFonts w:ascii="Times New Roman"/>
          <w:b w:val="false"/>
          <w:i w:val="false"/>
          <w:color w:val="000000"/>
          <w:sz w:val="28"/>
        </w:rPr>
        <w:t xml:space="preserve">                                     подпись, фамилия</w:t>
      </w:r>
    </w:p>
    <w:bookmarkEnd w:id="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3064"/>
        <w:gridCol w:w="824"/>
        <w:gridCol w:w="3064"/>
        <w:gridCol w:w="824"/>
        <w:gridCol w:w="3066"/>
      </w:tblGrid>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644"/>
          <w:p>
            <w:pPr>
              <w:spacing w:after="20"/>
              <w:ind w:left="20"/>
              <w:jc w:val="both"/>
            </w:pPr>
            <w:r>
              <w:rPr>
                <w:rFonts w:ascii="Times New Roman"/>
                <w:b w:val="false"/>
                <w:i w:val="false"/>
                <w:color w:val="000000"/>
                <w:sz w:val="20"/>
              </w:rPr>
              <w:t>
</w:t>
            </w:r>
            <w:r>
              <w:rPr>
                <w:rFonts w:ascii="Times New Roman"/>
                <w:b w:val="false"/>
                <w:i/>
                <w:color w:val="000000"/>
                <w:sz w:val="20"/>
              </w:rPr>
              <w:t>Летный экзамен сдан успешно</w:t>
            </w:r>
          </w:p>
          <w:bookmarkEnd w:id="644"/>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429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сдан частично</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429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 сдан</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429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824" w:id="645"/>
    <w:p>
      <w:pPr>
        <w:spacing w:after="0"/>
        <w:ind w:left="0"/>
        <w:jc w:val="both"/>
      </w:pPr>
      <w:r>
        <w:rPr>
          <w:rFonts w:ascii="Times New Roman"/>
          <w:b w:val="false"/>
          <w:i w:val="false"/>
          <w:color w:val="000000"/>
          <w:sz w:val="28"/>
        </w:rPr>
        <w:t xml:space="preserve">
      </w:t>
      </w:r>
      <w:r>
        <w:rPr>
          <w:rFonts w:ascii="Times New Roman"/>
          <w:b/>
          <w:i w:val="false"/>
          <w:color w:val="000000"/>
          <w:sz w:val="28"/>
        </w:rPr>
        <w:t>Вывод по результатам проверки техники пилотирования и воздушной навигации:</w:t>
      </w:r>
      <w:r>
        <w:br/>
      </w:r>
      <w:r>
        <w:rPr>
          <w:rFonts w:ascii="Times New Roman"/>
          <w:b w:val="false"/>
          <w:i w:val="false"/>
          <w:color w:val="000000"/>
          <w:sz w:val="28"/>
        </w:rPr>
        <w:t>_________________________________________________________________________________</w:t>
      </w:r>
      <w:r>
        <w:br/>
      </w:r>
      <w:r>
        <w:rPr>
          <w:rFonts w:ascii="Times New Roman"/>
          <w:b w:val="false"/>
          <w:i w:val="false"/>
          <w:color w:val="000000"/>
          <w:sz w:val="28"/>
        </w:rPr>
        <w:t>_________________________________________________________________________________</w:t>
      </w:r>
      <w:r>
        <w:br/>
      </w:r>
      <w:r>
        <w:rPr>
          <w:rFonts w:ascii="Times New Roman"/>
          <w:b w:val="false"/>
          <w:i w:val="false"/>
          <w:color w:val="000000"/>
          <w:sz w:val="28"/>
        </w:rPr>
        <w:t>_________________________________________________________________________________</w:t>
      </w:r>
      <w:r>
        <w:br/>
      </w:r>
      <w:r>
        <w:rPr>
          <w:rFonts w:ascii="Times New Roman"/>
          <w:b w:val="false"/>
          <w:i w:val="false"/>
          <w:color w:val="000000"/>
          <w:sz w:val="28"/>
        </w:rPr>
        <w:t>_________________________________________________________________________________</w:t>
      </w:r>
      <w:r>
        <w:br/>
      </w:r>
      <w:r>
        <w:rPr>
          <w:rFonts w:ascii="Times New Roman"/>
          <w:b w:val="false"/>
          <w:i w:val="false"/>
          <w:color w:val="000000"/>
          <w:sz w:val="28"/>
        </w:rPr>
        <w:t>_________________________________________________________________________________</w:t>
      </w:r>
    </w:p>
    <w:bookmarkEnd w:id="645"/>
    <w:bookmarkStart w:name="z825" w:id="646"/>
    <w:p>
      <w:pPr>
        <w:spacing w:after="0"/>
        <w:ind w:left="0"/>
        <w:jc w:val="both"/>
      </w:pPr>
      <w:r>
        <w:rPr>
          <w:rFonts w:ascii="Times New Roman"/>
          <w:b w:val="false"/>
          <w:i w:val="false"/>
          <w:color w:val="000000"/>
          <w:sz w:val="28"/>
        </w:rPr>
        <w:t xml:space="preserve">
      "   " _______________ 20______ г. </w:t>
      </w:r>
      <w:r>
        <w:rPr>
          <w:rFonts w:ascii="Times New Roman"/>
          <w:b/>
          <w:i w:val="false"/>
          <w:color w:val="000000"/>
          <w:sz w:val="28"/>
        </w:rPr>
        <w:t>ЛҰтный экзаменатор</w:t>
      </w:r>
      <w:r>
        <w:rPr>
          <w:rFonts w:ascii="Times New Roman"/>
          <w:b w:val="false"/>
          <w:i w:val="false"/>
          <w:color w:val="000000"/>
          <w:sz w:val="28"/>
        </w:rPr>
        <w:t>________________________________</w:t>
      </w:r>
      <w:r>
        <w:br/>
      </w:r>
      <w:r>
        <w:rPr>
          <w:rFonts w:ascii="Times New Roman"/>
          <w:b w:val="false"/>
          <w:i w:val="false"/>
          <w:color w:val="000000"/>
          <w:sz w:val="28"/>
        </w:rPr>
        <w:t xml:space="preserve">                   подпись, фамилия</w:t>
      </w:r>
    </w:p>
    <w:bookmarkEnd w:id="646"/>
    <w:bookmarkStart w:name="z826" w:id="647"/>
    <w:p>
      <w:pPr>
        <w:spacing w:after="0"/>
        <w:ind w:left="0"/>
        <w:jc w:val="both"/>
      </w:pPr>
      <w:r>
        <w:rPr>
          <w:rFonts w:ascii="Times New Roman"/>
          <w:b w:val="false"/>
          <w:i w:val="false"/>
          <w:color w:val="000000"/>
          <w:sz w:val="28"/>
        </w:rPr>
        <w:t xml:space="preserve">
      </w:t>
      </w:r>
      <w:r>
        <w:rPr>
          <w:rFonts w:ascii="Times New Roman"/>
          <w:b/>
          <w:i w:val="false"/>
          <w:color w:val="000000"/>
          <w:sz w:val="28"/>
        </w:rPr>
        <w:t>Заключение председателя экзаменационной комиссии/ру</w:t>
      </w:r>
      <w:r>
        <w:rPr>
          <w:rFonts w:ascii="Times New Roman"/>
          <w:b/>
          <w:i w:val="false"/>
          <w:color w:val="000000"/>
          <w:sz w:val="28"/>
        </w:rPr>
        <w:t>ководителя управления КГА РК:</w:t>
      </w:r>
      <w:r>
        <w:br/>
      </w:r>
      <w:r>
        <w:rPr>
          <w:rFonts w:ascii="Times New Roman"/>
          <w:b w:val="false"/>
          <w:i w:val="false"/>
          <w:color w:val="000000"/>
          <w:sz w:val="28"/>
        </w:rPr>
        <w:t>_________________________________________________________________________________</w:t>
      </w:r>
      <w:r>
        <w:br/>
      </w:r>
      <w:r>
        <w:rPr>
          <w:rFonts w:ascii="Times New Roman"/>
          <w:b w:val="false"/>
          <w:i w:val="false"/>
          <w:color w:val="000000"/>
          <w:sz w:val="28"/>
        </w:rPr>
        <w:t>_________________________________________________________________________________</w:t>
      </w:r>
    </w:p>
    <w:bookmarkEnd w:id="647"/>
    <w:bookmarkStart w:name="z827" w:id="648"/>
    <w:p>
      <w:pPr>
        <w:spacing w:after="0"/>
        <w:ind w:left="0"/>
        <w:jc w:val="both"/>
      </w:pPr>
      <w:r>
        <w:rPr>
          <w:rFonts w:ascii="Times New Roman"/>
          <w:b w:val="false"/>
          <w:i w:val="false"/>
          <w:color w:val="000000"/>
          <w:sz w:val="28"/>
        </w:rPr>
        <w:t>
      "    " _____________ 20______ г.</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Должность              Подпись                           Фамилия И.О.</w:t>
      </w:r>
    </w:p>
    <w:bookmarkEnd w:id="6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выдачи и</w:t>
            </w:r>
            <w:r>
              <w:br/>
            </w:r>
            <w:r>
              <w:rPr>
                <w:rFonts w:ascii="Times New Roman"/>
                <w:b w:val="false"/>
                <w:i w:val="false"/>
                <w:color w:val="000000"/>
                <w:sz w:val="20"/>
              </w:rPr>
              <w:t>продления срока действия</w:t>
            </w:r>
            <w:r>
              <w:br/>
            </w:r>
            <w:r>
              <w:rPr>
                <w:rFonts w:ascii="Times New Roman"/>
                <w:b w:val="false"/>
                <w:i w:val="false"/>
                <w:color w:val="000000"/>
                <w:sz w:val="20"/>
              </w:rPr>
              <w:t>свидетельств 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96"/>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649"/>
                <w:p>
                  <w:pPr>
                    <w:spacing w:after="20"/>
                    <w:ind w:left="20"/>
                    <w:jc w:val="both"/>
                  </w:pPr>
                  <w:r>
                    <w:rPr>
                      <w:rFonts w:ascii="Times New Roman"/>
                      <w:b w:val="false"/>
                      <w:i w:val="false"/>
                      <w:color w:val="000000"/>
                      <w:sz w:val="20"/>
                    </w:rPr>
                    <w:t>
Место</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фото</w:t>
                  </w:r>
                  <w:r>
                    <w:br/>
                  </w:r>
                  <w:r>
                    <w:rPr>
                      <w:rFonts w:ascii="Times New Roman"/>
                      <w:b w:val="false"/>
                      <w:i w:val="false"/>
                      <w:color w:val="000000"/>
                      <w:sz w:val="20"/>
                    </w:rPr>
                    <w:t>
3,5 Х 4,5 см</w:t>
                  </w:r>
                </w:p>
                <w:bookmarkEnd w:id="649"/>
              </w:tc>
            </w:tr>
          </w:tbl>
          <w:p/>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(на членов летного экипажа)</w:t>
            </w:r>
          </w:p>
        </w:tc>
      </w:tr>
    </w:tbl>
    <w:bookmarkStart w:name="z833" w:id="65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на выдачу свидетельства</w:t>
      </w:r>
      <w:r>
        <w:rPr>
          <w:rFonts w:ascii="Times New Roman"/>
          <w:b w:val="false"/>
          <w:i w:val="false"/>
          <w:color w:val="000000"/>
          <w:sz w:val="28"/>
          <w:u w:val="single"/>
        </w:rPr>
        <w:t>___________________________________________________________</w:t>
      </w:r>
      <w:r>
        <w:br/>
      </w:r>
      <w:r>
        <w:rPr>
          <w:rFonts w:ascii="Times New Roman"/>
          <w:b w:val="false"/>
          <w:i w:val="false"/>
          <w:color w:val="000000"/>
          <w:sz w:val="28"/>
        </w:rPr>
        <w:t xml:space="preserve">                               (наименование свидетельства)</w:t>
      </w:r>
    </w:p>
    <w:bookmarkEnd w:id="650"/>
    <w:bookmarkStart w:name="z834" w:id="651"/>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(фамилия, имя, отчество)</w:t>
      </w:r>
      <w:r>
        <w:br/>
      </w:r>
      <w:r>
        <w:rPr>
          <w:rFonts w:ascii="Times New Roman"/>
          <w:b w:val="false"/>
          <w:i w:val="false"/>
          <w:color w:val="000000"/>
          <w:sz w:val="28"/>
          <w:u w:val="single"/>
        </w:rPr>
        <w:t>занимаемая должность:</w:t>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Подразделение: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Дата рождения: __________________________________________________________________</w:t>
      </w:r>
      <w:r>
        <w:br/>
      </w:r>
      <w:r>
        <w:rPr>
          <w:rFonts w:ascii="Times New Roman"/>
          <w:b w:val="false"/>
          <w:i w:val="false"/>
          <w:color w:val="000000"/>
          <w:sz w:val="28"/>
        </w:rPr>
        <w:t>Общее образование: ______________________________________________________________</w:t>
      </w:r>
      <w:r>
        <w:br/>
      </w:r>
      <w:r>
        <w:rPr>
          <w:rFonts w:ascii="Times New Roman"/>
          <w:b w:val="false"/>
          <w:i w:val="false"/>
          <w:color w:val="000000"/>
          <w:sz w:val="28"/>
        </w:rPr>
        <w:t>Специальное образование и последняя переподготовка:________________________________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учебного заведения, курсов, месяц, год окончания)</w:t>
      </w:r>
    </w:p>
    <w:bookmarkEnd w:id="651"/>
    <w:bookmarkStart w:name="z835" w:id="652"/>
    <w:p>
      <w:pPr>
        <w:spacing w:after="0"/>
        <w:ind w:left="0"/>
        <w:jc w:val="both"/>
      </w:pPr>
      <w:r>
        <w:rPr>
          <w:rFonts w:ascii="Times New Roman"/>
          <w:b w:val="false"/>
          <w:i w:val="false"/>
          <w:color w:val="000000"/>
          <w:sz w:val="28"/>
        </w:rPr>
        <w:t>
      признан ВЛЭК годным к летной работе до: __________________________________________</w:t>
      </w:r>
    </w:p>
    <w:bookmarkEnd w:id="652"/>
    <w:bookmarkStart w:name="z836" w:id="653"/>
    <w:p>
      <w:pPr>
        <w:spacing w:after="0"/>
        <w:ind w:left="0"/>
        <w:jc w:val="both"/>
      </w:pPr>
      <w:r>
        <w:rPr>
          <w:rFonts w:ascii="Times New Roman"/>
          <w:b w:val="false"/>
          <w:i w:val="false"/>
          <w:color w:val="000000"/>
          <w:sz w:val="28"/>
        </w:rPr>
        <w:t>
      Тип (ы) воздушного судна: ________________________________________________________</w:t>
      </w:r>
    </w:p>
    <w:bookmarkEnd w:id="653"/>
    <w:bookmarkStart w:name="z837" w:id="654"/>
    <w:p>
      <w:pPr>
        <w:spacing w:after="0"/>
        <w:ind w:left="0"/>
        <w:jc w:val="both"/>
      </w:pPr>
      <w:r>
        <w:rPr>
          <w:rFonts w:ascii="Times New Roman"/>
          <w:b w:val="false"/>
          <w:i w:val="false"/>
          <w:color w:val="000000"/>
          <w:sz w:val="28"/>
        </w:rPr>
        <w:t>
      Общий налет: __________часов, из них ночью: __________ часов</w:t>
      </w:r>
    </w:p>
    <w:bookmarkEnd w:id="654"/>
    <w:bookmarkStart w:name="z838" w:id="655"/>
    <w:p>
      <w:pPr>
        <w:spacing w:after="0"/>
        <w:ind w:left="0"/>
        <w:jc w:val="both"/>
      </w:pPr>
      <w:r>
        <w:rPr>
          <w:rFonts w:ascii="Times New Roman"/>
          <w:b w:val="false"/>
          <w:i w:val="false"/>
          <w:color w:val="000000"/>
          <w:sz w:val="28"/>
        </w:rPr>
        <w:t>
      Самостоятельный налет:_______ часов, из них ночью:_______ часов: ______</w:t>
      </w:r>
    </w:p>
    <w:bookmarkEnd w:id="655"/>
    <w:bookmarkStart w:name="z839" w:id="656"/>
    <w:p>
      <w:pPr>
        <w:spacing w:after="0"/>
        <w:ind w:left="0"/>
        <w:jc w:val="both"/>
      </w:pPr>
      <w:r>
        <w:rPr>
          <w:rFonts w:ascii="Times New Roman"/>
          <w:b w:val="false"/>
          <w:i w:val="false"/>
          <w:color w:val="000000"/>
          <w:sz w:val="28"/>
        </w:rPr>
        <w:t>
      Самостоятельный налет по типам ВС: _______________________________</w:t>
      </w:r>
    </w:p>
    <w:bookmarkEnd w:id="656"/>
    <w:bookmarkStart w:name="z840" w:id="657"/>
    <w:p>
      <w:pPr>
        <w:spacing w:after="0"/>
        <w:ind w:left="0"/>
        <w:jc w:val="both"/>
      </w:pPr>
      <w:r>
        <w:rPr>
          <w:rFonts w:ascii="Times New Roman"/>
          <w:b w:val="false"/>
          <w:i w:val="false"/>
          <w:color w:val="000000"/>
          <w:sz w:val="28"/>
        </w:rPr>
        <w:t>
      Присвоенный минимум погоды: ____________________________________</w:t>
      </w:r>
    </w:p>
    <w:bookmarkEnd w:id="657"/>
    <w:bookmarkStart w:name="z841" w:id="658"/>
    <w:p>
      <w:pPr>
        <w:spacing w:after="0"/>
        <w:ind w:left="0"/>
        <w:jc w:val="both"/>
      </w:pPr>
      <w:r>
        <w:rPr>
          <w:rFonts w:ascii="Times New Roman"/>
          <w:b w:val="false"/>
          <w:i w:val="false"/>
          <w:color w:val="000000"/>
          <w:sz w:val="28"/>
        </w:rPr>
        <w:t>
      Наличие авиационных происшествий: _______________________________</w:t>
      </w:r>
    </w:p>
    <w:bookmarkEnd w:id="658"/>
    <w:bookmarkStart w:name="z842" w:id="659"/>
    <w:p>
      <w:pPr>
        <w:spacing w:after="0"/>
        <w:ind w:left="0"/>
        <w:jc w:val="both"/>
      </w:pPr>
      <w:r>
        <w:rPr>
          <w:rFonts w:ascii="Times New Roman"/>
          <w:b w:val="false"/>
          <w:i w:val="false"/>
          <w:color w:val="000000"/>
          <w:sz w:val="28"/>
        </w:rPr>
        <w:t>
                                                 (характер, тип ВС, дата)</w:t>
      </w:r>
    </w:p>
    <w:bookmarkEnd w:id="659"/>
    <w:bookmarkStart w:name="z843" w:id="660"/>
    <w:p>
      <w:pPr>
        <w:spacing w:after="0"/>
        <w:ind w:left="0"/>
        <w:jc w:val="both"/>
      </w:pPr>
      <w:r>
        <w:rPr>
          <w:rFonts w:ascii="Times New Roman"/>
          <w:b w:val="false"/>
          <w:i w:val="false"/>
          <w:color w:val="000000"/>
          <w:sz w:val="28"/>
        </w:rPr>
        <w:t>
      ВЫВОД: по своим морально-деловым качествам достоин ……….</w:t>
      </w:r>
      <w:r>
        <w:br/>
      </w:r>
      <w:r>
        <w:rPr>
          <w:rFonts w:ascii="Times New Roman"/>
          <w:b w:val="false"/>
          <w:i w:val="false"/>
          <w:color w:val="000000"/>
          <w:sz w:val="28"/>
        </w:rPr>
        <w:t>________________________________________________________________________________</w:t>
      </w:r>
    </w:p>
    <w:bookmarkEnd w:id="660"/>
    <w:bookmarkStart w:name="z844" w:id="661"/>
    <w:p>
      <w:pPr>
        <w:spacing w:after="0"/>
        <w:ind w:left="0"/>
        <w:jc w:val="both"/>
      </w:pPr>
      <w:r>
        <w:rPr>
          <w:rFonts w:ascii="Times New Roman"/>
          <w:b w:val="false"/>
          <w:i w:val="false"/>
          <w:color w:val="000000"/>
          <w:sz w:val="28"/>
        </w:rPr>
        <w:t>
      Экзаменатор _____________________________________________________________________</w:t>
      </w:r>
      <w:r>
        <w:br/>
      </w:r>
      <w:r>
        <w:rPr>
          <w:rFonts w:ascii="Times New Roman"/>
          <w:b w:val="false"/>
          <w:i w:val="false"/>
          <w:color w:val="000000"/>
          <w:sz w:val="28"/>
        </w:rPr>
        <w:t xml:space="preserve">                               (должность, подпись, ФИО)</w:t>
      </w:r>
      <w:r>
        <w:br/>
      </w:r>
      <w:r>
        <w:rPr>
          <w:rFonts w:ascii="Times New Roman"/>
          <w:b w:val="false"/>
          <w:i w:val="false"/>
          <w:color w:val="000000"/>
          <w:sz w:val="28"/>
        </w:rPr>
        <w:t xml:space="preserve">                                                    "____"_______________________20___г.</w:t>
      </w:r>
    </w:p>
    <w:bookmarkEnd w:id="661"/>
    <w:bookmarkStart w:name="z845" w:id="662"/>
    <w:p>
      <w:pPr>
        <w:spacing w:after="0"/>
        <w:ind w:left="0"/>
        <w:jc w:val="both"/>
      </w:pPr>
      <w:r>
        <w:rPr>
          <w:rFonts w:ascii="Times New Roman"/>
          <w:b w:val="false"/>
          <w:i w:val="false"/>
          <w:color w:val="000000"/>
          <w:sz w:val="28"/>
        </w:rPr>
        <w:t>
      Заявитель       _______________          ___________________________              ______________</w:t>
      </w:r>
      <w:r>
        <w:br/>
      </w:r>
      <w:r>
        <w:rPr>
          <w:rFonts w:ascii="Times New Roman"/>
          <w:b w:val="false"/>
          <w:i w:val="false"/>
          <w:color w:val="000000"/>
          <w:sz w:val="28"/>
        </w:rPr>
        <w:t xml:space="preserve">                    (подпись)                  (ФИО)                        (Дата)</w:t>
      </w:r>
    </w:p>
    <w:bookmarkEnd w:id="6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i w:val="false"/>
          <w:color w:val="000000"/>
          <w:sz w:val="28"/>
        </w:rPr>
        <w:t xml:space="preserve">                                       Лист соответствия №</w:t>
      </w:r>
      <w:r>
        <w:br/>
      </w:r>
      <w:r>
        <w:rPr>
          <w:rFonts w:ascii="Times New Roman"/>
          <w:b/>
          <w:i w:val="false"/>
          <w:color w:val="000000"/>
          <w:sz w:val="28"/>
        </w:rPr>
        <w:t xml:space="preserve">                                     Зачет воинского опыта</w:t>
      </w:r>
    </w:p>
    <w:bookmarkStart w:name="z849" w:id="663"/>
    <w:p>
      <w:pPr>
        <w:spacing w:after="0"/>
        <w:ind w:left="0"/>
        <w:jc w:val="both"/>
      </w:pPr>
      <w:r>
        <w:rPr>
          <w:rFonts w:ascii="Times New Roman"/>
          <w:b w:val="false"/>
          <w:i w:val="false"/>
          <w:color w:val="000000"/>
          <w:sz w:val="28"/>
        </w:rPr>
        <w:t>
             Заявитель    ___________________                                                                      20 г.</w:t>
      </w:r>
    </w:p>
    <w:bookmarkEnd w:id="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7"/>
        <w:gridCol w:w="5109"/>
        <w:gridCol w:w="3762"/>
        <w:gridCol w:w="465"/>
        <w:gridCol w:w="757"/>
      </w:tblGrid>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664"/>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664"/>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Воинский опыт, квалификация</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 требования ИКАО, Приложение 1; КГА РК</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Соответствие</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Дополнительные требования</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665"/>
          <w:p>
            <w:pPr>
              <w:spacing w:after="20"/>
              <w:ind w:left="20"/>
              <w:jc w:val="both"/>
            </w:pPr>
            <w:r>
              <w:rPr>
                <w:rFonts w:ascii="Times New Roman"/>
                <w:b w:val="false"/>
                <w:i w:val="false"/>
                <w:color w:val="000000"/>
                <w:sz w:val="20"/>
              </w:rPr>
              <w:t>
I</w:t>
            </w:r>
            <w:r>
              <w:br/>
            </w:r>
            <w:r>
              <w:rPr>
                <w:rFonts w:ascii="Times New Roman"/>
                <w:b w:val="false"/>
                <w:i w:val="false"/>
                <w:color w:val="000000"/>
                <w:sz w:val="20"/>
              </w:rPr>
              <w:t>
</w:t>
            </w: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1.2.</w:t>
            </w:r>
          </w:p>
          <w:bookmarkEnd w:id="665"/>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666"/>
          <w:p>
            <w:pPr>
              <w:spacing w:after="20"/>
              <w:ind w:left="20"/>
              <w:jc w:val="both"/>
            </w:pPr>
            <w:r>
              <w:rPr>
                <w:rFonts w:ascii="Times New Roman"/>
                <w:b w:val="false"/>
                <w:i w:val="false"/>
                <w:color w:val="000000"/>
                <w:sz w:val="20"/>
              </w:rPr>
              <w:t>
</w:t>
            </w:r>
            <w:r>
              <w:rPr>
                <w:rFonts w:ascii="Times New Roman"/>
                <w:b/>
                <w:i w:val="false"/>
                <w:color w:val="000000"/>
                <w:sz w:val="20"/>
              </w:rPr>
              <w:t>Учебная программа</w:t>
            </w:r>
            <w:r>
              <w:br/>
            </w:r>
            <w:r>
              <w:rPr>
                <w:rFonts w:ascii="Times New Roman"/>
                <w:b w:val="false"/>
                <w:i w:val="false"/>
                <w:color w:val="000000"/>
                <w:sz w:val="20"/>
              </w:rPr>
              <w:t>
</w:t>
            </w:r>
            <w:r>
              <w:rPr>
                <w:rFonts w:ascii="Times New Roman"/>
                <w:b/>
                <w:i w:val="false"/>
                <w:color w:val="000000"/>
                <w:sz w:val="20"/>
              </w:rPr>
              <w:t>Теоретические предметы:</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i w:val="false"/>
                <w:color w:val="000000"/>
                <w:sz w:val="20"/>
              </w:rPr>
              <w:t xml:space="preserve">Учебные полеты в летном училище: </w:t>
            </w:r>
            <w:r>
              <w:br/>
            </w:r>
            <w:r>
              <w:rPr>
                <w:rFonts w:ascii="Times New Roman"/>
                <w:b w:val="false"/>
                <w:i w:val="false"/>
                <w:color w:val="000000"/>
                <w:sz w:val="20"/>
              </w:rPr>
              <w:t>
</w:t>
            </w:r>
            <w:r>
              <w:rPr>
                <w:rFonts w:ascii="Times New Roman"/>
                <w:b w:val="false"/>
                <w:i w:val="false"/>
                <w:color w:val="000000"/>
                <w:sz w:val="20"/>
              </w:rPr>
              <w:t>1.(конкретный тип ВС и налет на нем)</w:t>
            </w:r>
            <w:r>
              <w:br/>
            </w:r>
            <w:r>
              <w:rPr>
                <w:rFonts w:ascii="Times New Roman"/>
                <w:b w:val="false"/>
                <w:i w:val="false"/>
                <w:color w:val="000000"/>
                <w:sz w:val="20"/>
              </w:rPr>
              <w:t>
</w:t>
            </w:r>
            <w:r>
              <w:rPr>
                <w:rFonts w:ascii="Times New Roman"/>
                <w:b w:val="false"/>
                <w:i w:val="false"/>
                <w:color w:val="000000"/>
                <w:sz w:val="20"/>
              </w:rPr>
              <w:t>2. ………</w:t>
            </w:r>
            <w:r>
              <w:br/>
            </w:r>
            <w:r>
              <w:rPr>
                <w:rFonts w:ascii="Times New Roman"/>
                <w:b w:val="false"/>
                <w:i w:val="false"/>
                <w:color w:val="000000"/>
                <w:sz w:val="20"/>
              </w:rPr>
              <w:t>
</w:t>
            </w:r>
            <w:r>
              <w:rPr>
                <w:rFonts w:ascii="Times New Roman"/>
                <w:b/>
                <w:i w:val="false"/>
                <w:color w:val="000000"/>
                <w:sz w:val="20"/>
              </w:rPr>
              <w:t>Всего:</w:t>
            </w:r>
          </w:p>
          <w:bookmarkEnd w:id="666"/>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667"/>
          <w:p>
            <w:pPr>
              <w:spacing w:after="20"/>
              <w:ind w:left="20"/>
              <w:jc w:val="both"/>
            </w:pPr>
            <w:r>
              <w:rPr>
                <w:rFonts w:ascii="Times New Roman"/>
                <w:b w:val="false"/>
                <w:i w:val="false"/>
                <w:color w:val="000000"/>
                <w:sz w:val="20"/>
              </w:rPr>
              <w:t>
II</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2.1.</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2.3.</w:t>
            </w:r>
          </w:p>
          <w:bookmarkEnd w:id="667"/>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668"/>
          <w:p>
            <w:pPr>
              <w:spacing w:after="20"/>
              <w:ind w:left="20"/>
              <w:jc w:val="both"/>
            </w:pPr>
            <w:r>
              <w:rPr>
                <w:rFonts w:ascii="Times New Roman"/>
                <w:b w:val="false"/>
                <w:i w:val="false"/>
                <w:color w:val="000000"/>
                <w:sz w:val="20"/>
              </w:rPr>
              <w:t>
</w:t>
            </w:r>
            <w:r>
              <w:rPr>
                <w:rFonts w:ascii="Times New Roman"/>
                <w:b/>
                <w:i w:val="false"/>
                <w:color w:val="000000"/>
                <w:sz w:val="20"/>
              </w:rPr>
              <w:t>Опыт, квалификация: в/ч</w:t>
            </w:r>
            <w:r>
              <w:br/>
            </w:r>
            <w:r>
              <w:rPr>
                <w:rFonts w:ascii="Times New Roman"/>
                <w:b w:val="false"/>
                <w:i w:val="false"/>
                <w:color w:val="000000"/>
                <w:sz w:val="20"/>
              </w:rPr>
              <w:t>
</w:t>
            </w:r>
            <w:r>
              <w:rPr>
                <w:rFonts w:ascii="Times New Roman"/>
                <w:b/>
                <w:i w:val="false"/>
                <w:color w:val="000000"/>
                <w:sz w:val="20"/>
              </w:rPr>
              <w:t>В качестве: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В качестве инструктора: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Общий налет:</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 xml:space="preserve">Самостоятельно </w:t>
            </w:r>
            <w:r>
              <w:br/>
            </w:r>
            <w:r>
              <w:rPr>
                <w:rFonts w:ascii="Times New Roman"/>
                <w:b w:val="false"/>
                <w:i w:val="false"/>
                <w:color w:val="000000"/>
                <w:sz w:val="20"/>
              </w:rPr>
              <w:t>
</w:t>
            </w:r>
            <w:r>
              <w:rPr>
                <w:rFonts w:ascii="Times New Roman"/>
                <w:b w:val="false"/>
                <w:i w:val="false"/>
                <w:color w:val="000000"/>
                <w:sz w:val="20"/>
              </w:rPr>
              <w:t xml:space="preserve">Контрольных </w:t>
            </w:r>
            <w:r>
              <w:br/>
            </w:r>
            <w:r>
              <w:rPr>
                <w:rFonts w:ascii="Times New Roman"/>
                <w:b w:val="false"/>
                <w:i w:val="false"/>
                <w:color w:val="000000"/>
                <w:sz w:val="20"/>
              </w:rPr>
              <w:t>
</w:t>
            </w:r>
            <w:r>
              <w:rPr>
                <w:rFonts w:ascii="Times New Roman"/>
                <w:b w:val="false"/>
                <w:i w:val="false"/>
                <w:color w:val="000000"/>
                <w:sz w:val="20"/>
              </w:rPr>
              <w:t xml:space="preserve">В кач. инструктора </w:t>
            </w:r>
            <w:r>
              <w:br/>
            </w:r>
            <w:r>
              <w:rPr>
                <w:rFonts w:ascii="Times New Roman"/>
                <w:b w:val="false"/>
                <w:i w:val="false"/>
                <w:color w:val="000000"/>
                <w:sz w:val="20"/>
              </w:rPr>
              <w:t xml:space="preserve">
Количество полетов </w:t>
            </w:r>
          </w:p>
          <w:bookmarkEnd w:id="668"/>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70" w:id="669"/>
    <w:p>
      <w:pPr>
        <w:spacing w:after="0"/>
        <w:ind w:left="0"/>
        <w:jc w:val="both"/>
      </w:pPr>
      <w:r>
        <w:rPr>
          <w:rFonts w:ascii="Times New Roman"/>
          <w:b w:val="false"/>
          <w:i w:val="false"/>
          <w:color w:val="000000"/>
          <w:sz w:val="28"/>
        </w:rPr>
        <w:t>
      Экзаменатор ______________________________________ 20.….</w:t>
      </w:r>
    </w:p>
    <w:bookmarkEnd w:id="6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выдачи и</w:t>
            </w:r>
            <w:r>
              <w:br/>
            </w:r>
            <w:r>
              <w:rPr>
                <w:rFonts w:ascii="Times New Roman"/>
                <w:b w:val="false"/>
                <w:i w:val="false"/>
                <w:color w:val="000000"/>
                <w:sz w:val="20"/>
              </w:rPr>
              <w:t>продления срока действия</w:t>
            </w:r>
            <w:r>
              <w:br/>
            </w:r>
            <w:r>
              <w:rPr>
                <w:rFonts w:ascii="Times New Roman"/>
                <w:b w:val="false"/>
                <w:i w:val="false"/>
                <w:color w:val="000000"/>
                <w:sz w:val="20"/>
              </w:rPr>
              <w:t>свидетельств 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i w:val="false"/>
          <w:color w:val="000000"/>
          <w:sz w:val="28"/>
        </w:rPr>
        <w:t xml:space="preserve">                                     Протокол</w:t>
      </w:r>
      <w:r>
        <w:br/>
      </w:r>
      <w:r>
        <w:rPr>
          <w:rFonts w:ascii="Times New Roman"/>
          <w:b/>
          <w:i w:val="false"/>
          <w:color w:val="000000"/>
          <w:sz w:val="28"/>
        </w:rPr>
        <w:t xml:space="preserve">                   проведения квалификационного экзамена №____________</w:t>
      </w:r>
    </w:p>
    <w:bookmarkStart w:name="z874" w:id="670"/>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предприятия, филиала, службы/отдела)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заявителя)</w:t>
      </w:r>
      <w:r>
        <w:br/>
      </w:r>
      <w:r>
        <w:rPr>
          <w:rFonts w:ascii="Times New Roman"/>
          <w:b w:val="false"/>
          <w:i w:val="false"/>
          <w:color w:val="000000"/>
          <w:sz w:val="28"/>
        </w:rPr>
        <w:t>Дата рождения_______________________Должность_____________________________________</w:t>
      </w:r>
      <w:r>
        <w:br/>
      </w:r>
      <w:r>
        <w:rPr>
          <w:rFonts w:ascii="Times New Roman"/>
          <w:b w:val="false"/>
          <w:i w:val="false"/>
          <w:color w:val="000000"/>
          <w:sz w:val="28"/>
        </w:rPr>
        <w:t>Цель экзамена______________________________________________________________________</w:t>
      </w:r>
      <w:r>
        <w:br/>
      </w:r>
      <w:r>
        <w:rPr>
          <w:rFonts w:ascii="Times New Roman"/>
          <w:b w:val="false"/>
          <w:i w:val="false"/>
          <w:color w:val="000000"/>
          <w:sz w:val="28"/>
        </w:rPr>
        <w:t xml:space="preserve">                               (тип квалификационной отметки, допуска)</w:t>
      </w:r>
      <w:r>
        <w:br/>
      </w:r>
      <w:r>
        <w:rPr>
          <w:rFonts w:ascii="Times New Roman"/>
          <w:b w:val="false"/>
          <w:i w:val="false"/>
          <w:color w:val="000000"/>
          <w:sz w:val="28"/>
        </w:rPr>
        <w:t>Рабочее место______________________________________________________________________</w:t>
      </w:r>
      <w:r>
        <w:br/>
      </w:r>
      <w:r>
        <w:rPr>
          <w:rFonts w:ascii="Times New Roman"/>
          <w:b w:val="false"/>
          <w:i w:val="false"/>
          <w:color w:val="000000"/>
          <w:sz w:val="28"/>
        </w:rPr>
        <w:t xml:space="preserve">                               (рабочее место, диспетчерский пункт, сектор)</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8"/>
        <w:gridCol w:w="650"/>
        <w:gridCol w:w="650"/>
        <w:gridCol w:w="14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671"/>
          <w:p>
            <w:pPr>
              <w:spacing w:after="20"/>
              <w:ind w:left="20"/>
              <w:jc w:val="both"/>
            </w:pPr>
            <w:r>
              <w:rPr>
                <w:rFonts w:ascii="Times New Roman"/>
                <w:b w:val="false"/>
                <w:i w:val="false"/>
                <w:color w:val="000000"/>
                <w:sz w:val="20"/>
              </w:rPr>
              <w:t>
Часть 1. Теоретическая подготовка</w:t>
            </w:r>
          </w:p>
          <w:bookmarkEnd w:id="671"/>
        </w:tc>
      </w:tr>
      <w:tr>
        <w:trPr>
          <w:trHeight w:val="30" w:hRule="atLeast"/>
        </w:trPr>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Предмет/модуль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Вопросы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Заключение экзаменатора
</w:t>
            </w:r>
          </w:p>
        </w:tc>
      </w:tr>
      <w:tr>
        <w:trPr>
          <w:trHeight w:val="30" w:hRule="atLeast"/>
        </w:trPr>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672"/>
          <w:p>
            <w:pPr>
              <w:spacing w:after="20"/>
              <w:ind w:left="20"/>
              <w:jc w:val="both"/>
            </w:pPr>
            <w:r>
              <w:rPr>
                <w:rFonts w:ascii="Times New Roman"/>
                <w:b w:val="false"/>
                <w:i w:val="false"/>
                <w:color w:val="000000"/>
                <w:sz w:val="20"/>
              </w:rPr>
              <w:t>
Основы законодательства РК в области ИВП, аэронавигационное обслуживание полетов ВС</w:t>
            </w:r>
          </w:p>
          <w:bookmarkEnd w:id="672"/>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673"/>
          <w:p>
            <w:pPr>
              <w:spacing w:after="20"/>
              <w:ind w:left="20"/>
              <w:jc w:val="both"/>
            </w:pPr>
            <w:r>
              <w:rPr>
                <w:rFonts w:ascii="Times New Roman"/>
                <w:b w:val="false"/>
                <w:i w:val="false"/>
                <w:color w:val="000000"/>
                <w:sz w:val="20"/>
              </w:rPr>
              <w:t>
Обслуживание воздушного движения</w:t>
            </w:r>
          </w:p>
          <w:bookmarkEnd w:id="673"/>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674"/>
          <w:p>
            <w:pPr>
              <w:spacing w:after="20"/>
              <w:ind w:left="20"/>
              <w:jc w:val="both"/>
            </w:pPr>
            <w:r>
              <w:rPr>
                <w:rFonts w:ascii="Times New Roman"/>
                <w:b w:val="false"/>
                <w:i w:val="false"/>
                <w:color w:val="000000"/>
                <w:sz w:val="20"/>
              </w:rPr>
              <w:t>
Технология работы, правила радиообмена и типовая фразеология</w:t>
            </w:r>
          </w:p>
          <w:bookmarkEnd w:id="674"/>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675"/>
          <w:p>
            <w:pPr>
              <w:spacing w:after="20"/>
              <w:ind w:left="20"/>
              <w:jc w:val="both"/>
            </w:pPr>
            <w:r>
              <w:rPr>
                <w:rFonts w:ascii="Times New Roman"/>
                <w:b w:val="false"/>
                <w:i w:val="false"/>
                <w:color w:val="000000"/>
                <w:sz w:val="20"/>
              </w:rPr>
              <w:t>
Метеорологическое обеспечение полетов</w:t>
            </w:r>
          </w:p>
          <w:bookmarkEnd w:id="675"/>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676"/>
          <w:p>
            <w:pPr>
              <w:spacing w:after="20"/>
              <w:ind w:left="20"/>
              <w:jc w:val="both"/>
            </w:pPr>
            <w:r>
              <w:rPr>
                <w:rFonts w:ascii="Times New Roman"/>
                <w:b w:val="false"/>
                <w:i w:val="false"/>
                <w:color w:val="000000"/>
                <w:sz w:val="20"/>
              </w:rPr>
              <w:t>
Основы аэродинамики, лҰтно-технические характеристики ВС</w:t>
            </w:r>
          </w:p>
          <w:bookmarkEnd w:id="676"/>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677"/>
          <w:p>
            <w:pPr>
              <w:spacing w:after="20"/>
              <w:ind w:left="20"/>
              <w:jc w:val="both"/>
            </w:pPr>
            <w:r>
              <w:rPr>
                <w:rFonts w:ascii="Times New Roman"/>
                <w:b w:val="false"/>
                <w:i w:val="false"/>
                <w:color w:val="000000"/>
                <w:sz w:val="20"/>
              </w:rPr>
              <w:t>
Навигационное обеспечение полетов</w:t>
            </w:r>
          </w:p>
          <w:bookmarkEnd w:id="677"/>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678"/>
          <w:p>
            <w:pPr>
              <w:spacing w:after="20"/>
              <w:ind w:left="20"/>
              <w:jc w:val="both"/>
            </w:pPr>
            <w:r>
              <w:rPr>
                <w:rFonts w:ascii="Times New Roman"/>
                <w:b w:val="false"/>
                <w:i w:val="false"/>
                <w:color w:val="000000"/>
                <w:sz w:val="20"/>
              </w:rPr>
              <w:t>
Радиотехническое обеспечение полетов</w:t>
            </w:r>
          </w:p>
          <w:bookmarkEnd w:id="678"/>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84" w:id="679"/>
    <w:p>
      <w:pPr>
        <w:spacing w:after="0"/>
        <w:ind w:left="0"/>
        <w:jc w:val="both"/>
      </w:pPr>
      <w:r>
        <w:rPr>
          <w:rFonts w:ascii="Times New Roman"/>
          <w:b w:val="false"/>
          <w:i w:val="false"/>
          <w:color w:val="000000"/>
          <w:sz w:val="28"/>
        </w:rPr>
        <w:t>
      Решение экзаменатора________________________________________________________</w:t>
      </w:r>
      <w:r>
        <w:br/>
      </w:r>
      <w:r>
        <w:rPr>
          <w:rFonts w:ascii="Times New Roman"/>
          <w:b w:val="false"/>
          <w:i w:val="false"/>
          <w:color w:val="000000"/>
          <w:sz w:val="28"/>
        </w:rPr>
        <w:t xml:space="preserve">                                     (принятое решение)</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Экзаменатор _________________________________________________________________</w:t>
      </w:r>
      <w:r>
        <w:br/>
      </w:r>
      <w:r>
        <w:rPr>
          <w:rFonts w:ascii="Times New Roman"/>
          <w:b w:val="false"/>
          <w:i w:val="false"/>
          <w:color w:val="000000"/>
          <w:sz w:val="28"/>
        </w:rPr>
        <w:t xml:space="preserve">                               (должность, подпись, ФИО)</w:t>
      </w:r>
      <w:r>
        <w:br/>
      </w:r>
      <w:r>
        <w:rPr>
          <w:rFonts w:ascii="Times New Roman"/>
          <w:b w:val="false"/>
          <w:i w:val="false"/>
          <w:color w:val="000000"/>
          <w:sz w:val="28"/>
        </w:rPr>
        <w:t xml:space="preserve">                                           "____"_______________________20___г.</w:t>
      </w:r>
    </w:p>
    <w:bookmarkEnd w:id="679"/>
    <w:bookmarkStart w:name="z885" w:id="680"/>
    <w:p>
      <w:pPr>
        <w:spacing w:after="0"/>
        <w:ind w:left="0"/>
        <w:jc w:val="both"/>
      </w:pPr>
      <w:r>
        <w:rPr>
          <w:rFonts w:ascii="Times New Roman"/>
          <w:b w:val="false"/>
          <w:i w:val="false"/>
          <w:color w:val="000000"/>
          <w:sz w:val="28"/>
        </w:rPr>
        <w:t>
      Заявитель _______________ ___________________________________ ________________</w:t>
      </w:r>
      <w:r>
        <w:br/>
      </w:r>
      <w:r>
        <w:rPr>
          <w:rFonts w:ascii="Times New Roman"/>
          <w:b w:val="false"/>
          <w:i w:val="false"/>
          <w:color w:val="000000"/>
          <w:sz w:val="28"/>
        </w:rPr>
        <w:t xml:space="preserve">             (подпись)                        (ФИО)                    (Дата)</w:t>
      </w:r>
    </w:p>
    <w:bookmarkEnd w:id="6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3"/>
        <w:gridCol w:w="769"/>
        <w:gridCol w:w="252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681"/>
          <w:p>
            <w:pPr>
              <w:spacing w:after="20"/>
              <w:ind w:left="20"/>
              <w:jc w:val="both"/>
            </w:pPr>
            <w:r>
              <w:rPr>
                <w:rFonts w:ascii="Times New Roman"/>
                <w:b w:val="false"/>
                <w:i w:val="false"/>
                <w:color w:val="000000"/>
                <w:sz w:val="20"/>
              </w:rPr>
              <w:t>
Часть 2. Практические навыки</w:t>
            </w:r>
          </w:p>
          <w:bookmarkEnd w:id="68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682"/>
          <w:p>
            <w:pPr>
              <w:spacing w:after="20"/>
              <w:ind w:left="20"/>
              <w:jc w:val="both"/>
            </w:pPr>
            <w:r>
              <w:rPr>
                <w:rFonts w:ascii="Times New Roman"/>
                <w:b w:val="false"/>
                <w:i w:val="false"/>
                <w:color w:val="000000"/>
                <w:sz w:val="20"/>
              </w:rPr>
              <w:t xml:space="preserve">
           </w:t>
            </w:r>
            <w:r>
              <w:rPr>
                <w:rFonts w:ascii="Times New Roman"/>
                <w:b/>
                <w:i w:val="false"/>
                <w:color w:val="000000"/>
                <w:sz w:val="20"/>
              </w:rPr>
              <w:t>Квалификация: диспетчер ОВД (планирования воздушного движения)</w:t>
            </w:r>
          </w:p>
          <w:bookmarkEnd w:id="682"/>
        </w:tc>
      </w:tr>
      <w:tr>
        <w:trPr>
          <w:trHeight w:val="30" w:hRule="atLeast"/>
        </w:trPr>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683"/>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Технологические операции</w:t>
            </w:r>
          </w:p>
          <w:bookmarkEnd w:id="683"/>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Примечания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Заключение экзаменатора </w:t>
            </w:r>
          </w:p>
        </w:tc>
      </w:tr>
      <w:tr>
        <w:trPr>
          <w:trHeight w:val="30" w:hRule="atLeast"/>
        </w:trPr>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684"/>
          <w:p>
            <w:pPr>
              <w:spacing w:after="20"/>
              <w:ind w:left="20"/>
              <w:jc w:val="both"/>
            </w:pPr>
            <w:r>
              <w:rPr>
                <w:rFonts w:ascii="Times New Roman"/>
                <w:b w:val="false"/>
                <w:i w:val="false"/>
                <w:color w:val="000000"/>
                <w:sz w:val="20"/>
              </w:rPr>
              <w:t>
Прием и сдача дежурства</w:t>
            </w:r>
          </w:p>
          <w:bookmarkEnd w:id="684"/>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685"/>
          <w:p>
            <w:pPr>
              <w:spacing w:after="20"/>
              <w:ind w:left="20"/>
              <w:jc w:val="both"/>
            </w:pPr>
            <w:r>
              <w:rPr>
                <w:rFonts w:ascii="Times New Roman"/>
                <w:b w:val="false"/>
                <w:i w:val="false"/>
                <w:color w:val="000000"/>
                <w:sz w:val="20"/>
              </w:rPr>
              <w:t>
Соблюдение установленных правил ОВД (планирования полетов)</w:t>
            </w:r>
          </w:p>
          <w:bookmarkEnd w:id="685"/>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686"/>
          <w:p>
            <w:pPr>
              <w:spacing w:after="20"/>
              <w:ind w:left="20"/>
              <w:jc w:val="both"/>
            </w:pPr>
            <w:r>
              <w:rPr>
                <w:rFonts w:ascii="Times New Roman"/>
                <w:b w:val="false"/>
                <w:i w:val="false"/>
                <w:color w:val="000000"/>
                <w:sz w:val="20"/>
              </w:rPr>
              <w:t>
Соблюдение требований руководящих документов</w:t>
            </w:r>
          </w:p>
          <w:bookmarkEnd w:id="686"/>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687"/>
          <w:p>
            <w:pPr>
              <w:spacing w:after="20"/>
              <w:ind w:left="20"/>
              <w:jc w:val="both"/>
            </w:pPr>
            <w:r>
              <w:rPr>
                <w:rFonts w:ascii="Times New Roman"/>
                <w:b w:val="false"/>
                <w:i w:val="false"/>
                <w:color w:val="000000"/>
                <w:sz w:val="20"/>
              </w:rPr>
              <w:t xml:space="preserve">
Соблюдение технологии работы и правил радиообмена </w:t>
            </w:r>
          </w:p>
          <w:bookmarkEnd w:id="687"/>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688"/>
          <w:p>
            <w:pPr>
              <w:spacing w:after="20"/>
              <w:ind w:left="20"/>
              <w:jc w:val="both"/>
            </w:pPr>
            <w:r>
              <w:rPr>
                <w:rFonts w:ascii="Times New Roman"/>
                <w:b w:val="false"/>
                <w:i w:val="false"/>
                <w:color w:val="000000"/>
                <w:sz w:val="20"/>
              </w:rPr>
              <w:t>
Использование радиотехнических средств и авиационной электросвязи</w:t>
            </w:r>
          </w:p>
          <w:bookmarkEnd w:id="688"/>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689"/>
          <w:p>
            <w:pPr>
              <w:spacing w:after="20"/>
              <w:ind w:left="20"/>
              <w:jc w:val="both"/>
            </w:pPr>
            <w:r>
              <w:rPr>
                <w:rFonts w:ascii="Times New Roman"/>
                <w:b w:val="false"/>
                <w:i w:val="false"/>
                <w:color w:val="000000"/>
                <w:sz w:val="20"/>
              </w:rPr>
              <w:t>
Взаимодействие со смежными службами</w:t>
            </w:r>
          </w:p>
          <w:bookmarkEnd w:id="689"/>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690"/>
          <w:p>
            <w:pPr>
              <w:spacing w:after="20"/>
              <w:ind w:left="20"/>
              <w:jc w:val="both"/>
            </w:pPr>
            <w:r>
              <w:rPr>
                <w:rFonts w:ascii="Times New Roman"/>
                <w:b w:val="false"/>
                <w:i w:val="false"/>
                <w:color w:val="000000"/>
                <w:sz w:val="20"/>
              </w:rPr>
              <w:t>
Ведение установленной документации</w:t>
            </w:r>
          </w:p>
          <w:bookmarkEnd w:id="690"/>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6" w:id="691"/>
    <w:p>
      <w:pPr>
        <w:spacing w:after="0"/>
        <w:ind w:left="0"/>
        <w:jc w:val="both"/>
      </w:pPr>
      <w:r>
        <w:rPr>
          <w:rFonts w:ascii="Times New Roman"/>
          <w:b w:val="false"/>
          <w:i w:val="false"/>
          <w:color w:val="000000"/>
          <w:sz w:val="28"/>
        </w:rPr>
        <w:t>
      Решение экзаменатора__________________________________________________________</w:t>
      </w:r>
      <w:r>
        <w:br/>
      </w:r>
      <w:r>
        <w:rPr>
          <w:rFonts w:ascii="Times New Roman"/>
          <w:b w:val="false"/>
          <w:i w:val="false"/>
          <w:color w:val="000000"/>
          <w:sz w:val="28"/>
        </w:rPr>
        <w:t xml:space="preserve">                                           (принятое решение)</w:t>
      </w:r>
    </w:p>
    <w:bookmarkEnd w:id="691"/>
    <w:bookmarkStart w:name="z897" w:id="692"/>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Экзаменатор __________________________________________________________________</w:t>
      </w:r>
      <w:r>
        <w:br/>
      </w:r>
      <w:r>
        <w:rPr>
          <w:rFonts w:ascii="Times New Roman"/>
          <w:b w:val="false"/>
          <w:i w:val="false"/>
          <w:color w:val="000000"/>
          <w:sz w:val="28"/>
        </w:rPr>
        <w:t xml:space="preserve">                               (должность, подпись, ФИО)</w:t>
      </w:r>
      <w:r>
        <w:br/>
      </w:r>
      <w:r>
        <w:rPr>
          <w:rFonts w:ascii="Times New Roman"/>
          <w:b w:val="false"/>
          <w:i w:val="false"/>
          <w:color w:val="000000"/>
          <w:sz w:val="28"/>
        </w:rPr>
        <w:t xml:space="preserve">                                             "____"_______________________20___г.</w:t>
      </w:r>
    </w:p>
    <w:bookmarkEnd w:id="692"/>
    <w:bookmarkStart w:name="z898" w:id="693"/>
    <w:p>
      <w:pPr>
        <w:spacing w:after="0"/>
        <w:ind w:left="0"/>
        <w:jc w:val="both"/>
      </w:pPr>
      <w:r>
        <w:rPr>
          <w:rFonts w:ascii="Times New Roman"/>
          <w:b w:val="false"/>
          <w:i w:val="false"/>
          <w:color w:val="000000"/>
          <w:sz w:val="28"/>
        </w:rPr>
        <w:t>
      Заявитель ____________________ ______________________________________ __________</w:t>
      </w:r>
      <w:r>
        <w:br/>
      </w:r>
      <w:r>
        <w:rPr>
          <w:rFonts w:ascii="Times New Roman"/>
          <w:b w:val="false"/>
          <w:i w:val="false"/>
          <w:color w:val="000000"/>
          <w:sz w:val="28"/>
        </w:rPr>
        <w:t xml:space="preserve">                    (подпись)                        (ФИО)                  (Дата)</w:t>
      </w:r>
    </w:p>
    <w:bookmarkEnd w:id="6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96"/>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694"/>
                <w:p>
                  <w:pPr>
                    <w:spacing w:after="20"/>
                    <w:ind w:left="20"/>
                    <w:jc w:val="both"/>
                  </w:pPr>
                  <w:r>
                    <w:rPr>
                      <w:rFonts w:ascii="Times New Roman"/>
                      <w:b w:val="false"/>
                      <w:i w:val="false"/>
                      <w:color w:val="000000"/>
                      <w:sz w:val="20"/>
                    </w:rPr>
                    <w:t>
</w:t>
                  </w:r>
                  <w:r>
                    <w:rPr>
                      <w:rFonts w:ascii="Times New Roman"/>
                      <w:b/>
                      <w:i w:val="false"/>
                      <w:color w:val="000000"/>
                      <w:sz w:val="20"/>
                    </w:rPr>
                    <w:t>Место</w:t>
                  </w:r>
                  <w:r>
                    <w:br/>
                  </w:r>
                  <w:r>
                    <w:rPr>
                      <w:rFonts w:ascii="Times New Roman"/>
                      <w:b w:val="false"/>
                      <w:i w:val="false"/>
                      <w:color w:val="000000"/>
                      <w:sz w:val="20"/>
                    </w:rPr>
                    <w:t>
</w:t>
                  </w:r>
                  <w:r>
                    <w:rPr>
                      <w:rFonts w:ascii="Times New Roman"/>
                      <w:b/>
                      <w:i w:val="false"/>
                      <w:color w:val="000000"/>
                      <w:sz w:val="20"/>
                    </w:rPr>
                    <w:t>для</w:t>
                  </w:r>
                  <w:r>
                    <w:br/>
                  </w:r>
                  <w:r>
                    <w:rPr>
                      <w:rFonts w:ascii="Times New Roman"/>
                      <w:b w:val="false"/>
                      <w:i w:val="false"/>
                      <w:color w:val="000000"/>
                      <w:sz w:val="20"/>
                    </w:rPr>
                    <w:t>
</w:t>
                  </w:r>
                  <w:r>
                    <w:rPr>
                      <w:rFonts w:ascii="Times New Roman"/>
                      <w:b/>
                      <w:i w:val="false"/>
                      <w:color w:val="000000"/>
                      <w:sz w:val="20"/>
                    </w:rPr>
                    <w:t>фото</w:t>
                  </w:r>
                  <w:r>
                    <w:br/>
                  </w:r>
                  <w:r>
                    <w:rPr>
                      <w:rFonts w:ascii="Times New Roman"/>
                      <w:b w:val="false"/>
                      <w:i w:val="false"/>
                      <w:color w:val="000000"/>
                      <w:sz w:val="20"/>
                    </w:rPr>
                    <w:t>
</w:t>
                  </w:r>
                  <w:r>
                    <w:rPr>
                      <w:rFonts w:ascii="Times New Roman"/>
                      <w:b/>
                      <w:i w:val="false"/>
                      <w:color w:val="000000"/>
                      <w:sz w:val="20"/>
                    </w:rPr>
                    <w:t>3,5 Х 4,5 см</w:t>
                  </w:r>
                </w:p>
                <w:bookmarkEnd w:id="694"/>
              </w:tc>
            </w:tr>
          </w:tbl>
          <w:p/>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(для другого авиационного персонала, кроме персонала по ТО ВС)</w:t>
            </w:r>
          </w:p>
        </w:tc>
      </w:tr>
    </w:tbl>
    <w:bookmarkStart w:name="z904" w:id="69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на выдачу свидетельства</w:t>
      </w:r>
      <w:r>
        <w:rPr>
          <w:rFonts w:ascii="Times New Roman"/>
          <w:b w:val="false"/>
          <w:i w:val="false"/>
          <w:color w:val="000000"/>
          <w:sz w:val="28"/>
          <w:u w:val="single"/>
        </w:rPr>
        <w:t>___________________________________________________________</w:t>
      </w:r>
      <w:r>
        <w:br/>
      </w:r>
      <w:r>
        <w:rPr>
          <w:rFonts w:ascii="Times New Roman"/>
          <w:b w:val="false"/>
          <w:i w:val="false"/>
          <w:color w:val="000000"/>
          <w:sz w:val="28"/>
        </w:rPr>
        <w:t xml:space="preserve">                               (наименование свидетельства)</w:t>
      </w:r>
    </w:p>
    <w:bookmarkEnd w:id="695"/>
    <w:bookmarkStart w:name="z905" w:id="696"/>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(фамилия, имя, отчество)</w:t>
      </w:r>
      <w:r>
        <w:br/>
      </w:r>
      <w:r>
        <w:rPr>
          <w:rFonts w:ascii="Times New Roman"/>
          <w:b w:val="false"/>
          <w:i w:val="false"/>
          <w:color w:val="000000"/>
          <w:sz w:val="28"/>
          <w:u w:val="single"/>
        </w:rPr>
        <w:t>занимаемая должность:</w:t>
      </w:r>
      <w:r>
        <w:rPr>
          <w:rFonts w:ascii="Times New Roman"/>
          <w:b w:val="false"/>
          <w:i w:val="false"/>
          <w:color w:val="000000"/>
          <w:sz w:val="28"/>
        </w:rPr>
        <w:t>____________________________________________________________</w:t>
      </w:r>
    </w:p>
    <w:bookmarkEnd w:id="696"/>
    <w:bookmarkStart w:name="z906" w:id="697"/>
    <w:p>
      <w:pPr>
        <w:spacing w:after="0"/>
        <w:ind w:left="0"/>
        <w:jc w:val="both"/>
      </w:pPr>
      <w:r>
        <w:rPr>
          <w:rFonts w:ascii="Times New Roman"/>
          <w:b w:val="false"/>
          <w:i w:val="false"/>
          <w:color w:val="000000"/>
          <w:sz w:val="28"/>
        </w:rPr>
        <w:t>
      Подразделение:__________________________________________________________________</w:t>
      </w:r>
    </w:p>
    <w:bookmarkEnd w:id="697"/>
    <w:bookmarkStart w:name="z907" w:id="698"/>
    <w:p>
      <w:pPr>
        <w:spacing w:after="0"/>
        <w:ind w:left="0"/>
        <w:jc w:val="both"/>
      </w:pPr>
      <w:r>
        <w:rPr>
          <w:rFonts w:ascii="Times New Roman"/>
          <w:b w:val="false"/>
          <w:i w:val="false"/>
          <w:color w:val="000000"/>
          <w:sz w:val="28"/>
        </w:rPr>
        <w:t>
      Дата рождения: __________________________________________________________________</w:t>
      </w:r>
    </w:p>
    <w:bookmarkEnd w:id="698"/>
    <w:bookmarkStart w:name="z908" w:id="699"/>
    <w:p>
      <w:pPr>
        <w:spacing w:after="0"/>
        <w:ind w:left="0"/>
        <w:jc w:val="both"/>
      </w:pPr>
      <w:r>
        <w:rPr>
          <w:rFonts w:ascii="Times New Roman"/>
          <w:b w:val="false"/>
          <w:i w:val="false"/>
          <w:color w:val="000000"/>
          <w:sz w:val="28"/>
        </w:rPr>
        <w:t>
      Общее образование: ______________________________________________________________</w:t>
      </w:r>
    </w:p>
    <w:bookmarkEnd w:id="699"/>
    <w:bookmarkStart w:name="z909" w:id="700"/>
    <w:p>
      <w:pPr>
        <w:spacing w:after="0"/>
        <w:ind w:left="0"/>
        <w:jc w:val="both"/>
      </w:pPr>
      <w:r>
        <w:rPr>
          <w:rFonts w:ascii="Times New Roman"/>
          <w:b w:val="false"/>
          <w:i w:val="false"/>
          <w:color w:val="000000"/>
          <w:sz w:val="28"/>
        </w:rPr>
        <w:t>
      Специальное образование и последняя переподготовка:________________________________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учебного заведения, курсов, месяц, год окончания)</w:t>
      </w:r>
    </w:p>
    <w:bookmarkEnd w:id="700"/>
    <w:bookmarkStart w:name="z910" w:id="701"/>
    <w:p>
      <w:pPr>
        <w:spacing w:after="0"/>
        <w:ind w:left="0"/>
        <w:jc w:val="both"/>
      </w:pPr>
      <w:r>
        <w:rPr>
          <w:rFonts w:ascii="Times New Roman"/>
          <w:b w:val="false"/>
          <w:i w:val="false"/>
          <w:color w:val="000000"/>
          <w:sz w:val="28"/>
        </w:rPr>
        <w:t>
      признан ВЛЭК годным к летной работе до: __________________________________________</w:t>
      </w:r>
    </w:p>
    <w:bookmarkEnd w:id="701"/>
    <w:bookmarkStart w:name="z911" w:id="702"/>
    <w:p>
      <w:pPr>
        <w:spacing w:after="0"/>
        <w:ind w:left="0"/>
        <w:jc w:val="both"/>
      </w:pPr>
      <w:r>
        <w:rPr>
          <w:rFonts w:ascii="Times New Roman"/>
          <w:b w:val="false"/>
          <w:i w:val="false"/>
          <w:color w:val="000000"/>
          <w:sz w:val="28"/>
        </w:rPr>
        <w:t>
      Отметки о квалификации:_________________________________________________________</w:t>
      </w:r>
      <w:r>
        <w:br/>
      </w:r>
      <w:r>
        <w:rPr>
          <w:rFonts w:ascii="Times New Roman"/>
          <w:b w:val="false"/>
          <w:i w:val="false"/>
          <w:color w:val="000000"/>
          <w:sz w:val="28"/>
        </w:rPr>
        <w:t>________________________________________________________________________________</w:t>
      </w:r>
    </w:p>
    <w:bookmarkEnd w:id="702"/>
    <w:bookmarkStart w:name="z912" w:id="703"/>
    <w:p>
      <w:pPr>
        <w:spacing w:after="0"/>
        <w:ind w:left="0"/>
        <w:jc w:val="both"/>
      </w:pPr>
      <w:r>
        <w:rPr>
          <w:rFonts w:ascii="Times New Roman"/>
          <w:b w:val="false"/>
          <w:i w:val="false"/>
          <w:color w:val="000000"/>
          <w:sz w:val="28"/>
        </w:rPr>
        <w:t>
                         ПРОИЗВОДСТВЕННАЯ ХАРАКТЕРИСТИКА</w:t>
      </w:r>
    </w:p>
    <w:bookmarkEnd w:id="703"/>
    <w:bookmarkStart w:name="z913" w:id="704"/>
    <w:p>
      <w:pPr>
        <w:spacing w:after="0"/>
        <w:ind w:left="0"/>
        <w:jc w:val="both"/>
      </w:pPr>
      <w:r>
        <w:rPr>
          <w:rFonts w:ascii="Times New Roman"/>
          <w:b w:val="false"/>
          <w:i w:val="false"/>
          <w:color w:val="000000"/>
          <w:sz w:val="28"/>
        </w:rPr>
        <w:t>
      ВЫВОД: по своим морально-деловым качествам достоин ……………….</w:t>
      </w:r>
    </w:p>
    <w:bookmarkEnd w:id="704"/>
    <w:bookmarkStart w:name="z914" w:id="705"/>
    <w:p>
      <w:pPr>
        <w:spacing w:after="0"/>
        <w:ind w:left="0"/>
        <w:jc w:val="both"/>
      </w:pPr>
      <w:r>
        <w:rPr>
          <w:rFonts w:ascii="Times New Roman"/>
          <w:b w:val="false"/>
          <w:i w:val="false"/>
          <w:color w:val="000000"/>
          <w:sz w:val="28"/>
        </w:rPr>
        <w:t>
      Экзаменатор ___________________________________________________________________</w:t>
      </w:r>
      <w:r>
        <w:br/>
      </w:r>
      <w:r>
        <w:rPr>
          <w:rFonts w:ascii="Times New Roman"/>
          <w:b w:val="false"/>
          <w:i w:val="false"/>
          <w:color w:val="000000"/>
          <w:sz w:val="28"/>
        </w:rPr>
        <w:t xml:space="preserve">                               (должность, подпись, ФИО)</w:t>
      </w:r>
    </w:p>
    <w:bookmarkEnd w:id="705"/>
    <w:bookmarkStart w:name="z915" w:id="706"/>
    <w:p>
      <w:pPr>
        <w:spacing w:after="0"/>
        <w:ind w:left="0"/>
        <w:jc w:val="both"/>
      </w:pPr>
      <w:r>
        <w:rPr>
          <w:rFonts w:ascii="Times New Roman"/>
          <w:b w:val="false"/>
          <w:i w:val="false"/>
          <w:color w:val="000000"/>
          <w:sz w:val="28"/>
        </w:rPr>
        <w:t>
                                                        "____"_______________________20___г.</w:t>
      </w:r>
    </w:p>
    <w:bookmarkEnd w:id="706"/>
    <w:bookmarkStart w:name="z916" w:id="707"/>
    <w:p>
      <w:pPr>
        <w:spacing w:after="0"/>
        <w:ind w:left="0"/>
        <w:jc w:val="both"/>
      </w:pPr>
      <w:r>
        <w:rPr>
          <w:rFonts w:ascii="Times New Roman"/>
          <w:b w:val="false"/>
          <w:i w:val="false"/>
          <w:color w:val="000000"/>
          <w:sz w:val="28"/>
        </w:rPr>
        <w:t>
      Заявитель __________________ ______________________________________ _____________</w:t>
      </w:r>
      <w:r>
        <w:br/>
      </w:r>
      <w:r>
        <w:rPr>
          <w:rFonts w:ascii="Times New Roman"/>
          <w:b w:val="false"/>
          <w:i w:val="false"/>
          <w:color w:val="000000"/>
          <w:sz w:val="28"/>
        </w:rPr>
        <w:t xml:space="preserve">                  (подпись)                        (ФИО)                        (Дата)</w:t>
      </w:r>
    </w:p>
    <w:bookmarkEnd w:id="7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выдачи и</w:t>
            </w:r>
            <w:r>
              <w:br/>
            </w:r>
            <w:r>
              <w:rPr>
                <w:rFonts w:ascii="Times New Roman"/>
                <w:b w:val="false"/>
                <w:i w:val="false"/>
                <w:color w:val="000000"/>
                <w:sz w:val="20"/>
              </w:rPr>
              <w:t>продления срока действия</w:t>
            </w:r>
            <w:r>
              <w:br/>
            </w:r>
            <w:r>
              <w:rPr>
                <w:rFonts w:ascii="Times New Roman"/>
                <w:b w:val="false"/>
                <w:i w:val="false"/>
                <w:color w:val="000000"/>
                <w:sz w:val="20"/>
              </w:rPr>
              <w:t>свидетельств 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i w:val="false"/>
          <w:color w:val="000000"/>
          <w:sz w:val="28"/>
        </w:rPr>
        <w:t xml:space="preserve">             Заявление для свидетельства персонала по техническому</w:t>
      </w:r>
      <w:r>
        <w:br/>
      </w:r>
      <w:r>
        <w:rPr>
          <w:rFonts w:ascii="Times New Roman"/>
          <w:b/>
          <w:i w:val="false"/>
          <w:color w:val="000000"/>
          <w:sz w:val="28"/>
        </w:rPr>
        <w:t xml:space="preserve">                         обслуживанию воздушных судов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708"/>
          <w:p>
            <w:pPr>
              <w:spacing w:after="20"/>
              <w:ind w:left="20"/>
              <w:jc w:val="both"/>
            </w:pPr>
            <w:r>
              <w:rPr>
                <w:rFonts w:ascii="Times New Roman"/>
                <w:b w:val="false"/>
                <w:i w:val="false"/>
                <w:color w:val="000000"/>
                <w:sz w:val="20"/>
              </w:rPr>
              <w:t>
</w:t>
            </w:r>
            <w:r>
              <w:rPr>
                <w:rFonts w:ascii="Times New Roman"/>
                <w:b/>
                <w:i w:val="false"/>
                <w:color w:val="000000"/>
                <w:sz w:val="20"/>
              </w:rPr>
              <w:t>Заявление для свидетельства по техническому обслуживанию ВС и действий в отношении свидетельства (впервые/ внесения изменений или дополнений / возобновление или продление)</w:t>
            </w:r>
          </w:p>
          <w:bookmarkEnd w:id="708"/>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709"/>
          <w:p>
            <w:pPr>
              <w:spacing w:after="20"/>
              <w:ind w:left="20"/>
              <w:jc w:val="both"/>
            </w:pPr>
            <w:r>
              <w:rPr>
                <w:rFonts w:ascii="Times New Roman"/>
                <w:b w:val="false"/>
                <w:i w:val="false"/>
                <w:color w:val="000000"/>
                <w:sz w:val="20"/>
              </w:rPr>
              <w:t>
Данные заявителя</w:t>
            </w:r>
            <w:r>
              <w:br/>
            </w:r>
            <w:r>
              <w:rPr>
                <w:rFonts w:ascii="Times New Roman"/>
                <w:b w:val="false"/>
                <w:i w:val="false"/>
                <w:color w:val="000000"/>
                <w:sz w:val="20"/>
              </w:rPr>
              <w:t>
</w:t>
            </w:r>
            <w:r>
              <w:rPr>
                <w:rFonts w:ascii="Times New Roman"/>
                <w:b w:val="false"/>
                <w:i w:val="false"/>
                <w:color w:val="000000"/>
                <w:sz w:val="20"/>
              </w:rPr>
              <w:t>Фамилия и инициалы ……………………</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Гражданство ……………… Дата и место рождения …………………………</w:t>
            </w:r>
            <w:r>
              <w:br/>
            </w:r>
            <w:r>
              <w:rPr>
                <w:rFonts w:ascii="Times New Roman"/>
                <w:b w:val="false"/>
                <w:i w:val="false"/>
                <w:color w:val="000000"/>
                <w:sz w:val="20"/>
              </w:rPr>
              <w:t>
</w:t>
            </w:r>
            <w:r>
              <w:rPr>
                <w:rFonts w:ascii="Times New Roman"/>
                <w:b w:val="false"/>
                <w:i w:val="false"/>
                <w:color w:val="000000"/>
                <w:sz w:val="20"/>
              </w:rPr>
              <w:t>ИИН………………….</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Согласен на использования сведений, составляющих охраняемую законом тайну, содержащихся в информационных системах _________________"____" ____________ 20 __ г.</w:t>
            </w:r>
            <w:r>
              <w:br/>
            </w:r>
            <w:r>
              <w:rPr>
                <w:rFonts w:ascii="Times New Roman"/>
                <w:b w:val="false"/>
                <w:i w:val="false"/>
                <w:color w:val="000000"/>
                <w:sz w:val="20"/>
              </w:rPr>
              <w:t>
</w:t>
            </w:r>
            <w:r>
              <w:rPr>
                <w:rFonts w:ascii="Times New Roman"/>
                <w:b w:val="false"/>
                <w:i w:val="false"/>
                <w:color w:val="000000"/>
                <w:sz w:val="20"/>
              </w:rPr>
              <w:t xml:space="preserve">                                                          (подпись)</w:t>
            </w:r>
            <w:r>
              <w:br/>
            </w:r>
            <w:r>
              <w:rPr>
                <w:rFonts w:ascii="Times New Roman"/>
                <w:b w:val="false"/>
                <w:i w:val="false"/>
                <w:color w:val="000000"/>
                <w:sz w:val="20"/>
              </w:rPr>
              <w:t>
 </w:t>
            </w:r>
          </w:p>
          <w:bookmarkEnd w:id="709"/>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710"/>
          <w:p>
            <w:pPr>
              <w:spacing w:after="20"/>
              <w:ind w:left="20"/>
              <w:jc w:val="both"/>
            </w:pPr>
            <w:r>
              <w:rPr>
                <w:rFonts w:ascii="Times New Roman"/>
                <w:b w:val="false"/>
                <w:i w:val="false"/>
                <w:color w:val="000000"/>
                <w:sz w:val="20"/>
              </w:rPr>
              <w:t xml:space="preserve">
Детали свидетельства AML (если применимо) </w:t>
            </w:r>
            <w:r>
              <w:br/>
            </w:r>
            <w:r>
              <w:rPr>
                <w:rFonts w:ascii="Times New Roman"/>
                <w:b w:val="false"/>
                <w:i w:val="false"/>
                <w:color w:val="000000"/>
                <w:sz w:val="20"/>
              </w:rPr>
              <w:t>
</w:t>
            </w:r>
            <w:r>
              <w:rPr>
                <w:rFonts w:ascii="Times New Roman"/>
                <w:b w:val="false"/>
                <w:i w:val="false"/>
                <w:color w:val="000000"/>
                <w:sz w:val="20"/>
              </w:rPr>
              <w:t>Свидетельство № …… Дата выдачи ……</w:t>
            </w:r>
            <w:r>
              <w:br/>
            </w:r>
            <w:r>
              <w:rPr>
                <w:rFonts w:ascii="Times New Roman"/>
                <w:b w:val="false"/>
                <w:i w:val="false"/>
                <w:color w:val="000000"/>
                <w:sz w:val="20"/>
              </w:rPr>
              <w:t>
№ приложения к свидетельству……</w:t>
            </w:r>
          </w:p>
          <w:bookmarkEnd w:id="710"/>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711"/>
          <w:p>
            <w:pPr>
              <w:spacing w:after="20"/>
              <w:ind w:left="20"/>
              <w:jc w:val="both"/>
            </w:pPr>
            <w:r>
              <w:rPr>
                <w:rFonts w:ascii="Times New Roman"/>
                <w:b w:val="false"/>
                <w:i w:val="false"/>
                <w:color w:val="000000"/>
                <w:sz w:val="20"/>
              </w:rPr>
              <w:t>
Детали о месте работы:</w:t>
            </w:r>
            <w:r>
              <w:br/>
            </w:r>
            <w:r>
              <w:rPr>
                <w:rFonts w:ascii="Times New Roman"/>
                <w:b w:val="false"/>
                <w:i w:val="false"/>
                <w:color w:val="000000"/>
                <w:sz w:val="20"/>
              </w:rPr>
              <w:t>
</w:t>
            </w:r>
            <w:r>
              <w:rPr>
                <w:rFonts w:ascii="Times New Roman"/>
                <w:b w:val="false"/>
                <w:i w:val="false"/>
                <w:color w:val="000000"/>
                <w:sz w:val="20"/>
              </w:rPr>
              <w:t>Название организации……………….</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Номер одобрительного сертификата организации по ТО ВС ………………</w:t>
            </w:r>
            <w:r>
              <w:br/>
            </w:r>
            <w:r>
              <w:rPr>
                <w:rFonts w:ascii="Times New Roman"/>
                <w:b w:val="false"/>
                <w:i w:val="false"/>
                <w:color w:val="000000"/>
                <w:sz w:val="20"/>
              </w:rPr>
              <w:t>
Тел………………… Факс……………</w:t>
            </w:r>
          </w:p>
          <w:bookmarkEnd w:id="711"/>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712"/>
          <w:p>
            <w:pPr>
              <w:spacing w:after="20"/>
              <w:ind w:left="20"/>
              <w:jc w:val="both"/>
            </w:pPr>
            <w:r>
              <w:rPr>
                <w:rFonts w:ascii="Times New Roman"/>
                <w:b w:val="false"/>
                <w:i w:val="false"/>
                <w:color w:val="000000"/>
                <w:sz w:val="20"/>
              </w:rPr>
              <w:t>
Заявление с целью (отметьте соответствующий бокс):</w:t>
            </w:r>
            <w:r>
              <w:br/>
            </w:r>
            <w:r>
              <w:rPr>
                <w:rFonts w:ascii="Times New Roman"/>
                <w:b w:val="false"/>
                <w:i w:val="false"/>
                <w:color w:val="000000"/>
                <w:sz w:val="20"/>
              </w:rPr>
              <w:t>
</w:t>
            </w:r>
          </w:p>
          <w:bookmarkEnd w:id="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1909"/>
              <w:gridCol w:w="5"/>
              <w:gridCol w:w="1476"/>
              <w:gridCol w:w="1476"/>
              <w:gridCol w:w="733"/>
              <w:gridCol w:w="1470"/>
              <w:gridCol w:w="977"/>
              <w:gridCol w:w="498"/>
              <w:gridCol w:w="1645"/>
              <w:gridCol w:w="2"/>
              <w:gridCol w:w="1479"/>
            </w:tblGrid>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713"/>
                <w:p>
                  <w:pPr>
                    <w:spacing w:after="20"/>
                    <w:ind w:left="20"/>
                    <w:jc w:val="both"/>
                  </w:pPr>
                  <w:r>
                    <w:rPr>
                      <w:rFonts w:ascii="Times New Roman"/>
                      <w:b w:val="false"/>
                      <w:i w:val="false"/>
                      <w:color w:val="000000"/>
                      <w:sz w:val="20"/>
                    </w:rPr>
                    <w:t>
первоначальная выдача</w:t>
                  </w:r>
                </w:p>
                <w:bookmarkEnd w:id="713"/>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изменений/дополнений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Возобновление (продление) свидетельства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714"/>
                <w:p>
                  <w:pPr>
                    <w:spacing w:after="20"/>
                    <w:ind w:left="20"/>
                    <w:jc w:val="both"/>
                  </w:pPr>
                  <w:r>
                    <w:rPr>
                      <w:rFonts w:ascii="Times New Roman"/>
                      <w:b w:val="false"/>
                      <w:i w:val="false"/>
                      <w:color w:val="000000"/>
                      <w:sz w:val="20"/>
                    </w:rPr>
                    <w:t>
Рейтинг</w:t>
                  </w:r>
                </w:p>
                <w:bookmarkEnd w:id="714"/>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715"/>
                <w:p>
                  <w:pPr>
                    <w:spacing w:after="20"/>
                    <w:ind w:left="20"/>
                    <w:jc w:val="both"/>
                  </w:pPr>
                  <w:r>
                    <w:rPr>
                      <w:rFonts w:ascii="Times New Roman"/>
                      <w:b w:val="false"/>
                      <w:i w:val="false"/>
                      <w:color w:val="000000"/>
                      <w:sz w:val="20"/>
                    </w:rPr>
                    <w:t>
Самолет с газотурбинными двигателями</w:t>
                  </w:r>
                </w:p>
                <w:bookmarkEnd w:id="715"/>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716"/>
                <w:p>
                  <w:pPr>
                    <w:spacing w:after="20"/>
                    <w:ind w:left="20"/>
                    <w:jc w:val="both"/>
                  </w:pPr>
                  <w:r>
                    <w:rPr>
                      <w:rFonts w:ascii="Times New Roman"/>
                      <w:b w:val="false"/>
                      <w:i w:val="false"/>
                      <w:color w:val="000000"/>
                      <w:sz w:val="20"/>
                    </w:rPr>
                    <w:t>
Самолет с поршневыми двигателями</w:t>
                  </w:r>
                </w:p>
                <w:bookmarkEnd w:id="716"/>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717"/>
                <w:p>
                  <w:pPr>
                    <w:spacing w:after="20"/>
                    <w:ind w:left="20"/>
                    <w:jc w:val="both"/>
                  </w:pPr>
                  <w:r>
                    <w:rPr>
                      <w:rFonts w:ascii="Times New Roman"/>
                      <w:b w:val="false"/>
                      <w:i w:val="false"/>
                      <w:color w:val="000000"/>
                      <w:sz w:val="20"/>
                    </w:rPr>
                    <w:t>
Вертолет с газотурбинными двигателями</w:t>
                  </w:r>
                </w:p>
                <w:bookmarkEnd w:id="717"/>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718"/>
                <w:p>
                  <w:pPr>
                    <w:spacing w:after="20"/>
                    <w:ind w:left="20"/>
                    <w:jc w:val="both"/>
                  </w:pPr>
                  <w:r>
                    <w:rPr>
                      <w:rFonts w:ascii="Times New Roman"/>
                      <w:b w:val="false"/>
                      <w:i w:val="false"/>
                      <w:color w:val="000000"/>
                      <w:sz w:val="20"/>
                    </w:rPr>
                    <w:t>
Вертолет с поршневыми двигателями</w:t>
                  </w:r>
                </w:p>
                <w:bookmarkEnd w:id="718"/>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719"/>
                <w:p>
                  <w:pPr>
                    <w:spacing w:after="20"/>
                    <w:ind w:left="20"/>
                    <w:jc w:val="both"/>
                  </w:pPr>
                  <w:r>
                    <w:rPr>
                      <w:rFonts w:ascii="Times New Roman"/>
                      <w:b w:val="false"/>
                      <w:i w:val="false"/>
                      <w:color w:val="000000"/>
                      <w:sz w:val="20"/>
                    </w:rPr>
                    <w:t>
Авиационное и радиоэлектронное оборудование</w:t>
                  </w:r>
                </w:p>
                <w:bookmarkEnd w:id="719"/>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720"/>
                <w:p>
                  <w:pPr>
                    <w:spacing w:after="20"/>
                    <w:ind w:left="20"/>
                    <w:jc w:val="both"/>
                  </w:pPr>
                  <w:r>
                    <w:rPr>
                      <w:rFonts w:ascii="Times New Roman"/>
                      <w:b w:val="false"/>
                      <w:i w:val="false"/>
                      <w:color w:val="000000"/>
                      <w:sz w:val="20"/>
                    </w:rPr>
                    <w:t>
Негерметичные поршневые ВС с максимальной</w:t>
                  </w:r>
                </w:p>
                <w:bookmarkEnd w:id="720"/>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721"/>
                <w:p>
                  <w:pPr>
                    <w:spacing w:after="20"/>
                    <w:ind w:left="20"/>
                    <w:jc w:val="both"/>
                  </w:pPr>
                  <w:r>
                    <w:rPr>
                      <w:rFonts w:ascii="Times New Roman"/>
                      <w:b w:val="false"/>
                      <w:i w:val="false"/>
                      <w:color w:val="000000"/>
                      <w:sz w:val="20"/>
                    </w:rPr>
                    <w:t xml:space="preserve">
взлетной массой менее 2250 кг </w:t>
                  </w:r>
                </w:p>
                <w:bookmarkEnd w:id="721"/>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722"/>
                <w:p>
                  <w:pPr>
                    <w:spacing w:after="20"/>
                    <w:ind w:left="20"/>
                    <w:jc w:val="both"/>
                  </w:pPr>
                  <w:r>
                    <w:rPr>
                      <w:rFonts w:ascii="Times New Roman"/>
                      <w:b w:val="false"/>
                      <w:i w:val="false"/>
                      <w:color w:val="000000"/>
                      <w:sz w:val="20"/>
                    </w:rPr>
                    <w:t>
Тяжелые ВС</w:t>
                  </w:r>
                </w:p>
                <w:bookmarkEnd w:id="722"/>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723"/>
                <w:p>
                  <w:pPr>
                    <w:spacing w:after="20"/>
                    <w:ind w:left="20"/>
                    <w:jc w:val="both"/>
                  </w:pPr>
                  <w:r>
                    <w:rPr>
                      <w:rFonts w:ascii="Times New Roman"/>
                      <w:b w:val="false"/>
                      <w:i w:val="false"/>
                      <w:color w:val="000000"/>
                      <w:sz w:val="20"/>
                    </w:rPr>
                    <w:t xml:space="preserve">
ВС иные, чем тяжелые </w:t>
                  </w:r>
                </w:p>
                <w:bookmarkEnd w:id="723"/>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Запись типа ВС/ Запись рейтинга/ Снятие ограничений (если применимо):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724"/>
          <w:p>
            <w:pPr>
              <w:spacing w:after="20"/>
              <w:ind w:left="20"/>
              <w:jc w:val="both"/>
            </w:pPr>
            <w:r>
              <w:rPr>
                <w:rFonts w:ascii="Times New Roman"/>
                <w:b w:val="false"/>
                <w:i w:val="false"/>
                <w:color w:val="000000"/>
                <w:sz w:val="20"/>
              </w:rPr>
              <w:t xml:space="preserve">
Я желаю применить эту форму для выдачи свидетельства впервые /внесения изменений или дополнений/ возобновления или продления, как мною отмечено выше и подтверждаю, что информация, внесенная в эту форму на момент подачи заявления корректна. </w:t>
            </w:r>
            <w:r>
              <w:br/>
            </w:r>
            <w:r>
              <w:rPr>
                <w:rFonts w:ascii="Times New Roman"/>
                <w:b w:val="false"/>
                <w:i w:val="false"/>
                <w:color w:val="000000"/>
                <w:sz w:val="20"/>
              </w:rPr>
              <w:t>
</w:t>
            </w:r>
            <w:r>
              <w:rPr>
                <w:rFonts w:ascii="Times New Roman"/>
                <w:b w:val="false"/>
                <w:i w:val="false"/>
                <w:color w:val="000000"/>
                <w:sz w:val="20"/>
              </w:rPr>
              <w:t>Настоящим я подтверждаю, что никогда не имел свидетельство, выпущено в других странах, которое было отозвано или приостановлено в любой из них.</w:t>
            </w:r>
            <w:r>
              <w:br/>
            </w:r>
            <w:r>
              <w:rPr>
                <w:rFonts w:ascii="Times New Roman"/>
                <w:b w:val="false"/>
                <w:i w:val="false"/>
                <w:color w:val="000000"/>
                <w:sz w:val="20"/>
              </w:rPr>
              <w:t>
</w:t>
            </w:r>
            <w:r>
              <w:rPr>
                <w:rFonts w:ascii="Times New Roman"/>
                <w:b w:val="false"/>
                <w:i w:val="false"/>
                <w:color w:val="000000"/>
                <w:sz w:val="20"/>
              </w:rPr>
              <w:t>Я также понимаю, что любая некорректная информация может лишить меня права обладания свидетельством AML.</w:t>
            </w:r>
            <w:r>
              <w:br/>
            </w:r>
            <w:r>
              <w:rPr>
                <w:rFonts w:ascii="Times New Roman"/>
                <w:b w:val="false"/>
                <w:i w:val="false"/>
                <w:color w:val="000000"/>
                <w:sz w:val="20"/>
              </w:rPr>
              <w:t>
</w:t>
            </w:r>
            <w:r>
              <w:rPr>
                <w:rFonts w:ascii="Times New Roman"/>
                <w:b w:val="false"/>
                <w:i w:val="false"/>
                <w:color w:val="000000"/>
                <w:sz w:val="20"/>
              </w:rPr>
              <w:t xml:space="preserve">    Подпись ………………………. Имя…………………………. Дата……………………………………….</w:t>
            </w:r>
            <w:r>
              <w:br/>
            </w:r>
            <w:r>
              <w:rPr>
                <w:rFonts w:ascii="Times New Roman"/>
                <w:b w:val="false"/>
                <w:i w:val="false"/>
                <w:color w:val="000000"/>
                <w:sz w:val="20"/>
              </w:rPr>
              <w:t>
 </w:t>
            </w:r>
          </w:p>
          <w:bookmarkEnd w:id="724"/>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725"/>
          <w:p>
            <w:pPr>
              <w:spacing w:after="20"/>
              <w:ind w:left="20"/>
              <w:jc w:val="both"/>
            </w:pPr>
            <w:r>
              <w:rPr>
                <w:rFonts w:ascii="Times New Roman"/>
                <w:b w:val="false"/>
                <w:i w:val="false"/>
                <w:color w:val="000000"/>
                <w:sz w:val="20"/>
              </w:rPr>
              <w:t>
Я желаю затребовать следующие кредиты (если применимо): ……………………………..</w:t>
            </w:r>
            <w:r>
              <w:br/>
            </w:r>
            <w:r>
              <w:rPr>
                <w:rFonts w:ascii="Times New Roman"/>
                <w:b w:val="false"/>
                <w:i w:val="false"/>
                <w:color w:val="000000"/>
                <w:sz w:val="20"/>
              </w:rPr>
              <w:t>
</w:t>
            </w:r>
            <w:r>
              <w:rPr>
                <w:rFonts w:ascii="Times New Roman"/>
                <w:b w:val="false"/>
                <w:i w:val="false"/>
                <w:color w:val="000000"/>
                <w:sz w:val="20"/>
              </w:rPr>
              <w:t>Кредитный опыт для обучения в обучающей организации, одобренной уполномоченным органом …………………………….</w:t>
            </w:r>
            <w:r>
              <w:br/>
            </w:r>
            <w:r>
              <w:rPr>
                <w:rFonts w:ascii="Times New Roman"/>
                <w:b w:val="false"/>
                <w:i w:val="false"/>
                <w:color w:val="000000"/>
                <w:sz w:val="20"/>
              </w:rPr>
              <w:t>
</w:t>
            </w:r>
            <w:r>
              <w:rPr>
                <w:rFonts w:ascii="Times New Roman"/>
                <w:b w:val="false"/>
                <w:i w:val="false"/>
                <w:color w:val="000000"/>
                <w:sz w:val="20"/>
              </w:rPr>
              <w:t>Экзаменационные кредиты для сертификатов, эквивалентных экзамену.</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xml:space="preserve">
Пожалуйста, приложите соответствующие сертификаты. </w:t>
            </w:r>
          </w:p>
          <w:bookmarkEnd w:id="725"/>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726"/>
          <w:p>
            <w:pPr>
              <w:spacing w:after="20"/>
              <w:ind w:left="20"/>
              <w:jc w:val="both"/>
            </w:pPr>
            <w:r>
              <w:rPr>
                <w:rFonts w:ascii="Times New Roman"/>
                <w:b w:val="false"/>
                <w:i w:val="false"/>
                <w:color w:val="000000"/>
                <w:sz w:val="20"/>
              </w:rPr>
              <w:t xml:space="preserve">
Рекомендации (не обязательно к заполнению): настоящим подтверждается, что заявитель отвечает соответствующим требованиям Республики Казахстан по знаниям и опыту технического обслуживания ВС и рекомендуется, чтобы уполномоченный орган выдал свидетельство или сделал в нем записи. </w:t>
            </w:r>
            <w:r>
              <w:br/>
            </w:r>
            <w:r>
              <w:rPr>
                <w:rFonts w:ascii="Times New Roman"/>
                <w:b w:val="false"/>
                <w:i w:val="false"/>
                <w:color w:val="000000"/>
                <w:sz w:val="20"/>
              </w:rPr>
              <w:t>
</w:t>
            </w:r>
            <w:r>
              <w:rPr>
                <w:rFonts w:ascii="Times New Roman"/>
                <w:b w:val="false"/>
                <w:i w:val="false"/>
                <w:color w:val="000000"/>
                <w:sz w:val="20"/>
              </w:rPr>
              <w:t>Подпись …………………… Имя ………………………………</w:t>
            </w:r>
            <w:r>
              <w:br/>
            </w:r>
            <w:r>
              <w:rPr>
                <w:rFonts w:ascii="Times New Roman"/>
                <w:b w:val="false"/>
                <w:i w:val="false"/>
                <w:color w:val="000000"/>
                <w:sz w:val="20"/>
              </w:rPr>
              <w:t>
</w:t>
            </w:r>
            <w:r>
              <w:rPr>
                <w:rFonts w:ascii="Times New Roman"/>
                <w:b w:val="false"/>
                <w:i w:val="false"/>
                <w:color w:val="000000"/>
                <w:sz w:val="20"/>
              </w:rPr>
              <w:t>Должность……………………………Дата……………………………</w:t>
            </w:r>
            <w:r>
              <w:br/>
            </w:r>
            <w:r>
              <w:rPr>
                <w:rFonts w:ascii="Times New Roman"/>
                <w:b w:val="false"/>
                <w:i w:val="false"/>
                <w:color w:val="000000"/>
                <w:sz w:val="20"/>
              </w:rPr>
              <w:t>
 </w:t>
            </w:r>
          </w:p>
          <w:bookmarkEnd w:id="72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727"/>
          <w:p>
            <w:pPr>
              <w:spacing w:after="20"/>
              <w:ind w:left="20"/>
              <w:jc w:val="both"/>
            </w:pPr>
            <w:r>
              <w:rPr>
                <w:rFonts w:ascii="Times New Roman"/>
                <w:b w:val="false"/>
                <w:i w:val="false"/>
                <w:color w:val="000000"/>
                <w:sz w:val="20"/>
              </w:rPr>
              <w:t>
Только для записей персонала уполномоченного органа.</w:t>
            </w:r>
            <w:r>
              <w:br/>
            </w:r>
            <w:r>
              <w:rPr>
                <w:rFonts w:ascii="Times New Roman"/>
                <w:b w:val="false"/>
                <w:i w:val="false"/>
                <w:color w:val="000000"/>
                <w:sz w:val="20"/>
              </w:rPr>
              <w:t>
</w:t>
            </w:r>
            <w:r>
              <w:rPr>
                <w:rFonts w:ascii="Times New Roman"/>
                <w:b w:val="false"/>
                <w:i w:val="false"/>
                <w:color w:val="000000"/>
                <w:sz w:val="20"/>
              </w:rPr>
              <w:t>Настоящим подтверждается, что заявитель отвечает действующим требованиям Республики Казахстан по выдаче, продлению свидетельства персонала по ТО ВС и внесению в него новых записей.</w:t>
            </w:r>
            <w:r>
              <w:br/>
            </w:r>
            <w:r>
              <w:rPr>
                <w:rFonts w:ascii="Times New Roman"/>
                <w:b w:val="false"/>
                <w:i w:val="false"/>
                <w:color w:val="000000"/>
                <w:sz w:val="20"/>
              </w:rPr>
              <w:t>
</w:t>
            </w:r>
            <w:r>
              <w:rPr>
                <w:rFonts w:ascii="Times New Roman"/>
                <w:b w:val="false"/>
                <w:i w:val="false"/>
                <w:color w:val="000000"/>
                <w:sz w:val="20"/>
              </w:rPr>
              <w:t>Подпись …………………… Ф.И.О. Дата……………………………</w:t>
            </w:r>
            <w:r>
              <w:br/>
            </w:r>
            <w:r>
              <w:rPr>
                <w:rFonts w:ascii="Times New Roman"/>
                <w:b w:val="false"/>
                <w:i w:val="false"/>
                <w:color w:val="000000"/>
                <w:sz w:val="20"/>
              </w:rPr>
              <w:t>
 </w:t>
            </w:r>
          </w:p>
          <w:bookmarkEnd w:id="727"/>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выдачи и</w:t>
            </w:r>
            <w:r>
              <w:br/>
            </w:r>
            <w:r>
              <w:rPr>
                <w:rFonts w:ascii="Times New Roman"/>
                <w:b w:val="false"/>
                <w:i w:val="false"/>
                <w:color w:val="000000"/>
                <w:sz w:val="20"/>
              </w:rPr>
              <w:t>продления срока действия</w:t>
            </w:r>
            <w:r>
              <w:br/>
            </w:r>
            <w:r>
              <w:rPr>
                <w:rFonts w:ascii="Times New Roman"/>
                <w:b w:val="false"/>
                <w:i w:val="false"/>
                <w:color w:val="000000"/>
                <w:sz w:val="20"/>
              </w:rPr>
              <w:t>свидетельств 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i w:val="false"/>
          <w:color w:val="000000"/>
          <w:sz w:val="28"/>
        </w:rPr>
        <w:t xml:space="preserve">                                           Индивидуальный журнал</w:t>
      </w:r>
      <w:r>
        <w:br/>
      </w:r>
      <w:r>
        <w:rPr>
          <w:rFonts w:ascii="Times New Roman"/>
          <w:b/>
          <w:i w:val="false"/>
          <w:color w:val="000000"/>
          <w:sz w:val="28"/>
        </w:rPr>
        <w:t xml:space="preserve">                         персонала по техническому обслуживанию воздушных судов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1161"/>
        <w:gridCol w:w="1116"/>
        <w:gridCol w:w="1116"/>
        <w:gridCol w:w="1457"/>
        <w:gridCol w:w="1294"/>
        <w:gridCol w:w="612"/>
        <w:gridCol w:w="641"/>
        <w:gridCol w:w="449"/>
        <w:gridCol w:w="671"/>
        <w:gridCol w:w="419"/>
        <w:gridCol w:w="730"/>
        <w:gridCol w:w="597"/>
        <w:gridCol w:w="686"/>
        <w:gridCol w:w="1027"/>
        <w:gridCol w:w="982"/>
        <w:gridCol w:w="1161"/>
        <w:gridCol w:w="612"/>
        <w:gridCol w:w="656"/>
        <w:gridCol w:w="1220"/>
        <w:gridCol w:w="1057"/>
        <w:gridCol w:w="1487"/>
        <w:gridCol w:w="1057"/>
      </w:tblGrid>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728"/>
          <w:p>
            <w:pPr>
              <w:spacing w:after="20"/>
              <w:ind w:left="20"/>
              <w:jc w:val="both"/>
            </w:pPr>
            <w:r>
              <w:rPr>
                <w:rFonts w:ascii="Times New Roman"/>
                <w:b w:val="false"/>
                <w:i w:val="false"/>
                <w:color w:val="000000"/>
                <w:sz w:val="20"/>
              </w:rPr>
              <w:t>
1. Date</w:t>
            </w:r>
          </w:p>
          <w:bookmarkEnd w:id="728"/>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Location</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A/C or Comp. Type</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A/C Reg. or Comp. S/n</w:t>
            </w:r>
          </w:p>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Type of maintenance (rating)</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Privilege used</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Task type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Type of activity</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ATA</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Operation performed</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Time Duration</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Maintenance record ref.</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Remarks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SGH</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Supervise</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729"/>
          <w:p>
            <w:pPr>
              <w:spacing w:after="20"/>
              <w:ind w:left="20"/>
              <w:jc w:val="both"/>
            </w:pPr>
            <w:r>
              <w:rPr>
                <w:rFonts w:ascii="Times New Roman"/>
                <w:b w:val="false"/>
                <w:i w:val="false"/>
                <w:color w:val="000000"/>
                <w:sz w:val="20"/>
              </w:rPr>
              <w:t>
2/1/13</w:t>
            </w:r>
          </w:p>
          <w:bookmarkEnd w:id="729"/>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r>
              <w:br/>
            </w:r>
            <w:r>
              <w:rPr>
                <w:rFonts w:ascii="Times New Roman"/>
                <w:b w:val="false"/>
                <w:i w:val="false"/>
                <w:color w:val="000000"/>
                <w:sz w:val="20"/>
              </w:rPr>
              <w:t>
workshop</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FDR</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component cert. staff</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shop visit for repair</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EASA Form 1 nr. XXXXXX</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730"/>
          <w:p>
            <w:pPr>
              <w:spacing w:after="20"/>
              <w:ind w:left="20"/>
              <w:jc w:val="both"/>
            </w:pPr>
            <w:r>
              <w:rPr>
                <w:rFonts w:ascii="Times New Roman"/>
                <w:b w:val="false"/>
                <w:i w:val="false"/>
                <w:color w:val="000000"/>
                <w:sz w:val="20"/>
              </w:rPr>
              <w:t>
1/1/13</w:t>
            </w:r>
          </w:p>
          <w:bookmarkEnd w:id="730"/>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Moscow</w:t>
            </w:r>
            <w:r>
              <w:br/>
            </w:r>
            <w:r>
              <w:rPr>
                <w:rFonts w:ascii="Times New Roman"/>
                <w:b w:val="false"/>
                <w:i w:val="false"/>
                <w:color w:val="000000"/>
                <w:sz w:val="20"/>
              </w:rPr>
              <w:t>
SVO</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A320</w:t>
            </w:r>
            <w:r>
              <w:br/>
            </w:r>
            <w:r>
              <w:rPr>
                <w:rFonts w:ascii="Times New Roman"/>
                <w:b w:val="false"/>
                <w:i w:val="false"/>
                <w:color w:val="000000"/>
                <w:sz w:val="20"/>
              </w:rPr>
              <w:t>
(CFM56)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EU-CAO</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A1-line</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 MLG WHEEL change</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 page 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0"/>
        <w:gridCol w:w="1649"/>
        <w:gridCol w:w="5681"/>
      </w:tblGrid>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731"/>
          <w:p>
            <w:pPr>
              <w:spacing w:after="20"/>
              <w:ind w:left="20"/>
              <w:jc w:val="both"/>
            </w:pPr>
            <w:r>
              <w:rPr>
                <w:rFonts w:ascii="Times New Roman"/>
                <w:b w:val="false"/>
                <w:i w:val="false"/>
                <w:color w:val="000000"/>
                <w:sz w:val="20"/>
              </w:rPr>
              <w:t>
Идентификация / ID</w:t>
            </w:r>
          </w:p>
          <w:bookmarkEnd w:id="731"/>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 Option</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w:t>
            </w:r>
            <w:r>
              <w:rPr>
                <w:rFonts w:ascii="Times New Roman"/>
                <w:b w:val="false"/>
                <w:i/>
                <w:color w:val="000000"/>
                <w:sz w:val="20"/>
              </w:rPr>
              <w:t xml:space="preserve"> Примечания</w:t>
            </w:r>
            <w:r>
              <w:rPr>
                <w:rFonts w:ascii="Times New Roman"/>
                <w:b w:val="false"/>
                <w:i w:val="false"/>
                <w:color w:val="000000"/>
                <w:sz w:val="20"/>
              </w:rPr>
              <w:t xml:space="preserve"> / Description/ </w:t>
            </w:r>
            <w:r>
              <w:rPr>
                <w:rFonts w:ascii="Times New Roman"/>
                <w:b w:val="false"/>
                <w:i/>
                <w:color w:val="000000"/>
                <w:sz w:val="20"/>
              </w:rPr>
              <w:t>Remarks</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732"/>
          <w:p>
            <w:pPr>
              <w:spacing w:after="20"/>
              <w:ind w:left="20"/>
              <w:jc w:val="both"/>
            </w:pPr>
            <w:r>
              <w:rPr>
                <w:rFonts w:ascii="Times New Roman"/>
                <w:b w:val="false"/>
                <w:i w:val="false"/>
                <w:color w:val="000000"/>
                <w:sz w:val="20"/>
              </w:rPr>
              <w:t>
1.    Date</w:t>
            </w:r>
          </w:p>
          <w:bookmarkEnd w:id="732"/>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Дата, когда ТО выполнялось</w:t>
            </w:r>
            <w:r>
              <w:br/>
            </w:r>
            <w:r>
              <w:rPr>
                <w:rFonts w:ascii="Times New Roman"/>
                <w:b w:val="false"/>
                <w:i w:val="false"/>
                <w:color w:val="000000"/>
                <w:sz w:val="20"/>
              </w:rPr>
              <w:t>
 </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733"/>
          <w:p>
            <w:pPr>
              <w:spacing w:after="20"/>
              <w:ind w:left="20"/>
              <w:jc w:val="both"/>
            </w:pPr>
            <w:r>
              <w:rPr>
                <w:rFonts w:ascii="Times New Roman"/>
                <w:b w:val="false"/>
                <w:i w:val="false"/>
                <w:color w:val="000000"/>
                <w:sz w:val="20"/>
              </w:rPr>
              <w:t>
2.    Location</w:t>
            </w:r>
          </w:p>
          <w:bookmarkEnd w:id="733"/>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Расположение, где ТО выполнялось</w:t>
            </w:r>
            <w:r>
              <w:br/>
            </w:r>
            <w:r>
              <w:rPr>
                <w:rFonts w:ascii="Times New Roman"/>
                <w:b w:val="false"/>
                <w:i w:val="false"/>
                <w:color w:val="000000"/>
                <w:sz w:val="20"/>
              </w:rPr>
              <w:t>
 </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734"/>
          <w:p>
            <w:pPr>
              <w:spacing w:after="20"/>
              <w:ind w:left="20"/>
              <w:jc w:val="both"/>
            </w:pPr>
            <w:r>
              <w:rPr>
                <w:rFonts w:ascii="Times New Roman"/>
                <w:b w:val="false"/>
                <w:i w:val="false"/>
                <w:color w:val="000000"/>
                <w:sz w:val="20"/>
              </w:rPr>
              <w:t>
3.    A/C or comp. type</w:t>
            </w:r>
          </w:p>
          <w:bookmarkEnd w:id="734"/>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Тип</w:t>
            </w:r>
            <w:r>
              <w:rPr>
                <w:rFonts w:ascii="Times New Roman"/>
                <w:b w:val="false"/>
                <w:i w:val="false"/>
                <w:color w:val="000000"/>
                <w:sz w:val="20"/>
              </w:rPr>
              <w:t xml:space="preserve"> </w:t>
            </w:r>
            <w:r>
              <w:rPr>
                <w:rFonts w:ascii="Times New Roman"/>
                <w:b w:val="false"/>
                <w:i/>
                <w:color w:val="000000"/>
                <w:sz w:val="20"/>
              </w:rPr>
              <w:t>ВС</w:t>
            </w:r>
            <w:r>
              <w:rPr>
                <w:rFonts w:ascii="Times New Roman"/>
                <w:b w:val="false"/>
                <w:i w:val="false"/>
                <w:color w:val="000000"/>
                <w:sz w:val="20"/>
              </w:rPr>
              <w:t xml:space="preserve"> </w:t>
            </w:r>
            <w:r>
              <w:rPr>
                <w:rFonts w:ascii="Times New Roman"/>
                <w:b w:val="false"/>
                <w:i/>
                <w:color w:val="000000"/>
                <w:sz w:val="20"/>
              </w:rPr>
              <w:t>или</w:t>
            </w:r>
            <w:r>
              <w:rPr>
                <w:rFonts w:ascii="Times New Roman"/>
                <w:b w:val="false"/>
                <w:i w:val="false"/>
                <w:color w:val="000000"/>
                <w:sz w:val="20"/>
              </w:rPr>
              <w:t xml:space="preserve"> </w:t>
            </w:r>
            <w:r>
              <w:rPr>
                <w:rFonts w:ascii="Times New Roman"/>
                <w:b w:val="false"/>
                <w:i/>
                <w:color w:val="000000"/>
                <w:sz w:val="20"/>
              </w:rPr>
              <w:t>компонента</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735"/>
          <w:p>
            <w:pPr>
              <w:spacing w:after="20"/>
              <w:ind w:left="20"/>
              <w:jc w:val="both"/>
            </w:pPr>
            <w:r>
              <w:rPr>
                <w:rFonts w:ascii="Times New Roman"/>
                <w:b w:val="false"/>
                <w:i w:val="false"/>
                <w:color w:val="000000"/>
                <w:sz w:val="20"/>
              </w:rPr>
              <w:t>
4.    A/C Reg. or comp. s/n</w:t>
            </w:r>
          </w:p>
          <w:bookmarkEnd w:id="735"/>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Государственные и регистрационные знаки ВС или серийный номер компонента</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736"/>
          <w:p>
            <w:pPr>
              <w:spacing w:after="20"/>
              <w:ind w:left="20"/>
              <w:jc w:val="both"/>
            </w:pPr>
            <w:r>
              <w:rPr>
                <w:rFonts w:ascii="Times New Roman"/>
                <w:b w:val="false"/>
                <w:i w:val="false"/>
                <w:color w:val="000000"/>
                <w:sz w:val="20"/>
              </w:rPr>
              <w:t>
5.    Type of maintenance (rating)</w:t>
            </w:r>
          </w:p>
          <w:bookmarkEnd w:id="736"/>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Определить рейтинг ТО </w:t>
            </w:r>
            <w:r>
              <w:br/>
            </w:r>
            <w:r>
              <w:rPr>
                <w:rFonts w:ascii="Times New Roman"/>
                <w:b w:val="false"/>
                <w:i w:val="false"/>
                <w:color w:val="000000"/>
                <w:sz w:val="20"/>
              </w:rPr>
              <w:t>
</w:t>
            </w:r>
            <w:r>
              <w:rPr>
                <w:rFonts w:ascii="Times New Roman"/>
                <w:b w:val="false"/>
                <w:i/>
                <w:color w:val="000000"/>
                <w:sz w:val="20"/>
              </w:rPr>
              <w:t>Различные варианта соответствуют различным рей</w:t>
            </w:r>
            <w:r>
              <w:rPr>
                <w:rFonts w:ascii="Times New Roman"/>
                <w:b w:val="false"/>
                <w:i/>
                <w:color w:val="000000"/>
                <w:sz w:val="20"/>
              </w:rPr>
              <w:t>тингам для организаций по ТО ВС</w:t>
            </w:r>
            <w:r>
              <w:br/>
            </w:r>
            <w:r>
              <w:rPr>
                <w:rFonts w:ascii="Times New Roman"/>
                <w:b w:val="false"/>
                <w:i w:val="false"/>
                <w:color w:val="000000"/>
                <w:sz w:val="20"/>
              </w:rPr>
              <w:t>
 </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737"/>
          <w:p>
            <w:pPr>
              <w:spacing w:after="20"/>
              <w:ind w:left="20"/>
              <w:jc w:val="both"/>
            </w:pPr>
            <w:r>
              <w:rPr>
                <w:rFonts w:ascii="Times New Roman"/>
                <w:b w:val="false"/>
                <w:i w:val="false"/>
                <w:color w:val="000000"/>
                <w:sz w:val="20"/>
              </w:rPr>
              <w:t>
6.    Privilege used</w:t>
            </w:r>
          </w:p>
          <w:bookmarkEnd w:id="737"/>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Когда лицо владеет различными привилегиями, этот блок предназначен к определению использованных привилегий сертифицирующего и поддерживающего персонала от рейтинга , определенного в предыдущей колонке (например сертифицирующий персонал категорий А или В1 или В2 или С, компонентов или двигателей или сертифицирующий персонал по неразрушающим методам контроля</w:t>
            </w:r>
          </w:p>
        </w:tc>
      </w:tr>
      <w:tr>
        <w:trPr>
          <w:trHeight w:val="30" w:hRule="atLeast"/>
        </w:trPr>
        <w:tc>
          <w:tcPr>
            <w:tcW w:w="4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738"/>
          <w:p>
            <w:pPr>
              <w:spacing w:after="20"/>
              <w:ind w:left="20"/>
              <w:jc w:val="both"/>
            </w:pPr>
            <w:r>
              <w:rPr>
                <w:rFonts w:ascii="Times New Roman"/>
                <w:b w:val="false"/>
                <w:i w:val="false"/>
                <w:color w:val="000000"/>
                <w:sz w:val="20"/>
              </w:rPr>
              <w:t>
7.    Task type</w:t>
            </w:r>
          </w:p>
          <w:bookmarkEnd w:id="7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Определить задачу, использующую следующие термины, как являющиеся более применимыми к выполняемой задаче. Может быть выбран более чем один термин (например, </w:t>
            </w:r>
            <w:r>
              <w:rPr>
                <w:rFonts w:ascii="Times New Roman"/>
                <w:b w:val="false"/>
                <w:i/>
                <w:color w:val="000000"/>
                <w:sz w:val="20"/>
              </w:rPr>
              <w:t>TS</w:t>
            </w:r>
            <w:r>
              <w:rPr>
                <w:rFonts w:ascii="Times New Roman"/>
                <w:b w:val="false"/>
                <w:i/>
                <w:color w:val="000000"/>
                <w:sz w:val="20"/>
              </w:rPr>
              <w:t xml:space="preserve">и </w:t>
            </w:r>
            <w:r>
              <w:rPr>
                <w:rFonts w:ascii="Times New Roman"/>
                <w:b w:val="false"/>
                <w:i/>
                <w:color w:val="000000"/>
                <w:sz w:val="20"/>
              </w:rPr>
              <w:t>R</w:t>
            </w:r>
            <w:r>
              <w:rPr>
                <w:rFonts w:ascii="Times New Roman"/>
                <w:b w:val="false"/>
                <w:i/>
                <w:color w:val="000000"/>
                <w:sz w:val="20"/>
              </w:rPr>
              <w:t>/</w:t>
            </w:r>
            <w:r>
              <w:rPr>
                <w:rFonts w:ascii="Times New Roman"/>
                <w:b w:val="false"/>
                <w:i/>
                <w:color w:val="000000"/>
                <w:sz w:val="20"/>
              </w:rPr>
              <w:t>I</w:t>
            </w:r>
            <w:r>
              <w:rPr>
                <w:rFonts w:ascii="Times New Roman"/>
                <w:b w:val="false"/>
                <w:i/>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FOT</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Функциональный</w:t>
            </w:r>
            <w:r>
              <w:rPr>
                <w:rFonts w:ascii="Times New Roman"/>
                <w:b w:val="false"/>
                <w:i/>
                <w:color w:val="000000"/>
                <w:sz w:val="20"/>
              </w:rPr>
              <w:t xml:space="preserve"> /</w:t>
            </w:r>
            <w:r>
              <w:rPr>
                <w:rFonts w:ascii="Times New Roman"/>
                <w:b w:val="false"/>
                <w:i/>
                <w:color w:val="000000"/>
                <w:sz w:val="20"/>
              </w:rPr>
              <w:t>рабочий</w:t>
            </w:r>
            <w:r>
              <w:rPr>
                <w:rFonts w:ascii="Times New Roman"/>
                <w:b w:val="false"/>
                <w:i w:val="false"/>
                <w:color w:val="000000"/>
                <w:sz w:val="20"/>
              </w:rPr>
              <w:t xml:space="preserve"> </w:t>
            </w:r>
            <w:r>
              <w:rPr>
                <w:rFonts w:ascii="Times New Roman"/>
                <w:b w:val="false"/>
                <w:i/>
                <w:color w:val="000000"/>
                <w:sz w:val="20"/>
              </w:rPr>
              <w:t>тест</w:t>
            </w:r>
          </w:p>
        </w:tc>
      </w:tr>
      <w:tr>
        <w:trPr>
          <w:trHeight w:val="30" w:hRule="atLeast"/>
        </w:trPr>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SGH</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Сервисное обслуживание и наземное обеспечение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Снятие /установка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Перечень минимального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Поиск отказа и неисправности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Модификация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Ремонт</w:t>
            </w:r>
          </w:p>
        </w:tc>
      </w:tr>
      <w:tr>
        <w:trPr>
          <w:trHeight w:val="30" w:hRule="atLeast"/>
        </w:trPr>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Инспекция</w:t>
            </w:r>
          </w:p>
        </w:tc>
      </w:tr>
      <w:tr>
        <w:trPr>
          <w:trHeight w:val="30" w:hRule="atLeast"/>
        </w:trPr>
        <w:tc>
          <w:tcPr>
            <w:tcW w:w="4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739"/>
          <w:p>
            <w:pPr>
              <w:spacing w:after="20"/>
              <w:ind w:left="20"/>
              <w:jc w:val="both"/>
            </w:pPr>
            <w:r>
              <w:rPr>
                <w:rFonts w:ascii="Times New Roman"/>
                <w:b w:val="false"/>
                <w:i w:val="false"/>
                <w:color w:val="000000"/>
                <w:sz w:val="20"/>
              </w:rPr>
              <w:t>
8.    Type of activity</w:t>
            </w:r>
          </w:p>
          <w:bookmarkEnd w:id="7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Определить род деятельности, используя следующие термин, как как являющиеся наиболее применимыми к выполненным задачам </w:t>
            </w:r>
          </w:p>
        </w:tc>
      </w:tr>
      <w:tr>
        <w:trPr>
          <w:trHeight w:val="30" w:hRule="atLeast"/>
        </w:trPr>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Лицо, записывающее задачу в свой индивидуальный журнал при прохождении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Техническое обслуживание, внесенное в строку, было выполнено владельцем индивидуального журнала </w:t>
            </w:r>
          </w:p>
        </w:tc>
      </w:tr>
      <w:tr>
        <w:trPr>
          <w:trHeight w:val="30" w:hRule="atLeast"/>
        </w:trPr>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Supervise</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Техническое обслуживание, внесенное в строку, выполнялось под надзором владельца индивидуального журнала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CRS</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Владельцем индивидуального журнала выдавался допуск к эксплуатации после техническое обслуживания, внесенного в строку</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740"/>
          <w:p>
            <w:pPr>
              <w:spacing w:after="20"/>
              <w:ind w:left="20"/>
              <w:jc w:val="both"/>
            </w:pPr>
            <w:r>
              <w:rPr>
                <w:rFonts w:ascii="Times New Roman"/>
                <w:b w:val="false"/>
                <w:i w:val="false"/>
                <w:color w:val="000000"/>
                <w:sz w:val="20"/>
              </w:rPr>
              <w:t>
9.    ATA</w:t>
            </w:r>
          </w:p>
          <w:bookmarkEnd w:id="740"/>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Ввести </w:t>
            </w:r>
            <w:r>
              <w:rPr>
                <w:rFonts w:ascii="Times New Roman"/>
                <w:b w:val="false"/>
                <w:i/>
                <w:color w:val="000000"/>
                <w:sz w:val="20"/>
              </w:rPr>
              <w:t>ATAchapter</w:t>
            </w:r>
            <w:r>
              <w:rPr>
                <w:rFonts w:ascii="Times New Roman"/>
                <w:b w:val="false"/>
                <w:i/>
                <w:color w:val="000000"/>
                <w:sz w:val="20"/>
              </w:rPr>
              <w:t xml:space="preserve">, который лучше описывает наиболее важную выполненную задачу. Может быть выбран более чем один </w:t>
            </w:r>
            <w:r>
              <w:rPr>
                <w:rFonts w:ascii="Times New Roman"/>
                <w:b w:val="false"/>
                <w:i/>
                <w:color w:val="000000"/>
                <w:sz w:val="20"/>
              </w:rPr>
              <w:t>ATAchapters</w:t>
            </w:r>
            <w:r>
              <w:rPr>
                <w:rFonts w:ascii="Times New Roman"/>
                <w:b w:val="false"/>
                <w:i/>
                <w:color w:val="000000"/>
                <w:sz w:val="20"/>
              </w:rPr>
              <w:t>.</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741"/>
          <w:p>
            <w:pPr>
              <w:spacing w:after="20"/>
              <w:ind w:left="20"/>
              <w:jc w:val="both"/>
            </w:pPr>
            <w:r>
              <w:rPr>
                <w:rFonts w:ascii="Times New Roman"/>
                <w:b w:val="false"/>
                <w:i w:val="false"/>
                <w:color w:val="000000"/>
                <w:sz w:val="20"/>
              </w:rPr>
              <w:t>
10.    Operationperformed</w:t>
            </w:r>
          </w:p>
          <w:bookmarkEnd w:id="741"/>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Это поле используется для обеспечения детализированной ссылки на выполненную задачу.</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742"/>
          <w:p>
            <w:pPr>
              <w:spacing w:after="20"/>
              <w:ind w:left="20"/>
              <w:jc w:val="both"/>
            </w:pPr>
            <w:r>
              <w:rPr>
                <w:rFonts w:ascii="Times New Roman"/>
                <w:b w:val="false"/>
                <w:i w:val="false"/>
                <w:color w:val="000000"/>
                <w:sz w:val="20"/>
              </w:rPr>
              <w:t>
11.    Time (hrs)</w:t>
            </w:r>
          </w:p>
          <w:bookmarkEnd w:id="742"/>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Внести общее время (в часах), которую держатель индивидуального журнала затратил для выполнения деятельности, записанной в строке.</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743"/>
          <w:p>
            <w:pPr>
              <w:spacing w:after="20"/>
              <w:ind w:left="20"/>
              <w:jc w:val="both"/>
            </w:pPr>
            <w:r>
              <w:rPr>
                <w:rFonts w:ascii="Times New Roman"/>
                <w:b w:val="false"/>
                <w:i w:val="false"/>
                <w:color w:val="000000"/>
                <w:sz w:val="20"/>
              </w:rPr>
              <w:t>
12.    Maintenance record ref.</w:t>
            </w:r>
          </w:p>
          <w:bookmarkEnd w:id="743"/>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Введите точную ссылку из записей по техническому обслуживанию, где была зафиксирована деятельность, упомянутая в этом индивидуальном журнале</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744"/>
          <w:p>
            <w:pPr>
              <w:spacing w:after="20"/>
              <w:ind w:left="20"/>
              <w:jc w:val="both"/>
            </w:pPr>
            <w:r>
              <w:rPr>
                <w:rFonts w:ascii="Times New Roman"/>
                <w:b w:val="false"/>
                <w:i w:val="false"/>
                <w:color w:val="000000"/>
                <w:sz w:val="20"/>
              </w:rPr>
              <w:t>
13.    Remarks</w:t>
            </w:r>
          </w:p>
          <w:bookmarkEnd w:id="744"/>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Это поле предназначено для использования каких-либо дополнительных комментариев - тех, которые не удалось внести в другие поля.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649"/>
        <w:gridCol w:w="124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745"/>
          <w:p>
            <w:pPr>
              <w:spacing w:after="20"/>
              <w:ind w:left="20"/>
              <w:jc w:val="both"/>
            </w:pPr>
            <w:r>
              <w:rPr>
                <w:rFonts w:ascii="Times New Roman"/>
                <w:b w:val="false"/>
                <w:i w:val="false"/>
                <w:color w:val="000000"/>
                <w:sz w:val="20"/>
              </w:rPr>
              <w:t>
Личные данные на персонала по техническому обслуживанию воздушных судов</w:t>
            </w:r>
          </w:p>
          <w:bookmarkEnd w:id="745"/>
        </w:tc>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Место</w:t>
                  </w:r>
                  <w:r>
                    <w:br/>
                  </w:r>
                  <w:r>
                    <w:rPr>
                      <w:rFonts w:ascii="Times New Roman"/>
                      <w:b w:val="false"/>
                      <w:i w:val="false"/>
                      <w:color w:val="000000"/>
                      <w:sz w:val="20"/>
                    </w:rPr>
                    <w:t>
</w:t>
                  </w:r>
                  <w:r>
                    <w:rPr>
                      <w:rFonts w:ascii="Times New Roman"/>
                      <w:b/>
                      <w:i w:val="false"/>
                      <w:color w:val="000000"/>
                      <w:sz w:val="20"/>
                    </w:rPr>
                    <w:t>для</w:t>
                  </w:r>
                  <w:r>
                    <w:br/>
                  </w:r>
                  <w:r>
                    <w:rPr>
                      <w:rFonts w:ascii="Times New Roman"/>
                      <w:b w:val="false"/>
                      <w:i w:val="false"/>
                      <w:color w:val="000000"/>
                      <w:sz w:val="20"/>
                    </w:rPr>
                    <w:t>
</w:t>
                  </w:r>
                  <w:r>
                    <w:rPr>
                      <w:rFonts w:ascii="Times New Roman"/>
                      <w:b/>
                      <w:i w:val="false"/>
                      <w:color w:val="000000"/>
                      <w:sz w:val="20"/>
                    </w:rPr>
                    <w:t>фото</w:t>
                  </w:r>
                  <w:r>
                    <w:br/>
                  </w:r>
                  <w:r>
                    <w:rPr>
                      <w:rFonts w:ascii="Times New Roman"/>
                      <w:b w:val="false"/>
                      <w:i w:val="false"/>
                      <w:color w:val="000000"/>
                      <w:sz w:val="20"/>
                    </w:rPr>
                    <w:t>
</w:t>
                  </w:r>
                  <w:r>
                    <w:rPr>
                      <w:rFonts w:ascii="Times New Roman"/>
                      <w:b/>
                      <w:i w:val="false"/>
                      <w:color w:val="000000"/>
                      <w:sz w:val="20"/>
                    </w:rPr>
                    <w:t>3,5 Х 4,5 см</w:t>
                  </w:r>
                </w:p>
              </w:tc>
            </w:tr>
          </w:tbl>
          <w:p/>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746"/>
          <w:p>
            <w:pPr>
              <w:spacing w:after="20"/>
              <w:ind w:left="20"/>
              <w:jc w:val="both"/>
            </w:pPr>
            <w:r>
              <w:rPr>
                <w:rFonts w:ascii="Times New Roman"/>
                <w:b w:val="false"/>
                <w:i w:val="false"/>
                <w:color w:val="000000"/>
                <w:sz w:val="20"/>
              </w:rPr>
              <w:t>
1.</w:t>
            </w:r>
          </w:p>
          <w:bookmarkEnd w:id="746"/>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747"/>
          <w:p>
            <w:pPr>
              <w:spacing w:after="20"/>
              <w:ind w:left="20"/>
              <w:jc w:val="both"/>
            </w:pPr>
            <w:r>
              <w:rPr>
                <w:rFonts w:ascii="Times New Roman"/>
                <w:b w:val="false"/>
                <w:i w:val="false"/>
                <w:color w:val="000000"/>
                <w:sz w:val="20"/>
              </w:rPr>
              <w:t>
2.</w:t>
            </w:r>
          </w:p>
          <w:bookmarkEnd w:id="747"/>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748"/>
          <w:p>
            <w:pPr>
              <w:spacing w:after="20"/>
              <w:ind w:left="20"/>
              <w:jc w:val="both"/>
            </w:pPr>
            <w:r>
              <w:rPr>
                <w:rFonts w:ascii="Times New Roman"/>
                <w:b w:val="false"/>
                <w:i w:val="false"/>
                <w:color w:val="000000"/>
                <w:sz w:val="20"/>
              </w:rPr>
              <w:t>
3.</w:t>
            </w:r>
          </w:p>
          <w:bookmarkEnd w:id="748"/>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 срок действия свидетельства.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749"/>
          <w:p>
            <w:pPr>
              <w:spacing w:after="20"/>
              <w:ind w:left="20"/>
              <w:jc w:val="both"/>
            </w:pPr>
            <w:r>
              <w:rPr>
                <w:rFonts w:ascii="Times New Roman"/>
                <w:b w:val="false"/>
                <w:i w:val="false"/>
                <w:color w:val="000000"/>
                <w:sz w:val="20"/>
              </w:rPr>
              <w:t>
4.</w:t>
            </w:r>
          </w:p>
          <w:bookmarkEnd w:id="749"/>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приложения к свидетельству персонала по ТО ВС (пункт XV).</w:t>
            </w:r>
          </w:p>
        </w:tc>
        <w:tc>
          <w:tcPr>
            <w:tcW w:w="0" w:type="auto"/>
            <w:vMerge/>
            <w:tcBorders>
              <w:top w:val="nil"/>
              <w:left w:val="single" w:color="cfcfcf" w:sz="5"/>
              <w:bottom w:val="single" w:color="cfcfcf" w:sz="5"/>
              <w:right w:val="single" w:color="cfcfcf" w:sz="5"/>
            </w:tcBorders>
          </w:tcP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750"/>
          <w:p>
            <w:pPr>
              <w:spacing w:after="20"/>
              <w:ind w:left="20"/>
              <w:jc w:val="both"/>
            </w:pPr>
            <w:r>
              <w:rPr>
                <w:rFonts w:ascii="Times New Roman"/>
                <w:b w:val="false"/>
                <w:i w:val="false"/>
                <w:color w:val="000000"/>
                <w:sz w:val="20"/>
              </w:rPr>
              <w:t>
5.</w:t>
            </w:r>
          </w:p>
          <w:bookmarkEnd w:id="750"/>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свидетельства на основании приложения к свидетельству.</w:t>
            </w:r>
          </w:p>
        </w:tc>
        <w:tc>
          <w:tcPr>
            <w:tcW w:w="0" w:type="auto"/>
            <w:vMerge/>
            <w:tcBorders>
              <w:top w:val="nil"/>
              <w:left w:val="single" w:color="cfcfcf" w:sz="5"/>
              <w:bottom w:val="single" w:color="cfcfcf" w:sz="5"/>
              <w:right w:val="single" w:color="cfcfcf" w:sz="5"/>
            </w:tcBorders>
          </w:tcPr>
          <w:p/>
        </w:tc>
      </w:tr>
    </w:tbl>
    <w:bookmarkStart w:name="z1006" w:id="751"/>
    <w:p>
      <w:pPr>
        <w:spacing w:after="0"/>
        <w:ind w:left="0"/>
        <w:jc w:val="both"/>
      </w:pPr>
      <w:r>
        <w:rPr>
          <w:rFonts w:ascii="Times New Roman"/>
          <w:b w:val="false"/>
          <w:i w:val="false"/>
          <w:color w:val="000000"/>
          <w:sz w:val="28"/>
        </w:rPr>
        <w:t>
        6. Первоначальная подготовка, предшествующая выдаче свидетельства персонала по ТО ВС</w:t>
      </w:r>
      <w:r>
        <w:br/>
      </w:r>
      <w:r>
        <w:rPr>
          <w:rFonts w:ascii="Times New Roman"/>
          <w:b w:val="false"/>
          <w:i w:val="false"/>
          <w:color w:val="000000"/>
          <w:sz w:val="28"/>
        </w:rPr>
        <w:t>(авиационное учебное заведение или авиационный учебный центр, полученная специальность,</w:t>
      </w:r>
      <w:r>
        <w:br/>
      </w:r>
      <w:r>
        <w:rPr>
          <w:rFonts w:ascii="Times New Roman"/>
          <w:b w:val="false"/>
          <w:i w:val="false"/>
          <w:color w:val="000000"/>
          <w:sz w:val="28"/>
        </w:rPr>
        <w:t>даты и место прохождения подготовки, при самостоятельном изучении указать</w:t>
      </w:r>
      <w:r>
        <w:br/>
      </w:r>
      <w:r>
        <w:rPr>
          <w:rFonts w:ascii="Times New Roman"/>
          <w:b w:val="false"/>
          <w:i w:val="false"/>
          <w:color w:val="000000"/>
          <w:sz w:val="28"/>
        </w:rPr>
        <w:t>"самостоятельное изучение").</w:t>
      </w:r>
    </w:p>
    <w:bookmarkEnd w:id="751"/>
    <w:bookmarkStart w:name="z1007" w:id="752"/>
    <w:p>
      <w:pPr>
        <w:spacing w:after="0"/>
        <w:ind w:left="0"/>
        <w:jc w:val="both"/>
      </w:pPr>
      <w:r>
        <w:rPr>
          <w:rFonts w:ascii="Times New Roman"/>
          <w:b w:val="false"/>
          <w:i w:val="false"/>
          <w:color w:val="000000"/>
          <w:sz w:val="28"/>
        </w:rPr>
        <w:t>
        7. Должность кандидата на получение свидетельства персонала ТО ВС в организации по ТО</w:t>
      </w:r>
      <w:r>
        <w:br/>
      </w:r>
      <w:r>
        <w:rPr>
          <w:rFonts w:ascii="Times New Roman"/>
          <w:b w:val="false"/>
          <w:i w:val="false"/>
          <w:color w:val="000000"/>
          <w:sz w:val="28"/>
        </w:rPr>
        <w:t>и РАТ на момент подачи заявления (если кандидат не работает в организации по ТО и РАТ</w:t>
      </w:r>
      <w:r>
        <w:br/>
      </w:r>
      <w:r>
        <w:rPr>
          <w:rFonts w:ascii="Times New Roman"/>
          <w:b w:val="false"/>
          <w:i w:val="false"/>
          <w:color w:val="000000"/>
          <w:sz w:val="28"/>
        </w:rPr>
        <w:t>пишется "Не применимо").</w:t>
      </w:r>
    </w:p>
    <w:bookmarkEnd w:id="752"/>
    <w:bookmarkStart w:name="z1008" w:id="753"/>
    <w:p>
      <w:pPr>
        <w:spacing w:after="0"/>
        <w:ind w:left="0"/>
        <w:jc w:val="both"/>
      </w:pPr>
      <w:r>
        <w:rPr>
          <w:rFonts w:ascii="Times New Roman"/>
          <w:b w:val="false"/>
          <w:i w:val="false"/>
          <w:color w:val="000000"/>
          <w:sz w:val="28"/>
        </w:rPr>
        <w:t>
        8. Обучение на тип ВС (тип ВС / двигатель / рейтинг / дата обучения) (заполняется, если</w:t>
      </w:r>
      <w:r>
        <w:br/>
      </w:r>
      <w:r>
        <w:rPr>
          <w:rFonts w:ascii="Times New Roman"/>
          <w:b w:val="false"/>
          <w:i w:val="false"/>
          <w:color w:val="000000"/>
          <w:sz w:val="28"/>
        </w:rPr>
        <w:t>заявитель может доказать обучение на тип ВС сертификатом).</w:t>
      </w:r>
    </w:p>
    <w:bookmarkEnd w:id="753"/>
    <w:bookmarkStart w:name="z1009" w:id="754"/>
    <w:p>
      <w:pPr>
        <w:spacing w:after="0"/>
        <w:ind w:left="0"/>
        <w:jc w:val="both"/>
      </w:pPr>
      <w:r>
        <w:rPr>
          <w:rFonts w:ascii="Times New Roman"/>
          <w:b w:val="false"/>
          <w:i w:val="false"/>
          <w:color w:val="000000"/>
          <w:sz w:val="28"/>
        </w:rPr>
        <w:t>
        9. Ограничения на основании приложения к свидетельству (пункт XV) (если есть, то указать</w:t>
      </w:r>
      <w:r>
        <w:br/>
      </w:r>
      <w:r>
        <w:rPr>
          <w:rFonts w:ascii="Times New Roman"/>
          <w:b w:val="false"/>
          <w:i w:val="false"/>
          <w:color w:val="000000"/>
          <w:sz w:val="28"/>
        </w:rPr>
        <w:t>какие).</w:t>
      </w:r>
    </w:p>
    <w:bookmarkEnd w:id="754"/>
    <w:bookmarkStart w:name="z1010" w:id="755"/>
    <w:p>
      <w:pPr>
        <w:spacing w:after="0"/>
        <w:ind w:left="0"/>
        <w:jc w:val="both"/>
      </w:pPr>
      <w:r>
        <w:rPr>
          <w:rFonts w:ascii="Times New Roman"/>
          <w:b w:val="false"/>
          <w:i w:val="false"/>
          <w:color w:val="000000"/>
          <w:sz w:val="28"/>
        </w:rPr>
        <w:t>
        Дата/ Подпись заявителя / Печать и подпись ответственного лица организации по ТО и РАТ</w:t>
      </w:r>
      <w:r>
        <w:br/>
      </w:r>
      <w:r>
        <w:rPr>
          <w:rFonts w:ascii="Times New Roman"/>
          <w:b w:val="false"/>
          <w:i w:val="false"/>
          <w:color w:val="000000"/>
          <w:sz w:val="28"/>
        </w:rPr>
        <w:t>(если заявитель нанят для работы в организацию по ТО и РАТ).</w:t>
      </w:r>
    </w:p>
    <w:bookmarkEnd w:id="7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i w:val="false"/>
          <w:color w:val="000000"/>
          <w:sz w:val="28"/>
        </w:rPr>
        <w:t xml:space="preserve">                               Вкладыш в свидетельство авиационного персонала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8"/>
        <w:gridCol w:w="2181"/>
        <w:gridCol w:w="6321"/>
      </w:tblGrid>
      <w:tr>
        <w:trPr>
          <w:trHeight w:val="30" w:hRule="atLeast"/>
        </w:trPr>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756"/>
          <w:p>
            <w:pPr>
              <w:spacing w:after="20"/>
              <w:ind w:left="20"/>
              <w:jc w:val="both"/>
            </w:pPr>
            <w:r>
              <w:rPr>
                <w:rFonts w:ascii="Times New Roman"/>
                <w:b w:val="false"/>
                <w:i w:val="false"/>
                <w:color w:val="000000"/>
                <w:sz w:val="20"/>
              </w:rPr>
              <w:t>
</w:t>
            </w:r>
            <w:r>
              <w:rPr>
                <w:rFonts w:ascii="Times New Roman"/>
                <w:b/>
                <w:i w:val="false"/>
                <w:color w:val="000000"/>
                <w:sz w:val="20"/>
              </w:rPr>
              <w:t>XII. Ratings</w:t>
            </w:r>
            <w:r>
              <w:br/>
            </w:r>
            <w:r>
              <w:rPr>
                <w:rFonts w:ascii="Times New Roman"/>
                <w:b w:val="false"/>
                <w:i w:val="false"/>
                <w:color w:val="000000"/>
                <w:sz w:val="20"/>
              </w:rPr>
              <w:t>
 </w:t>
            </w:r>
          </w:p>
          <w:bookmarkEnd w:id="756"/>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P №0001</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XIII Special remarks</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849"/>
        <w:gridCol w:w="12407"/>
      </w:tblGrid>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757"/>
          <w:p>
            <w:pPr>
              <w:spacing w:after="20"/>
              <w:ind w:left="20"/>
              <w:jc w:val="both"/>
            </w:pPr>
            <w:r>
              <w:rPr>
                <w:rFonts w:ascii="Times New Roman"/>
                <w:b w:val="false"/>
                <w:i w:val="false"/>
                <w:color w:val="000000"/>
                <w:sz w:val="20"/>
              </w:rPr>
              <w:t>
</w:t>
            </w:r>
            <w:r>
              <w:rPr>
                <w:rFonts w:ascii="Times New Roman"/>
                <w:b/>
                <w:i w:val="false"/>
                <w:color w:val="000000"/>
                <w:sz w:val="20"/>
              </w:rPr>
              <w:t>XIII Особые отметки</w:t>
            </w:r>
            <w:r>
              <w:br/>
            </w:r>
            <w:r>
              <w:rPr>
                <w:rFonts w:ascii="Times New Roman"/>
                <w:b w:val="false"/>
                <w:i w:val="false"/>
                <w:color w:val="000000"/>
                <w:sz w:val="20"/>
              </w:rPr>
              <w:t>
</w:t>
            </w:r>
            <w:r>
              <w:rPr>
                <w:rFonts w:ascii="Times New Roman"/>
                <w:b/>
                <w:i w:val="false"/>
                <w:color w:val="000000"/>
                <w:sz w:val="20"/>
              </w:rPr>
              <w:t>Special remarks</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P №0000</w:t>
            </w:r>
          </w:p>
          <w:bookmarkEnd w:id="757"/>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758"/>
          <w:p>
            <w:pPr>
              <w:spacing w:after="20"/>
              <w:ind w:left="20"/>
              <w:jc w:val="both"/>
            </w:pPr>
            <w:r>
              <w:rPr>
                <w:rFonts w:ascii="Times New Roman"/>
                <w:b w:val="false"/>
                <w:i w:val="false"/>
                <w:color w:val="000000"/>
                <w:sz w:val="20"/>
              </w:rPr>
              <w:t>
</w:t>
            </w:r>
            <w:r>
              <w:rPr>
                <w:rFonts w:ascii="Times New Roman"/>
                <w:b/>
                <w:i w:val="false"/>
                <w:color w:val="000000"/>
                <w:sz w:val="20"/>
              </w:rPr>
              <w:t>XIV</w:t>
            </w:r>
            <w:r>
              <w:br/>
            </w:r>
            <w:r>
              <w:rPr>
                <w:rFonts w:ascii="Times New Roman"/>
                <w:b w:val="false"/>
                <w:i w:val="false"/>
                <w:color w:val="000000"/>
                <w:sz w:val="20"/>
              </w:rPr>
              <w:t>
</w:t>
            </w:r>
            <w:r>
              <w:rPr>
                <w:rFonts w:ascii="Times New Roman"/>
                <w:b/>
                <w:i w:val="false"/>
                <w:color w:val="000000"/>
                <w:sz w:val="20"/>
              </w:rPr>
              <w:t>Other details</w:t>
            </w:r>
            <w:r>
              <w:br/>
            </w:r>
            <w:r>
              <w:rPr>
                <w:rFonts w:ascii="Times New Roman"/>
                <w:b w:val="false"/>
                <w:i w:val="false"/>
                <w:color w:val="000000"/>
                <w:sz w:val="20"/>
              </w:rPr>
              <w:t>
</w:t>
            </w:r>
            <w:r>
              <w:rPr>
                <w:rFonts w:ascii="Times New Roman"/>
                <w:b/>
                <w:i w:val="false"/>
                <w:color w:val="000000"/>
                <w:sz w:val="20"/>
              </w:rPr>
              <w:t>Place of works</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rPr>
                <w:rFonts w:ascii="Times New Roman"/>
                <w:b/>
                <w:i w:val="false"/>
                <w:color w:val="000000"/>
                <w:sz w:val="20"/>
              </w:rPr>
              <w:t>P №000</w:t>
            </w:r>
            <w:r>
              <w:rPr>
                <w:rFonts w:ascii="Times New Roman"/>
                <w:b/>
                <w:i w:val="false"/>
                <w:color w:val="000000"/>
                <w:sz w:val="20"/>
              </w:rPr>
              <w:t>0</w:t>
            </w:r>
          </w:p>
          <w:bookmarkEnd w:id="758"/>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4140"/>
              <w:gridCol w:w="7035"/>
            </w:tblGrid>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759"/>
                <w:p>
                  <w:pPr>
                    <w:spacing w:after="20"/>
                    <w:ind w:left="20"/>
                    <w:jc w:val="both"/>
                  </w:pPr>
                  <w:r>
                    <w:rPr>
                      <w:rFonts w:ascii="Times New Roman"/>
                      <w:b w:val="false"/>
                      <w:i w:val="false"/>
                      <w:color w:val="000000"/>
                      <w:sz w:val="20"/>
                    </w:rPr>
                    <w:t>
I.</w:t>
                  </w:r>
                </w:p>
                <w:bookmarkEnd w:id="759"/>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61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546100" cy="762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w:t>
                  </w:r>
                  <w:r>
                    <w:br/>
                  </w:r>
                  <w:r>
                    <w:rPr>
                      <w:rFonts w:ascii="Times New Roman"/>
                      <w:b w:val="false"/>
                      <w:i w:val="false"/>
                      <w:color w:val="000000"/>
                      <w:sz w:val="20"/>
                    </w:rPr>
                    <w:t>
of Kazakhstan</w:t>
                  </w:r>
                </w:p>
              </w:tc>
            </w:tr>
          </w:tbl>
          <w:p/>
          <w:bookmarkStart w:name="z1021" w:id="7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xml:space="preserve">II. </w:t>
            </w:r>
            <w:r>
              <w:rPr>
                <w:rFonts w:ascii="Times New Roman"/>
                <w:b w:val="false"/>
                <w:i w:val="false"/>
                <w:color w:val="000000"/>
                <w:sz w:val="20"/>
              </w:rPr>
              <w:t xml:space="preserve">        </w:t>
            </w:r>
            <w:r>
              <w:rPr>
                <w:rFonts w:ascii="Times New Roman"/>
                <w:b/>
                <w:i w:val="false"/>
                <w:color w:val="000000"/>
                <w:sz w:val="20"/>
              </w:rPr>
              <w:t xml:space="preserve">ATTACHMENT </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i w:val="false"/>
                <w:color w:val="000000"/>
                <w:sz w:val="20"/>
              </w:rPr>
              <w:t>to the airline transport</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i w:val="false"/>
                <w:color w:val="000000"/>
                <w:sz w:val="20"/>
              </w:rPr>
              <w:t>pilot license</w:t>
            </w:r>
            <w:r>
              <w:br/>
            </w:r>
            <w:r>
              <w:rPr>
                <w:rFonts w:ascii="Times New Roman"/>
                <w:b w:val="false"/>
                <w:i w:val="false"/>
                <w:color w:val="000000"/>
                <w:sz w:val="20"/>
              </w:rPr>
              <w:t>
</w:t>
            </w:r>
            <w:r>
              <w:rPr>
                <w:rFonts w:ascii="Times New Roman"/>
                <w:b/>
                <w:i w:val="false"/>
                <w:color w:val="000000"/>
                <w:sz w:val="20"/>
              </w:rPr>
              <w:t xml:space="preserve">III. </w:t>
            </w:r>
            <w:r>
              <w:rPr>
                <w:rFonts w:ascii="Times New Roman"/>
                <w:b w:val="false"/>
                <w:i w:val="false"/>
                <w:color w:val="000000"/>
                <w:sz w:val="20"/>
              </w:rPr>
              <w:t xml:space="preserve">           </w:t>
            </w:r>
            <w:r>
              <w:rPr>
                <w:rFonts w:ascii="Times New Roman"/>
                <w:b/>
                <w:i w:val="false"/>
                <w:color w:val="000000"/>
                <w:sz w:val="20"/>
              </w:rPr>
              <w:t>P №0000</w:t>
            </w:r>
            <w:r>
              <w:br/>
            </w:r>
            <w:r>
              <w:rPr>
                <w:rFonts w:ascii="Times New Roman"/>
                <w:b w:val="false"/>
                <w:i w:val="false"/>
                <w:color w:val="000000"/>
                <w:sz w:val="20"/>
              </w:rPr>
              <w:t>
</w:t>
            </w:r>
            <w:r>
              <w:rPr>
                <w:rFonts w:ascii="Times New Roman"/>
                <w:b/>
                <w:i w:val="false"/>
                <w:color w:val="000000"/>
                <w:sz w:val="20"/>
              </w:rPr>
              <w:t>IV. Name of holder in full</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i w:val="false"/>
                <w:color w:val="000000"/>
                <w:sz w:val="20"/>
              </w:rPr>
              <w:t xml:space="preserve"> ____________________</w:t>
            </w:r>
            <w:r>
              <w:br/>
            </w:r>
            <w:r>
              <w:rPr>
                <w:rFonts w:ascii="Times New Roman"/>
                <w:b w:val="false"/>
                <w:i w:val="false"/>
                <w:color w:val="000000"/>
                <w:sz w:val="20"/>
              </w:rPr>
              <w:t>
</w:t>
            </w:r>
            <w:r>
              <w:rPr>
                <w:rFonts w:ascii="Times New Roman"/>
                <w:b/>
                <w:i w:val="false"/>
                <w:color w:val="000000"/>
                <w:sz w:val="20"/>
              </w:rPr>
              <w:t xml:space="preserve">IX. The license holder is granted to exercise the duties and act as prescribed under the item II and </w:t>
            </w:r>
            <w:r>
              <w:br/>
            </w:r>
            <w:r>
              <w:rPr>
                <w:rFonts w:ascii="Times New Roman"/>
                <w:b w:val="false"/>
                <w:i w:val="false"/>
                <w:color w:val="000000"/>
                <w:sz w:val="20"/>
              </w:rPr>
              <w:t>
</w:t>
            </w:r>
            <w:r>
              <w:rPr>
                <w:rFonts w:ascii="Times New Roman"/>
                <w:b/>
                <w:i w:val="false"/>
                <w:color w:val="000000"/>
                <w:sz w:val="20"/>
              </w:rPr>
              <w:t>XII.</w:t>
            </w:r>
            <w:r>
              <w:br/>
            </w:r>
            <w:r>
              <w:rPr>
                <w:rFonts w:ascii="Times New Roman"/>
                <w:b w:val="false"/>
                <w:i w:val="false"/>
                <w:color w:val="000000"/>
                <w:sz w:val="20"/>
              </w:rPr>
              <w:t>
</w:t>
            </w:r>
            <w:r>
              <w:rPr>
                <w:rFonts w:ascii="Times New Roman"/>
                <w:b/>
                <w:i w:val="false"/>
                <w:color w:val="000000"/>
                <w:sz w:val="20"/>
              </w:rPr>
              <w:t>LICENCE VALIDITY……..</w:t>
            </w:r>
            <w:r>
              <w:br/>
            </w:r>
            <w:r>
              <w:rPr>
                <w:rFonts w:ascii="Times New Roman"/>
                <w:b w:val="false"/>
                <w:i w:val="false"/>
                <w:color w:val="000000"/>
                <w:sz w:val="20"/>
              </w:rPr>
              <w:t>
</w:t>
            </w:r>
            <w:r>
              <w:rPr>
                <w:rFonts w:ascii="Times New Roman"/>
                <w:b/>
                <w:i w:val="false"/>
                <w:color w:val="000000"/>
                <w:sz w:val="20"/>
              </w:rPr>
              <w:t>X. Licensed Officer</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XI. Stamp</w:t>
            </w:r>
            <w:r>
              <w:br/>
            </w:r>
            <w:r>
              <w:rPr>
                <w:rFonts w:ascii="Times New Roman"/>
                <w:b w:val="false"/>
                <w:i w:val="false"/>
                <w:color w:val="000000"/>
                <w:sz w:val="20"/>
              </w:rPr>
              <w:t>
</w:t>
            </w:r>
            <w:r>
              <w:rPr>
                <w:rFonts w:ascii="Times New Roman"/>
                <w:b/>
                <w:i w:val="false"/>
                <w:color w:val="000000"/>
                <w:sz w:val="20"/>
              </w:rPr>
              <w:t>Signature</w:t>
            </w:r>
            <w:r>
              <w:br/>
            </w:r>
            <w:r>
              <w:rPr>
                <w:rFonts w:ascii="Times New Roman"/>
                <w:b w:val="false"/>
                <w:i w:val="false"/>
                <w:color w:val="000000"/>
                <w:sz w:val="20"/>
              </w:rPr>
              <w:t>
 </w:t>
            </w:r>
          </w:p>
          <w:bookmarkEnd w:id="76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выдачи и</w:t>
            </w:r>
            <w:r>
              <w:br/>
            </w:r>
            <w:r>
              <w:rPr>
                <w:rFonts w:ascii="Times New Roman"/>
                <w:b w:val="false"/>
                <w:i w:val="false"/>
                <w:color w:val="000000"/>
                <w:sz w:val="20"/>
              </w:rPr>
              <w:t>продления срока действия</w:t>
            </w:r>
            <w:r>
              <w:br/>
            </w:r>
            <w:r>
              <w:rPr>
                <w:rFonts w:ascii="Times New Roman"/>
                <w:b w:val="false"/>
                <w:i w:val="false"/>
                <w:color w:val="000000"/>
                <w:sz w:val="20"/>
              </w:rPr>
              <w:t>свидетельств 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i w:val="false"/>
          <w:color w:val="000000"/>
          <w:sz w:val="28"/>
        </w:rPr>
        <w:t xml:space="preserve">             Вкладыш к свидетельству персонала по техническому</w:t>
      </w:r>
      <w:r>
        <w:br/>
      </w:r>
      <w:r>
        <w:rPr>
          <w:rFonts w:ascii="Times New Roman"/>
          <w:b/>
          <w:i w:val="false"/>
          <w:color w:val="000000"/>
          <w:sz w:val="28"/>
        </w:rPr>
        <w:t xml:space="preserve">                         обслуживанию воздушных судов</w:t>
      </w:r>
    </w:p>
    <w:bookmarkStart w:name="z1036" w:id="761"/>
    <w:p>
      <w:pPr>
        <w:spacing w:after="0"/>
        <w:ind w:left="0"/>
        <w:jc w:val="both"/>
      </w:pPr>
      <w:r>
        <w:rPr>
          <w:rFonts w:ascii="Times New Roman"/>
          <w:b w:val="false"/>
          <w:i w:val="false"/>
          <w:color w:val="000000"/>
          <w:sz w:val="28"/>
        </w:rPr>
        <w:t>
             XV. Приложение к свидетельству персонала по техническому обслуживанию</w:t>
      </w:r>
      <w:r>
        <w:br/>
      </w:r>
      <w:r>
        <w:rPr>
          <w:rFonts w:ascii="Times New Roman"/>
          <w:b w:val="false"/>
          <w:i w:val="false"/>
          <w:color w:val="000000"/>
          <w:sz w:val="28"/>
        </w:rPr>
        <w:t>воздушных судов</w:t>
      </w:r>
    </w:p>
    <w:bookmarkEnd w:id="761"/>
    <w:bookmarkStart w:name="z1037" w:id="762"/>
    <w:p>
      <w:pPr>
        <w:spacing w:after="0"/>
        <w:ind w:left="0"/>
        <w:jc w:val="both"/>
      </w:pPr>
      <w:r>
        <w:rPr>
          <w:rFonts w:ascii="Times New Roman"/>
          <w:b w:val="false"/>
          <w:i w:val="false"/>
          <w:color w:val="000000"/>
          <w:sz w:val="28"/>
        </w:rPr>
        <w:t>
      Номер приложения ХХ ХХ ХХ (рекомендуется нумерация – год и номер по порядку,</w:t>
      </w:r>
      <w:r>
        <w:br/>
      </w:r>
      <w:r>
        <w:rPr>
          <w:rFonts w:ascii="Times New Roman"/>
          <w:b w:val="false"/>
          <w:i w:val="false"/>
          <w:color w:val="000000"/>
          <w:sz w:val="28"/>
        </w:rPr>
        <w:t>нумерация с начала года начинается заново).</w:t>
      </w:r>
    </w:p>
    <w:bookmarkEnd w:id="762"/>
    <w:bookmarkStart w:name="z1038" w:id="763"/>
    <w:p>
      <w:pPr>
        <w:spacing w:after="0"/>
        <w:ind w:left="0"/>
        <w:jc w:val="both"/>
      </w:pPr>
      <w:r>
        <w:rPr>
          <w:rFonts w:ascii="Times New Roman"/>
          <w:b w:val="false"/>
          <w:i w:val="false"/>
          <w:color w:val="000000"/>
          <w:sz w:val="28"/>
        </w:rPr>
        <w:t>
      1. Фамилия, имя обладателя свидетельства по ТО ВС.</w:t>
      </w:r>
    </w:p>
    <w:bookmarkEnd w:id="763"/>
    <w:bookmarkStart w:name="z1039" w:id="764"/>
    <w:p>
      <w:pPr>
        <w:spacing w:after="0"/>
        <w:ind w:left="0"/>
        <w:jc w:val="both"/>
      </w:pPr>
      <w:r>
        <w:rPr>
          <w:rFonts w:ascii="Times New Roman"/>
          <w:b w:val="false"/>
          <w:i w:val="false"/>
          <w:color w:val="000000"/>
          <w:sz w:val="28"/>
        </w:rPr>
        <w:t>
      2. Номер свидетельства, к которому выдано данное приложение.</w:t>
      </w:r>
    </w:p>
    <w:bookmarkEnd w:id="764"/>
    <w:bookmarkStart w:name="z1040" w:id="765"/>
    <w:p>
      <w:pPr>
        <w:spacing w:after="0"/>
        <w:ind w:left="0"/>
        <w:jc w:val="both"/>
      </w:pPr>
      <w:r>
        <w:rPr>
          <w:rFonts w:ascii="Times New Roman"/>
          <w:b w:val="false"/>
          <w:i w:val="false"/>
          <w:color w:val="000000"/>
          <w:sz w:val="28"/>
        </w:rPr>
        <w:t xml:space="preserve">
      3. Условия. </w:t>
      </w:r>
    </w:p>
    <w:bookmarkEnd w:id="765"/>
    <w:bookmarkStart w:name="z1041" w:id="766"/>
    <w:p>
      <w:pPr>
        <w:spacing w:after="0"/>
        <w:ind w:left="0"/>
        <w:jc w:val="both"/>
      </w:pPr>
      <w:r>
        <w:rPr>
          <w:rFonts w:ascii="Times New Roman"/>
          <w:b w:val="false"/>
          <w:i w:val="false"/>
          <w:color w:val="000000"/>
          <w:sz w:val="28"/>
        </w:rPr>
        <w:t xml:space="preserve">
      3.1 Свидетельство подписывается его обладателем. </w:t>
      </w:r>
    </w:p>
    <w:bookmarkEnd w:id="766"/>
    <w:bookmarkStart w:name="z1042" w:id="767"/>
    <w:p>
      <w:pPr>
        <w:spacing w:after="0"/>
        <w:ind w:left="0"/>
        <w:jc w:val="both"/>
      </w:pPr>
      <w:r>
        <w:rPr>
          <w:rFonts w:ascii="Times New Roman"/>
          <w:b w:val="false"/>
          <w:i w:val="false"/>
          <w:color w:val="000000"/>
          <w:sz w:val="28"/>
        </w:rPr>
        <w:t>
      3.2 Отметки о категориях, внесенные в раздел "Категории/</w:t>
      </w:r>
      <w:r>
        <w:rPr>
          <w:rFonts w:ascii="Times New Roman"/>
          <w:b w:val="false"/>
          <w:i/>
          <w:color w:val="000000"/>
          <w:sz w:val="28"/>
        </w:rPr>
        <w:t>Categories</w:t>
      </w:r>
      <w:r>
        <w:rPr>
          <w:rFonts w:ascii="Times New Roman"/>
          <w:b w:val="false"/>
          <w:i w:val="false"/>
          <w:color w:val="000000"/>
          <w:sz w:val="28"/>
        </w:rPr>
        <w:t>" настоящего</w:t>
      </w:r>
      <w:r>
        <w:br/>
      </w:r>
      <w:r>
        <w:rPr>
          <w:rFonts w:ascii="Times New Roman"/>
          <w:b w:val="false"/>
          <w:i w:val="false"/>
          <w:color w:val="000000"/>
          <w:sz w:val="28"/>
        </w:rPr>
        <w:t>Приложения сами по себе не разрешают ее обладателю выпускать сертификат</w:t>
      </w:r>
      <w:r>
        <w:br/>
      </w:r>
      <w:r>
        <w:rPr>
          <w:rFonts w:ascii="Times New Roman"/>
          <w:b w:val="false"/>
          <w:i w:val="false"/>
          <w:color w:val="000000"/>
          <w:sz w:val="28"/>
        </w:rPr>
        <w:t>о допуске к эксплуатации ВС.</w:t>
      </w:r>
    </w:p>
    <w:bookmarkEnd w:id="767"/>
    <w:bookmarkStart w:name="z1043" w:id="768"/>
    <w:p>
      <w:pPr>
        <w:spacing w:after="0"/>
        <w:ind w:left="0"/>
        <w:jc w:val="both"/>
      </w:pPr>
      <w:r>
        <w:rPr>
          <w:rFonts w:ascii="Times New Roman"/>
          <w:b w:val="false"/>
          <w:i w:val="false"/>
          <w:color w:val="000000"/>
          <w:sz w:val="28"/>
        </w:rPr>
        <w:t>
      3.3 Свидетельство с внесенными записями в раздел "Ratings" для всех категорий,</w:t>
      </w:r>
      <w:r>
        <w:br/>
      </w:r>
      <w:r>
        <w:rPr>
          <w:rFonts w:ascii="Times New Roman"/>
          <w:b w:val="false"/>
          <w:i w:val="false"/>
          <w:color w:val="000000"/>
          <w:sz w:val="28"/>
        </w:rPr>
        <w:t>соответствуют целям Приложения 1 ИКАО.</w:t>
      </w:r>
    </w:p>
    <w:bookmarkEnd w:id="768"/>
    <w:bookmarkStart w:name="z1044" w:id="769"/>
    <w:p>
      <w:pPr>
        <w:spacing w:after="0"/>
        <w:ind w:left="0"/>
        <w:jc w:val="both"/>
      </w:pPr>
      <w:r>
        <w:rPr>
          <w:rFonts w:ascii="Times New Roman"/>
          <w:b w:val="false"/>
          <w:i w:val="false"/>
          <w:color w:val="000000"/>
          <w:sz w:val="28"/>
        </w:rPr>
        <w:t>
      3.4 Права обладателя этого свидетельства описаны в национальных правилах</w:t>
      </w:r>
      <w:r>
        <w:br/>
      </w:r>
      <w:r>
        <w:rPr>
          <w:rFonts w:ascii="Times New Roman"/>
          <w:b w:val="false"/>
          <w:i w:val="false"/>
          <w:color w:val="000000"/>
          <w:sz w:val="28"/>
        </w:rPr>
        <w:t xml:space="preserve">Республики Казахстан. </w:t>
      </w:r>
    </w:p>
    <w:bookmarkEnd w:id="769"/>
    <w:bookmarkStart w:name="z1045" w:id="770"/>
    <w:p>
      <w:pPr>
        <w:spacing w:after="0"/>
        <w:ind w:left="0"/>
        <w:jc w:val="both"/>
      </w:pPr>
      <w:r>
        <w:rPr>
          <w:rFonts w:ascii="Times New Roman"/>
          <w:b w:val="false"/>
          <w:i w:val="false"/>
          <w:color w:val="000000"/>
          <w:sz w:val="28"/>
        </w:rPr>
        <w:t>
      3.5 Свидетельство остается действительным до даты, определенной в графе</w:t>
      </w:r>
      <w:r>
        <w:br/>
      </w:r>
      <w:r>
        <w:rPr>
          <w:rFonts w:ascii="Times New Roman"/>
          <w:b w:val="false"/>
          <w:i w:val="false"/>
          <w:color w:val="000000"/>
          <w:sz w:val="28"/>
        </w:rPr>
        <w:t xml:space="preserve">"Ограничения / </w:t>
      </w:r>
      <w:r>
        <w:rPr>
          <w:rFonts w:ascii="Times New Roman"/>
          <w:b w:val="false"/>
          <w:i/>
          <w:color w:val="000000"/>
          <w:sz w:val="28"/>
        </w:rPr>
        <w:t>Limitations</w:t>
      </w:r>
      <w:r>
        <w:rPr>
          <w:rFonts w:ascii="Times New Roman"/>
          <w:b w:val="false"/>
          <w:i w:val="false"/>
          <w:color w:val="000000"/>
          <w:sz w:val="28"/>
        </w:rPr>
        <w:t>" настоящего Приложения (пункт 5), если до этого</w:t>
      </w:r>
      <w:r>
        <w:br/>
      </w:r>
      <w:r>
        <w:rPr>
          <w:rFonts w:ascii="Times New Roman"/>
          <w:b w:val="false"/>
          <w:i w:val="false"/>
          <w:color w:val="000000"/>
          <w:sz w:val="28"/>
        </w:rPr>
        <w:t>свидетельство не будет приостановлено или отозвано. Если ограничений нет, срок</w:t>
      </w:r>
      <w:r>
        <w:br/>
      </w:r>
      <w:r>
        <w:rPr>
          <w:rFonts w:ascii="Times New Roman"/>
          <w:b w:val="false"/>
          <w:i w:val="false"/>
          <w:color w:val="000000"/>
          <w:sz w:val="28"/>
        </w:rPr>
        <w:t>действия свидетельства равен 5 годам со дня его выдачи.</w:t>
      </w:r>
    </w:p>
    <w:bookmarkEnd w:id="770"/>
    <w:bookmarkStart w:name="z1046" w:id="771"/>
    <w:p>
      <w:pPr>
        <w:spacing w:after="0"/>
        <w:ind w:left="0"/>
        <w:jc w:val="both"/>
      </w:pPr>
      <w:r>
        <w:rPr>
          <w:rFonts w:ascii="Times New Roman"/>
          <w:b w:val="false"/>
          <w:i w:val="false"/>
          <w:color w:val="000000"/>
          <w:sz w:val="28"/>
        </w:rPr>
        <w:t>
      3.6 Держатель свидетельства персонала по ТО ВС может применять свои полномочия:</w:t>
      </w:r>
    </w:p>
    <w:bookmarkEnd w:id="771"/>
    <w:bookmarkStart w:name="z1047" w:id="772"/>
    <w:p>
      <w:pPr>
        <w:spacing w:after="0"/>
        <w:ind w:left="0"/>
        <w:jc w:val="both"/>
      </w:pPr>
      <w:r>
        <w:rPr>
          <w:rFonts w:ascii="Times New Roman"/>
          <w:b w:val="false"/>
          <w:i w:val="false"/>
          <w:color w:val="000000"/>
          <w:sz w:val="28"/>
        </w:rPr>
        <w:t>
      a) в соответствии с применимыми требованиями Республики Казахстан по поддержанию</w:t>
      </w:r>
      <w:r>
        <w:br/>
      </w:r>
      <w:r>
        <w:rPr>
          <w:rFonts w:ascii="Times New Roman"/>
          <w:b w:val="false"/>
          <w:i w:val="false"/>
          <w:color w:val="000000"/>
          <w:sz w:val="28"/>
        </w:rPr>
        <w:t>летной годности и требованиями, предъявляемыми к организациям по ТО ВС, и</w:t>
      </w:r>
    </w:p>
    <w:bookmarkEnd w:id="772"/>
    <w:bookmarkStart w:name="z1048" w:id="773"/>
    <w:p>
      <w:pPr>
        <w:spacing w:after="0"/>
        <w:ind w:left="0"/>
        <w:jc w:val="both"/>
      </w:pPr>
      <w:r>
        <w:rPr>
          <w:rFonts w:ascii="Times New Roman"/>
          <w:b w:val="false"/>
          <w:i w:val="false"/>
          <w:color w:val="000000"/>
          <w:sz w:val="28"/>
        </w:rPr>
        <w:t>
      b) если на момент применения своих полномочий:</w:t>
      </w:r>
    </w:p>
    <w:bookmarkEnd w:id="7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8"/>
        <w:gridCol w:w="9452"/>
      </w:tblGrid>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774"/>
          <w:p>
            <w:pPr>
              <w:spacing w:after="20"/>
              <w:ind w:left="20"/>
              <w:jc w:val="both"/>
            </w:pPr>
          </w:p>
          <w:bookmarkEnd w:id="774"/>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302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предшествующий 2-х летний период он/она имеет либо 6 месяцев опыта в ТО соответствующего типа ВС, либо</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775"/>
          <w:p>
            <w:pPr>
              <w:spacing w:after="20"/>
              <w:ind w:left="20"/>
              <w:jc w:val="both"/>
            </w:pPr>
          </w:p>
          <w:bookmarkEnd w:id="775"/>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302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первоначальный 2-х летний период он/она выполнил все требования для внесения рейтинга соответствующего типа ВС в свидетельство с целью начальной выдачи ему соответствующих прав, и </w:t>
            </w:r>
          </w:p>
        </w:tc>
      </w:tr>
    </w:tbl>
    <w:bookmarkStart w:name="z1051" w:id="776"/>
    <w:p>
      <w:pPr>
        <w:spacing w:after="0"/>
        <w:ind w:left="0"/>
        <w:jc w:val="both"/>
      </w:pPr>
      <w:r>
        <w:rPr>
          <w:rFonts w:ascii="Times New Roman"/>
          <w:b w:val="false"/>
          <w:i w:val="false"/>
          <w:color w:val="000000"/>
          <w:sz w:val="28"/>
        </w:rPr>
        <w:t>
      c) если он/она имеет рейтинг ВС; и</w:t>
      </w:r>
    </w:p>
    <w:bookmarkEnd w:id="776"/>
    <w:bookmarkStart w:name="z1052" w:id="777"/>
    <w:p>
      <w:pPr>
        <w:spacing w:after="0"/>
        <w:ind w:left="0"/>
        <w:jc w:val="both"/>
      </w:pPr>
      <w:r>
        <w:rPr>
          <w:rFonts w:ascii="Times New Roman"/>
          <w:b w:val="false"/>
          <w:i w:val="false"/>
          <w:color w:val="000000"/>
          <w:sz w:val="28"/>
        </w:rPr>
        <w:t>
      d) если он/она может читать, писать и говорить на понятном уровне языка (языков),</w:t>
      </w:r>
      <w:r>
        <w:br/>
      </w:r>
      <w:r>
        <w:rPr>
          <w:rFonts w:ascii="Times New Roman"/>
          <w:b w:val="false"/>
          <w:i w:val="false"/>
          <w:color w:val="000000"/>
          <w:sz w:val="28"/>
        </w:rPr>
        <w:t>на котором написана техническая документация и процедуры.</w:t>
      </w:r>
    </w:p>
    <w:bookmarkEnd w:id="777"/>
    <w:bookmarkStart w:name="z1053" w:id="778"/>
    <w:p>
      <w:pPr>
        <w:spacing w:after="0"/>
        <w:ind w:left="0"/>
        <w:jc w:val="both"/>
      </w:pPr>
      <w:r>
        <w:rPr>
          <w:rFonts w:ascii="Times New Roman"/>
          <w:b w:val="false"/>
          <w:i w:val="false"/>
          <w:color w:val="000000"/>
          <w:sz w:val="28"/>
        </w:rPr>
        <w:t>
      3.7 Свидетельство является не действительным без данного Приложения.</w:t>
      </w:r>
    </w:p>
    <w:bookmarkEnd w:id="778"/>
    <w:bookmarkStart w:name="z1054" w:id="779"/>
    <w:p>
      <w:pPr>
        <w:spacing w:after="0"/>
        <w:ind w:left="0"/>
        <w:jc w:val="both"/>
      </w:pPr>
      <w:r>
        <w:rPr>
          <w:rFonts w:ascii="Times New Roman"/>
          <w:b w:val="false"/>
          <w:i w:val="false"/>
          <w:color w:val="000000"/>
          <w:sz w:val="28"/>
        </w:rPr>
        <w:t>
      3.8 Индивидуальный номер приложения указывается в разделе "SpecialRemarks"</w:t>
      </w:r>
      <w:r>
        <w:br/>
      </w:r>
      <w:r>
        <w:rPr>
          <w:rFonts w:ascii="Times New Roman"/>
          <w:b w:val="false"/>
          <w:i w:val="false"/>
          <w:color w:val="000000"/>
          <w:sz w:val="28"/>
        </w:rPr>
        <w:t>свидетельства.</w:t>
      </w:r>
    </w:p>
    <w:bookmarkEnd w:id="779"/>
    <w:bookmarkStart w:name="z1055" w:id="780"/>
    <w:p>
      <w:pPr>
        <w:spacing w:after="0"/>
        <w:ind w:left="0"/>
        <w:jc w:val="both"/>
      </w:pPr>
      <w:r>
        <w:rPr>
          <w:rFonts w:ascii="Times New Roman"/>
          <w:b w:val="false"/>
          <w:i w:val="false"/>
          <w:color w:val="000000"/>
          <w:sz w:val="28"/>
        </w:rPr>
        <w:t>
      4.Категории свидетельства</w:t>
      </w:r>
    </w:p>
    <w:bookmarkEnd w:id="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7"/>
        <w:gridCol w:w="1776"/>
        <w:gridCol w:w="2460"/>
        <w:gridCol w:w="2460"/>
        <w:gridCol w:w="1777"/>
      </w:tblGrid>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781"/>
          <w:p>
            <w:pPr>
              <w:spacing w:after="20"/>
              <w:ind w:left="20"/>
              <w:jc w:val="both"/>
            </w:pPr>
            <w:r>
              <w:rPr>
                <w:rFonts w:ascii="Times New Roman"/>
                <w:b w:val="false"/>
                <w:i w:val="false"/>
                <w:color w:val="000000"/>
                <w:sz w:val="20"/>
              </w:rPr>
              <w:t>
Категории</w:t>
            </w:r>
          </w:p>
          <w:bookmarkEnd w:id="781"/>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782"/>
          <w:p>
            <w:pPr>
              <w:spacing w:after="20"/>
              <w:ind w:left="20"/>
              <w:jc w:val="both"/>
            </w:pPr>
            <w:r>
              <w:rPr>
                <w:rFonts w:ascii="Times New Roman"/>
                <w:b w:val="false"/>
                <w:i w:val="false"/>
                <w:color w:val="000000"/>
                <w:sz w:val="20"/>
              </w:rPr>
              <w:t>
Самолеты с газотурбинными двигателями</w:t>
            </w:r>
          </w:p>
          <w:bookmarkEnd w:id="782"/>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783"/>
          <w:p>
            <w:pPr>
              <w:spacing w:after="20"/>
              <w:ind w:left="20"/>
              <w:jc w:val="both"/>
            </w:pPr>
            <w:r>
              <w:rPr>
                <w:rFonts w:ascii="Times New Roman"/>
                <w:b w:val="false"/>
                <w:i w:val="false"/>
                <w:color w:val="000000"/>
                <w:sz w:val="20"/>
              </w:rPr>
              <w:t>
Самолеты с поршневыми двигателями</w:t>
            </w:r>
          </w:p>
          <w:bookmarkEnd w:id="783"/>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784"/>
          <w:p>
            <w:pPr>
              <w:spacing w:after="20"/>
              <w:ind w:left="20"/>
              <w:jc w:val="both"/>
            </w:pPr>
            <w:r>
              <w:rPr>
                <w:rFonts w:ascii="Times New Roman"/>
                <w:b w:val="false"/>
                <w:i w:val="false"/>
                <w:color w:val="000000"/>
                <w:sz w:val="20"/>
              </w:rPr>
              <w:t>
Вертолеты с газотурбинными двигателями</w:t>
            </w:r>
          </w:p>
          <w:bookmarkEnd w:id="784"/>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785"/>
          <w:p>
            <w:pPr>
              <w:spacing w:after="20"/>
              <w:ind w:left="20"/>
              <w:jc w:val="both"/>
            </w:pPr>
            <w:r>
              <w:rPr>
                <w:rFonts w:ascii="Times New Roman"/>
                <w:b w:val="false"/>
                <w:i w:val="false"/>
                <w:color w:val="000000"/>
                <w:sz w:val="20"/>
              </w:rPr>
              <w:t>
Вертолеты с поршневыми двигателями</w:t>
            </w:r>
          </w:p>
          <w:bookmarkEnd w:id="785"/>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786"/>
          <w:p>
            <w:pPr>
              <w:spacing w:after="20"/>
              <w:ind w:left="20"/>
              <w:jc w:val="both"/>
            </w:pPr>
            <w:r>
              <w:rPr>
                <w:rFonts w:ascii="Times New Roman"/>
                <w:b w:val="false"/>
                <w:i w:val="false"/>
                <w:color w:val="000000"/>
                <w:sz w:val="20"/>
              </w:rPr>
              <w:t>
Авиационное и радиоэлектронное оборудование ВС</w:t>
            </w:r>
          </w:p>
          <w:bookmarkEnd w:id="786"/>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787"/>
          <w:p>
            <w:pPr>
              <w:spacing w:after="20"/>
              <w:ind w:left="20"/>
              <w:jc w:val="both"/>
            </w:pPr>
            <w:r>
              <w:rPr>
                <w:rFonts w:ascii="Times New Roman"/>
                <w:b w:val="false"/>
                <w:i w:val="false"/>
                <w:color w:val="000000"/>
                <w:sz w:val="20"/>
              </w:rPr>
              <w:t xml:space="preserve">
Многодвигательные ВС </w:t>
            </w:r>
          </w:p>
          <w:bookmarkEnd w:id="787"/>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788"/>
          <w:p>
            <w:pPr>
              <w:spacing w:after="20"/>
              <w:ind w:left="20"/>
              <w:jc w:val="both"/>
            </w:pPr>
            <w:r>
              <w:rPr>
                <w:rFonts w:ascii="Times New Roman"/>
                <w:b w:val="false"/>
                <w:i w:val="false"/>
                <w:color w:val="000000"/>
                <w:sz w:val="20"/>
              </w:rPr>
              <w:t xml:space="preserve">
ВС иные, чем многодвигательные </w:t>
            </w:r>
          </w:p>
          <w:bookmarkEnd w:id="788"/>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4" w:id="789"/>
    <w:p>
      <w:pPr>
        <w:spacing w:after="0"/>
        <w:ind w:left="0"/>
        <w:jc w:val="both"/>
      </w:pPr>
      <w:r>
        <w:rPr>
          <w:rFonts w:ascii="Times New Roman"/>
          <w:b w:val="false"/>
          <w:i w:val="false"/>
          <w:color w:val="000000"/>
          <w:sz w:val="28"/>
        </w:rPr>
        <w:t>
      5. Ограничения: (если ограничения есть, то они указываются / если ограничений нет,</w:t>
      </w:r>
      <w:r>
        <w:br/>
      </w:r>
      <w:r>
        <w:rPr>
          <w:rFonts w:ascii="Times New Roman"/>
          <w:b w:val="false"/>
          <w:i w:val="false"/>
          <w:color w:val="000000"/>
          <w:sz w:val="28"/>
        </w:rPr>
        <w:t>то пишется "нет").</w:t>
      </w:r>
    </w:p>
    <w:bookmarkEnd w:id="789"/>
    <w:bookmarkStart w:name="z1065" w:id="790"/>
    <w:p>
      <w:pPr>
        <w:spacing w:after="0"/>
        <w:ind w:left="0"/>
        <w:jc w:val="both"/>
      </w:pPr>
      <w:r>
        <w:rPr>
          <w:rFonts w:ascii="Times New Roman"/>
          <w:b w:val="false"/>
          <w:i w:val="false"/>
          <w:color w:val="000000"/>
          <w:sz w:val="28"/>
        </w:rPr>
        <w:t>
      Подпись и печать ответственного лица уполномоченного органа.</w:t>
      </w:r>
    </w:p>
    <w:bookmarkEnd w:id="790"/>
    <w:bookmarkStart w:name="z1066" w:id="791"/>
    <w:p>
      <w:pPr>
        <w:spacing w:after="0"/>
        <w:ind w:left="0"/>
        <w:jc w:val="both"/>
      </w:pPr>
      <w:r>
        <w:rPr>
          <w:rFonts w:ascii="Times New Roman"/>
          <w:b w:val="false"/>
          <w:i w:val="false"/>
          <w:color w:val="000000"/>
          <w:sz w:val="28"/>
        </w:rPr>
        <w:t>
      Дата выдачи приложения.</w:t>
      </w:r>
    </w:p>
    <w:bookmarkEnd w:id="791"/>
    <w:bookmarkStart w:name="z1067" w:id="792"/>
    <w:p>
      <w:pPr>
        <w:spacing w:after="0"/>
        <w:ind w:left="0"/>
        <w:jc w:val="both"/>
      </w:pPr>
      <w:r>
        <w:rPr>
          <w:rFonts w:ascii="Times New Roman"/>
          <w:b w:val="false"/>
          <w:i w:val="false"/>
          <w:color w:val="000000"/>
          <w:sz w:val="28"/>
        </w:rPr>
        <w:t>
      Печать Комитета гражданской авиации МИР РК</w:t>
      </w:r>
    </w:p>
    <w:bookmarkEnd w:id="7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выдачи и продления</w:t>
            </w:r>
            <w:r>
              <w:br/>
            </w:r>
            <w:r>
              <w:rPr>
                <w:rFonts w:ascii="Times New Roman"/>
                <w:b w:val="false"/>
                <w:i w:val="false"/>
                <w:color w:val="000000"/>
                <w:sz w:val="20"/>
              </w:rPr>
              <w:t>срока действия свидетельств</w:t>
            </w:r>
            <w:r>
              <w:br/>
            </w:r>
            <w:r>
              <w:rPr>
                <w:rFonts w:ascii="Times New Roman"/>
                <w:b w:val="false"/>
                <w:i w:val="false"/>
                <w:color w:val="000000"/>
                <w:sz w:val="20"/>
              </w:rPr>
              <w:t>авиационного персонала</w:t>
            </w:r>
          </w:p>
        </w:tc>
      </w:tr>
    </w:tbl>
    <w:bookmarkStart w:name="z1069" w:id="793"/>
    <w:p>
      <w:pPr>
        <w:spacing w:after="0"/>
        <w:ind w:left="0"/>
        <w:jc w:val="left"/>
      </w:pPr>
      <w:r>
        <w:rPr>
          <w:rFonts w:ascii="Times New Roman"/>
          <w:b/>
          <w:i w:val="false"/>
          <w:color w:val="000000"/>
        </w:rPr>
        <w:t xml:space="preserve"> Примеры заполнения пунктов XII и XIII свидетельств авиационного персонала</w:t>
      </w:r>
    </w:p>
    <w:bookmarkEnd w:id="793"/>
    <w:bookmarkStart w:name="z1070" w:id="794"/>
    <w:p>
      <w:pPr>
        <w:spacing w:after="0"/>
        <w:ind w:left="0"/>
        <w:jc w:val="left"/>
      </w:pPr>
      <w:r>
        <w:rPr>
          <w:rFonts w:ascii="Times New Roman"/>
          <w:b/>
          <w:i w:val="false"/>
          <w:color w:val="000000"/>
        </w:rPr>
        <w:t xml:space="preserve"> 1. Примеры заполнения пункта XIII свидетельств пилотов и членов экипажей воздушного судна </w:t>
      </w:r>
    </w:p>
    <w:bookmarkEnd w:id="794"/>
    <w:bookmarkStart w:name="z1071" w:id="795"/>
    <w:p>
      <w:pPr>
        <w:spacing w:after="0"/>
        <w:ind w:left="0"/>
        <w:jc w:val="both"/>
      </w:pPr>
      <w:r>
        <w:rPr>
          <w:rFonts w:ascii="Times New Roman"/>
          <w:b w:val="false"/>
          <w:i w:val="false"/>
          <w:color w:val="000000"/>
          <w:sz w:val="28"/>
        </w:rPr>
        <w:t xml:space="preserve">
      </w:t>
      </w:r>
      <w:r>
        <w:rPr>
          <w:rFonts w:ascii="Times New Roman"/>
          <w:b/>
          <w:i w:val="false"/>
          <w:color w:val="000000"/>
          <w:sz w:val="28"/>
        </w:rPr>
        <w:t>XII. Ratings (Квалификационные отметки):</w:t>
      </w:r>
    </w:p>
    <w:bookmarkEnd w:id="795"/>
    <w:bookmarkStart w:name="z1072" w:id="796"/>
    <w:p>
      <w:pPr>
        <w:spacing w:after="0"/>
        <w:ind w:left="0"/>
        <w:jc w:val="both"/>
      </w:pPr>
      <w:r>
        <w:rPr>
          <w:rFonts w:ascii="Times New Roman"/>
          <w:b w:val="false"/>
          <w:i w:val="false"/>
          <w:color w:val="000000"/>
          <w:sz w:val="28"/>
        </w:rPr>
        <w:t xml:space="preserve">
      </w:t>
      </w:r>
      <w:r>
        <w:rPr>
          <w:rFonts w:ascii="Times New Roman"/>
          <w:b/>
          <w:i w:val="false"/>
          <w:color w:val="000000"/>
          <w:sz w:val="28"/>
        </w:rPr>
        <w:t>А. Category (Категория):</w:t>
      </w:r>
      <w:r>
        <w:br/>
      </w:r>
      <w:r>
        <w:rPr>
          <w:rFonts w:ascii="Times New Roman"/>
          <w:b w:val="false"/>
          <w:i w:val="false"/>
          <w:color w:val="000000"/>
          <w:sz w:val="28"/>
        </w:rPr>
        <w:t>1) Multi-engine (Многодвигательный);</w:t>
      </w:r>
      <w:r>
        <w:br/>
      </w:r>
      <w:r>
        <w:rPr>
          <w:rFonts w:ascii="Times New Roman"/>
          <w:b w:val="false"/>
          <w:i w:val="false"/>
          <w:color w:val="000000"/>
          <w:sz w:val="28"/>
        </w:rPr>
        <w:t>2) Single-engine (Однодвигательный);</w:t>
      </w:r>
      <w:r>
        <w:br/>
      </w:r>
      <w:r>
        <w:rPr>
          <w:rFonts w:ascii="Times New Roman"/>
          <w:b w:val="false"/>
          <w:i w:val="false"/>
          <w:color w:val="000000"/>
          <w:sz w:val="28"/>
        </w:rPr>
        <w:t>3) Single main rotor, land helicopter MI-8 (MI-2);</w:t>
      </w:r>
      <w:r>
        <w:br/>
      </w:r>
      <w:r>
        <w:rPr>
          <w:rFonts w:ascii="Times New Roman"/>
          <w:b w:val="false"/>
          <w:i w:val="false"/>
          <w:color w:val="000000"/>
          <w:sz w:val="28"/>
        </w:rPr>
        <w:t>4) (вертолет одновинтовой, сухопутный МИ-8 (МИ-2);</w:t>
      </w:r>
      <w:r>
        <w:br/>
      </w:r>
      <w:r>
        <w:rPr>
          <w:rFonts w:ascii="Times New Roman"/>
          <w:b w:val="false"/>
          <w:i w:val="false"/>
          <w:color w:val="000000"/>
          <w:sz w:val="28"/>
        </w:rPr>
        <w:t>5) Аutogiro (Роторного типа (автожир);</w:t>
      </w:r>
      <w:r>
        <w:br/>
      </w:r>
      <w:r>
        <w:rPr>
          <w:rFonts w:ascii="Times New Roman"/>
          <w:b w:val="false"/>
          <w:i w:val="false"/>
          <w:color w:val="000000"/>
          <w:sz w:val="28"/>
        </w:rPr>
        <w:t>6) With balance control - мotor deltaplane (С балансирным управлением - дельталет);</w:t>
      </w:r>
      <w:r>
        <w:br/>
      </w:r>
      <w:r>
        <w:rPr>
          <w:rFonts w:ascii="Times New Roman"/>
          <w:b w:val="false"/>
          <w:i w:val="false"/>
          <w:color w:val="000000"/>
          <w:sz w:val="28"/>
        </w:rPr>
        <w:t>7) airship (дирижабль);</w:t>
      </w:r>
      <w:r>
        <w:br/>
      </w:r>
      <w:r>
        <w:rPr>
          <w:rFonts w:ascii="Times New Roman"/>
          <w:b w:val="false"/>
          <w:i w:val="false"/>
          <w:color w:val="000000"/>
          <w:sz w:val="28"/>
        </w:rPr>
        <w:t>8) heat air ball (тепловой воздушный шар).</w:t>
      </w:r>
    </w:p>
    <w:bookmarkEnd w:id="796"/>
    <w:bookmarkStart w:name="z1073" w:id="797"/>
    <w:p>
      <w:pPr>
        <w:spacing w:after="0"/>
        <w:ind w:left="0"/>
        <w:jc w:val="both"/>
      </w:pPr>
      <w:r>
        <w:rPr>
          <w:rFonts w:ascii="Times New Roman"/>
          <w:b w:val="false"/>
          <w:i w:val="false"/>
          <w:color w:val="000000"/>
          <w:sz w:val="28"/>
        </w:rPr>
        <w:t xml:space="preserve">
      </w:t>
      </w:r>
      <w:r>
        <w:rPr>
          <w:rFonts w:ascii="Times New Roman"/>
          <w:b/>
          <w:i w:val="false"/>
          <w:color w:val="000000"/>
          <w:sz w:val="28"/>
        </w:rPr>
        <w:t>В. Class (Класс):</w:t>
      </w:r>
      <w:r>
        <w:br/>
      </w:r>
      <w:r>
        <w:rPr>
          <w:rFonts w:ascii="Times New Roman"/>
          <w:b w:val="false"/>
          <w:i w:val="false"/>
          <w:color w:val="000000"/>
          <w:sz w:val="28"/>
        </w:rPr>
        <w:t>1) Land aircraft (Сухопутный);</w:t>
      </w:r>
      <w:r>
        <w:br/>
      </w:r>
      <w:r>
        <w:rPr>
          <w:rFonts w:ascii="Times New Roman"/>
          <w:b w:val="false"/>
          <w:i w:val="false"/>
          <w:color w:val="000000"/>
          <w:sz w:val="28"/>
        </w:rPr>
        <w:t>2) Hydroplane (Гидроплан);</w:t>
      </w:r>
      <w:r>
        <w:br/>
      </w:r>
      <w:r>
        <w:rPr>
          <w:rFonts w:ascii="Times New Roman"/>
          <w:b w:val="false"/>
          <w:i w:val="false"/>
          <w:color w:val="000000"/>
          <w:sz w:val="28"/>
        </w:rPr>
        <w:t>3) Amphibian (Амфибия);</w:t>
      </w:r>
      <w:r>
        <w:br/>
      </w:r>
      <w:r>
        <w:rPr>
          <w:rFonts w:ascii="Times New Roman"/>
          <w:b w:val="false"/>
          <w:i w:val="false"/>
          <w:color w:val="000000"/>
          <w:sz w:val="28"/>
        </w:rPr>
        <w:t>4) with tail rack carriage (С хвостовой стойкой шасси).</w:t>
      </w:r>
    </w:p>
    <w:bookmarkEnd w:id="797"/>
    <w:bookmarkStart w:name="z1074" w:id="798"/>
    <w:p>
      <w:pPr>
        <w:spacing w:after="0"/>
        <w:ind w:left="0"/>
        <w:jc w:val="both"/>
      </w:pPr>
      <w:r>
        <w:rPr>
          <w:rFonts w:ascii="Times New Roman"/>
          <w:b w:val="false"/>
          <w:i w:val="false"/>
          <w:color w:val="000000"/>
          <w:sz w:val="28"/>
        </w:rPr>
        <w:t xml:space="preserve">
      </w:t>
      </w:r>
      <w:r>
        <w:rPr>
          <w:rFonts w:ascii="Times New Roman"/>
          <w:b/>
          <w:i w:val="false"/>
          <w:color w:val="000000"/>
          <w:sz w:val="28"/>
        </w:rPr>
        <w:t>С</w:t>
      </w:r>
      <w:r>
        <w:rPr>
          <w:rFonts w:ascii="Times New Roman"/>
          <w:b/>
          <w:i w:val="false"/>
          <w:color w:val="000000"/>
          <w:sz w:val="28"/>
        </w:rPr>
        <w:t>. Type of aircraft (</w:t>
      </w:r>
      <w:r>
        <w:rPr>
          <w:rFonts w:ascii="Times New Roman"/>
          <w:b/>
          <w:i w:val="false"/>
          <w:color w:val="000000"/>
          <w:sz w:val="28"/>
        </w:rPr>
        <w:t>Тип</w:t>
      </w:r>
      <w:r>
        <w:rPr>
          <w:rFonts w:ascii="Times New Roman"/>
          <w:b w:val="false"/>
          <w:i w:val="false"/>
          <w:color w:val="000000"/>
          <w:sz w:val="28"/>
        </w:rPr>
        <w:t xml:space="preserve"> </w:t>
      </w:r>
      <w:r>
        <w:rPr>
          <w:rFonts w:ascii="Times New Roman"/>
          <w:b/>
          <w:i w:val="false"/>
          <w:color w:val="000000"/>
          <w:sz w:val="28"/>
        </w:rPr>
        <w:t>ВС</w:t>
      </w:r>
      <w:r>
        <w:rPr>
          <w:rFonts w:ascii="Times New Roman"/>
          <w:b/>
          <w:i w:val="false"/>
          <w:color w:val="000000"/>
          <w:sz w:val="28"/>
        </w:rPr>
        <w:t>):</w:t>
      </w:r>
      <w:r>
        <w:br/>
      </w:r>
      <w:r>
        <w:rPr>
          <w:rFonts w:ascii="Times New Roman"/>
          <w:b w:val="false"/>
          <w:i w:val="false"/>
          <w:color w:val="000000"/>
          <w:sz w:val="28"/>
        </w:rPr>
        <w:t>Il-96, Tu-154, Yak-42, А-320, В-737, 757.</w:t>
      </w:r>
    </w:p>
    <w:bookmarkEnd w:id="798"/>
    <w:bookmarkStart w:name="z1075" w:id="799"/>
    <w:p>
      <w:pPr>
        <w:spacing w:after="0"/>
        <w:ind w:left="0"/>
        <w:jc w:val="both"/>
      </w:pPr>
      <w:r>
        <w:rPr>
          <w:rFonts w:ascii="Times New Roman"/>
          <w:b w:val="false"/>
          <w:i w:val="false"/>
          <w:color w:val="000000"/>
          <w:sz w:val="28"/>
        </w:rPr>
        <w:t xml:space="preserve">
      </w:t>
      </w:r>
      <w:r>
        <w:rPr>
          <w:rFonts w:ascii="Times New Roman"/>
          <w:b/>
          <w:i w:val="false"/>
          <w:color w:val="000000"/>
          <w:sz w:val="28"/>
        </w:rPr>
        <w:t>D. Duties exercised (</w:t>
      </w:r>
      <w:r>
        <w:rPr>
          <w:rFonts w:ascii="Times New Roman"/>
          <w:b/>
          <w:i w:val="false"/>
          <w:color w:val="000000"/>
          <w:sz w:val="28"/>
        </w:rPr>
        <w:t>Обязанности</w:t>
      </w:r>
      <w:r>
        <w:rPr>
          <w:rFonts w:ascii="Times New Roman"/>
          <w:b/>
          <w:i w:val="false"/>
          <w:color w:val="000000"/>
          <w:sz w:val="28"/>
        </w:rPr>
        <w:t>):</w:t>
      </w:r>
      <w:r>
        <w:br/>
      </w:r>
      <w:r>
        <w:rPr>
          <w:rFonts w:ascii="Times New Roman"/>
          <w:b w:val="false"/>
          <w:i w:val="false"/>
          <w:color w:val="000000"/>
          <w:sz w:val="28"/>
        </w:rPr>
        <w:t>1) pilot-instructor (пилот-инструктор);</w:t>
      </w:r>
      <w:r>
        <w:br/>
      </w:r>
      <w:r>
        <w:rPr>
          <w:rFonts w:ascii="Times New Roman"/>
          <w:b w:val="false"/>
          <w:i w:val="false"/>
          <w:color w:val="000000"/>
          <w:sz w:val="28"/>
        </w:rPr>
        <w:t>2) Pilot-in-command (Командир ВС);</w:t>
      </w:r>
      <w:r>
        <w:br/>
      </w:r>
      <w:r>
        <w:rPr>
          <w:rFonts w:ascii="Times New Roman"/>
          <w:b w:val="false"/>
          <w:i w:val="false"/>
          <w:color w:val="000000"/>
          <w:sz w:val="28"/>
        </w:rPr>
        <w:t>3) Co-pilot (Второй пилот);</w:t>
      </w:r>
      <w:r>
        <w:br/>
      </w:r>
      <w:r>
        <w:rPr>
          <w:rFonts w:ascii="Times New Roman"/>
          <w:b w:val="false"/>
          <w:i w:val="false"/>
          <w:color w:val="000000"/>
          <w:sz w:val="28"/>
        </w:rPr>
        <w:t>4) Flight navigator (Штурман);</w:t>
      </w:r>
      <w:r>
        <w:br/>
      </w:r>
      <w:r>
        <w:rPr>
          <w:rFonts w:ascii="Times New Roman"/>
          <w:b w:val="false"/>
          <w:i w:val="false"/>
          <w:color w:val="000000"/>
          <w:sz w:val="28"/>
        </w:rPr>
        <w:t>5) Flight engineer (Бортинженер);</w:t>
      </w:r>
    </w:p>
    <w:bookmarkEnd w:id="799"/>
    <w:bookmarkStart w:name="z1076" w:id="800"/>
    <w:p>
      <w:pPr>
        <w:spacing w:after="0"/>
        <w:ind w:left="0"/>
        <w:jc w:val="both"/>
      </w:pPr>
      <w:r>
        <w:rPr>
          <w:rFonts w:ascii="Times New Roman"/>
          <w:b w:val="false"/>
          <w:i w:val="false"/>
          <w:color w:val="000000"/>
          <w:sz w:val="28"/>
        </w:rPr>
        <w:t>
      Пример 1:</w:t>
      </w:r>
    </w:p>
    <w:bookmarkEnd w:id="800"/>
    <w:bookmarkStart w:name="z1077" w:id="801"/>
    <w:p>
      <w:pPr>
        <w:spacing w:after="0"/>
        <w:ind w:left="0"/>
        <w:jc w:val="both"/>
      </w:pPr>
      <w:r>
        <w:rPr>
          <w:rFonts w:ascii="Times New Roman"/>
          <w:b w:val="false"/>
          <w:i w:val="false"/>
          <w:color w:val="000000"/>
          <w:sz w:val="28"/>
        </w:rPr>
        <w:t>
             1) SEP (A) land – однодвигательный поршневой самолет сухопутный:</w:t>
      </w:r>
    </w:p>
    <w:bookmarkEnd w:id="801"/>
    <w:bookmarkStart w:name="z1078" w:id="802"/>
    <w:p>
      <w:pPr>
        <w:spacing w:after="0"/>
        <w:ind w:left="0"/>
        <w:jc w:val="both"/>
      </w:pPr>
      <w:r>
        <w:rPr>
          <w:rFonts w:ascii="Times New Roman"/>
          <w:b w:val="false"/>
          <w:i w:val="false"/>
          <w:color w:val="000000"/>
          <w:sz w:val="28"/>
        </w:rPr>
        <w:t>
             2) SEP (MHG) land – однодвигательный поршневой мотодельтаплан сухопутный:</w:t>
      </w:r>
    </w:p>
    <w:bookmarkEnd w:id="802"/>
    <w:bookmarkStart w:name="z1079" w:id="803"/>
    <w:p>
      <w:pPr>
        <w:spacing w:after="0"/>
        <w:ind w:left="0"/>
        <w:jc w:val="both"/>
      </w:pPr>
      <w:r>
        <w:rPr>
          <w:rFonts w:ascii="Times New Roman"/>
          <w:b w:val="false"/>
          <w:i w:val="false"/>
          <w:color w:val="000000"/>
          <w:sz w:val="28"/>
        </w:rPr>
        <w:t>
             3) SEP (AG) land – однодвигательный поршневой автожир сухопутный:</w:t>
      </w:r>
    </w:p>
    <w:bookmarkEnd w:id="803"/>
    <w:bookmarkStart w:name="z1080" w:id="804"/>
    <w:p>
      <w:pPr>
        <w:spacing w:after="0"/>
        <w:ind w:left="0"/>
        <w:jc w:val="both"/>
      </w:pPr>
      <w:r>
        <w:rPr>
          <w:rFonts w:ascii="Times New Roman"/>
          <w:b w:val="false"/>
          <w:i w:val="false"/>
          <w:color w:val="000000"/>
          <w:sz w:val="28"/>
        </w:rPr>
        <w:t>
             4) SET (A) land – однодвигательный газотурбинный самолет сухопутный;</w:t>
      </w:r>
    </w:p>
    <w:bookmarkEnd w:id="804"/>
    <w:bookmarkStart w:name="z1081" w:id="805"/>
    <w:p>
      <w:pPr>
        <w:spacing w:after="0"/>
        <w:ind w:left="0"/>
        <w:jc w:val="both"/>
      </w:pPr>
      <w:r>
        <w:rPr>
          <w:rFonts w:ascii="Times New Roman"/>
          <w:b w:val="false"/>
          <w:i w:val="false"/>
          <w:color w:val="000000"/>
          <w:sz w:val="28"/>
        </w:rPr>
        <w:t>
             5) MEP (A) land - многодвигательный поршневой самолет сухопутный;</w:t>
      </w:r>
    </w:p>
    <w:bookmarkEnd w:id="805"/>
    <w:bookmarkStart w:name="z1082" w:id="806"/>
    <w:p>
      <w:pPr>
        <w:spacing w:after="0"/>
        <w:ind w:left="0"/>
        <w:jc w:val="both"/>
      </w:pPr>
      <w:r>
        <w:rPr>
          <w:rFonts w:ascii="Times New Roman"/>
          <w:b w:val="false"/>
          <w:i w:val="false"/>
          <w:color w:val="000000"/>
          <w:sz w:val="28"/>
        </w:rPr>
        <w:t xml:space="preserve">
      </w:t>
      </w:r>
      <w:r>
        <w:rPr>
          <w:rFonts w:ascii="Times New Roman"/>
          <w:b/>
          <w:i w:val="false"/>
          <w:color w:val="000000"/>
          <w:sz w:val="28"/>
        </w:rPr>
        <w:t>XIII. SpecialRemarks (Особые</w:t>
      </w:r>
      <w:r>
        <w:rPr>
          <w:rFonts w:ascii="Times New Roman"/>
          <w:b w:val="false"/>
          <w:i w:val="false"/>
          <w:color w:val="000000"/>
          <w:sz w:val="28"/>
        </w:rPr>
        <w:t xml:space="preserve"> </w:t>
      </w:r>
      <w:r>
        <w:rPr>
          <w:rFonts w:ascii="Times New Roman"/>
          <w:b/>
          <w:i w:val="false"/>
          <w:color w:val="000000"/>
          <w:sz w:val="28"/>
        </w:rPr>
        <w:t>отметки):</w:t>
      </w:r>
    </w:p>
    <w:bookmarkEnd w:id="806"/>
    <w:bookmarkStart w:name="z1083" w:id="807"/>
    <w:p>
      <w:pPr>
        <w:spacing w:after="0"/>
        <w:ind w:left="0"/>
        <w:jc w:val="both"/>
      </w:pPr>
      <w:r>
        <w:rPr>
          <w:rFonts w:ascii="Times New Roman"/>
          <w:b w:val="false"/>
          <w:i w:val="false"/>
          <w:color w:val="000000"/>
          <w:sz w:val="28"/>
        </w:rPr>
        <w:t>
             1) Примеры записей по инструкторскому допуску:</w:t>
      </w:r>
    </w:p>
    <w:bookmarkEnd w:id="807"/>
    <w:bookmarkStart w:name="z1084" w:id="808"/>
    <w:p>
      <w:pPr>
        <w:spacing w:after="0"/>
        <w:ind w:left="0"/>
        <w:jc w:val="both"/>
      </w:pPr>
      <w:r>
        <w:rPr>
          <w:rFonts w:ascii="Times New Roman"/>
          <w:b w:val="false"/>
          <w:i w:val="false"/>
          <w:color w:val="000000"/>
          <w:sz w:val="28"/>
        </w:rPr>
        <w:t>
      - FI (A) – летный инструктор на самолете;</w:t>
      </w:r>
    </w:p>
    <w:bookmarkEnd w:id="808"/>
    <w:bookmarkStart w:name="z1085" w:id="809"/>
    <w:p>
      <w:pPr>
        <w:spacing w:after="0"/>
        <w:ind w:left="0"/>
        <w:jc w:val="both"/>
      </w:pPr>
      <w:r>
        <w:rPr>
          <w:rFonts w:ascii="Times New Roman"/>
          <w:b w:val="false"/>
          <w:i w:val="false"/>
          <w:color w:val="000000"/>
          <w:sz w:val="28"/>
        </w:rPr>
        <w:t>
      - FI (H) - летный инструктор на вертолете;</w:t>
      </w:r>
    </w:p>
    <w:bookmarkEnd w:id="809"/>
    <w:bookmarkStart w:name="z1086" w:id="810"/>
    <w:p>
      <w:pPr>
        <w:spacing w:after="0"/>
        <w:ind w:left="0"/>
        <w:jc w:val="both"/>
      </w:pPr>
      <w:r>
        <w:rPr>
          <w:rFonts w:ascii="Times New Roman"/>
          <w:b w:val="false"/>
          <w:i w:val="false"/>
          <w:color w:val="000000"/>
          <w:sz w:val="28"/>
        </w:rPr>
        <w:t>
      - FI (AS) - летный инструктор на дирижабле;</w:t>
      </w:r>
    </w:p>
    <w:bookmarkEnd w:id="810"/>
    <w:bookmarkStart w:name="z1087" w:id="811"/>
    <w:p>
      <w:pPr>
        <w:spacing w:after="0"/>
        <w:ind w:left="0"/>
        <w:jc w:val="both"/>
      </w:pPr>
      <w:r>
        <w:rPr>
          <w:rFonts w:ascii="Times New Roman"/>
          <w:b w:val="false"/>
          <w:i w:val="false"/>
          <w:color w:val="000000"/>
          <w:sz w:val="28"/>
        </w:rPr>
        <w:t>
      - FI (S) - летный инструктор на планере;</w:t>
      </w:r>
    </w:p>
    <w:bookmarkEnd w:id="811"/>
    <w:bookmarkStart w:name="z1088" w:id="812"/>
    <w:p>
      <w:pPr>
        <w:spacing w:after="0"/>
        <w:ind w:left="0"/>
        <w:jc w:val="both"/>
      </w:pPr>
      <w:r>
        <w:rPr>
          <w:rFonts w:ascii="Times New Roman"/>
          <w:b w:val="false"/>
          <w:i w:val="false"/>
          <w:color w:val="000000"/>
          <w:sz w:val="28"/>
        </w:rPr>
        <w:t>
      - FI (B) - летный инструктор на свободном аэростате;</w:t>
      </w:r>
    </w:p>
    <w:bookmarkEnd w:id="812"/>
    <w:bookmarkStart w:name="z1089" w:id="813"/>
    <w:p>
      <w:pPr>
        <w:spacing w:after="0"/>
        <w:ind w:left="0"/>
        <w:jc w:val="both"/>
      </w:pPr>
      <w:r>
        <w:rPr>
          <w:rFonts w:ascii="Times New Roman"/>
          <w:b w:val="false"/>
          <w:i w:val="false"/>
          <w:color w:val="000000"/>
          <w:sz w:val="28"/>
        </w:rPr>
        <w:t xml:space="preserve">
      - FI(MHG) - летный инструктор на мотодельтаплане; </w:t>
      </w:r>
    </w:p>
    <w:bookmarkEnd w:id="813"/>
    <w:bookmarkStart w:name="z1090" w:id="814"/>
    <w:p>
      <w:pPr>
        <w:spacing w:after="0"/>
        <w:ind w:left="0"/>
        <w:jc w:val="both"/>
      </w:pPr>
      <w:r>
        <w:rPr>
          <w:rFonts w:ascii="Times New Roman"/>
          <w:b w:val="false"/>
          <w:i w:val="false"/>
          <w:color w:val="000000"/>
          <w:sz w:val="28"/>
        </w:rPr>
        <w:t>
      - FI (AG) - летный инструктор на автожире;</w:t>
      </w:r>
    </w:p>
    <w:bookmarkEnd w:id="814"/>
    <w:bookmarkStart w:name="z1091" w:id="815"/>
    <w:p>
      <w:pPr>
        <w:spacing w:after="0"/>
        <w:ind w:left="0"/>
        <w:jc w:val="both"/>
      </w:pPr>
      <w:r>
        <w:rPr>
          <w:rFonts w:ascii="Times New Roman"/>
          <w:b w:val="false"/>
          <w:i w:val="false"/>
          <w:color w:val="000000"/>
          <w:sz w:val="28"/>
        </w:rPr>
        <w:t>
      - TRI(A) - инструктор по типу самолета;</w:t>
      </w:r>
    </w:p>
    <w:bookmarkEnd w:id="815"/>
    <w:bookmarkStart w:name="z1092" w:id="816"/>
    <w:p>
      <w:pPr>
        <w:spacing w:after="0"/>
        <w:ind w:left="0"/>
        <w:jc w:val="both"/>
      </w:pPr>
      <w:r>
        <w:rPr>
          <w:rFonts w:ascii="Times New Roman"/>
          <w:b w:val="false"/>
          <w:i w:val="false"/>
          <w:color w:val="000000"/>
          <w:sz w:val="28"/>
        </w:rPr>
        <w:t>
      - TRI(H) - инструктор по типу вертолета;</w:t>
      </w:r>
    </w:p>
    <w:bookmarkEnd w:id="816"/>
    <w:bookmarkStart w:name="z1093" w:id="817"/>
    <w:p>
      <w:pPr>
        <w:spacing w:after="0"/>
        <w:ind w:left="0"/>
        <w:jc w:val="both"/>
      </w:pPr>
      <w:r>
        <w:rPr>
          <w:rFonts w:ascii="Times New Roman"/>
          <w:b w:val="false"/>
          <w:i w:val="false"/>
          <w:color w:val="000000"/>
          <w:sz w:val="28"/>
        </w:rPr>
        <w:t>
      - IRI(A) - инструктор инструментального рейтинга, самолет;</w:t>
      </w:r>
    </w:p>
    <w:bookmarkEnd w:id="817"/>
    <w:bookmarkStart w:name="z1094" w:id="818"/>
    <w:p>
      <w:pPr>
        <w:spacing w:after="0"/>
        <w:ind w:left="0"/>
        <w:jc w:val="both"/>
      </w:pPr>
      <w:r>
        <w:rPr>
          <w:rFonts w:ascii="Times New Roman"/>
          <w:b w:val="false"/>
          <w:i w:val="false"/>
          <w:color w:val="000000"/>
          <w:sz w:val="28"/>
        </w:rPr>
        <w:t>
      - IRI(H) - инструктор инструментального рейтинга, вертолет;</w:t>
      </w:r>
    </w:p>
    <w:bookmarkEnd w:id="818"/>
    <w:bookmarkStart w:name="z1095" w:id="819"/>
    <w:p>
      <w:pPr>
        <w:spacing w:after="0"/>
        <w:ind w:left="0"/>
        <w:jc w:val="both"/>
      </w:pPr>
      <w:r>
        <w:rPr>
          <w:rFonts w:ascii="Times New Roman"/>
          <w:b w:val="false"/>
          <w:i w:val="false"/>
          <w:color w:val="000000"/>
          <w:sz w:val="28"/>
        </w:rPr>
        <w:t xml:space="preserve">
      - FNI - штурман-инструктор; </w:t>
      </w:r>
    </w:p>
    <w:bookmarkEnd w:id="819"/>
    <w:bookmarkStart w:name="z1096" w:id="820"/>
    <w:p>
      <w:pPr>
        <w:spacing w:after="0"/>
        <w:ind w:left="0"/>
        <w:jc w:val="both"/>
      </w:pPr>
      <w:r>
        <w:rPr>
          <w:rFonts w:ascii="Times New Roman"/>
          <w:b w:val="false"/>
          <w:i w:val="false"/>
          <w:color w:val="000000"/>
          <w:sz w:val="28"/>
        </w:rPr>
        <w:t>
      - FEI - бортинженер-инструктор;</w:t>
      </w:r>
    </w:p>
    <w:bookmarkEnd w:id="820"/>
    <w:bookmarkStart w:name="z1097" w:id="821"/>
    <w:p>
      <w:pPr>
        <w:spacing w:after="0"/>
        <w:ind w:left="0"/>
        <w:jc w:val="both"/>
      </w:pPr>
      <w:r>
        <w:rPr>
          <w:rFonts w:ascii="Times New Roman"/>
          <w:b w:val="false"/>
          <w:i w:val="false"/>
          <w:color w:val="000000"/>
          <w:sz w:val="28"/>
        </w:rPr>
        <w:t>
             2) Approved to conduct radiotelephony in English. Certificate № (Допущен к ведению радиотелефонной связи на английском языке. Сертификат №);</w:t>
      </w:r>
    </w:p>
    <w:bookmarkEnd w:id="821"/>
    <w:bookmarkStart w:name="z1098" w:id="822"/>
    <w:p>
      <w:pPr>
        <w:spacing w:after="0"/>
        <w:ind w:left="0"/>
        <w:jc w:val="left"/>
      </w:pPr>
      <w:r>
        <w:rPr>
          <w:rFonts w:ascii="Times New Roman"/>
          <w:b/>
          <w:i w:val="false"/>
          <w:color w:val="000000"/>
        </w:rPr>
        <w:t xml:space="preserve"> 2. Примеры заполнения пунктов XII и XIII свидетельства диспетчера органа обслуживания воздушного движения</w:t>
      </w:r>
    </w:p>
    <w:bookmarkEnd w:id="822"/>
    <w:bookmarkStart w:name="z1099" w:id="823"/>
    <w:p>
      <w:pPr>
        <w:spacing w:after="0"/>
        <w:ind w:left="0"/>
        <w:jc w:val="both"/>
      </w:pPr>
      <w:r>
        <w:rPr>
          <w:rFonts w:ascii="Times New Roman"/>
          <w:b w:val="false"/>
          <w:i w:val="false"/>
          <w:color w:val="000000"/>
          <w:sz w:val="28"/>
        </w:rPr>
        <w:t>
             </w:t>
      </w:r>
      <w:r>
        <w:rPr>
          <w:rFonts w:ascii="Times New Roman"/>
          <w:b/>
          <w:i w:val="false"/>
          <w:color w:val="000000"/>
          <w:sz w:val="28"/>
        </w:rPr>
        <w:t>XII. Ratings (Квалификационные отметки):</w:t>
      </w:r>
    </w:p>
    <w:bookmarkEnd w:id="823"/>
    <w:bookmarkStart w:name="z1100" w:id="824"/>
    <w:p>
      <w:pPr>
        <w:spacing w:after="0"/>
        <w:ind w:left="0"/>
        <w:jc w:val="both"/>
      </w:pPr>
      <w:r>
        <w:rPr>
          <w:rFonts w:ascii="Times New Roman"/>
          <w:b w:val="false"/>
          <w:i w:val="false"/>
          <w:color w:val="000000"/>
          <w:sz w:val="28"/>
        </w:rPr>
        <w:t>
             1. В свидетельстве диспетчера ОВД предусмотрены следующие категории квалификационных отметок:</w:t>
      </w:r>
    </w:p>
    <w:bookmarkEnd w:id="824"/>
    <w:bookmarkStart w:name="z1101" w:id="825"/>
    <w:p>
      <w:pPr>
        <w:spacing w:after="0"/>
        <w:ind w:left="0"/>
        <w:jc w:val="both"/>
      </w:pPr>
      <w:r>
        <w:rPr>
          <w:rFonts w:ascii="Times New Roman"/>
          <w:b w:val="false"/>
          <w:i w:val="false"/>
          <w:color w:val="000000"/>
          <w:sz w:val="28"/>
        </w:rPr>
        <w:t>
             1) Aerodrome control;</w:t>
      </w:r>
    </w:p>
    <w:bookmarkEnd w:id="825"/>
    <w:bookmarkStart w:name="z1102" w:id="826"/>
    <w:p>
      <w:pPr>
        <w:spacing w:after="0"/>
        <w:ind w:left="0"/>
        <w:jc w:val="both"/>
      </w:pPr>
      <w:r>
        <w:rPr>
          <w:rFonts w:ascii="Times New Roman"/>
          <w:b w:val="false"/>
          <w:i w:val="false"/>
          <w:color w:val="000000"/>
          <w:sz w:val="28"/>
        </w:rPr>
        <w:t>
             2) Approach control procedural;</w:t>
      </w:r>
    </w:p>
    <w:bookmarkEnd w:id="826"/>
    <w:bookmarkStart w:name="z1103" w:id="827"/>
    <w:p>
      <w:pPr>
        <w:spacing w:after="0"/>
        <w:ind w:left="0"/>
        <w:jc w:val="both"/>
      </w:pPr>
      <w:r>
        <w:rPr>
          <w:rFonts w:ascii="Times New Roman"/>
          <w:b w:val="false"/>
          <w:i w:val="false"/>
          <w:color w:val="000000"/>
          <w:sz w:val="28"/>
        </w:rPr>
        <w:t>
             3) Approach control surveillance;</w:t>
      </w:r>
    </w:p>
    <w:bookmarkEnd w:id="827"/>
    <w:bookmarkStart w:name="z1104" w:id="828"/>
    <w:p>
      <w:pPr>
        <w:spacing w:after="0"/>
        <w:ind w:left="0"/>
        <w:jc w:val="both"/>
      </w:pPr>
      <w:r>
        <w:rPr>
          <w:rFonts w:ascii="Times New Roman"/>
          <w:b w:val="false"/>
          <w:i w:val="false"/>
          <w:color w:val="000000"/>
          <w:sz w:val="28"/>
        </w:rPr>
        <w:t>
             4) Area control procedural;</w:t>
      </w:r>
    </w:p>
    <w:bookmarkEnd w:id="828"/>
    <w:bookmarkStart w:name="z1105" w:id="829"/>
    <w:p>
      <w:pPr>
        <w:spacing w:after="0"/>
        <w:ind w:left="0"/>
        <w:jc w:val="both"/>
      </w:pPr>
      <w:r>
        <w:rPr>
          <w:rFonts w:ascii="Times New Roman"/>
          <w:b w:val="false"/>
          <w:i w:val="false"/>
          <w:color w:val="000000"/>
          <w:sz w:val="28"/>
        </w:rPr>
        <w:t>
             5) Area control surveillance.</w:t>
      </w:r>
    </w:p>
    <w:bookmarkEnd w:id="829"/>
    <w:bookmarkStart w:name="z1106" w:id="830"/>
    <w:p>
      <w:pPr>
        <w:spacing w:after="0"/>
        <w:ind w:left="0"/>
        <w:jc w:val="both"/>
      </w:pPr>
      <w:r>
        <w:rPr>
          <w:rFonts w:ascii="Times New Roman"/>
          <w:b w:val="false"/>
          <w:i w:val="false"/>
          <w:color w:val="000000"/>
          <w:sz w:val="28"/>
        </w:rPr>
        <w:t>
             </w:t>
      </w:r>
      <w:r>
        <w:rPr>
          <w:rFonts w:ascii="Times New Roman"/>
          <w:b/>
          <w:i w:val="false"/>
          <w:color w:val="000000"/>
          <w:sz w:val="28"/>
        </w:rPr>
        <w:t>XIII. SPECIAL REMARKS (</w:t>
      </w:r>
      <w:r>
        <w:rPr>
          <w:rFonts w:ascii="Times New Roman"/>
          <w:b/>
          <w:i w:val="false"/>
          <w:color w:val="000000"/>
          <w:sz w:val="28"/>
        </w:rPr>
        <w:t>ОСОБЫЕ</w:t>
      </w:r>
      <w:r>
        <w:rPr>
          <w:rFonts w:ascii="Times New Roman"/>
          <w:b w:val="false"/>
          <w:i w:val="false"/>
          <w:color w:val="000000"/>
          <w:sz w:val="28"/>
        </w:rPr>
        <w:t xml:space="preserve"> </w:t>
      </w:r>
      <w:r>
        <w:rPr>
          <w:rFonts w:ascii="Times New Roman"/>
          <w:b/>
          <w:i w:val="false"/>
          <w:color w:val="000000"/>
          <w:sz w:val="28"/>
        </w:rPr>
        <w:t>ОТМЕТКИ</w:t>
      </w:r>
      <w:r>
        <w:rPr>
          <w:rFonts w:ascii="Times New Roman"/>
          <w:b/>
          <w:i w:val="false"/>
          <w:color w:val="000000"/>
          <w:sz w:val="28"/>
        </w:rPr>
        <w:t>):</w:t>
      </w:r>
    </w:p>
    <w:bookmarkEnd w:id="830"/>
    <w:bookmarkStart w:name="z1107" w:id="831"/>
    <w:p>
      <w:pPr>
        <w:spacing w:after="0"/>
        <w:ind w:left="0"/>
        <w:jc w:val="both"/>
      </w:pPr>
      <w:r>
        <w:rPr>
          <w:rFonts w:ascii="Times New Roman"/>
          <w:b w:val="false"/>
          <w:i w:val="false"/>
          <w:color w:val="000000"/>
          <w:sz w:val="28"/>
        </w:rPr>
        <w:t>
             1) Approved to work as instructor (допущен к инструкторской работе);</w:t>
      </w:r>
    </w:p>
    <w:bookmarkEnd w:id="831"/>
    <w:bookmarkStart w:name="z1108" w:id="832"/>
    <w:p>
      <w:pPr>
        <w:spacing w:after="0"/>
        <w:ind w:left="0"/>
        <w:jc w:val="both"/>
      </w:pPr>
      <w:r>
        <w:rPr>
          <w:rFonts w:ascii="Times New Roman"/>
          <w:b w:val="false"/>
          <w:i w:val="false"/>
          <w:color w:val="000000"/>
          <w:sz w:val="28"/>
        </w:rPr>
        <w:t>
             2) Approved radiotelephony communication in English till (дата). Level (номер уровня по шкале) ICAO. Certificate N (номер сертификата) dated (дата выдачи сертификата).</w:t>
      </w:r>
    </w:p>
    <w:bookmarkEnd w:id="832"/>
    <w:bookmarkStart w:name="z1109" w:id="833"/>
    <w:p>
      <w:pPr>
        <w:spacing w:after="0"/>
        <w:ind w:left="0"/>
        <w:jc w:val="left"/>
      </w:pPr>
      <w:r>
        <w:rPr>
          <w:rFonts w:ascii="Times New Roman"/>
          <w:b/>
          <w:i w:val="false"/>
          <w:color w:val="000000"/>
        </w:rPr>
        <w:t xml:space="preserve"> 3. MAINTENANCE STAFF (ПЕРСОНАЛ, ВЫПОЛНЯЮЩИЙ ТЕХНИЧЕСКОЕ ОБСЛУЖИВАНИЕ ВОЗДУШНЫХ СУДОВ):</w:t>
      </w:r>
    </w:p>
    <w:bookmarkEnd w:id="833"/>
    <w:bookmarkStart w:name="z1110" w:id="834"/>
    <w:p>
      <w:pPr>
        <w:spacing w:after="0"/>
        <w:ind w:left="0"/>
        <w:jc w:val="both"/>
      </w:pPr>
      <w:r>
        <w:rPr>
          <w:rFonts w:ascii="Times New Roman"/>
          <w:b w:val="false"/>
          <w:i w:val="false"/>
          <w:color w:val="000000"/>
          <w:sz w:val="28"/>
        </w:rPr>
        <w:t>
             </w:t>
      </w:r>
      <w:r>
        <w:rPr>
          <w:rFonts w:ascii="Times New Roman"/>
          <w:b/>
          <w:i w:val="false"/>
          <w:color w:val="000000"/>
          <w:sz w:val="28"/>
        </w:rPr>
        <w:t>XII. Ratings (Квалификационные отметки):</w:t>
      </w:r>
    </w:p>
    <w:bookmarkEnd w:id="834"/>
    <w:bookmarkStart w:name="z1111" w:id="835"/>
    <w:p>
      <w:pPr>
        <w:spacing w:after="0"/>
        <w:ind w:left="0"/>
        <w:jc w:val="both"/>
      </w:pPr>
      <w:r>
        <w:rPr>
          <w:rFonts w:ascii="Times New Roman"/>
          <w:b w:val="false"/>
          <w:i w:val="false"/>
          <w:color w:val="000000"/>
          <w:sz w:val="28"/>
        </w:rPr>
        <w:t xml:space="preserve">
      </w:t>
      </w:r>
      <w:r>
        <w:rPr>
          <w:rFonts w:ascii="Times New Roman"/>
          <w:b/>
          <w:i w:val="false"/>
          <w:color w:val="000000"/>
          <w:sz w:val="28"/>
        </w:rPr>
        <w:t>A. Category (Категория):</w:t>
      </w:r>
      <w:r>
        <w:br/>
      </w:r>
      <w:r>
        <w:rPr>
          <w:rFonts w:ascii="Times New Roman"/>
          <w:b w:val="false"/>
          <w:i w:val="false"/>
          <w:color w:val="000000"/>
          <w:sz w:val="28"/>
        </w:rPr>
        <w:t>1) Certifying Staff Category B1 (сертифицирующий / поддерживающий персонал категории В1);</w:t>
      </w:r>
      <w:r>
        <w:br/>
      </w:r>
      <w:r>
        <w:rPr>
          <w:rFonts w:ascii="Times New Roman"/>
          <w:b w:val="false"/>
          <w:i w:val="false"/>
          <w:color w:val="000000"/>
          <w:sz w:val="28"/>
        </w:rPr>
        <w:t>2) Certifying Staff Category B2 (сертифицирующий / поддерживающий персонал категории В2);</w:t>
      </w:r>
      <w:r>
        <w:br/>
      </w:r>
      <w:r>
        <w:rPr>
          <w:rFonts w:ascii="Times New Roman"/>
          <w:b w:val="false"/>
          <w:i w:val="false"/>
          <w:color w:val="000000"/>
          <w:sz w:val="28"/>
        </w:rPr>
        <w:t>3) Certifying Staff Category С (сертифицирующий персонал категории С);</w:t>
      </w:r>
      <w:r>
        <w:br/>
      </w:r>
      <w:r>
        <w:rPr>
          <w:rFonts w:ascii="Times New Roman"/>
          <w:b w:val="false"/>
          <w:i w:val="false"/>
          <w:color w:val="000000"/>
          <w:sz w:val="28"/>
        </w:rPr>
        <w:t>4) Certifying Staff Category B3 (сертифицирующий / поддерживающий персонал персонал категории В3).</w:t>
      </w:r>
    </w:p>
    <w:bookmarkEnd w:id="835"/>
    <w:bookmarkStart w:name="z1112" w:id="836"/>
    <w:p>
      <w:pPr>
        <w:spacing w:after="0"/>
        <w:ind w:left="0"/>
        <w:jc w:val="both"/>
      </w:pPr>
      <w:r>
        <w:rPr>
          <w:rFonts w:ascii="Times New Roman"/>
          <w:b w:val="false"/>
          <w:i w:val="false"/>
          <w:color w:val="000000"/>
          <w:sz w:val="28"/>
        </w:rPr>
        <w:t xml:space="preserve">
      </w:t>
      </w:r>
      <w:r>
        <w:rPr>
          <w:rFonts w:ascii="Times New Roman"/>
          <w:b/>
          <w:i w:val="false"/>
          <w:color w:val="000000"/>
          <w:sz w:val="28"/>
        </w:rPr>
        <w:t>B. Type of aircraft (Тип ВС):</w:t>
      </w:r>
      <w:r>
        <w:br/>
      </w:r>
      <w:r>
        <w:rPr>
          <w:rFonts w:ascii="Times New Roman"/>
          <w:b w:val="false"/>
          <w:i w:val="false"/>
          <w:color w:val="000000"/>
          <w:sz w:val="28"/>
        </w:rPr>
        <w:t>1) Boeing B737-700/800/900 with CFM56</w:t>
      </w:r>
      <w:r>
        <w:br/>
      </w:r>
      <w:r>
        <w:rPr>
          <w:rFonts w:ascii="Times New Roman"/>
          <w:b w:val="false"/>
          <w:i w:val="false"/>
          <w:color w:val="000000"/>
          <w:sz w:val="28"/>
        </w:rPr>
        <w:t>2) Boeing B747-400/400ERF with GE CF6, RR RB211 and PW4000</w:t>
      </w:r>
      <w:r>
        <w:br/>
      </w:r>
      <w:r>
        <w:rPr>
          <w:rFonts w:ascii="Times New Roman"/>
          <w:b w:val="false"/>
          <w:i w:val="false"/>
          <w:color w:val="000000"/>
          <w:sz w:val="28"/>
        </w:rPr>
        <w:t>3) Boeing B757-200/300 with RR RB211</w:t>
      </w:r>
      <w:r>
        <w:br/>
      </w:r>
      <w:r>
        <w:rPr>
          <w:rFonts w:ascii="Times New Roman"/>
          <w:b w:val="false"/>
          <w:i w:val="false"/>
          <w:color w:val="000000"/>
          <w:sz w:val="28"/>
        </w:rPr>
        <w:t>4) Boeing B767-200/300/400 with GECF6</w:t>
      </w:r>
      <w:r>
        <w:br/>
      </w:r>
      <w:r>
        <w:rPr>
          <w:rFonts w:ascii="Times New Roman"/>
          <w:b w:val="false"/>
          <w:i w:val="false"/>
          <w:color w:val="000000"/>
          <w:sz w:val="28"/>
        </w:rPr>
        <w:t>5) Fokker F50 with PW125B</w:t>
      </w:r>
      <w:r>
        <w:br/>
      </w:r>
      <w:r>
        <w:rPr>
          <w:rFonts w:ascii="Times New Roman"/>
          <w:b w:val="false"/>
          <w:i w:val="false"/>
          <w:color w:val="000000"/>
          <w:sz w:val="28"/>
        </w:rPr>
        <w:t>6) Airbus A319/A320/A321 with IAE V2500/CFM56</w:t>
      </w:r>
      <w:r>
        <w:br/>
      </w:r>
      <w:r>
        <w:rPr>
          <w:rFonts w:ascii="Times New Roman"/>
          <w:b w:val="false"/>
          <w:i w:val="false"/>
          <w:color w:val="000000"/>
          <w:sz w:val="28"/>
        </w:rPr>
        <w:t>7) Airbus A330 with GE CF6/RR RB211 Trent 700</w:t>
      </w:r>
      <w:r>
        <w:br/>
      </w:r>
      <w:r>
        <w:rPr>
          <w:rFonts w:ascii="Times New Roman"/>
          <w:b w:val="false"/>
          <w:i w:val="false"/>
          <w:color w:val="000000"/>
          <w:sz w:val="28"/>
        </w:rPr>
        <w:t>8) Airbus A330-300 with GE CF6</w:t>
      </w:r>
      <w:r>
        <w:br/>
      </w:r>
      <w:r>
        <w:rPr>
          <w:rFonts w:ascii="Times New Roman"/>
          <w:b w:val="false"/>
          <w:i w:val="false"/>
          <w:color w:val="000000"/>
          <w:sz w:val="28"/>
        </w:rPr>
        <w:t>9) Embraer ERJ 170/190 with GE CF34</w:t>
      </w:r>
      <w:r>
        <w:br/>
      </w:r>
      <w:r>
        <w:rPr>
          <w:rFonts w:ascii="Times New Roman"/>
          <w:b w:val="false"/>
          <w:i w:val="false"/>
          <w:color w:val="000000"/>
          <w:sz w:val="28"/>
        </w:rPr>
        <w:t>Примечание 1. Типы других ВС и двигателей вносятся в свидетельство на основании данных из сертификата типа ВС / двигателя и принятых международных сокращений.</w:t>
      </w:r>
    </w:p>
    <w:bookmarkEnd w:id="836"/>
    <w:bookmarkStart w:name="z1113" w:id="837"/>
    <w:p>
      <w:pPr>
        <w:spacing w:after="0"/>
        <w:ind w:left="0"/>
        <w:jc w:val="both"/>
      </w:pPr>
      <w:r>
        <w:rPr>
          <w:rFonts w:ascii="Times New Roman"/>
          <w:b w:val="false"/>
          <w:i w:val="false"/>
          <w:color w:val="000000"/>
          <w:sz w:val="28"/>
        </w:rPr>
        <w:t xml:space="preserve">
      </w:t>
      </w:r>
      <w:r>
        <w:rPr>
          <w:rFonts w:ascii="Times New Roman"/>
          <w:b/>
          <w:i w:val="false"/>
          <w:color w:val="000000"/>
          <w:sz w:val="28"/>
        </w:rPr>
        <w:t>C. Privileges (права):</w:t>
      </w:r>
      <w:r>
        <w:br/>
      </w:r>
      <w:r>
        <w:rPr>
          <w:rFonts w:ascii="Times New Roman"/>
          <w:b w:val="false"/>
          <w:i w:val="false"/>
          <w:color w:val="000000"/>
          <w:sz w:val="28"/>
        </w:rPr>
        <w:t>1. Airframe and power plant certifying/support maintenance staff Category B1 (Сертифицирующий / поддерживающий персонал по техническому обслуживанию летательных аппаратов, двигателей и их электрооборудования ВС) - категория В1)</w:t>
      </w:r>
      <w:r>
        <w:br/>
      </w:r>
      <w:r>
        <w:rPr>
          <w:rFonts w:ascii="Times New Roman"/>
          <w:b w:val="false"/>
          <w:i w:val="false"/>
          <w:color w:val="000000"/>
          <w:sz w:val="28"/>
        </w:rPr>
        <w:t>Пример 4.1 "Embraer ERJ 190 with GE CF34. Certifying staff Cat B1" или "ВС Embraer ERJ 190 с двигателями GE CF34. Сертифицирующий персонал категории В1".</w:t>
      </w:r>
      <w:r>
        <w:br/>
      </w:r>
      <w:r>
        <w:rPr>
          <w:rFonts w:ascii="Times New Roman"/>
          <w:b w:val="false"/>
          <w:i w:val="false"/>
          <w:color w:val="000000"/>
          <w:sz w:val="28"/>
        </w:rPr>
        <w:t>2. Aircraft /Helicopter avionic certifying/support maintenance staff (Сертифицирующий / поддерживающий персонал по техническому обслуживанию авиационного и радиоэлектронного и электрооборудования самолета/вертолета) - категория В2;</w:t>
      </w:r>
      <w:r>
        <w:br/>
      </w:r>
      <w:r>
        <w:rPr>
          <w:rFonts w:ascii="Times New Roman"/>
          <w:b w:val="false"/>
          <w:i w:val="false"/>
          <w:color w:val="000000"/>
          <w:sz w:val="28"/>
        </w:rPr>
        <w:t>Пример 5.1</w:t>
      </w:r>
      <w:r>
        <w:br/>
      </w:r>
      <w:r>
        <w:rPr>
          <w:rFonts w:ascii="Times New Roman"/>
          <w:b w:val="false"/>
          <w:i w:val="false"/>
          <w:color w:val="000000"/>
          <w:sz w:val="28"/>
        </w:rPr>
        <w:t>"Embraer ERJ 190 with GE CF34. CertifyingstaffCatB2".</w:t>
      </w:r>
      <w:r>
        <w:br/>
      </w:r>
      <w:r>
        <w:rPr>
          <w:rFonts w:ascii="Times New Roman"/>
          <w:b w:val="false"/>
          <w:i w:val="false"/>
          <w:color w:val="000000"/>
          <w:sz w:val="28"/>
        </w:rPr>
        <w:t>"EmbraerERJ 190 с двигателями GECF34. Сертифицирующий персонал категории В2".</w:t>
      </w:r>
      <w:r>
        <w:br/>
      </w:r>
      <w:r>
        <w:rPr>
          <w:rFonts w:ascii="Times New Roman"/>
          <w:b w:val="false"/>
          <w:i w:val="false"/>
          <w:color w:val="000000"/>
          <w:sz w:val="28"/>
        </w:rPr>
        <w:t>3. Certifying staff category C (Сертифицирующий персонал по периодическому (базовому) техническому обслуживанию ВС) - категория C;</w:t>
      </w:r>
      <w:r>
        <w:br/>
      </w:r>
      <w:r>
        <w:rPr>
          <w:rFonts w:ascii="Times New Roman"/>
          <w:b w:val="false"/>
          <w:i w:val="false"/>
          <w:color w:val="000000"/>
          <w:sz w:val="28"/>
        </w:rPr>
        <w:t>Пример 8.</w:t>
      </w:r>
      <w:r>
        <w:br/>
      </w:r>
      <w:r>
        <w:rPr>
          <w:rFonts w:ascii="Times New Roman"/>
          <w:b w:val="false"/>
          <w:i w:val="false"/>
          <w:color w:val="000000"/>
          <w:sz w:val="28"/>
        </w:rPr>
        <w:t>"Embraer 190 with GE CF34. Certifying Staff Cat С" или "Embraer ERJ 190 с двигателями GE CF4. Сертифицирующий персонал категории С.</w:t>
      </w:r>
      <w:r>
        <w:br/>
      </w:r>
      <w:r>
        <w:rPr>
          <w:rFonts w:ascii="Times New Roman"/>
          <w:b w:val="false"/>
          <w:i w:val="false"/>
          <w:color w:val="000000"/>
          <w:sz w:val="28"/>
        </w:rPr>
        <w:t>4. Certifying Staff category B3 (Сертифицирующий/ поддерживающий персонал по техническому обслуживанию ВС с максимальной взлетной массой (MTOM) равной и менее 2250 кг) – категория В3</w:t>
      </w:r>
      <w:r>
        <w:br/>
      </w:r>
      <w:r>
        <w:rPr>
          <w:rFonts w:ascii="Times New Roman"/>
          <w:b w:val="false"/>
          <w:i w:val="false"/>
          <w:color w:val="000000"/>
          <w:sz w:val="28"/>
        </w:rPr>
        <w:t>Пример 13.1</w:t>
      </w:r>
      <w:r>
        <w:br/>
      </w:r>
      <w:r>
        <w:rPr>
          <w:rFonts w:ascii="Times New Roman"/>
          <w:b w:val="false"/>
          <w:i w:val="false"/>
          <w:color w:val="000000"/>
          <w:sz w:val="28"/>
        </w:rPr>
        <w:t>"Сessna-337 with engines JJ1400 Certifying staff Cat B3" или "Сessna-337 с двигателями JJ1400. Сертифицирующий персонал категории В3.</w:t>
      </w:r>
    </w:p>
    <w:bookmarkEnd w:id="837"/>
    <w:bookmarkStart w:name="z1114" w:id="838"/>
    <w:p>
      <w:pPr>
        <w:spacing w:after="0"/>
        <w:ind w:left="0"/>
        <w:jc w:val="both"/>
      </w:pPr>
      <w:r>
        <w:rPr>
          <w:rFonts w:ascii="Times New Roman"/>
          <w:b w:val="false"/>
          <w:i w:val="false"/>
          <w:color w:val="000000"/>
          <w:sz w:val="28"/>
        </w:rPr>
        <w:t>
             </w:t>
      </w:r>
      <w:r>
        <w:rPr>
          <w:rFonts w:ascii="Times New Roman"/>
          <w:b/>
          <w:i w:val="false"/>
          <w:color w:val="000000"/>
          <w:sz w:val="28"/>
        </w:rPr>
        <w:t>XIII. Special Remarks (Особые отметки):</w:t>
      </w:r>
    </w:p>
    <w:bookmarkEnd w:id="838"/>
    <w:bookmarkStart w:name="z1115" w:id="839"/>
    <w:p>
      <w:pPr>
        <w:spacing w:after="0"/>
        <w:ind w:left="0"/>
        <w:jc w:val="both"/>
      </w:pPr>
      <w:r>
        <w:rPr>
          <w:rFonts w:ascii="Times New Roman"/>
          <w:b w:val="false"/>
          <w:i w:val="false"/>
          <w:color w:val="000000"/>
          <w:sz w:val="28"/>
        </w:rPr>
        <w:t>
      1. Индивидуальный номер приложения к лицензии, без которого лицензия не является действительной.</w:t>
      </w:r>
      <w:r>
        <w:br/>
      </w:r>
      <w:r>
        <w:rPr>
          <w:rFonts w:ascii="Times New Roman"/>
          <w:b w:val="false"/>
          <w:i w:val="false"/>
          <w:color w:val="000000"/>
          <w:sz w:val="28"/>
        </w:rPr>
        <w:t xml:space="preserve">Пример. </w:t>
      </w:r>
      <w:r>
        <w:br/>
      </w:r>
      <w:r>
        <w:rPr>
          <w:rFonts w:ascii="Times New Roman"/>
          <w:b w:val="false"/>
          <w:i w:val="false"/>
          <w:color w:val="000000"/>
          <w:sz w:val="28"/>
        </w:rPr>
        <w:t>"Licence is valid with attachment # XX XX XX XX"</w:t>
      </w:r>
      <w:r>
        <w:br/>
      </w:r>
      <w:r>
        <w:rPr>
          <w:rFonts w:ascii="Times New Roman"/>
          <w:b w:val="false"/>
          <w:i w:val="false"/>
          <w:color w:val="000000"/>
          <w:sz w:val="28"/>
        </w:rPr>
        <w:t>"Лицензия действительна с приложением № XXXXXXXXX "</w:t>
      </w:r>
    </w:p>
    <w:bookmarkEnd w:id="839"/>
    <w:bookmarkStart w:name="z1116" w:id="840"/>
    <w:p>
      <w:pPr>
        <w:spacing w:after="0"/>
        <w:ind w:left="0"/>
        <w:jc w:val="left"/>
      </w:pPr>
      <w:r>
        <w:rPr>
          <w:rFonts w:ascii="Times New Roman"/>
          <w:b/>
          <w:i w:val="false"/>
          <w:color w:val="000000"/>
        </w:rPr>
        <w:t xml:space="preserve"> 4. Примеры заполнения пунктов XII и XIII свидетельства по техническому обслуживанию легких ВС.</w:t>
      </w:r>
    </w:p>
    <w:bookmarkEnd w:id="840"/>
    <w:bookmarkStart w:name="z1117" w:id="841"/>
    <w:p>
      <w:pPr>
        <w:spacing w:after="0"/>
        <w:ind w:left="0"/>
        <w:jc w:val="both"/>
      </w:pPr>
      <w:r>
        <w:rPr>
          <w:rFonts w:ascii="Times New Roman"/>
          <w:b w:val="false"/>
          <w:i w:val="false"/>
          <w:color w:val="000000"/>
          <w:sz w:val="28"/>
        </w:rPr>
        <w:t>
             </w:t>
      </w:r>
      <w:r>
        <w:rPr>
          <w:rFonts w:ascii="Times New Roman"/>
          <w:b/>
          <w:i w:val="false"/>
          <w:color w:val="000000"/>
          <w:sz w:val="28"/>
        </w:rPr>
        <w:t>XII. Ratings (Квалификационные отметки):</w:t>
      </w:r>
    </w:p>
    <w:bookmarkEnd w:id="841"/>
    <w:bookmarkStart w:name="z1118" w:id="842"/>
    <w:p>
      <w:pPr>
        <w:spacing w:after="0"/>
        <w:ind w:left="0"/>
        <w:jc w:val="both"/>
      </w:pPr>
      <w:r>
        <w:rPr>
          <w:rFonts w:ascii="Times New Roman"/>
          <w:b w:val="false"/>
          <w:i w:val="false"/>
          <w:color w:val="000000"/>
          <w:sz w:val="28"/>
        </w:rPr>
        <w:t>
             </w:t>
      </w:r>
      <w:r>
        <w:rPr>
          <w:rFonts w:ascii="Times New Roman"/>
          <w:b/>
          <w:i w:val="false"/>
          <w:color w:val="000000"/>
          <w:sz w:val="28"/>
        </w:rPr>
        <w:t>A. Category (Категория):</w:t>
      </w:r>
    </w:p>
    <w:bookmarkEnd w:id="842"/>
    <w:bookmarkStart w:name="z1119" w:id="843"/>
    <w:p>
      <w:pPr>
        <w:spacing w:after="0"/>
        <w:ind w:left="0"/>
        <w:jc w:val="both"/>
      </w:pPr>
      <w:r>
        <w:rPr>
          <w:rFonts w:ascii="Times New Roman"/>
          <w:b w:val="false"/>
          <w:i w:val="false"/>
          <w:color w:val="000000"/>
          <w:sz w:val="28"/>
        </w:rPr>
        <w:t>
      2) Certifying Staff Category "B3" (сертифицирующий/поддерживающий персонал персонал категории "В3").</w:t>
      </w:r>
    </w:p>
    <w:bookmarkEnd w:id="843"/>
    <w:bookmarkStart w:name="z1120" w:id="844"/>
    <w:p>
      <w:pPr>
        <w:spacing w:after="0"/>
        <w:ind w:left="0"/>
        <w:jc w:val="both"/>
      </w:pPr>
      <w:r>
        <w:rPr>
          <w:rFonts w:ascii="Times New Roman"/>
          <w:b w:val="false"/>
          <w:i w:val="false"/>
          <w:color w:val="000000"/>
          <w:sz w:val="28"/>
        </w:rPr>
        <w:t>
             </w:t>
      </w:r>
      <w:r>
        <w:rPr>
          <w:rFonts w:ascii="Times New Roman"/>
          <w:b/>
          <w:i w:val="false"/>
          <w:color w:val="000000"/>
          <w:sz w:val="28"/>
        </w:rPr>
        <w:t>B. Typeofaircraft (Тип ВС) (для категорий "В3"):</w:t>
      </w:r>
    </w:p>
    <w:bookmarkEnd w:id="844"/>
    <w:bookmarkStart w:name="z1121" w:id="845"/>
    <w:p>
      <w:pPr>
        <w:spacing w:after="0"/>
        <w:ind w:left="0"/>
        <w:jc w:val="both"/>
      </w:pPr>
      <w:r>
        <w:rPr>
          <w:rFonts w:ascii="Times New Roman"/>
          <w:b w:val="false"/>
          <w:i w:val="false"/>
          <w:color w:val="000000"/>
          <w:sz w:val="28"/>
        </w:rPr>
        <w:t>
      1) Самолет с взлетным весом более 2250 кг с указанием типа двигателя;</w:t>
      </w:r>
    </w:p>
    <w:bookmarkEnd w:id="845"/>
    <w:bookmarkStart w:name="z1122" w:id="846"/>
    <w:p>
      <w:pPr>
        <w:spacing w:after="0"/>
        <w:ind w:left="0"/>
        <w:jc w:val="both"/>
      </w:pPr>
      <w:r>
        <w:rPr>
          <w:rFonts w:ascii="Times New Roman"/>
          <w:b w:val="false"/>
          <w:i w:val="false"/>
          <w:color w:val="000000"/>
          <w:sz w:val="28"/>
        </w:rPr>
        <w:t>
      2) Вертолет с газотурбинным двигателем;</w:t>
      </w:r>
    </w:p>
    <w:bookmarkEnd w:id="846"/>
    <w:bookmarkStart w:name="z1123" w:id="847"/>
    <w:p>
      <w:pPr>
        <w:spacing w:after="0"/>
        <w:ind w:left="0"/>
        <w:jc w:val="both"/>
      </w:pPr>
      <w:r>
        <w:rPr>
          <w:rFonts w:ascii="Times New Roman"/>
          <w:b w:val="false"/>
          <w:i w:val="false"/>
          <w:color w:val="000000"/>
          <w:sz w:val="28"/>
        </w:rPr>
        <w:t>
      3) Вертолет с поршневым двигателем;</w:t>
      </w:r>
    </w:p>
    <w:bookmarkEnd w:id="847"/>
    <w:bookmarkStart w:name="z1124" w:id="848"/>
    <w:p>
      <w:pPr>
        <w:spacing w:after="0"/>
        <w:ind w:left="0"/>
        <w:jc w:val="both"/>
      </w:pPr>
      <w:r>
        <w:rPr>
          <w:rFonts w:ascii="Times New Roman"/>
          <w:b w:val="false"/>
          <w:i w:val="false"/>
          <w:color w:val="000000"/>
          <w:sz w:val="28"/>
        </w:rPr>
        <w:t>
      4) Самолет Ан-2.</w:t>
      </w:r>
    </w:p>
    <w:bookmarkEnd w:id="848"/>
    <w:bookmarkStart w:name="z1125" w:id="849"/>
    <w:p>
      <w:pPr>
        <w:spacing w:after="0"/>
        <w:ind w:left="0"/>
        <w:jc w:val="both"/>
      </w:pPr>
      <w:r>
        <w:rPr>
          <w:rFonts w:ascii="Times New Roman"/>
          <w:b w:val="false"/>
          <w:i w:val="false"/>
          <w:color w:val="000000"/>
          <w:sz w:val="28"/>
        </w:rPr>
        <w:t>
      Например: В3(А), B3(An-2), B3(MHG), B3(AG), B3(B), B(S).</w:t>
      </w:r>
    </w:p>
    <w:bookmarkEnd w:id="8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выдачи и</w:t>
            </w:r>
            <w:r>
              <w:br/>
            </w:r>
            <w:r>
              <w:rPr>
                <w:rFonts w:ascii="Times New Roman"/>
                <w:b w:val="false"/>
                <w:i w:val="false"/>
                <w:color w:val="000000"/>
                <w:sz w:val="20"/>
              </w:rPr>
              <w:t>продления срока действия</w:t>
            </w:r>
            <w:r>
              <w:br/>
            </w:r>
            <w:r>
              <w:rPr>
                <w:rFonts w:ascii="Times New Roman"/>
                <w:b w:val="false"/>
                <w:i w:val="false"/>
                <w:color w:val="000000"/>
                <w:sz w:val="20"/>
              </w:rPr>
              <w:t>свидетельств авиационного персонала</w:t>
            </w:r>
          </w:p>
        </w:tc>
      </w:tr>
    </w:tbl>
    <w:bookmarkStart w:name="z1127" w:id="850"/>
    <w:p>
      <w:pPr>
        <w:spacing w:after="0"/>
        <w:ind w:left="0"/>
        <w:jc w:val="left"/>
      </w:pPr>
      <w:r>
        <w:rPr>
          <w:rFonts w:ascii="Times New Roman"/>
          <w:b/>
          <w:i w:val="false"/>
          <w:color w:val="000000"/>
        </w:rPr>
        <w:t xml:space="preserve"> Требования для дополнения новой категории или подкатегории в существующее свидетельство персонала по ТО ВС.</w:t>
      </w:r>
    </w:p>
    <w:bookmarkEnd w:id="850"/>
    <w:bookmarkStart w:name="z1128" w:id="851"/>
    <w:p>
      <w:pPr>
        <w:spacing w:after="0"/>
        <w:ind w:left="0"/>
        <w:jc w:val="both"/>
      </w:pPr>
      <w:r>
        <w:rPr>
          <w:rFonts w:ascii="Times New Roman"/>
          <w:b w:val="false"/>
          <w:i w:val="false"/>
          <w:color w:val="000000"/>
          <w:sz w:val="28"/>
        </w:rPr>
        <w:t xml:space="preserve">
      Опыт должен быть практическим в ТО ВС на эксплуатирующихся ВС в подкатегории, соответствующей заявлению. </w:t>
      </w:r>
    </w:p>
    <w:bookmarkEnd w:id="851"/>
    <w:bookmarkStart w:name="z1129" w:id="852"/>
    <w:p>
      <w:pPr>
        <w:spacing w:after="0"/>
        <w:ind w:left="0"/>
        <w:jc w:val="both"/>
      </w:pPr>
      <w:r>
        <w:rPr>
          <w:rFonts w:ascii="Times New Roman"/>
          <w:b w:val="false"/>
          <w:i w:val="false"/>
          <w:color w:val="000000"/>
          <w:sz w:val="28"/>
        </w:rPr>
        <w:t xml:space="preserve">
      Требования по опыту могут быть уменьшены на 50 %, если заявитель завершил и подтвердил одобренный курс первоначальной подготовки соответствующей подкатегории успешной сдачей экзамена и сертификатом. </w:t>
      </w:r>
    </w:p>
    <w:bookmarkEnd w:id="8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941"/>
        <w:gridCol w:w="941"/>
        <w:gridCol w:w="941"/>
        <w:gridCol w:w="941"/>
        <w:gridCol w:w="1343"/>
        <w:gridCol w:w="1343"/>
        <w:gridCol w:w="1343"/>
        <w:gridCol w:w="1344"/>
        <w:gridCol w:w="910"/>
        <w:gridCol w:w="910"/>
      </w:tblGrid>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853"/>
          <w:p>
            <w:pPr>
              <w:spacing w:after="20"/>
              <w:ind w:left="20"/>
              <w:jc w:val="both"/>
            </w:pPr>
            <w:r>
              <w:rPr>
                <w:rFonts w:ascii="Times New Roman"/>
                <w:b w:val="false"/>
                <w:i w:val="false"/>
                <w:color w:val="000000"/>
                <w:sz w:val="20"/>
              </w:rPr>
              <w:t xml:space="preserve">
       </w:t>
            </w:r>
            <w:r>
              <w:rPr>
                <w:rFonts w:ascii="Times New Roman"/>
                <w:b/>
                <w:i w:val="false"/>
                <w:color w:val="000000"/>
                <w:sz w:val="20"/>
              </w:rPr>
              <w:t>к</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от</w:t>
            </w:r>
          </w:p>
          <w:bookmarkEnd w:id="853"/>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B1.1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B1.2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B1.3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B1.4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B3</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854"/>
          <w:p>
            <w:pPr>
              <w:spacing w:after="20"/>
              <w:ind w:left="20"/>
              <w:jc w:val="both"/>
            </w:pPr>
            <w:r>
              <w:rPr>
                <w:rFonts w:ascii="Times New Roman"/>
                <w:b w:val="false"/>
                <w:i w:val="false"/>
                <w:color w:val="000000"/>
                <w:sz w:val="20"/>
              </w:rPr>
              <w:t>
A1</w:t>
            </w:r>
          </w:p>
          <w:bookmarkEnd w:id="854"/>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855"/>
          <w:p>
            <w:pPr>
              <w:spacing w:after="20"/>
              <w:ind w:left="20"/>
              <w:jc w:val="both"/>
            </w:pPr>
            <w:r>
              <w:rPr>
                <w:rFonts w:ascii="Times New Roman"/>
                <w:b w:val="false"/>
                <w:i w:val="false"/>
                <w:color w:val="000000"/>
                <w:sz w:val="20"/>
              </w:rPr>
              <w:t>
A2</w:t>
            </w:r>
          </w:p>
          <w:bookmarkEnd w:id="855"/>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856"/>
          <w:p>
            <w:pPr>
              <w:spacing w:after="20"/>
              <w:ind w:left="20"/>
              <w:jc w:val="both"/>
            </w:pPr>
            <w:r>
              <w:rPr>
                <w:rFonts w:ascii="Times New Roman"/>
                <w:b w:val="false"/>
                <w:i w:val="false"/>
                <w:color w:val="000000"/>
                <w:sz w:val="20"/>
              </w:rPr>
              <w:t>
A3</w:t>
            </w:r>
          </w:p>
          <w:bookmarkEnd w:id="856"/>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857"/>
          <w:p>
            <w:pPr>
              <w:spacing w:after="20"/>
              <w:ind w:left="20"/>
              <w:jc w:val="both"/>
            </w:pPr>
            <w:r>
              <w:rPr>
                <w:rFonts w:ascii="Times New Roman"/>
                <w:b w:val="false"/>
                <w:i w:val="false"/>
                <w:color w:val="000000"/>
                <w:sz w:val="20"/>
              </w:rPr>
              <w:t>
A4</w:t>
            </w:r>
          </w:p>
          <w:bookmarkEnd w:id="857"/>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858"/>
          <w:p>
            <w:pPr>
              <w:spacing w:after="20"/>
              <w:ind w:left="20"/>
              <w:jc w:val="both"/>
            </w:pPr>
            <w:r>
              <w:rPr>
                <w:rFonts w:ascii="Times New Roman"/>
                <w:b w:val="false"/>
                <w:i w:val="false"/>
                <w:color w:val="000000"/>
                <w:sz w:val="20"/>
              </w:rPr>
              <w:t>
B1.1</w:t>
            </w:r>
          </w:p>
          <w:bookmarkEnd w:id="858"/>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нисколько</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859"/>
          <w:p>
            <w:pPr>
              <w:spacing w:after="20"/>
              <w:ind w:left="20"/>
              <w:jc w:val="both"/>
            </w:pPr>
            <w:r>
              <w:rPr>
                <w:rFonts w:ascii="Times New Roman"/>
                <w:b w:val="false"/>
                <w:i w:val="false"/>
                <w:color w:val="000000"/>
                <w:sz w:val="20"/>
              </w:rPr>
              <w:t>
B1.2</w:t>
            </w:r>
          </w:p>
          <w:bookmarkEnd w:id="859"/>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нисколько</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нисколько</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860"/>
          <w:p>
            <w:pPr>
              <w:spacing w:after="20"/>
              <w:ind w:left="20"/>
              <w:jc w:val="both"/>
            </w:pPr>
            <w:r>
              <w:rPr>
                <w:rFonts w:ascii="Times New Roman"/>
                <w:b w:val="false"/>
                <w:i w:val="false"/>
                <w:color w:val="000000"/>
                <w:sz w:val="20"/>
              </w:rPr>
              <w:t>
B1.3</w:t>
            </w:r>
          </w:p>
          <w:bookmarkEnd w:id="860"/>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нисколько</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861"/>
          <w:p>
            <w:pPr>
              <w:spacing w:after="20"/>
              <w:ind w:left="20"/>
              <w:jc w:val="both"/>
            </w:pPr>
            <w:r>
              <w:rPr>
                <w:rFonts w:ascii="Times New Roman"/>
                <w:b w:val="false"/>
                <w:i w:val="false"/>
                <w:color w:val="000000"/>
                <w:sz w:val="20"/>
              </w:rPr>
              <w:t>
B1.4</w:t>
            </w:r>
          </w:p>
          <w:bookmarkEnd w:id="861"/>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нисколько</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862"/>
          <w:p>
            <w:pPr>
              <w:spacing w:after="20"/>
              <w:ind w:left="20"/>
              <w:jc w:val="both"/>
            </w:pPr>
            <w:r>
              <w:rPr>
                <w:rFonts w:ascii="Times New Roman"/>
                <w:b w:val="false"/>
                <w:i w:val="false"/>
                <w:color w:val="000000"/>
                <w:sz w:val="20"/>
              </w:rPr>
              <w:t>
B2</w:t>
            </w:r>
          </w:p>
          <w:bookmarkEnd w:id="862"/>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863"/>
          <w:p>
            <w:pPr>
              <w:spacing w:after="20"/>
              <w:ind w:left="20"/>
              <w:jc w:val="both"/>
            </w:pPr>
            <w:r>
              <w:rPr>
                <w:rFonts w:ascii="Times New Roman"/>
                <w:b w:val="false"/>
                <w:i w:val="false"/>
                <w:color w:val="000000"/>
                <w:sz w:val="20"/>
              </w:rPr>
              <w:t>
В3</w:t>
            </w:r>
          </w:p>
          <w:bookmarkEnd w:id="863"/>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не возможен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выдачи и</w:t>
            </w:r>
            <w:r>
              <w:br/>
            </w:r>
            <w:r>
              <w:rPr>
                <w:rFonts w:ascii="Times New Roman"/>
                <w:b w:val="false"/>
                <w:i w:val="false"/>
                <w:color w:val="000000"/>
                <w:sz w:val="20"/>
              </w:rPr>
              <w:t>продления срока действия</w:t>
            </w:r>
            <w:r>
              <w:br/>
            </w:r>
            <w:r>
              <w:rPr>
                <w:rFonts w:ascii="Times New Roman"/>
                <w:b w:val="false"/>
                <w:i w:val="false"/>
                <w:color w:val="000000"/>
                <w:sz w:val="20"/>
              </w:rPr>
              <w:t>свидетельств авиационного персонала</w:t>
            </w:r>
          </w:p>
        </w:tc>
      </w:tr>
    </w:tbl>
    <w:bookmarkStart w:name="z1144" w:id="864"/>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 по рейтингам ВС.</w:t>
      </w:r>
    </w:p>
    <w:bookmarkEnd w:id="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2"/>
        <w:gridCol w:w="4655"/>
        <w:gridCol w:w="3374"/>
        <w:gridCol w:w="2059"/>
      </w:tblGrid>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865"/>
          <w:p>
            <w:pPr>
              <w:spacing w:after="20"/>
              <w:ind w:left="20"/>
              <w:jc w:val="both"/>
            </w:pPr>
            <w:r>
              <w:rPr>
                <w:rFonts w:ascii="Times New Roman"/>
                <w:b w:val="false"/>
                <w:i w:val="false"/>
                <w:color w:val="000000"/>
                <w:sz w:val="20"/>
              </w:rPr>
              <w:t>
</w:t>
            </w:r>
            <w:r>
              <w:rPr>
                <w:rFonts w:ascii="Times New Roman"/>
                <w:b/>
                <w:i w:val="false"/>
                <w:color w:val="000000"/>
                <w:sz w:val="20"/>
              </w:rPr>
              <w:t xml:space="preserve">Группа ВС </w:t>
            </w:r>
          </w:p>
          <w:bookmarkEnd w:id="865"/>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Свидетельство категорий "В1"/"В3"</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Свидетельство категории "В2"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Свидетельство категории "С"</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866"/>
          <w:p>
            <w:pPr>
              <w:spacing w:after="20"/>
              <w:ind w:left="20"/>
              <w:jc w:val="both"/>
            </w:pPr>
            <w:r>
              <w:rPr>
                <w:rFonts w:ascii="Times New Roman"/>
                <w:b w:val="false"/>
                <w:i w:val="false"/>
                <w:color w:val="000000"/>
                <w:sz w:val="20"/>
              </w:rPr>
              <w:t>
</w:t>
            </w:r>
            <w:r>
              <w:rPr>
                <w:rFonts w:ascii="Times New Roman"/>
                <w:b/>
                <w:i w:val="false"/>
                <w:color w:val="000000"/>
                <w:sz w:val="20"/>
              </w:rPr>
              <w:t>Группа 1</w:t>
            </w:r>
            <w:r>
              <w:br/>
            </w:r>
            <w:r>
              <w:rPr>
                <w:rFonts w:ascii="Times New Roman"/>
                <w:b w:val="false"/>
                <w:i w:val="false"/>
                <w:color w:val="000000"/>
                <w:sz w:val="20"/>
              </w:rPr>
              <w:t>
</w:t>
            </w:r>
            <w:r>
              <w:rPr>
                <w:rFonts w:ascii="Times New Roman"/>
                <w:b w:val="false"/>
                <w:i w:val="false"/>
                <w:color w:val="000000"/>
                <w:sz w:val="20"/>
              </w:rPr>
              <w:t>---  Многодвигательные ВС</w:t>
            </w:r>
            <w:r>
              <w:br/>
            </w:r>
            <w:r>
              <w:rPr>
                <w:rFonts w:ascii="Times New Roman"/>
                <w:b w:val="false"/>
                <w:i w:val="false"/>
                <w:color w:val="000000"/>
                <w:sz w:val="20"/>
              </w:rPr>
              <w:t>
</w:t>
            </w:r>
            <w:r>
              <w:rPr>
                <w:rFonts w:ascii="Times New Roman"/>
                <w:b w:val="false"/>
                <w:i w:val="false"/>
                <w:color w:val="000000"/>
                <w:sz w:val="20"/>
              </w:rPr>
              <w:t>---  Многодвигательные вертолеты</w:t>
            </w:r>
            <w:r>
              <w:br/>
            </w:r>
            <w:r>
              <w:rPr>
                <w:rFonts w:ascii="Times New Roman"/>
                <w:b w:val="false"/>
                <w:i w:val="false"/>
                <w:color w:val="000000"/>
                <w:sz w:val="20"/>
              </w:rPr>
              <w:t>
</w:t>
            </w:r>
            <w:r>
              <w:rPr>
                <w:rFonts w:ascii="Times New Roman"/>
                <w:b w:val="false"/>
                <w:i w:val="false"/>
                <w:color w:val="000000"/>
                <w:sz w:val="20"/>
              </w:rPr>
              <w:t>---  Самолеты, сертифицированные выше эшелона FL290</w:t>
            </w:r>
            <w:r>
              <w:br/>
            </w:r>
            <w:r>
              <w:rPr>
                <w:rFonts w:ascii="Times New Roman"/>
                <w:b w:val="false"/>
                <w:i w:val="false"/>
                <w:color w:val="000000"/>
                <w:sz w:val="20"/>
              </w:rPr>
              <w:t>
</w:t>
            </w:r>
            <w:r>
              <w:rPr>
                <w:rFonts w:ascii="Times New Roman"/>
                <w:b w:val="false"/>
                <w:i w:val="false"/>
                <w:color w:val="000000"/>
                <w:sz w:val="20"/>
              </w:rPr>
              <w:t>---  ВС, оборудованные электродистанционной системой управления</w:t>
            </w:r>
            <w:r>
              <w:br/>
            </w:r>
            <w:r>
              <w:rPr>
                <w:rFonts w:ascii="Times New Roman"/>
                <w:b w:val="false"/>
                <w:i w:val="false"/>
                <w:color w:val="000000"/>
                <w:sz w:val="20"/>
              </w:rPr>
              <w:t>
---  Другие ВС, которые определены уполномоченным органом</w:t>
            </w:r>
          </w:p>
          <w:bookmarkEnd w:id="866"/>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867"/>
          <w:p>
            <w:pPr>
              <w:spacing w:after="20"/>
              <w:ind w:left="20"/>
              <w:jc w:val="both"/>
            </w:pPr>
            <w:r>
              <w:rPr>
                <w:rFonts w:ascii="Times New Roman"/>
                <w:b w:val="false"/>
                <w:i w:val="false"/>
                <w:color w:val="000000"/>
                <w:sz w:val="20"/>
              </w:rPr>
              <w:t xml:space="preserve">
                 </w:t>
            </w:r>
            <w:r>
              <w:rPr>
                <w:rFonts w:ascii="Times New Roman"/>
                <w:b/>
                <w:i w:val="false"/>
                <w:color w:val="000000"/>
                <w:sz w:val="20"/>
              </w:rPr>
              <w:t>(Для "В1")</w:t>
            </w:r>
            <w:r>
              <w:br/>
            </w:r>
            <w:r>
              <w:rPr>
                <w:rFonts w:ascii="Times New Roman"/>
                <w:b w:val="false"/>
                <w:i w:val="false"/>
                <w:color w:val="000000"/>
                <w:sz w:val="20"/>
              </w:rPr>
              <w:t>
</w:t>
            </w:r>
            <w:r>
              <w:rPr>
                <w:rFonts w:ascii="Times New Roman"/>
                <w:b/>
                <w:i w:val="false"/>
                <w:color w:val="000000"/>
                <w:sz w:val="20"/>
              </w:rPr>
              <w:t>Индивидуальный РЕЙТИНГ ТИПА ВС</w:t>
            </w:r>
            <w:r>
              <w:br/>
            </w:r>
            <w:r>
              <w:rPr>
                <w:rFonts w:ascii="Times New Roman"/>
                <w:b w:val="false"/>
                <w:i w:val="false"/>
                <w:color w:val="000000"/>
                <w:sz w:val="20"/>
              </w:rPr>
              <w:t>
</w:t>
            </w:r>
            <w:r>
              <w:rPr>
                <w:rFonts w:ascii="Times New Roman"/>
                <w:b w:val="false"/>
                <w:i w:val="false"/>
                <w:color w:val="000000"/>
                <w:sz w:val="20"/>
              </w:rPr>
              <w:t xml:space="preserve">Обучение на тип ВС: </w:t>
            </w:r>
            <w:r>
              <w:br/>
            </w:r>
            <w:r>
              <w:rPr>
                <w:rFonts w:ascii="Times New Roman"/>
                <w:b w:val="false"/>
                <w:i w:val="false"/>
                <w:color w:val="000000"/>
                <w:sz w:val="20"/>
              </w:rPr>
              <w:t>
</w:t>
            </w:r>
            <w:r>
              <w:rPr>
                <w:rFonts w:ascii="Times New Roman"/>
                <w:b w:val="false"/>
                <w:i w:val="false"/>
                <w:color w:val="000000"/>
                <w:sz w:val="20"/>
              </w:rPr>
              <w:t>---  Теория + экзамен</w:t>
            </w:r>
            <w:r>
              <w:br/>
            </w:r>
            <w:r>
              <w:rPr>
                <w:rFonts w:ascii="Times New Roman"/>
                <w:b w:val="false"/>
                <w:i w:val="false"/>
                <w:color w:val="000000"/>
                <w:sz w:val="20"/>
              </w:rPr>
              <w:t>
</w:t>
            </w:r>
            <w:r>
              <w:rPr>
                <w:rFonts w:ascii="Times New Roman"/>
                <w:b w:val="false"/>
                <w:i w:val="false"/>
                <w:color w:val="000000"/>
                <w:sz w:val="20"/>
              </w:rPr>
              <w:t>---  Оценка практического элемента</w:t>
            </w:r>
            <w:r>
              <w:br/>
            </w:r>
            <w:r>
              <w:rPr>
                <w:rFonts w:ascii="Times New Roman"/>
                <w:b w:val="false"/>
                <w:i w:val="false"/>
                <w:color w:val="000000"/>
                <w:sz w:val="20"/>
              </w:rPr>
              <w:t>
</w:t>
            </w:r>
            <w:r>
              <w:rPr>
                <w:rFonts w:ascii="Times New Roman"/>
                <w:b/>
                <w:i w:val="false"/>
                <w:color w:val="000000"/>
                <w:sz w:val="20"/>
              </w:rPr>
              <w:t>Плюс</w:t>
            </w:r>
            <w:r>
              <w:br/>
            </w:r>
            <w:r>
              <w:rPr>
                <w:rFonts w:ascii="Times New Roman"/>
                <w:b w:val="false"/>
                <w:i w:val="false"/>
                <w:color w:val="000000"/>
                <w:sz w:val="20"/>
              </w:rPr>
              <w:t xml:space="preserve">
Практическая стажировка (для первого ВС в подкатегории свидетельства) </w:t>
            </w:r>
          </w:p>
          <w:bookmarkEnd w:id="867"/>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8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Индивидуальный РЕЙТИНГ ТИПА ВС</w:t>
            </w:r>
            <w:r>
              <w:br/>
            </w:r>
            <w:r>
              <w:rPr>
                <w:rFonts w:ascii="Times New Roman"/>
                <w:b w:val="false"/>
                <w:i w:val="false"/>
                <w:color w:val="000000"/>
                <w:sz w:val="20"/>
              </w:rPr>
              <w:t xml:space="preserve">
Обучение на тип ВС: </w:t>
            </w:r>
            <w:r>
              <w:br/>
            </w:r>
            <w:r>
              <w:rPr>
                <w:rFonts w:ascii="Times New Roman"/>
                <w:b w:val="false"/>
                <w:i w:val="false"/>
                <w:color w:val="000000"/>
                <w:sz w:val="20"/>
              </w:rPr>
              <w:t>
</w:t>
            </w:r>
            <w:r>
              <w:rPr>
                <w:rFonts w:ascii="Times New Roman"/>
                <w:b w:val="false"/>
                <w:i w:val="false"/>
                <w:color w:val="000000"/>
                <w:sz w:val="20"/>
              </w:rPr>
              <w:t>---  Теория + экзамен</w:t>
            </w:r>
            <w:r>
              <w:br/>
            </w:r>
            <w:r>
              <w:rPr>
                <w:rFonts w:ascii="Times New Roman"/>
                <w:b w:val="false"/>
                <w:i w:val="false"/>
                <w:color w:val="000000"/>
                <w:sz w:val="20"/>
              </w:rPr>
              <w:t>
</w:t>
            </w:r>
            <w:r>
              <w:rPr>
                <w:rFonts w:ascii="Times New Roman"/>
                <w:b w:val="false"/>
                <w:i w:val="false"/>
                <w:color w:val="000000"/>
                <w:sz w:val="20"/>
              </w:rPr>
              <w:t>---  Оценка практического элемента</w:t>
            </w:r>
            <w:r>
              <w:br/>
            </w:r>
            <w:r>
              <w:rPr>
                <w:rFonts w:ascii="Times New Roman"/>
                <w:b w:val="false"/>
                <w:i w:val="false"/>
                <w:color w:val="000000"/>
                <w:sz w:val="20"/>
              </w:rPr>
              <w:t>
</w:t>
            </w:r>
            <w:r>
              <w:rPr>
                <w:rFonts w:ascii="Times New Roman"/>
                <w:b/>
                <w:i w:val="false"/>
                <w:color w:val="000000"/>
                <w:sz w:val="20"/>
              </w:rPr>
              <w:t>Плюс</w:t>
            </w:r>
            <w:r>
              <w:br/>
            </w:r>
            <w:r>
              <w:rPr>
                <w:rFonts w:ascii="Times New Roman"/>
                <w:b w:val="false"/>
                <w:i w:val="false"/>
                <w:color w:val="000000"/>
                <w:sz w:val="20"/>
              </w:rPr>
              <w:t>
Практическая стажировка (для первого ВС в подкатегории свидетельства)</w:t>
            </w:r>
          </w:p>
          <w:bookmarkEnd w:id="868"/>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8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Индивидуальный РЕЙТИНГ ТИПА ВС</w:t>
            </w:r>
            <w:r>
              <w:br/>
            </w:r>
            <w:r>
              <w:rPr>
                <w:rFonts w:ascii="Times New Roman"/>
                <w:b w:val="false"/>
                <w:i w:val="false"/>
                <w:color w:val="000000"/>
                <w:sz w:val="20"/>
              </w:rPr>
              <w:t>
Обучение на тип ВС:</w:t>
            </w:r>
            <w:r>
              <w:br/>
            </w:r>
            <w:r>
              <w:rPr>
                <w:rFonts w:ascii="Times New Roman"/>
                <w:b w:val="false"/>
                <w:i w:val="false"/>
                <w:color w:val="000000"/>
                <w:sz w:val="20"/>
              </w:rPr>
              <w:t>
</w:t>
            </w:r>
            <w:r>
              <w:rPr>
                <w:rFonts w:ascii="Times New Roman"/>
                <w:b w:val="false"/>
                <w:i w:val="false"/>
                <w:color w:val="000000"/>
                <w:sz w:val="20"/>
              </w:rPr>
              <w:t>---  теория + экзамен</w:t>
            </w:r>
            <w:r>
              <w:br/>
            </w:r>
            <w:r>
              <w:rPr>
                <w:rFonts w:ascii="Times New Roman"/>
                <w:b w:val="false"/>
                <w:i w:val="false"/>
                <w:color w:val="000000"/>
                <w:sz w:val="20"/>
              </w:rPr>
              <w:t>
</w:t>
            </w:r>
            <w:r>
              <w:rPr>
                <w:rFonts w:ascii="Times New Roman"/>
                <w:b/>
                <w:i w:val="false"/>
                <w:color w:val="000000"/>
                <w:sz w:val="20"/>
              </w:rPr>
              <w:t>См. (**)</w:t>
            </w:r>
          </w:p>
          <w:bookmarkEnd w:id="869"/>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870"/>
          <w:p>
            <w:pPr>
              <w:spacing w:after="20"/>
              <w:ind w:left="20"/>
              <w:jc w:val="both"/>
            </w:pPr>
            <w:r>
              <w:rPr>
                <w:rFonts w:ascii="Times New Roman"/>
                <w:b w:val="false"/>
                <w:i w:val="false"/>
                <w:color w:val="000000"/>
                <w:sz w:val="20"/>
              </w:rPr>
              <w:t>
</w:t>
            </w:r>
            <w:r>
              <w:rPr>
                <w:rFonts w:ascii="Times New Roman"/>
                <w:b/>
                <w:i w:val="false"/>
                <w:color w:val="000000"/>
                <w:sz w:val="20"/>
              </w:rPr>
              <w:t>Группа 2</w:t>
            </w:r>
            <w:r>
              <w:br/>
            </w:r>
            <w:r>
              <w:rPr>
                <w:rFonts w:ascii="Times New Roman"/>
                <w:b w:val="false"/>
                <w:i w:val="false"/>
                <w:color w:val="000000"/>
                <w:sz w:val="20"/>
              </w:rPr>
              <w:t>
</w:t>
            </w:r>
            <w:r>
              <w:rPr>
                <w:rFonts w:ascii="Times New Roman"/>
                <w:b/>
                <w:i w:val="false"/>
                <w:color w:val="000000"/>
                <w:sz w:val="20"/>
              </w:rPr>
              <w:t>Подгруппы:</w:t>
            </w:r>
            <w:r>
              <w:br/>
            </w:r>
            <w:r>
              <w:rPr>
                <w:rFonts w:ascii="Times New Roman"/>
                <w:b w:val="false"/>
                <w:i w:val="false"/>
                <w:color w:val="000000"/>
                <w:sz w:val="20"/>
              </w:rPr>
              <w:t>
</w:t>
            </w:r>
            <w:r>
              <w:rPr>
                <w:rFonts w:ascii="Times New Roman"/>
                <w:b/>
                <w:i w:val="false"/>
                <w:color w:val="000000"/>
                <w:sz w:val="20"/>
              </w:rPr>
              <w:t>2a: Самолеты с одним газотурбинным двигателем См.(*)</w:t>
            </w:r>
            <w:r>
              <w:br/>
            </w:r>
            <w:r>
              <w:rPr>
                <w:rFonts w:ascii="Times New Roman"/>
                <w:b w:val="false"/>
                <w:i w:val="false"/>
                <w:color w:val="000000"/>
                <w:sz w:val="20"/>
              </w:rPr>
              <w:t>
</w:t>
            </w:r>
            <w:r>
              <w:rPr>
                <w:rFonts w:ascii="Times New Roman"/>
                <w:b/>
                <w:i w:val="false"/>
                <w:color w:val="000000"/>
                <w:sz w:val="20"/>
              </w:rPr>
              <w:t>2b: Вертолеты с одним газотурбинным двигателем См. (*)</w:t>
            </w:r>
            <w:r>
              <w:br/>
            </w: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c</w:t>
            </w:r>
            <w:r>
              <w:rPr>
                <w:rFonts w:ascii="Times New Roman"/>
                <w:b/>
                <w:i w:val="false"/>
                <w:color w:val="000000"/>
                <w:sz w:val="20"/>
              </w:rPr>
              <w:t>: Вертолеты с одним поршневым двигателем (*)</w:t>
            </w:r>
            <w:r>
              <w:br/>
            </w:r>
            <w:r>
              <w:rPr>
                <w:rFonts w:ascii="Times New Roman"/>
                <w:b w:val="false"/>
                <w:i w:val="false"/>
                <w:color w:val="000000"/>
                <w:sz w:val="20"/>
              </w:rPr>
              <w:t xml:space="preserve">
(*) Исключая те, которые классифицированы в группе 1. </w:t>
            </w:r>
          </w:p>
          <w:bookmarkEnd w:id="870"/>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871"/>
          <w:p>
            <w:pPr>
              <w:spacing w:after="20"/>
              <w:ind w:left="20"/>
              <w:jc w:val="both"/>
            </w:pPr>
            <w:r>
              <w:rPr>
                <w:rFonts w:ascii="Times New Roman"/>
                <w:b w:val="false"/>
                <w:i w:val="false"/>
                <w:color w:val="000000"/>
                <w:sz w:val="20"/>
              </w:rPr>
              <w:t xml:space="preserve">
   </w:t>
            </w:r>
            <w:r>
              <w:rPr>
                <w:rFonts w:ascii="Times New Roman"/>
                <w:b/>
                <w:i w:val="false"/>
                <w:color w:val="000000"/>
                <w:sz w:val="20"/>
              </w:rPr>
              <w:t>(Для "В1.1", "В1.3", "В1.4")</w:t>
            </w:r>
            <w:r>
              <w:br/>
            </w:r>
            <w:r>
              <w:rPr>
                <w:rFonts w:ascii="Times New Roman"/>
                <w:b w:val="false"/>
                <w:i w:val="false"/>
                <w:color w:val="000000"/>
                <w:sz w:val="20"/>
              </w:rPr>
              <w:t>
</w:t>
            </w:r>
            <w:r>
              <w:rPr>
                <w:rFonts w:ascii="Times New Roman"/>
                <w:b/>
                <w:i w:val="false"/>
                <w:color w:val="000000"/>
                <w:sz w:val="20"/>
              </w:rPr>
              <w:t>Индивидуальный РЕЙТИНГ ТИПА ВС</w:t>
            </w:r>
            <w:r>
              <w:br/>
            </w:r>
            <w:r>
              <w:rPr>
                <w:rFonts w:ascii="Times New Roman"/>
                <w:b w:val="false"/>
                <w:i w:val="false"/>
                <w:color w:val="000000"/>
                <w:sz w:val="20"/>
              </w:rPr>
              <w:t>
</w:t>
            </w:r>
            <w:r>
              <w:rPr>
                <w:rFonts w:ascii="Times New Roman"/>
                <w:b w:val="false"/>
                <w:i w:val="false"/>
                <w:color w:val="000000"/>
                <w:sz w:val="20"/>
              </w:rPr>
              <w:t xml:space="preserve">(Обучение на тип ВС + практическая стажировка (OJT)) </w:t>
            </w:r>
            <w:r>
              <w:rPr>
                <w:rFonts w:ascii="Times New Roman"/>
                <w:b/>
                <w:i w:val="false"/>
                <w:color w:val="000000"/>
                <w:sz w:val="20"/>
              </w:rPr>
              <w:t>или</w:t>
            </w:r>
            <w:r>
              <w:rPr>
                <w:rFonts w:ascii="Times New Roman"/>
                <w:b w:val="false"/>
                <w:i w:val="false"/>
                <w:color w:val="000000"/>
                <w:sz w:val="20"/>
              </w:rPr>
              <w:t xml:space="preserve"> (экзамен на тип ВС + практический опыт)</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Полный РЕЙТИНГ ПОДГРУППЫ</w:t>
            </w:r>
            <w:r>
              <w:br/>
            </w:r>
            <w:r>
              <w:rPr>
                <w:rFonts w:ascii="Times New Roman"/>
                <w:b w:val="false"/>
                <w:i w:val="false"/>
                <w:color w:val="000000"/>
                <w:sz w:val="20"/>
              </w:rPr>
              <w:t>
</w:t>
            </w:r>
            <w:r>
              <w:rPr>
                <w:rFonts w:ascii="Times New Roman"/>
                <w:b w:val="false"/>
                <w:i w:val="false"/>
                <w:color w:val="000000"/>
                <w:sz w:val="20"/>
              </w:rPr>
              <w:t xml:space="preserve">(обучение на тип ВС+ практическая стажировка (OJT)) </w:t>
            </w:r>
            <w:r>
              <w:rPr>
                <w:rFonts w:ascii="Times New Roman"/>
                <w:b/>
                <w:i w:val="false"/>
                <w:color w:val="000000"/>
                <w:sz w:val="20"/>
              </w:rPr>
              <w:t>или</w:t>
            </w:r>
            <w:r>
              <w:rPr>
                <w:rFonts w:ascii="Times New Roman"/>
                <w:b w:val="false"/>
                <w:i w:val="false"/>
                <w:color w:val="000000"/>
                <w:sz w:val="20"/>
              </w:rPr>
              <w:t xml:space="preserve"> (экзамен на тип ВС +практический опыт) по крайней мере на 3-х представленных в этой подгруппе ВС</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РЕЙТИНГ ПОДГРУППЫ производителя</w:t>
            </w:r>
            <w:r>
              <w:br/>
            </w:r>
            <w:r>
              <w:rPr>
                <w:rFonts w:ascii="Times New Roman"/>
                <w:b w:val="false"/>
                <w:i w:val="false"/>
                <w:color w:val="000000"/>
                <w:sz w:val="20"/>
              </w:rPr>
              <w:t xml:space="preserve">
(обучение на тип ВС + практическая стажировка (OJT)) </w:t>
            </w:r>
            <w:r>
              <w:rPr>
                <w:rFonts w:ascii="Times New Roman"/>
                <w:b/>
                <w:i w:val="false"/>
                <w:color w:val="000000"/>
                <w:sz w:val="20"/>
              </w:rPr>
              <w:t>или</w:t>
            </w:r>
            <w:r>
              <w:rPr>
                <w:rFonts w:ascii="Times New Roman"/>
                <w:b w:val="false"/>
                <w:i w:val="false"/>
                <w:color w:val="000000"/>
                <w:sz w:val="20"/>
              </w:rPr>
              <w:t xml:space="preserve"> (экзамен на тип ВС +практический опыт) по крайней мере на 2-х представленных в этой подгруппе ВС)</w:t>
            </w:r>
          </w:p>
          <w:bookmarkEnd w:id="871"/>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8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Индивидуальный РЕЙТИНГ ТИПА ВС</w:t>
            </w:r>
            <w:r>
              <w:br/>
            </w:r>
            <w:r>
              <w:rPr>
                <w:rFonts w:ascii="Times New Roman"/>
                <w:b w:val="false"/>
                <w:i w:val="false"/>
                <w:color w:val="000000"/>
                <w:sz w:val="20"/>
              </w:rPr>
              <w:t>
</w:t>
            </w:r>
            <w:r>
              <w:rPr>
                <w:rFonts w:ascii="Times New Roman"/>
                <w:b w:val="false"/>
                <w:i w:val="false"/>
                <w:color w:val="000000"/>
                <w:sz w:val="20"/>
              </w:rPr>
              <w:t>Обучение на тип ВС + практическая стажировка) или (экзамен на тип ВС + практический опыт)</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Полный РЕЙТИНГ ПОДГРУППЫ</w:t>
            </w:r>
            <w:r>
              <w:br/>
            </w:r>
            <w:r>
              <w:rPr>
                <w:rFonts w:ascii="Times New Roman"/>
                <w:b w:val="false"/>
                <w:i w:val="false"/>
                <w:color w:val="000000"/>
                <w:sz w:val="20"/>
              </w:rPr>
              <w:t>
</w:t>
            </w:r>
            <w:r>
              <w:rPr>
                <w:rFonts w:ascii="Times New Roman"/>
                <w:b w:val="false"/>
                <w:i w:val="false"/>
                <w:color w:val="000000"/>
                <w:sz w:val="20"/>
              </w:rPr>
              <w:t>базирующийся на демонстрации практического опыта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РЕЙТИНГ ПОДГРУППЫ производителя</w:t>
            </w:r>
            <w:r>
              <w:br/>
            </w:r>
            <w:r>
              <w:rPr>
                <w:rFonts w:ascii="Times New Roman"/>
                <w:b w:val="false"/>
                <w:i w:val="false"/>
                <w:color w:val="000000"/>
                <w:sz w:val="20"/>
              </w:rPr>
              <w:t>
базирующийся на демонстрации практического опыта</w:t>
            </w:r>
          </w:p>
          <w:bookmarkEnd w:id="872"/>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8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Индивидуальный РЕЙТИНГ ТИПА ВС</w:t>
            </w:r>
            <w:r>
              <w:br/>
            </w:r>
            <w:r>
              <w:rPr>
                <w:rFonts w:ascii="Times New Roman"/>
                <w:b w:val="false"/>
                <w:i w:val="false"/>
                <w:color w:val="000000"/>
                <w:sz w:val="20"/>
              </w:rPr>
              <w:t>
</w:t>
            </w:r>
            <w:r>
              <w:rPr>
                <w:rFonts w:ascii="Times New Roman"/>
                <w:b w:val="false"/>
                <w:i w:val="false"/>
                <w:color w:val="000000"/>
                <w:sz w:val="20"/>
              </w:rPr>
              <w:t>Обучение на тип ВС или экзамен на тип ВС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Полный РЕЙТИНГ ПОДГРУППЫ</w:t>
            </w:r>
            <w:r>
              <w:br/>
            </w:r>
            <w:r>
              <w:rPr>
                <w:rFonts w:ascii="Times New Roman"/>
                <w:b w:val="false"/>
                <w:i w:val="false"/>
                <w:color w:val="000000"/>
                <w:sz w:val="20"/>
              </w:rPr>
              <w:t>
</w:t>
            </w:r>
            <w:r>
              <w:rPr>
                <w:rFonts w:ascii="Times New Roman"/>
                <w:b w:val="false"/>
                <w:i w:val="false"/>
                <w:color w:val="000000"/>
                <w:sz w:val="20"/>
              </w:rPr>
              <w:t>обучение на тип ВС или экзамен по крайней мере по 3-м типам ВС, представленным в этой подгруппе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РЕЙТИНГ ПОДГРУППЫ производителя</w:t>
            </w:r>
            <w:r>
              <w:br/>
            </w:r>
            <w:r>
              <w:rPr>
                <w:rFonts w:ascii="Times New Roman"/>
                <w:b w:val="false"/>
                <w:i w:val="false"/>
                <w:color w:val="000000"/>
                <w:sz w:val="20"/>
              </w:rPr>
              <w:t xml:space="preserve">
обучение на тип ВС по крайней мере на 2-а типа ВС, представленных в этой подгруппе производителя ВС </w:t>
            </w:r>
          </w:p>
          <w:bookmarkEnd w:id="873"/>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874"/>
          <w:p>
            <w:pPr>
              <w:spacing w:after="20"/>
              <w:ind w:left="20"/>
              <w:jc w:val="both"/>
            </w:pPr>
            <w:r>
              <w:rPr>
                <w:rFonts w:ascii="Times New Roman"/>
                <w:b w:val="false"/>
                <w:i w:val="false"/>
                <w:color w:val="000000"/>
                <w:sz w:val="20"/>
              </w:rPr>
              <w:t>
</w:t>
            </w:r>
            <w:r>
              <w:rPr>
                <w:rFonts w:ascii="Times New Roman"/>
                <w:b/>
                <w:i w:val="false"/>
                <w:color w:val="000000"/>
                <w:sz w:val="20"/>
              </w:rPr>
              <w:t>Группа 3. Поршневые самолеты</w:t>
            </w:r>
            <w:r>
              <w:rPr>
                <w:rFonts w:ascii="Times New Roman"/>
                <w:b w:val="false"/>
                <w:i w:val="false"/>
                <w:color w:val="000000"/>
                <w:sz w:val="20"/>
              </w:rPr>
              <w:t xml:space="preserve"> (исключая те, которые классифицированы в группе 1) </w:t>
            </w:r>
          </w:p>
          <w:bookmarkEnd w:id="874"/>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(для В1.2)</w:t>
            </w:r>
            <w:r>
              <w:br/>
            </w:r>
            <w:r>
              <w:rPr>
                <w:rFonts w:ascii="Times New Roman"/>
                <w:b w:val="false"/>
                <w:i w:val="false"/>
                <w:color w:val="000000"/>
                <w:sz w:val="20"/>
              </w:rPr>
              <w:t>
</w:t>
            </w:r>
            <w:r>
              <w:rPr>
                <w:rFonts w:ascii="Times New Roman"/>
                <w:b/>
                <w:i w:val="false"/>
                <w:color w:val="000000"/>
                <w:sz w:val="20"/>
              </w:rPr>
              <w:t>Индивидуальный РЕЙТИНГ ТИПА ВС</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обучение на тип ВС + практическая стажировка (OJT)) или (экзамен на тип ВС + практический опыт)</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Полный РЕЙТИНГ 3-й ПОДГРУППЫ</w:t>
            </w:r>
            <w:r>
              <w:br/>
            </w:r>
            <w:r>
              <w:rPr>
                <w:rFonts w:ascii="Times New Roman"/>
                <w:b w:val="false"/>
                <w:i w:val="false"/>
                <w:color w:val="000000"/>
                <w:sz w:val="20"/>
              </w:rPr>
              <w:t xml:space="preserve">
базирующийся на демонстрации практического опыта </w:t>
            </w:r>
            <w:r>
              <w:br/>
            </w:r>
            <w:r>
              <w:rPr>
                <w:rFonts w:ascii="Times New Roman"/>
                <w:b w:val="false"/>
                <w:i w:val="false"/>
                <w:color w:val="000000"/>
                <w:sz w:val="20"/>
              </w:rPr>
              <w:t>
</w:t>
            </w:r>
            <w:r>
              <w:rPr>
                <w:rFonts w:ascii="Times New Roman"/>
                <w:b/>
                <w:i w:val="false"/>
                <w:color w:val="000000"/>
                <w:sz w:val="20"/>
              </w:rPr>
              <w:t>Ограничения:</w:t>
            </w:r>
            <w:r>
              <w:br/>
            </w:r>
            <w:r>
              <w:rPr>
                <w:rFonts w:ascii="Times New Roman"/>
                <w:b w:val="false"/>
                <w:i w:val="false"/>
                <w:color w:val="000000"/>
                <w:sz w:val="20"/>
              </w:rPr>
              <w:t>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Герметичные самолеты</w:t>
            </w:r>
            <w:r>
              <w:br/>
            </w:r>
            <w:r>
              <w:rPr>
                <w:rFonts w:ascii="Times New Roman"/>
                <w:b w:val="false"/>
                <w:i w:val="false"/>
                <w:color w:val="000000"/>
                <w:sz w:val="20"/>
              </w:rPr>
              <w:t>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Металлические самолеты</w:t>
            </w:r>
            <w:r>
              <w:br/>
            </w:r>
            <w:r>
              <w:rPr>
                <w:rFonts w:ascii="Times New Roman"/>
                <w:b w:val="false"/>
                <w:i w:val="false"/>
                <w:color w:val="000000"/>
                <w:sz w:val="20"/>
              </w:rPr>
              <w:t>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Композитные самолеты</w:t>
            </w:r>
            <w:r>
              <w:br/>
            </w:r>
            <w:r>
              <w:rPr>
                <w:rFonts w:ascii="Times New Roman"/>
                <w:b w:val="false"/>
                <w:i w:val="false"/>
                <w:color w:val="000000"/>
                <w:sz w:val="20"/>
              </w:rPr>
              <w:t>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Деревянные самолеты </w:t>
            </w:r>
            <w:r>
              <w:br/>
            </w:r>
            <w:r>
              <w:rPr>
                <w:rFonts w:ascii="Times New Roman"/>
                <w:b w:val="false"/>
                <w:i w:val="false"/>
                <w:color w:val="000000"/>
                <w:sz w:val="20"/>
              </w:rPr>
              <w:t>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Металлические трубчатые и тканевые самолеты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Индивидуальный РЕЙТИНГ ТИПА ВС</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обучение на тип ВС + практическая стажировка (OJT)) или (экзамен на тип ВС + практический опыт)</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Полный РЕЙТИНГ 3-й ПОДГРУППЫ</w:t>
            </w:r>
            <w:r>
              <w:br/>
            </w:r>
            <w:r>
              <w:rPr>
                <w:rFonts w:ascii="Times New Roman"/>
                <w:b w:val="false"/>
                <w:i w:val="false"/>
                <w:color w:val="000000"/>
                <w:sz w:val="20"/>
              </w:rPr>
              <w:t>
базирующийся на демонстрации практического опыта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Индивидуальный РЕЙТИНГ ТИПА ВС</w:t>
            </w:r>
            <w:r>
              <w:br/>
            </w:r>
            <w:r>
              <w:rPr>
                <w:rFonts w:ascii="Times New Roman"/>
                <w:b w:val="false"/>
                <w:i w:val="false"/>
                <w:color w:val="000000"/>
                <w:sz w:val="20"/>
              </w:rPr>
              <w:t>
Обучение на тип ВС или экзамен на тип ВС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Полный РЕЙТИНГ 3-й ПОДГРУППЫ</w:t>
            </w:r>
            <w:r>
              <w:br/>
            </w:r>
            <w:r>
              <w:rPr>
                <w:rFonts w:ascii="Times New Roman"/>
                <w:b w:val="false"/>
                <w:i w:val="false"/>
                <w:color w:val="000000"/>
                <w:sz w:val="20"/>
              </w:rPr>
              <w:t>
базирующийся на демонстрации практического опыта</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875"/>
          <w:p>
            <w:pPr>
              <w:spacing w:after="20"/>
              <w:ind w:left="20"/>
              <w:jc w:val="both"/>
            </w:pPr>
            <w:r>
              <w:rPr>
                <w:rFonts w:ascii="Times New Roman"/>
                <w:b w:val="false"/>
                <w:i w:val="false"/>
                <w:color w:val="000000"/>
                <w:sz w:val="20"/>
              </w:rPr>
              <w:t>
</w:t>
            </w:r>
            <w:r>
              <w:rPr>
                <w:rFonts w:ascii="Times New Roman"/>
                <w:b/>
                <w:i w:val="false"/>
                <w:color w:val="000000"/>
                <w:sz w:val="20"/>
              </w:rPr>
              <w:t xml:space="preserve">Негерметичным поршневые ВС легкой авиации с максимальной взлетной массой МТОМ равной и ниже 2250 кг </w:t>
            </w:r>
          </w:p>
          <w:bookmarkEnd w:id="875"/>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(для "В3")</w:t>
            </w:r>
            <w:r>
              <w:br/>
            </w:r>
            <w:r>
              <w:rPr>
                <w:rFonts w:ascii="Times New Roman"/>
                <w:b w:val="false"/>
                <w:i w:val="false"/>
                <w:color w:val="000000"/>
                <w:sz w:val="20"/>
              </w:rPr>
              <w:t>
(экзамен на тип ВС + практический опыт)</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применимо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применимо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выдачи и</w:t>
            </w:r>
            <w:r>
              <w:br/>
            </w:r>
            <w:r>
              <w:rPr>
                <w:rFonts w:ascii="Times New Roman"/>
                <w:b w:val="false"/>
                <w:i w:val="false"/>
                <w:color w:val="000000"/>
                <w:sz w:val="20"/>
              </w:rPr>
              <w:t>продления срока действия</w:t>
            </w:r>
            <w:r>
              <w:br/>
            </w:r>
            <w:r>
              <w:rPr>
                <w:rFonts w:ascii="Times New Roman"/>
                <w:b w:val="false"/>
                <w:i w:val="false"/>
                <w:color w:val="000000"/>
                <w:sz w:val="20"/>
              </w:rPr>
              <w:t>свидетельств авиационного персонала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i w:val="false"/>
          <w:color w:val="000000"/>
          <w:sz w:val="28"/>
        </w:rPr>
        <w:t xml:space="preserve">                                     Инспекторское предписание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9"/>
        <w:gridCol w:w="7"/>
        <w:gridCol w:w="7"/>
        <w:gridCol w:w="5692"/>
        <w:gridCol w:w="1"/>
        <w:gridCol w:w="318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876"/>
          <w:p>
            <w:pPr>
              <w:spacing w:after="20"/>
              <w:ind w:left="20"/>
              <w:jc w:val="both"/>
            </w:pPr>
            <w:r>
              <w:rPr>
                <w:rFonts w:ascii="Times New Roman"/>
                <w:b w:val="false"/>
                <w:i w:val="false"/>
                <w:color w:val="000000"/>
                <w:sz w:val="20"/>
              </w:rPr>
              <w:t>
</w:t>
            </w:r>
            <w:r>
              <w:rPr>
                <w:rFonts w:ascii="Times New Roman"/>
                <w:b/>
                <w:i w:val="false"/>
                <w:color w:val="000000"/>
                <w:sz w:val="20"/>
              </w:rPr>
              <w:t>СООБЩЕНИЕ О ВЫЯВЛЕННОМ НЕСООТВЕТСТВИИ</w:t>
            </w:r>
            <w:r>
              <w:br/>
            </w:r>
            <w:r>
              <w:rPr>
                <w:rFonts w:ascii="Times New Roman"/>
                <w:b w:val="false"/>
                <w:i w:val="false"/>
                <w:color w:val="000000"/>
                <w:sz w:val="20"/>
              </w:rPr>
              <w:t>
</w:t>
            </w:r>
            <w:r>
              <w:rPr>
                <w:rFonts w:ascii="Times New Roman"/>
                <w:b w:val="false"/>
                <w:i/>
                <w:color w:val="000000"/>
                <w:sz w:val="20"/>
              </w:rPr>
              <w:t>FINDINGCLEARANCEREPORT</w:t>
            </w:r>
          </w:p>
          <w:bookmarkEnd w:id="876"/>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877"/>
          <w:p>
            <w:pPr>
              <w:spacing w:after="20"/>
              <w:ind w:left="20"/>
              <w:jc w:val="both"/>
            </w:pPr>
            <w:r>
              <w:rPr>
                <w:rFonts w:ascii="Times New Roman"/>
                <w:b w:val="false"/>
                <w:i w:val="false"/>
                <w:color w:val="000000"/>
                <w:sz w:val="20"/>
              </w:rPr>
              <w:t>
</w:t>
            </w:r>
            <w:r>
              <w:rPr>
                <w:rFonts w:ascii="Times New Roman"/>
                <w:b/>
                <w:i w:val="false"/>
                <w:color w:val="000000"/>
                <w:sz w:val="20"/>
              </w:rPr>
              <w:t>Ссылка на нормативный документ /</w:t>
            </w:r>
            <w:r>
              <w:rPr>
                <w:rFonts w:ascii="Times New Roman"/>
                <w:b/>
                <w:i w:val="false"/>
                <w:color w:val="000000"/>
                <w:sz w:val="20"/>
              </w:rPr>
              <w:t>RegulatoryReference</w:t>
            </w:r>
            <w:r>
              <w:rPr>
                <w:rFonts w:ascii="Times New Roman"/>
                <w:b/>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Инспекторское предписание является обязательным для исполнения физическими или юридическими лицами, осуществляющими деятельность в сфере гражданской и (или) экспериментальной авиации. </w:t>
            </w:r>
            <w:r>
              <w:br/>
            </w:r>
            <w:r>
              <w:rPr>
                <w:rFonts w:ascii="Times New Roman"/>
                <w:b w:val="false"/>
                <w:i w:val="false"/>
                <w:color w:val="000000"/>
                <w:sz w:val="20"/>
              </w:rPr>
              <w:t>
</w:t>
            </w:r>
            <w:r>
              <w:rPr>
                <w:rFonts w:ascii="Times New Roman"/>
                <w:b w:val="false"/>
                <w:i/>
                <w:color w:val="000000"/>
                <w:sz w:val="20"/>
              </w:rPr>
              <w:t>Невыполнение инспекторского предписания является основанием для приостановления действия или отзыва сертификата (свидетельства) на осуществление деятельности в сфере гражданской и (или) экспериментальной авиации и влечет ответственность, установленную законами Республики Казахстан.</w:t>
            </w:r>
            <w:r>
              <w:br/>
            </w:r>
            <w:r>
              <w:rPr>
                <w:rFonts w:ascii="Times New Roman"/>
                <w:b w:val="false"/>
                <w:i w:val="false"/>
                <w:color w:val="000000"/>
                <w:sz w:val="20"/>
              </w:rPr>
              <w:t>
</w:t>
            </w:r>
            <w:r>
              <w:rPr>
                <w:rFonts w:ascii="Times New Roman"/>
                <w:b w:val="false"/>
                <w:i/>
                <w:color w:val="000000"/>
                <w:sz w:val="20"/>
              </w:rPr>
              <w:t>Инспекторские предписания, выдаваемые государственными авиационными инспекторами, могут быть обжалованы вышестоящему должностному лицу или в суд.</w:t>
            </w:r>
          </w:p>
          <w:bookmarkEnd w:id="877"/>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878"/>
          <w:p>
            <w:pPr>
              <w:spacing w:after="20"/>
              <w:ind w:left="20"/>
              <w:jc w:val="both"/>
            </w:pPr>
            <w:r>
              <w:rPr>
                <w:rFonts w:ascii="Times New Roman"/>
                <w:b w:val="false"/>
                <w:i w:val="false"/>
                <w:color w:val="000000"/>
                <w:sz w:val="20"/>
              </w:rPr>
              <w:t>
</w:t>
            </w:r>
            <w:r>
              <w:rPr>
                <w:rFonts w:ascii="Times New Roman"/>
                <w:b/>
                <w:i w:val="false"/>
                <w:color w:val="000000"/>
                <w:sz w:val="20"/>
              </w:rPr>
              <w:t>НЕСООТВЕТСТВИЕ /</w:t>
            </w:r>
            <w:r>
              <w:rPr>
                <w:rFonts w:ascii="Times New Roman"/>
                <w:b/>
                <w:i w:val="false"/>
                <w:color w:val="000000"/>
                <w:sz w:val="20"/>
              </w:rPr>
              <w:t>FINDING</w:t>
            </w:r>
            <w:r>
              <w:rPr>
                <w:rFonts w:ascii="Times New Roman"/>
                <w:b/>
                <w:i w:val="false"/>
                <w:color w:val="000000"/>
                <w:sz w:val="20"/>
              </w:rPr>
              <w:t>:</w:t>
            </w:r>
          </w:p>
          <w:bookmarkEnd w:id="87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879"/>
          <w:p>
            <w:pPr>
              <w:spacing w:after="20"/>
              <w:ind w:left="20"/>
              <w:jc w:val="both"/>
            </w:pPr>
            <w:r>
              <w:rPr>
                <w:rFonts w:ascii="Times New Roman"/>
                <w:b w:val="false"/>
                <w:i w:val="false"/>
                <w:color w:val="000000"/>
                <w:sz w:val="20"/>
              </w:rPr>
              <w:t xml:space="preserve">
Аудиторы: </w:t>
            </w:r>
            <w:r>
              <w:br/>
            </w:r>
            <w:r>
              <w:rPr>
                <w:rFonts w:ascii="Times New Roman"/>
                <w:b w:val="false"/>
                <w:i w:val="false"/>
                <w:color w:val="000000"/>
                <w:sz w:val="20"/>
              </w:rPr>
              <w:t>
</w:t>
            </w:r>
            <w:r>
              <w:rPr>
                <w:rFonts w:ascii="Times New Roman"/>
                <w:b w:val="false"/>
                <w:i w:val="false"/>
                <w:color w:val="000000"/>
                <w:sz w:val="20"/>
              </w:rPr>
              <w:t>Auditors</w:t>
            </w:r>
            <w:r>
              <w:br/>
            </w:r>
            <w:r>
              <w:rPr>
                <w:rFonts w:ascii="Times New Roman"/>
                <w:b w:val="false"/>
                <w:i w:val="false"/>
                <w:color w:val="000000"/>
                <w:sz w:val="20"/>
              </w:rPr>
              <w:t>
 </w:t>
            </w:r>
            <w:r>
              <w:br/>
            </w:r>
            <w:r>
              <w:rPr>
                <w:rFonts w:ascii="Times New Roman"/>
                <w:b w:val="false"/>
                <w:i w:val="false"/>
                <w:color w:val="000000"/>
                <w:sz w:val="20"/>
              </w:rPr>
              <w:t xml:space="preserve">
Подпись / Ф,И,О. </w:t>
            </w:r>
          </w:p>
          <w:bookmarkEnd w:id="879"/>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880"/>
          <w:p>
            <w:pPr>
              <w:spacing w:after="20"/>
              <w:ind w:left="20"/>
              <w:jc w:val="both"/>
            </w:pPr>
            <w:r>
              <w:rPr>
                <w:rFonts w:ascii="Times New Roman"/>
                <w:b w:val="false"/>
                <w:i w:val="false"/>
                <w:color w:val="000000"/>
                <w:sz w:val="20"/>
              </w:rPr>
              <w:t>
Ответственный</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br/>
            </w:r>
            <w:r>
              <w:rPr>
                <w:rFonts w:ascii="Times New Roman"/>
                <w:b w:val="false"/>
                <w:i w:val="false"/>
                <w:color w:val="000000"/>
                <w:sz w:val="20"/>
              </w:rPr>
              <w:t>
Подпись / Ф,И,О.</w:t>
            </w:r>
          </w:p>
          <w:bookmarkEnd w:id="8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дата устранения:</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881"/>
          <w:p>
            <w:pPr>
              <w:spacing w:after="20"/>
              <w:ind w:left="20"/>
              <w:jc w:val="both"/>
            </w:pPr>
            <w:r>
              <w:rPr>
                <w:rFonts w:ascii="Times New Roman"/>
                <w:b w:val="false"/>
                <w:i w:val="false"/>
                <w:color w:val="000000"/>
                <w:sz w:val="20"/>
              </w:rPr>
              <w:t xml:space="preserve">
Дата проверки: </w:t>
            </w:r>
            <w:r>
              <w:br/>
            </w:r>
            <w:r>
              <w:rPr>
                <w:rFonts w:ascii="Times New Roman"/>
                <w:b w:val="false"/>
                <w:i w:val="false"/>
                <w:color w:val="000000"/>
                <w:sz w:val="20"/>
              </w:rPr>
              <w:t>
</w:t>
            </w:r>
            <w:r>
              <w:rPr>
                <w:rFonts w:ascii="Times New Roman"/>
                <w:b w:val="false"/>
                <w:i/>
                <w:color w:val="000000"/>
                <w:sz w:val="20"/>
              </w:rPr>
              <w:t xml:space="preserve">Audit date </w:t>
            </w:r>
          </w:p>
          <w:bookmarkEnd w:id="8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Основание проверки: </w:t>
            </w:r>
            <w:r>
              <w:rPr>
                <w:rFonts w:ascii="Times New Roman"/>
                <w:b w:val="false"/>
                <w:i/>
                <w:color w:val="000000"/>
                <w:sz w:val="20"/>
              </w:rPr>
              <w:t xml:space="preserve">Audit Reference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882"/>
          <w:p>
            <w:pPr>
              <w:spacing w:after="20"/>
              <w:ind w:left="20"/>
              <w:jc w:val="both"/>
            </w:pPr>
            <w:r>
              <w:rPr>
                <w:rFonts w:ascii="Times New Roman"/>
                <w:b w:val="false"/>
                <w:i w:val="false"/>
                <w:color w:val="000000"/>
                <w:sz w:val="20"/>
              </w:rPr>
              <w:t>
Категория несоответствия.:</w:t>
            </w:r>
            <w:r>
              <w:br/>
            </w:r>
            <w:r>
              <w:rPr>
                <w:rFonts w:ascii="Times New Roman"/>
                <w:b w:val="false"/>
                <w:i w:val="false"/>
                <w:color w:val="000000"/>
                <w:sz w:val="20"/>
              </w:rPr>
              <w:t>
 </w:t>
            </w:r>
          </w:p>
          <w:bookmarkEnd w:id="882"/>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883"/>
          <w:p>
            <w:pPr>
              <w:spacing w:after="20"/>
              <w:ind w:left="20"/>
              <w:jc w:val="both"/>
            </w:pPr>
            <w:r>
              <w:rPr>
                <w:rFonts w:ascii="Times New Roman"/>
                <w:b w:val="false"/>
                <w:i w:val="false"/>
                <w:color w:val="000000"/>
                <w:sz w:val="20"/>
              </w:rPr>
              <w:t xml:space="preserve">
Сообщение организации/эксплуатанта об устранении несоответствия (корректирующие меры) </w:t>
            </w:r>
            <w:r>
              <w:rPr>
                <w:rFonts w:ascii="Times New Roman"/>
                <w:b w:val="false"/>
                <w:i/>
                <w:color w:val="000000"/>
                <w:sz w:val="20"/>
              </w:rPr>
              <w:t>Organisation</w:t>
            </w:r>
            <w:r>
              <w:rPr>
                <w:rFonts w:ascii="Times New Roman"/>
                <w:b w:val="false"/>
                <w:i/>
                <w:color w:val="000000"/>
                <w:sz w:val="20"/>
              </w:rPr>
              <w:t>’</w:t>
            </w:r>
            <w:r>
              <w:rPr>
                <w:rFonts w:ascii="Times New Roman"/>
                <w:b w:val="false"/>
                <w:i/>
                <w:color w:val="000000"/>
                <w:sz w:val="20"/>
              </w:rPr>
              <w:t>s</w:t>
            </w:r>
            <w:r>
              <w:rPr>
                <w:rFonts w:ascii="Times New Roman"/>
                <w:b w:val="false"/>
                <w:i/>
                <w:color w:val="000000"/>
                <w:sz w:val="20"/>
              </w:rPr>
              <w:t xml:space="preserve">/ </w:t>
            </w:r>
            <w:r>
              <w:rPr>
                <w:rFonts w:ascii="Times New Roman"/>
                <w:b w:val="false"/>
                <w:i/>
                <w:color w:val="000000"/>
                <w:sz w:val="20"/>
              </w:rPr>
              <w:t>Operator</w:t>
            </w:r>
            <w:r>
              <w:rPr>
                <w:rFonts w:ascii="Times New Roman"/>
                <w:b w:val="false"/>
                <w:i/>
                <w:color w:val="000000"/>
                <w:sz w:val="20"/>
              </w:rPr>
              <w:t>’</w:t>
            </w:r>
            <w:r>
              <w:rPr>
                <w:rFonts w:ascii="Times New Roman"/>
                <w:b w:val="false"/>
                <w:i/>
                <w:color w:val="000000"/>
                <w:sz w:val="20"/>
              </w:rPr>
              <w:t>sstatementonclearance</w:t>
            </w:r>
            <w:r>
              <w:rPr>
                <w:rFonts w:ascii="Times New Roman"/>
                <w:b w:val="false"/>
                <w:i/>
                <w:color w:val="000000"/>
                <w:sz w:val="20"/>
              </w:rPr>
              <w:t xml:space="preserve"> (</w:t>
            </w:r>
            <w:r>
              <w:rPr>
                <w:rFonts w:ascii="Times New Roman"/>
                <w:b w:val="false"/>
                <w:i/>
                <w:color w:val="000000"/>
                <w:sz w:val="20"/>
              </w:rPr>
              <w:t>Correctiveactions</w:t>
            </w:r>
            <w:r>
              <w:rPr>
                <w:rFonts w:ascii="Times New Roman"/>
                <w:b w:val="false"/>
                <w:i/>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bookmarkEnd w:id="88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884"/>
          <w:p>
            <w:pPr>
              <w:spacing w:after="20"/>
              <w:ind w:left="20"/>
              <w:jc w:val="both"/>
            </w:pPr>
            <w:r>
              <w:rPr>
                <w:rFonts w:ascii="Times New Roman"/>
                <w:b w:val="false"/>
                <w:i w:val="false"/>
                <w:color w:val="000000"/>
                <w:sz w:val="20"/>
              </w:rPr>
              <w:t xml:space="preserve">
Дата: </w:t>
            </w:r>
            <w:r>
              <w:br/>
            </w:r>
            <w:r>
              <w:rPr>
                <w:rFonts w:ascii="Times New Roman"/>
                <w:b w:val="false"/>
                <w:i w:val="false"/>
                <w:color w:val="000000"/>
                <w:sz w:val="20"/>
              </w:rPr>
              <w:t>
</w:t>
            </w:r>
            <w:r>
              <w:rPr>
                <w:rFonts w:ascii="Times New Roman"/>
                <w:b w:val="false"/>
                <w:i w:val="false"/>
                <w:color w:val="000000"/>
                <w:sz w:val="20"/>
              </w:rPr>
              <w:t xml:space="preserve">Date </w:t>
            </w:r>
            <w:r>
              <w:br/>
            </w:r>
            <w:r>
              <w:rPr>
                <w:rFonts w:ascii="Times New Roman"/>
                <w:b w:val="false"/>
                <w:i w:val="false"/>
                <w:color w:val="000000"/>
                <w:sz w:val="20"/>
              </w:rPr>
              <w:t>
 </w:t>
            </w:r>
          </w:p>
          <w:bookmarkEnd w:id="8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885"/>
          <w:p>
            <w:pPr>
              <w:spacing w:after="20"/>
              <w:ind w:left="20"/>
              <w:jc w:val="both"/>
            </w:pPr>
            <w:r>
              <w:rPr>
                <w:rFonts w:ascii="Times New Roman"/>
                <w:b w:val="false"/>
                <w:i w:val="false"/>
                <w:color w:val="000000"/>
                <w:sz w:val="20"/>
              </w:rPr>
              <w:t>
Занимаемая должность:</w:t>
            </w:r>
            <w:r>
              <w:br/>
            </w:r>
            <w:r>
              <w:rPr>
                <w:rFonts w:ascii="Times New Roman"/>
                <w:b w:val="false"/>
                <w:i w:val="false"/>
                <w:color w:val="000000"/>
                <w:sz w:val="20"/>
              </w:rPr>
              <w:t>
Position</w:t>
            </w:r>
          </w:p>
          <w:bookmarkEnd w:id="885"/>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886"/>
          <w:p>
            <w:pPr>
              <w:spacing w:after="20"/>
              <w:ind w:left="20"/>
              <w:jc w:val="both"/>
            </w:pPr>
            <w:r>
              <w:rPr>
                <w:rFonts w:ascii="Times New Roman"/>
                <w:b w:val="false"/>
                <w:i w:val="false"/>
                <w:color w:val="000000"/>
                <w:sz w:val="20"/>
              </w:rPr>
              <w:t>
Подпись:</w:t>
            </w:r>
            <w:r>
              <w:br/>
            </w:r>
            <w:r>
              <w:rPr>
                <w:rFonts w:ascii="Times New Roman"/>
                <w:b w:val="false"/>
                <w:i w:val="false"/>
                <w:color w:val="000000"/>
                <w:sz w:val="20"/>
              </w:rPr>
              <w:t>
Signature</w:t>
            </w:r>
          </w:p>
          <w:bookmarkEnd w:id="886"/>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887"/>
          <w:p>
            <w:pPr>
              <w:spacing w:after="20"/>
              <w:ind w:left="20"/>
              <w:jc w:val="both"/>
            </w:pPr>
            <w:r>
              <w:rPr>
                <w:rFonts w:ascii="Times New Roman"/>
                <w:b w:val="false"/>
                <w:i w:val="false"/>
                <w:color w:val="000000"/>
                <w:sz w:val="20"/>
              </w:rPr>
              <w:t>
Заключение инспектора КГА по предотвращению несоответствия:</w:t>
            </w:r>
            <w:r>
              <w:br/>
            </w:r>
            <w:r>
              <w:rPr>
                <w:rFonts w:ascii="Times New Roman"/>
                <w:b w:val="false"/>
                <w:i w:val="false"/>
                <w:color w:val="000000"/>
                <w:sz w:val="20"/>
              </w:rPr>
              <w:t>
 </w:t>
            </w:r>
          </w:p>
          <w:bookmarkEnd w:id="88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888"/>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w:t>
            </w:r>
            <w:r>
              <w:rPr>
                <w:rFonts w:ascii="Times New Roman"/>
                <w:b w:val="false"/>
                <w:i/>
                <w:color w:val="000000"/>
                <w:sz w:val="20"/>
              </w:rPr>
              <w:t>Date</w:t>
            </w:r>
          </w:p>
          <w:bookmarkEnd w:id="8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889"/>
          <w:p>
            <w:pPr>
              <w:spacing w:after="20"/>
              <w:ind w:left="20"/>
              <w:jc w:val="both"/>
            </w:pPr>
            <w:r>
              <w:rPr>
                <w:rFonts w:ascii="Times New Roman"/>
                <w:b w:val="false"/>
                <w:i w:val="false"/>
                <w:color w:val="000000"/>
                <w:sz w:val="20"/>
              </w:rPr>
              <w:t>
Фамилия:</w:t>
            </w:r>
            <w:r>
              <w:br/>
            </w:r>
            <w:r>
              <w:rPr>
                <w:rFonts w:ascii="Times New Roman"/>
                <w:b w:val="false"/>
                <w:i w:val="false"/>
                <w:color w:val="000000"/>
                <w:sz w:val="20"/>
              </w:rPr>
              <w:t>
Name</w:t>
            </w:r>
          </w:p>
          <w:bookmarkEnd w:id="889"/>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890"/>
          <w:p>
            <w:pPr>
              <w:spacing w:after="20"/>
              <w:ind w:left="20"/>
              <w:jc w:val="both"/>
            </w:pPr>
            <w:r>
              <w:rPr>
                <w:rFonts w:ascii="Times New Roman"/>
                <w:b w:val="false"/>
                <w:i w:val="false"/>
                <w:color w:val="000000"/>
                <w:sz w:val="20"/>
              </w:rPr>
              <w:t>
Подпись:</w:t>
            </w:r>
            <w:r>
              <w:br/>
            </w:r>
            <w:r>
              <w:rPr>
                <w:rFonts w:ascii="Times New Roman"/>
                <w:b w:val="false"/>
                <w:i w:val="false"/>
                <w:color w:val="000000"/>
                <w:sz w:val="20"/>
              </w:rPr>
              <w:t>
Signature</w:t>
            </w:r>
          </w:p>
          <w:bookmarkEnd w:id="89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891"/>
          <w:p>
            <w:pPr>
              <w:spacing w:after="20"/>
              <w:ind w:left="20"/>
              <w:jc w:val="both"/>
            </w:pPr>
            <w:r>
              <w:rPr>
                <w:rFonts w:ascii="Times New Roman"/>
                <w:b w:val="false"/>
                <w:i w:val="false"/>
                <w:color w:val="000000"/>
                <w:sz w:val="20"/>
              </w:rPr>
              <w:t>
Несоответствие</w:t>
            </w:r>
            <w:r>
              <w:br/>
            </w:r>
            <w:r>
              <w:rPr>
                <w:rFonts w:ascii="Times New Roman"/>
                <w:b w:val="false"/>
                <w:i w:val="false"/>
                <w:color w:val="000000"/>
                <w:sz w:val="20"/>
              </w:rPr>
              <w:t>
 устранено:</w:t>
            </w:r>
          </w:p>
          <w:bookmarkEnd w:id="8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892"/>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w:t>
            </w:r>
            <w:r>
              <w:rPr>
                <w:rFonts w:ascii="Times New Roman"/>
                <w:b w:val="false"/>
                <w:i/>
                <w:color w:val="000000"/>
                <w:sz w:val="20"/>
              </w:rPr>
              <w:t>Date</w:t>
            </w:r>
          </w:p>
          <w:bookmarkEnd w:id="8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893"/>
          <w:p>
            <w:pPr>
              <w:spacing w:after="20"/>
              <w:ind w:left="20"/>
              <w:jc w:val="both"/>
            </w:pPr>
            <w:r>
              <w:rPr>
                <w:rFonts w:ascii="Times New Roman"/>
                <w:b w:val="false"/>
                <w:i w:val="false"/>
                <w:color w:val="000000"/>
                <w:sz w:val="20"/>
              </w:rPr>
              <w:t>
Руководитель Управления: Фамилия И,О.</w:t>
            </w:r>
            <w:r>
              <w:br/>
            </w:r>
            <w:r>
              <w:rPr>
                <w:rFonts w:ascii="Times New Roman"/>
                <w:b w:val="false"/>
                <w:i w:val="false"/>
                <w:color w:val="000000"/>
                <w:sz w:val="20"/>
              </w:rPr>
              <w:t>
 </w:t>
            </w:r>
          </w:p>
          <w:bookmarkEnd w:id="893"/>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894"/>
          <w:p>
            <w:pPr>
              <w:spacing w:after="20"/>
              <w:ind w:left="20"/>
              <w:jc w:val="both"/>
            </w:pPr>
            <w:r>
              <w:rPr>
                <w:rFonts w:ascii="Times New Roman"/>
                <w:b w:val="false"/>
                <w:i w:val="false"/>
                <w:color w:val="000000"/>
                <w:sz w:val="20"/>
              </w:rPr>
              <w:t>
Подпись :</w:t>
            </w:r>
            <w:r>
              <w:br/>
            </w:r>
            <w:r>
              <w:rPr>
                <w:rFonts w:ascii="Times New Roman"/>
                <w:b w:val="false"/>
                <w:i w:val="false"/>
                <w:color w:val="000000"/>
                <w:sz w:val="20"/>
              </w:rPr>
              <w:t>
</w:t>
            </w:r>
            <w:r>
              <w:rPr>
                <w:rFonts w:ascii="Times New Roman"/>
                <w:b w:val="false"/>
                <w:i w:val="false"/>
                <w:color w:val="000000"/>
                <w:sz w:val="20"/>
              </w:rPr>
              <w:t>Signature</w:t>
            </w:r>
            <w:r>
              <w:br/>
            </w:r>
            <w:r>
              <w:rPr>
                <w:rFonts w:ascii="Times New Roman"/>
                <w:b w:val="false"/>
                <w:i w:val="false"/>
                <w:color w:val="000000"/>
                <w:sz w:val="20"/>
              </w:rPr>
              <w:t>
 </w:t>
            </w:r>
          </w:p>
          <w:bookmarkEnd w:id="894"/>
        </w:tc>
      </w:tr>
    </w:tbl>
    <w:bookmarkStart w:name="z1217" w:id="895"/>
    <w:p>
      <w:pPr>
        <w:spacing w:after="0"/>
        <w:ind w:left="0"/>
        <w:jc w:val="both"/>
      </w:pPr>
      <w:r>
        <w:rPr>
          <w:rFonts w:ascii="Times New Roman"/>
          <w:b w:val="false"/>
          <w:i w:val="false"/>
          <w:color w:val="000000"/>
          <w:sz w:val="28"/>
        </w:rPr>
        <w:t xml:space="preserve">
      </w:t>
      </w:r>
      <w:r>
        <w:rPr>
          <w:rFonts w:ascii="Times New Roman"/>
          <w:b/>
          <w:i w:val="false"/>
          <w:color w:val="000000"/>
          <w:sz w:val="28"/>
        </w:rPr>
        <w:t>Категории несоответствий:</w:t>
      </w:r>
      <w:r>
        <w:br/>
      </w:r>
      <w:r>
        <w:rPr>
          <w:rFonts w:ascii="Times New Roman"/>
          <w:b/>
          <w:i w:val="false"/>
          <w:color w:val="000000"/>
          <w:sz w:val="28"/>
        </w:rPr>
        <w:t>I Критическое:</w:t>
      </w:r>
      <w:r>
        <w:rPr>
          <w:rFonts w:ascii="Times New Roman"/>
          <w:b w:val="false"/>
          <w:i w:val="false"/>
          <w:color w:val="000000"/>
          <w:sz w:val="28"/>
        </w:rPr>
        <w:t xml:space="preserve"> систематическое нарушение требований нормативных актов или характер</w:t>
      </w:r>
      <w:r>
        <w:br/>
      </w:r>
      <w:r>
        <w:rPr>
          <w:rFonts w:ascii="Times New Roman"/>
          <w:b w:val="false"/>
          <w:i w:val="false"/>
          <w:color w:val="000000"/>
          <w:sz w:val="28"/>
        </w:rPr>
        <w:t>отклонений, которые негативно влияют на безопасность полетов / авиационную безопасность</w:t>
      </w:r>
      <w:r>
        <w:br/>
      </w:r>
      <w:r>
        <w:rPr>
          <w:rFonts w:ascii="Times New Roman"/>
          <w:b w:val="false"/>
          <w:i w:val="false"/>
          <w:color w:val="000000"/>
          <w:sz w:val="28"/>
        </w:rPr>
        <w:t>и противоречит установленным процедурам или требованиям Нормативно –правовых актов.</w:t>
      </w:r>
    </w:p>
    <w:bookmarkEnd w:id="895"/>
    <w:bookmarkStart w:name="z1218" w:id="896"/>
    <w:p>
      <w:pPr>
        <w:spacing w:after="0"/>
        <w:ind w:left="0"/>
        <w:jc w:val="both"/>
      </w:pPr>
      <w:r>
        <w:rPr>
          <w:rFonts w:ascii="Times New Roman"/>
          <w:b w:val="false"/>
          <w:i w:val="false"/>
          <w:color w:val="000000"/>
          <w:sz w:val="28"/>
        </w:rPr>
        <w:t xml:space="preserve">
      </w:t>
      </w:r>
      <w:r>
        <w:rPr>
          <w:rFonts w:ascii="Times New Roman"/>
          <w:b/>
          <w:i w:val="false"/>
          <w:color w:val="000000"/>
          <w:sz w:val="28"/>
        </w:rPr>
        <w:t>II Mенее критическое:</w:t>
      </w:r>
      <w:r>
        <w:rPr>
          <w:rFonts w:ascii="Times New Roman"/>
          <w:b w:val="false"/>
          <w:i w:val="false"/>
          <w:color w:val="000000"/>
          <w:sz w:val="28"/>
        </w:rPr>
        <w:t xml:space="preserve"> некоторые отклонения, которые также противоречат нормативным</w:t>
      </w:r>
      <w:r>
        <w:br/>
      </w:r>
      <w:r>
        <w:rPr>
          <w:rFonts w:ascii="Times New Roman"/>
          <w:b w:val="false"/>
          <w:i w:val="false"/>
          <w:color w:val="000000"/>
          <w:sz w:val="28"/>
        </w:rPr>
        <w:t>актам, процедурам или требованиям договора, но не имеют систематического и критического</w:t>
      </w:r>
      <w:r>
        <w:br/>
      </w:r>
      <w:r>
        <w:rPr>
          <w:rFonts w:ascii="Times New Roman"/>
          <w:b w:val="false"/>
          <w:i w:val="false"/>
          <w:color w:val="000000"/>
          <w:sz w:val="28"/>
        </w:rPr>
        <w:t>характера.</w:t>
      </w:r>
    </w:p>
    <w:bookmarkEnd w:id="8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