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7e3c" w14:textId="2dd7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18 сентября 2014 года № 404 "Об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августа 2017 года № 515. Зарегистрирован в Министерстве юстиции Республики Казахстан 13 сентября 2017 года № 15682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404 "Об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Казахстан" (зарегистрирован в Реестре государственной регистрации нормативных правовых актов за № 9760, опубликован 15 октября 2014 года в информационно-правовой системе "Әділет") следующее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поступлений бюджета между уровнями бюджетов и контрольным счетом наличности Национального фонда Республики Казахстан,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2017 года № 515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года № 404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</w:t>
      </w:r>
      <w:r>
        <w:br/>
      </w:r>
      <w:r>
        <w:rPr>
          <w:rFonts w:ascii="Times New Roman"/>
          <w:b/>
          <w:i w:val="false"/>
          <w:color w:val="000000"/>
        </w:rPr>
        <w:t>распределения поступлений бюджета между уровнями бюджетов и контрольным счетом наличности Национального фонда 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241"/>
        <w:gridCol w:w="374"/>
        <w:gridCol w:w="241"/>
        <w:gridCol w:w="374"/>
        <w:gridCol w:w="2750"/>
        <w:gridCol w:w="1140"/>
        <w:gridCol w:w="1141"/>
        <w:gridCol w:w="19"/>
        <w:gridCol w:w="1121"/>
        <w:gridCol w:w="1"/>
        <w:gridCol w:w="1140"/>
        <w:gridCol w:w="508"/>
      </w:tblGrid>
      <w:tr>
        <w:trPr>
          <w:trHeight w:val="30" w:hRule="atLeast"/>
        </w:trPr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ЗАЧИСЛЯЕТСЯ В БЮДЖЕТ В %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счет наличности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Районный, города областного значения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распределения, установленным областным маслихатом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распределения, установленным областным маслихатом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распределения, установленным областным маслихатом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распределения, установленным областным маслихатом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распределения, установленным областным маслихатом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распределения, установленным областным маслихатом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распределения, установленным областным маслихатом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распределения, установленным областным маслихатом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добавленную стоимость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добавленную стоимость на произведенные товары, выполненные работы и оказанные услуги на территории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добавленную стоимость на товары, импортируемые на территорию Республики Казахстан, кроме налога на добавленную стоимость на товары, импортируемые с территории Российской Федерации и Республики Беларусь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добавленную стоимость за нерезидента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на товары, происходящие и импортируемые с территории Российской Федерации и Республики Беларусь до создания единой таможенной территории таможенного союза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(возврат) налогоплательщиком суммы превышения налога на добавленную стоимость, ранее возвращенной из бюджета и не подтвержденной к возврату при проведении налоговой проверки, перечисление суммы пени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на товары, импортированные с территории государств-членов ЕАЭС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Сырая нефть, газовый конденсат, произведенные на территории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спирта и (или) виноматериала, алкогольной продукции, произведенных на территории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изделия,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изделия, ввозимые на территорию Республики Казахстан с территории государств-членов Таможенного союза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спирта и (или) виноматериала, алкогольной продукции, ввозимых на территорию Республики Казахстан с териитории государств-членов Таможенного союза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подакцизной продукции, ввозимой на территорию Республики Казахстан с территории государств-членов Таможенного союза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ввозимых на территорию Республики Казахстан с териитории государств-членов Таможенного союза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спирта и (или) виноматериала, алкогольной продукции, импортируемых на территорию Республики Казахстан с территории государств, не являющихся членами Таможенного союза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изделия, импортируемые на территорию Республики Казахстан, кроме товаров Таможенного союза, ввозимых с территории Российской Федерации и Республики Беларусь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виды подакцизных продукций, импортируемые на территорию Республики Казахстан, кроме товаров Таможенного союза, ввозимых с территории Российской Федерации и Республики Беларусь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импортируемых на территорию Республики Казахстан с территории государств, не являющихся членами Таможенного союза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предоставление междугородной и (или) международной телефонной связи, а также сотовой связи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сверхприбыль, за исключением поступлений от организаций нефтяного сектора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Бонусы, за исключением поступлений от организаций нефтяного сектора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добычу полезных ископаемых,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Рентный налог на экспорт,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Республики Казахстан по разделу продукции по заключенным контрактам, за исключением поступлений от организаций нефтяного сектора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радиочастотного спектра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судоходными водными путями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животным миром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особо охраняемых природных территорий республиканского значения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по возмещению исторических затрат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сверхприбыль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Бонусы от организаций нефтяного сектора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добычу полезных ископаемых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Рентный налог на экспорт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Республики Казахстан по разделу продукции по заключенным контрактам от организаций нефтяного сектора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платеж недропользователя, осуществляющего деятельность по контракту о разделе продукции, от организаций нефтяного сектора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проезд автотранспортных средств по территории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разрешения на использование радиочастотного спектра телевизионным и радиовещательным организациям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городах республиканского значения, столице и на транспортных средствах, зарегистрированных в городах республиканского значения, столице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республиканский бюджет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международную торговлю и внешние операции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Ввозные таможенные пошлины (иные пошлины, налоги и сборы, имеющие эквивалентное действие), уплаченные в соответствии с Договором о Евразийском экономическом союзе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 на вывозимые товары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пошлины, налоги на ввозимые физическими лицами товары для личного пользования с применением единых ставок таможенных пошлин, налогов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таможенный платеж на ввозимые товары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пошлины, распределенные Российской Федерацией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пошлины, распределенные Республикой Беларусь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распределенных ввозных таможенных пошлин, перечисление которых приостановлено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процентов за просрочку за неисполнение, неполное и (или) несвоевременное исполнение обязательств по перечислению сумм от распределения ввозных таможенных пошлин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Вывозные таможенные пошлины на сырую нефть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Вывозные таможенные пошлины на товары, выработанные из нефти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 на ввозимые товары и (или) ввозные таможенные пошлины,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пошлины, распределенные Республикой Армения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Взысканные суммы обеспечения уплаты таможенных пошлин, налогов, поступающие из Российской Федерации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Взысканные суммы обеспечения уплаты таможенных пошлин, налогов, поступающие из Республики Беларусь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Взысканные суммы обеспечения уплаты таможенных пошлин, налогов, поступающие из Республики Армения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пошлины, распределенные Кыргызской Республикой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Взысканные суммы обеспечения уплаты таможенных пошлин, налогов, поступающие от Кыргызской Республики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на международную торговлю и операции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осуществления таможенного контроля и таможенных процедур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Специальные, антидемпинговые, компенсационные пошлины, уплаченные в соответствии с Договором о Евразийском экономическом союзе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Специальные, антидемпинговые, компенсационные пошлины, поступившие от Республики Беларусь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Специальные, антидемпинговые, компенсационные пошлины, поступившие от Российской Федерации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процентов за просрочку за неисполнение или (неполное) несвоевременное исполнение обязательств по перечислению сумм от распределения специальных защитных, антидемпинговых и компенсационных пошлин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защитные, антидемпинговые и компенсационные пошлины, не подлежащие распределению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Специальные, антидемпинговые, компенсационные пошлины, поступившие от Республики Армения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распределенных специальных, антидемпинговых, компенсационных пошлин, перечисление которых приостановлено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Специальные, антидемпинговые, компенсационные пошлины, поступившие от Кыргызской Республики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республиканский бюджет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отмененным видам налогов, ранее поступавшим в республиканский бюджет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отмененным видам налогов, ранее поступавшим в республиканский бюджет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отмененным видам налогов, ранее поступавшим в республиканский бюджет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отмененным видам налогов, ранее поступавшим в республиканский бюджет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сбор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республиканский бюджет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Национального Банка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Национального Банка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республиканской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республиканской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арендной платы за пользование военными полигонами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арендной платы за пользование комплексом "Байконур"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коммунальной собственности области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города республиканского значения, столицы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города республиканского значения, столицы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депозитам Правительства Республики Казахстан в Национальном Банке Республики Казахстан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Вознаграждения, полученные от размещения в депозиты временно свободных бюджетных денег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средств государственных внешних займов на счетах в банках второго уровня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внутренних источников местным исполнительным органам областей, города республиканского значения, столицы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средств правительственных внешних займов местным исполнительным органам областей, города республиканского значения, столицы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внутренних источников специализированным организациям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средств правительственных внешних займов специализированным организациям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до 2005 года за счет средств правительственных внешних займов юридическим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до 2005 года юридическим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физическим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иностранным государствам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оплаченным Правительством Республики Казахстан требованиям по государственным гарантиям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юридическим лицам, за исключением специализированных организаций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районного (города областного значения) бюджета аппаратам акимов городов районного значения, сел, поселков, сельских округов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целях, не связанных с ведением сельского и лесного хозяйства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предоставление в пользование информации о недрах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доходов от государственных лотерей, проводимых по решениям местных представительных органов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вооружения и военной техники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конфискованного имущества, имущества, безвозмездно перешедшего в установленном порядке в республиканскую собственность, в том числе товаров и транспортных средств, оформленных в таможенном режиме отказа в пользу государства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от государственных эмиссионных ценных бумаг, приобретенных на организованном рынке ценных бумаг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республиканской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республиканского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санкция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сумм от добровольной сдачи или взыскания незаконно полученного имущества или стоимости незаконно предоставленных услуг лицам, уполномоченным на выполнение государственных функций, или лицам, приравненным к ним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 выданным из республиканского бюджета местным исполнительным органам областей, города республиканского значения, столицы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республиканского бюджета специализированным организациям, иностранным государствам, физическим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 здравоохранения Республики Казахстан, его территориальными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финансируемые из республиканского бюджета,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обороны Республики Казахстан, его территориальные органы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образования и науки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сельского хозяйства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 труда и социальной защиты населения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территориальными органами финансируемые из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внутренних дел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юстиции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судебными исполнителями, судебными приставами и другими сотрудниками судов, уполномоченными председателем суда или председательствующим в заседании суда, за исключением поступлений от организаций нефтяного сектора и правонарушений в области налогообложения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Национальным Банком Республики Казахстан,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подлежащие уплате по поручению и/или во исполнения решений Счетного комитета по контролю за исполнением республиканского бюджета, за исключением поступлений от организации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Комитетом национальной безопасности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Комитетом внутреннего государственного аудита Министерства финансов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бюджетов города республиканского значения, столицы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национальной экономики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культуры и спорта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по инвестициям и развитию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энергетики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Комитетом государственных доходов Министерства финансов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Агентством Республики Казахстан по делам государственной службы и противодействию коррупции,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Службой государственной охраны Республики Казахстан,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назначенные за совершение уголовных правонарушений по приговорам судов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информации и коммуникаций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взыскания, наложенные судом за неисполнение процессуальных обязанностей и нарушение порядка в судебном заседании в ходе производства по уголовному делу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по делам религий и гражданского общества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штрафы, пени, санкции, взыскания, налагаемые Министерством оборонной и аэрокосмической промышленности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районного (города областного значения) бюджета аппаратам акимов города районного значения, села, поселка, сельского округа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центральными государственными органами, их территориальными подразделениями, на организации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республиканского бюджета, на организации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 организациями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помощь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Гранты, привлекаемые центральными государственными органами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Гранты, привлекаемые местными исполнительными органами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Гранты, привлекаемые центральными государственными органами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Гранты, привлекаемые местными исполнительными органами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республиканского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республиканского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республиканский бюджет, за исключением поступлений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Благотворительные поступления в республиканский бюджет (в зависимости от пожелания благотворительного лица); не целевое использование средств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возмещенного ущерба, выявленного в государственных учреждениях республиканского подчинения по аудиторским заключениям уполномоченного органа по внутреннему государственному аудиту;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выдачу государственных гарантий; избирательный взнос кандидата в депутаты, внесенный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Конституционному 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28 сентября 1995 года № 2464 "О выборах в Республике Казахстан";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взысканные с ответчиков по решениям судов в возмещение материального ущерба государства по учреждениям, финансируемым из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отмененным видам неналоговых поступлений, ранее поступивших в республиканский бюджет; остатки средств при закрытии счета учреждений, финансируемых из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депозитные суммы по истечении сроков их хранения по распоряжению государственного учреждения, на текущем счете которого хранятся эти суммы;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и физическими лицами средств, незаконно полученных из республиканского бюджета, доля Республики Казахстан при распределении дополнительной и добавочной пошлин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Благотворительные поступления в местный бюджет (в зависимости от пожелания благотворительного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возмещенного ущерба, выявленного в государственных учреждениях местного подчинения по аудиторским заключениям уполномоченного органа по внутреннему государственному аудиту;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взысканные с ответчиков по решениям судов в возмещение материального ущерба государства, по учреждениям, финансируемым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отмененным видам неналоговых поступлений, ранее поступивших в местный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при закрытии счета учреждений, финансируемых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депозитные суммы по истечении сроков их хранения по распоряжению государственного учреждения, на текущем счете которого хранятся эти суммы;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и физическими лицами средств, незаконно полученных из местного бюджета.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Благотворительные поступления в местный бюджет (в зависимости от пожелания благотворительного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возмещенного ущерба, выявленного в государственных учреждениях местного подчинения по аудиторским заключениям уполномоченного органа по внутреннему государственному аудиту;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взысканные с ответчиков по решениям судов в возмещение материального ущерба государства, по учреждениям, финансируемым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отмененным видам неналоговых поступлений, ранее поступивших в местный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при закрытии счета учреждений, финансируемых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депозитные суммы по истечении сроков их хранения по распоряжению государственного учреждения, на текущем счете которого хранятся эти суммы;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и физическими лицами средств, незаконно полученных из местного бюджета.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Благотворительные поступления в местный бюджет (в зависимости от пожелания благотворительного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возмещенного ущерба, выявленного в государственных учреждениях местного подчинения по актам проверки органами Министерства финансов;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взысканные с ответчиков по решениям судов в возмещение материального ущерба государства, по учреждениям, финансируемым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отмененным видам неналоговых поступлений, ранее поступивших в местный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при закрытии счета учреждений, финансируемых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депозитные суммы по истечении сроков их хранения по распоряжению государственного учреждения, на текущем счете которого хранятся эти суммы;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и физическими лицами средств, незаконно полученных из местного бюджета.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Благотворительные поступления в местный бюджет (в зависимости от пожелания благотворительного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возмещенного ущерба, выявленного в государственных учреждениях местного подчинения по аудиторским заключениям уполномоченного органа по внутреннему государственному аудиту;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взысканные с ответчиков по решениям судов в возмещение материального ущерба государства, по учреждениям, финансируемым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отмененным видам неналоговых поступлений, ранее поступивших в местный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при закрытии счета учреждений, финансируемых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депозитные суммы по истечении сроков их хранения по распоряжению государственного учреждения, на текущем счете которого хранятся эти суммы;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и физическими лицами средств, незаконно полученных из местного бюджета.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легализацию имущества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от организаций нефтяного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стоимости ветеринарного паспорта на животное, бирок (чипов) для идентификации животных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Поступления,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средств ранее полученных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погашения задолженности за полученные товары из государственных резервов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сверхнормативных запасов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материальных ценностей мобилизационного резерва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материальных ценностей государственного материального резерва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 бюджетов городов Астаны и Алматы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 бюджета Атырауской области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 бюджета Мангистауской области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 города Алматы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 города Астаны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областных бюджетов, бюджетов городов Астана и Алматы на компенсацию потерь республиканского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Взаимоотношения областного бюджета, бюджетов города республиканского значения, столицы с другими областными бюджетами, бюджетами городов Астаны и Алматы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областным бюджетам, бюджетам города республиканского значения, столицы в случаях возникновения чрезвычайных ситуаций социального,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районным (городам областного значения) бюджетам в случаях возникновения чрезвычайных ситуаций социального,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бюджетам городов районного значения, сел, поселков, сельских округов в случаях возникновения чрезвычайных ситуаций социального,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Национального фонда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Национального фонда в республиканский бюджет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в республиканский бюджет из Национального фонда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Неперечисленная за прошедший год сумма гарантированного трансферта из Национального фонда Республики Казахстан в республиканский бюджет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 в республиканский бюджет из Национального фонда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за счет внутренних источников местным исполнительным органам областей, города республиканского значения, столицы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за счет средств правительственных внешних займов местным исполнительным органам областей, города республиканского значения, столицы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республиканского бюджета за счет внутренних источников специализированным организациям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республиканского бюджета за счет средств правительственных внешних займов специализированным организациям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до 2005 года за счет средств правительственных внешних займов юридическим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физическим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иностранным государствам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районного (города областного значения) бюджета аппаратам акимов города районного значения, села, поселка, сельского округа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областных бюджетов, бюджетов города республиканского значения, столицы неиспользованных бюджетных кредитов, выданных из республиканского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местными исполнительными органами областей, города республиканского значения, столицы использованных не по целевому назначению кредитов, выданных из республиканского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местными исполнительными органами района (города областного значения) использованных не по целевому назначению кредитов, выданных из областного бюджета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республиканского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местного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бюджетов города районного значения, села, поселка, сельского округа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бюджетов города районного значения, села, поселка, сельского округа использованных не по целевому назначению бюджетных кредитов, выданных из районного (города областного значения) бюджета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требований по оплаченным государственным гарантиям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 требований по оплаченным государственным гарантиям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средств, направленных на исполнение обязательств по государственным гарантиям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имущества, полученного или взысканного в пользу государства в счет погашения задолженности по бюджетным кредитам, а также бюджетным средствам, направленным на исполнение обязательств по государственным гарантиям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приватизации республиканской собственности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 международных организаций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долгосрочные казначейские обязательства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среднесрочные казначейские обязательства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краткосрочные казначейские обязательства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государственных эмиссионных ценных бумаг на организованном рынке ценных бумаг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эмиссионные ценные бумаги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 городов республиканского значения, столицы для обращения на внутреннем рынке для финансирования дефицита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Правительством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 международных финансовых организаций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 иностранных государств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 иностранных коммерческих банков и фирм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долговые обязательства, размещенные на внешних рынках капиталов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эмиссионные ценные бумаги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уровня бюджета, где образовались свободные остатки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уровня бюджета, где образовались остатки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