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6594" w14:textId="1516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августа 2017 года № 427. Зарегистрирован в Министерстве юстиции Республики Казахстан 13 сентября 2017 года № 15694.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 (зарегистрированный в Реестре государственной регистрации нормативных правовых актов Республики Казахстан за № 7837, опубликованный в газете "Казахстанская правда" 22 декабря 2012 года за № 444-445 (27263-27264)) следующее дополнение: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услуг, связанных с государственным образовательным заказом,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Начальное, основное среднее и общее среднее образование.".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Сагадиев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августа 2017 года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августа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