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c55b" w14:textId="c74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военнослужащим органов внутренних дел денег за счет государства за перевозку собственного имущества в пределах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августа 2017 года № 563. Зарегистрирован в Министерстве юстиции Республики Казахстан 18 сентября 2017 года № 15700.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органов внутренних дел денег за счет государства за перевозку собственного имущества в пределах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направление копии настоящего приказа в бумажном и электронном виде,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563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органов внутренних дел денег за счет государства за перевозку собственного имущества в пределах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военнослужащим органов внутренних дел денег за счет государства за перевозку собственного имущества в пределах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16 февраля 2012 года "О воинской службе и статусе военнослужащих" и определяют порядок выплаты военнослужащим органов внутренних дел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(за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 после 13 июня 2017 года.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выплаты денег за счет государства за перевозку собственного имущества военнослужащим является приказ, изданный после предоставления следующих документов: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приказа руководителя государственного учреждения об убытии и прибытии военнослужащего и копии предписания.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выплаты денег за счет государства за перевозку собственного имущества лицу, уволенному с воинской службы, является приказ, изданный после предоставления следующих документов: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приказа руководителя государственного учреждения об увольнении;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военного билета или справка с местного органа военного управления с отметкой о постановке на воинский учет.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о выплате денег за счет государства за перевозку собственного имущества издает руководитель государственного учреждения в котором военнослужащий проходит воинскую службу, а лицо, уволенное с воинской службы, где проходил воинскую службу перед увольнением. В приказе указываются маршрут перевозки, расстояние и размер выплаты.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выплаты рассчитывается по формуле: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– протяженность автомобильной дороги от пункта убытия до пункта назначения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– постоянная величина;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мрп – размер месячного расчетного показателя, утвержденного на соответствующий финансовый год.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военнослужащим денег за счет государства за перевозку собственного имущества в пределах Республики Казахстан производится в государственном учреждении, в котором военнослужащий состоит на денежном довольствии в течение финансового года, кроме случаев перевозок, осуществленных в четвертом квартале года, которые оплачиваются в первом квартале следующего финансового года, а лицо, уволенное с воинской службы, где состоял перед увольнением в пределах общего срока исковой давности,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 от 27 декабря 1994 года.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 транспорта и перевозчик для перевозки собственного имущества определяется самим военнослужащим или лицом, уволенным с воинской службы.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