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69a8" w14:textId="c8c6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28 июля 2016 года № 337 "Об утверждении методики определения норматива достаточности капитала"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11 сентября 2017 года № 621. Зарегистрирован в Министерстве юстиции Республики Казахстан 19 сентября 2017 года № 15701.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июля 2016 года № 337 "Об утверждении методики определения норматива достаточности капитала" (зарегистрированный в Реестре государственной регистрации нормативных правовых актов за № 14191, опубликованный 28 сентября 2016 года в информационно-правовой системе "Әділет")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норматива достаточности капитала,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Пороговое значение норматива достаточности капитала устанавливается в размере 0,1.".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министра 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