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8ebc" w14:textId="6768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обучение слушателей подготовительных отделений высших учебных заведений на 2017-2018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24 августа 2017 года № 430. Зарегистрирован в Министерстве юстиции Республики Казахстан 19 сентября 2017 года № 15717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2017 года № 386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2017 - 2018 учебный год"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на обучение слушателей подготовительных отделений высших учебных заведений на 2017-2018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(Кобенова Г.И.)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2017 года № 430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обучение слушателей подготовительных отделений высших учебных заведений на 2017-2018 учебный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5"/>
        <w:gridCol w:w="31"/>
        <w:gridCol w:w="6992"/>
        <w:gridCol w:w="33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(мест)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казахской национальности, не являющиеся гражданами Республики Казахстан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"Южно-Казахстанский гуманитарный институт имени М. Сапарбаева"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"Атырауский университет нефти и газа"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5"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повышения уровня языковой подготовки</w:t>
            </w:r>
          </w:p>
          <w:bookmarkEnd w:id="36"/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48"/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граждане</w:t>
            </w:r>
          </w:p>
          <w:bookmarkEnd w:id="49"/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Турецкой Республики и других тюркоязычных республик</w:t>
            </w:r>
          </w:p>
          <w:bookmarkEnd w:id="52"/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