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e88" w14:textId="f1a3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2017 года № 666. Зарегистрирован в Министерстве юстиции Республики Казахстан 19 сентября 2017 года № 15724. Утратил силу приказом Министра здравоохранения Республики Казахстан от 5 августа 2021 года № ҚР ДСМ - 75.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 - 75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09.01.2020 </w:t>
      </w:r>
      <w:r>
        <w:rPr>
          <w:rFonts w:ascii="Times New Roman"/>
          <w:b w:val="false"/>
          <w:i w:val="false"/>
          <w:color w:val="ff0000"/>
          <w:sz w:val="28"/>
        </w:rPr>
        <w:t>№ ҚР ДСМ-1/2020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09.01.2020 </w:t>
      </w:r>
      <w:r>
        <w:rPr>
          <w:rFonts w:ascii="Times New Roman"/>
          <w:b w:val="false"/>
          <w:i w:val="false"/>
          <w:color w:val="000000"/>
          <w:sz w:val="28"/>
        </w:rPr>
        <w:t>№ ҚР ДСМ-1/2020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666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здравоохранения РК от 09.01.2020 </w:t>
      </w:r>
      <w:r>
        <w:rPr>
          <w:rFonts w:ascii="Times New Roman"/>
          <w:b w:val="false"/>
          <w:i w:val="false"/>
          <w:color w:val="ff0000"/>
          <w:sz w:val="28"/>
        </w:rPr>
        <w:t>№ ҚР ДСМ-1/2020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01.01.2020); с изменением, внесенным приказом Министра здравоохранения РК от 28.07.2020 </w:t>
      </w:r>
      <w:r>
        <w:rPr>
          <w:rFonts w:ascii="Times New Roman"/>
          <w:b w:val="false"/>
          <w:i w:val="false"/>
          <w:color w:val="ff0000"/>
          <w:sz w:val="28"/>
        </w:rPr>
        <w:t>№ ҚР ДСМ-88/2020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036"/>
        <w:gridCol w:w="507"/>
        <w:gridCol w:w="1025"/>
        <w:gridCol w:w="208"/>
        <w:gridCol w:w="380"/>
        <w:gridCol w:w="1"/>
        <w:gridCol w:w="453"/>
        <w:gridCol w:w="73"/>
        <w:gridCol w:w="74"/>
        <w:gridCol w:w="1005"/>
        <w:gridCol w:w="580"/>
        <w:gridCol w:w="2607"/>
        <w:gridCol w:w="34"/>
        <w:gridCol w:w="2695"/>
        <w:gridCol w:w="53"/>
        <w:gridCol w:w="53"/>
        <w:gridCol w:w="5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I50,I42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ингаляций, порошок для ингаляций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Короновирусная инфекция COVID 19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форма без факторов риска (клиника ОРВИ)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 факторами риска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J05АF07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D80- D89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A10BК01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A10AB0l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Гипертиреоз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Гипопаратиреоз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таблеткажевательная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Рифампицин+Изониазид+ Пиразинамид+Этамбутол,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Лопинавир+Ритонавир, таблетка,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Абакавир+Ламивудин+Зидовудин,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 Эфавиренз,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Абакавир-Ламивудин-Долутегравир,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– Кобицистат,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– Рилпивирин – Тенофовир,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раствордляинъекций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раствордляинъекций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трансдермальнаятерапевтическаясистема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суппозиторияректальная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С07АА05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А06АD11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С03СА01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Метоксиполиэтиленгликоль-эпоэтина бета, раствор для внутривенных и подкожных инъекций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 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 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(Комида мед ФКУ - А формула+LCP (11,8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- В (31,1 гр. белка на 100 гр.); Комида мед ФКУ С - 45 (45 гр. белка на 100 гр.); ФКУ-3 (69 гр. белка в 100 г);Комида мед ФКУ С - 75 (75 гр. белка на 100 гр.); ФКУ-0 (13 г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ФКУ-1 (20 г белка в 100 г); РАМ-1 и РАМ-2 (75 г белка в 100 г);Изифен (16,8 гр. белка в 1 упаковке)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Лекарственные средства в рамках обязательного социального медицинского страхования для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диспансерном учете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3 тип,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 E76.8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А09АА02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 М31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780"/>
        <w:gridCol w:w="569"/>
        <w:gridCol w:w="823"/>
        <w:gridCol w:w="1621"/>
        <w:gridCol w:w="2069"/>
        <w:gridCol w:w="18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G70.2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уха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назальный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72"/>
        <w:gridCol w:w="1310"/>
        <w:gridCol w:w="993"/>
        <w:gridCol w:w="1479"/>
        <w:gridCol w:w="1580"/>
        <w:gridCol w:w="24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Лекарственные средства и медицинские изделия в рамках в рамках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J01FA01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Грибковые инфекции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пищеварения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Симетикон, раствор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K81, K83.0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E23, Q96.9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Гипофизарный нанизм, синдром Шерешевского- Тернера, Синдром Тернера неуточненный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Верифицированныйдиагнозданнымиобследования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Верифицированныйдиагнозданнымиобследований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Гепато–церебральная дистрофия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A11CC01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E76.0, E76.1, E76.2 E76.3, E76.8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флакон, ампула, раствор для ингаляций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диспансерном учете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приҰма внутрь/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G43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G71.0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 назальный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I33, I 01.1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После стационарного лечения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L20-L30, L42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мочеполовой системы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 ВИЧ-инфекция, активная форма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усыновленные дети.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гигиенические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-10 – международный классификатор болезней десятого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АТХ – анатомо-терапевтическо-химический код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666</w:t>
            </w:r>
          </w:p>
        </w:tc>
      </w:tr>
    </w:tbl>
    <w:bookmarkStart w:name="z3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здравоохранения Республики Казахстан:</w:t>
      </w:r>
    </w:p>
    <w:bookmarkEnd w:id="11"/>
    <w:bookmarkStart w:name="z3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7306, опубликован в газете "Юридическая газета" от 27 декабря 2011 года № 190 (2180).</w:t>
      </w:r>
    </w:p>
    <w:bookmarkEnd w:id="12"/>
    <w:bookmarkStart w:name="z3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7725, опубликован в газете "Юридическая газета" от 29 июня 2012 года № 95 (2277).</w:t>
      </w:r>
    </w:p>
    <w:bookmarkEnd w:id="13"/>
    <w:bookmarkStart w:name="z3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13 февраля 2013 года № 76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8367, опубликован в газете "Казахстанская правда" от 6 августа 2014 года № 151 (27772).</w:t>
      </w:r>
    </w:p>
    <w:bookmarkEnd w:id="14"/>
    <w:bookmarkStart w:name="z3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12 декабря 2013 года № 726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8957, опубликован в газете "Казахстанская правда" от 10 апреля 2014 года № 69 (27690).</w:t>
      </w:r>
    </w:p>
    <w:bookmarkEnd w:id="15"/>
    <w:bookmarkStart w:name="z3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"Казахстанская правда" от 25 июня 2016 года № 121 (28247).</w:t>
      </w:r>
    </w:p>
    <w:bookmarkEnd w:id="16"/>
    <w:bookmarkStart w:name="z3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года).</w:t>
      </w:r>
    </w:p>
    <w:bookmarkEnd w:id="17"/>
    <w:bookmarkStart w:name="z3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нормативных правовых актов Республики Казахстан в электронном виде 21 октября 2016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