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88bcc" w14:textId="7788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по инвестициям и развитию Республики Казахстан от 24 февраля 2015 года № 196 "Об утверждении сертификационных требований к организациям по техническому обслуживанию и ремонту авиационной техники"</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25 июля 2017 года № 493. Зарегистрирован Министерством юстиции Республики Казахстан 25 сентября 2017 года № 15736</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w:t>
      </w:r>
      <w:r>
        <w:rPr>
          <w:rFonts w:ascii="Times New Roman"/>
          <w:b/>
          <w:i w:val="false"/>
          <w:color w:val="000000"/>
          <w:sz w:val="28"/>
        </w:rPr>
        <w:t>ПРИКАЗЫВАЮ:</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196 "Об утверждении сертификационных требований к организациям по техническому обслуживанию и ремонту авиационной техники" (зарегистрирован в Реестре государственной регистрации нормативных правовых актов за № 12045, опубликован 8 октября 2015 года в информационно-правовой системе "Әділет") следующие изменения и дополнения: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Сертификационных требованиях</w:t>
      </w:r>
      <w:r>
        <w:rPr>
          <w:rFonts w:ascii="Times New Roman"/>
          <w:b w:val="false"/>
          <w:i w:val="false"/>
          <w:color w:val="000000"/>
          <w:sz w:val="28"/>
        </w:rPr>
        <w:t xml:space="preserve"> к организациям по техническому обслуживанию и ремонту авиационной техники,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7" w:id="3"/>
    <w:p>
      <w:pPr>
        <w:spacing w:after="0"/>
        <w:ind w:left="0"/>
        <w:jc w:val="both"/>
      </w:pPr>
      <w:r>
        <w:rPr>
          <w:rFonts w:ascii="Times New Roman"/>
          <w:b w:val="false"/>
          <w:i w:val="false"/>
          <w:color w:val="000000"/>
          <w:sz w:val="28"/>
        </w:rPr>
        <w:t>
      "2. Сертификационные требования устанавливают требования к организациям, осуществляющим техническое обслуживание и ремонт авиационной техники (далее – ТО и РАТ).</w:t>
      </w:r>
    </w:p>
    <w:bookmarkEnd w:id="3"/>
    <w:bookmarkStart w:name="z8" w:id="4"/>
    <w:p>
      <w:pPr>
        <w:spacing w:after="0"/>
        <w:ind w:left="0"/>
        <w:jc w:val="both"/>
      </w:pPr>
      <w:r>
        <w:rPr>
          <w:rFonts w:ascii="Times New Roman"/>
          <w:b w:val="false"/>
          <w:i w:val="false"/>
          <w:color w:val="000000"/>
          <w:sz w:val="28"/>
        </w:rPr>
        <w:t>
      3. В настоящих сертификационных требованиях используются следующие термины и определения:</w:t>
      </w:r>
    </w:p>
    <w:bookmarkEnd w:id="4"/>
    <w:bookmarkStart w:name="z9" w:id="5"/>
    <w:p>
      <w:pPr>
        <w:spacing w:after="0"/>
        <w:ind w:left="0"/>
        <w:jc w:val="both"/>
      </w:pPr>
      <w:r>
        <w:rPr>
          <w:rFonts w:ascii="Times New Roman"/>
          <w:b w:val="false"/>
          <w:i w:val="false"/>
          <w:color w:val="000000"/>
          <w:sz w:val="28"/>
        </w:rPr>
        <w:t>
      1) авиационная техника – комплекс авиационных технических средств (воздушные суда, их бортовое оборудование и агрегаты, двигатели, авиационное вооружение воздушных судов государственной авиации, авиационные средства спасения, комплексные тренажеры (летные симуляторы), комплектующие изделия, технические средства управления воздушным движением, навигации посадки и связи, а также средства наземного обеспечения общего и специального применения, предназначенных для выполнения полета, организации управления воздушным движением и наземного обеспечения полетов;</w:t>
      </w:r>
    </w:p>
    <w:bookmarkEnd w:id="5"/>
    <w:bookmarkStart w:name="z10" w:id="6"/>
    <w:p>
      <w:pPr>
        <w:spacing w:after="0"/>
        <w:ind w:left="0"/>
        <w:jc w:val="both"/>
      </w:pPr>
      <w:r>
        <w:rPr>
          <w:rFonts w:ascii="Times New Roman"/>
          <w:b w:val="false"/>
          <w:i w:val="false"/>
          <w:color w:val="000000"/>
          <w:sz w:val="28"/>
        </w:rPr>
        <w:t>
      2) сертификат по техническому обслуживанию и ремонту авиационной техники (далее – сертификат по ТО и РАТ) – документ установленного образца, удостоверяющий соответствие организации по техническому обслуживанию и ремонту авиационной техники сертификационным требованиям;</w:t>
      </w:r>
    </w:p>
    <w:bookmarkEnd w:id="6"/>
    <w:bookmarkStart w:name="z11" w:id="7"/>
    <w:p>
      <w:pPr>
        <w:spacing w:after="0"/>
        <w:ind w:left="0"/>
        <w:jc w:val="both"/>
      </w:pPr>
      <w:r>
        <w:rPr>
          <w:rFonts w:ascii="Times New Roman"/>
          <w:b w:val="false"/>
          <w:i w:val="false"/>
          <w:color w:val="000000"/>
          <w:sz w:val="28"/>
        </w:rPr>
        <w:t>
      3) ремонт авиационной техники – восстановление авиационного изделия в пригодное для выполнение полетов состояние, определенное соответствующими нормами летной годности;</w:t>
      </w:r>
    </w:p>
    <w:bookmarkEnd w:id="7"/>
    <w:bookmarkStart w:name="z12" w:id="8"/>
    <w:p>
      <w:pPr>
        <w:spacing w:after="0"/>
        <w:ind w:left="0"/>
        <w:jc w:val="both"/>
      </w:pPr>
      <w:r>
        <w:rPr>
          <w:rFonts w:ascii="Times New Roman"/>
          <w:b w:val="false"/>
          <w:i w:val="false"/>
          <w:color w:val="000000"/>
          <w:sz w:val="28"/>
        </w:rPr>
        <w:t>
      4) эксплуатационная документация авиационной техники – документация, регламентирующая летную и техническую эксплуатацию авиационной техники и компонента, включая техническое обслуживание, и содержащая эксплуатационные ограничения, процедуры и рекомендации;</w:t>
      </w:r>
    </w:p>
    <w:bookmarkEnd w:id="8"/>
    <w:bookmarkStart w:name="z13" w:id="9"/>
    <w:p>
      <w:pPr>
        <w:spacing w:after="0"/>
        <w:ind w:left="0"/>
        <w:jc w:val="both"/>
      </w:pPr>
      <w:r>
        <w:rPr>
          <w:rFonts w:ascii="Times New Roman"/>
          <w:b w:val="false"/>
          <w:i w:val="false"/>
          <w:color w:val="000000"/>
          <w:sz w:val="28"/>
        </w:rPr>
        <w:t>
      5) человеческий фактор – принципы, применяемые в разработке и сертификации авиационной техники, подготовке персонала, производстве полетов и техническое обслуживание, и направленные на достижение безопасного взаимодействия между человеком и другими элементами системы путем надлежащего рассмотрения и учета свойств человека;</w:t>
      </w:r>
    </w:p>
    <w:bookmarkEnd w:id="9"/>
    <w:bookmarkStart w:name="z14" w:id="10"/>
    <w:p>
      <w:pPr>
        <w:spacing w:after="0"/>
        <w:ind w:left="0"/>
        <w:jc w:val="both"/>
      </w:pPr>
      <w:r>
        <w:rPr>
          <w:rFonts w:ascii="Times New Roman"/>
          <w:b w:val="false"/>
          <w:i w:val="false"/>
          <w:color w:val="000000"/>
          <w:sz w:val="28"/>
        </w:rPr>
        <w:t>
      6) руководство по процедурам организации технического обслуживания и ремонту авиационной техники гражданской авиации (далее – руководство по процедурам организации по ТО и РАТ) – документ, утвержденный руководителем организации по техническому обслуживанию и ремонту авиационной техники и содержащий подробную информацию о структуре организации по техническому обслуживанию и ремонту авиационной техники и обязанностях ее руководства, сфере выполняемых работ, производственной базе, процедурах технического обслуживания и системах обеспечения качества;</w:t>
      </w:r>
    </w:p>
    <w:bookmarkEnd w:id="10"/>
    <w:bookmarkStart w:name="z15" w:id="11"/>
    <w:p>
      <w:pPr>
        <w:spacing w:after="0"/>
        <w:ind w:left="0"/>
        <w:jc w:val="both"/>
      </w:pPr>
      <w:r>
        <w:rPr>
          <w:rFonts w:ascii="Times New Roman"/>
          <w:b w:val="false"/>
          <w:i w:val="false"/>
          <w:color w:val="000000"/>
          <w:sz w:val="28"/>
        </w:rPr>
        <w:t>
      7) руководство по качеству организации технического обслуживания и ремонту авиационной техники гражданской авиации (далее – руководство по качеству ТО и PAT) – документ, излагающий политику в области качества и описывающий систему качества организации по ТО и РАТ;</w:t>
      </w:r>
    </w:p>
    <w:bookmarkEnd w:id="11"/>
    <w:bookmarkStart w:name="z16" w:id="12"/>
    <w:p>
      <w:pPr>
        <w:spacing w:after="0"/>
        <w:ind w:left="0"/>
        <w:jc w:val="both"/>
      </w:pPr>
      <w:r>
        <w:rPr>
          <w:rFonts w:ascii="Times New Roman"/>
          <w:b w:val="false"/>
          <w:i w:val="false"/>
          <w:color w:val="000000"/>
          <w:sz w:val="28"/>
        </w:rPr>
        <w:t>
      8) внешняя линейная станция по ТО и РАТ – линейная станция, созданная организацией по ТО и РАТ гражданских воздушных судов для их технического обслуживания и находящиеся за пределами Республики Казахстан;</w:t>
      </w:r>
    </w:p>
    <w:bookmarkEnd w:id="12"/>
    <w:bookmarkStart w:name="z17" w:id="13"/>
    <w:p>
      <w:pPr>
        <w:spacing w:after="0"/>
        <w:ind w:left="0"/>
        <w:jc w:val="both"/>
      </w:pPr>
      <w:r>
        <w:rPr>
          <w:rFonts w:ascii="Times New Roman"/>
          <w:b w:val="false"/>
          <w:i w:val="false"/>
          <w:color w:val="000000"/>
          <w:sz w:val="28"/>
        </w:rPr>
        <w:t>
      9) линейная станция по ТО и РАТ – подразделение организации по техническому обслуживанию и ремонту авиационной техники, которое создается на территории Республики Казахстан вне аэропорта дислокации основной базы техническому обслуживанию и ремонту авиационной техники на срок не менее трех месяцев;</w:t>
      </w:r>
    </w:p>
    <w:bookmarkEnd w:id="13"/>
    <w:bookmarkStart w:name="z18" w:id="14"/>
    <w:p>
      <w:pPr>
        <w:spacing w:after="0"/>
        <w:ind w:left="0"/>
        <w:jc w:val="both"/>
      </w:pPr>
      <w:r>
        <w:rPr>
          <w:rFonts w:ascii="Times New Roman"/>
          <w:b w:val="false"/>
          <w:i w:val="false"/>
          <w:color w:val="000000"/>
          <w:sz w:val="28"/>
        </w:rPr>
        <w:t>
      10) организация по ТО и РАТ – юридическое лицо, осуществляющее техническое обслуживание и (или) ремонт авиационной техники и имеющее действующий сертификат;</w:t>
      </w:r>
    </w:p>
    <w:bookmarkEnd w:id="14"/>
    <w:bookmarkStart w:name="z19" w:id="15"/>
    <w:p>
      <w:pPr>
        <w:spacing w:after="0"/>
        <w:ind w:left="0"/>
        <w:jc w:val="both"/>
      </w:pPr>
      <w:r>
        <w:rPr>
          <w:rFonts w:ascii="Times New Roman"/>
          <w:b w:val="false"/>
          <w:i w:val="false"/>
          <w:color w:val="000000"/>
          <w:sz w:val="28"/>
        </w:rPr>
        <w:t>
      11) руководящий персонал – уполномоченные лица в составе персонала организации, имеющие полномочия, достаточные для того, чтобы осуществлять ресурсное и организационное обеспечение всех работ по ТО и РАТ в соответствии с возложенными на них обязанностями;</w:t>
      </w:r>
    </w:p>
    <w:bookmarkEnd w:id="15"/>
    <w:bookmarkStart w:name="z20" w:id="16"/>
    <w:p>
      <w:pPr>
        <w:spacing w:after="0"/>
        <w:ind w:left="0"/>
        <w:jc w:val="both"/>
      </w:pPr>
      <w:r>
        <w:rPr>
          <w:rFonts w:ascii="Times New Roman"/>
          <w:b w:val="false"/>
          <w:i w:val="false"/>
          <w:color w:val="000000"/>
          <w:sz w:val="28"/>
        </w:rPr>
        <w:t>
      12) неразрушающий контроль – контроль надежности основных рабочих свойств и параметров объекта или отдельных его элементов/узлов, не требующий выведения объекта из работы либо его демонтажа;</w:t>
      </w:r>
    </w:p>
    <w:bookmarkEnd w:id="16"/>
    <w:bookmarkStart w:name="z21" w:id="17"/>
    <w:p>
      <w:pPr>
        <w:spacing w:after="0"/>
        <w:ind w:left="0"/>
        <w:jc w:val="both"/>
      </w:pPr>
      <w:r>
        <w:rPr>
          <w:rFonts w:ascii="Times New Roman"/>
          <w:b w:val="false"/>
          <w:i w:val="false"/>
          <w:color w:val="000000"/>
          <w:sz w:val="28"/>
        </w:rPr>
        <w:t>
      13) инженерно-технический персонал – авиационный персонал, имеющий действующее свидетельство авиационного персонала с допуском работы по ТО и РАТ ВС и/или его компонентов;</w:t>
      </w:r>
    </w:p>
    <w:bookmarkEnd w:id="17"/>
    <w:bookmarkStart w:name="z22" w:id="18"/>
    <w:p>
      <w:pPr>
        <w:spacing w:after="0"/>
        <w:ind w:left="0"/>
        <w:jc w:val="both"/>
      </w:pPr>
      <w:r>
        <w:rPr>
          <w:rFonts w:ascii="Times New Roman"/>
          <w:b w:val="false"/>
          <w:i w:val="false"/>
          <w:color w:val="000000"/>
          <w:sz w:val="28"/>
        </w:rPr>
        <w:t>
      14) допускающий персонал – авиационный персонал, уполномоченный Организацией по техническому обслуживанию осуществлять допуск авиационной техники или его компонентов к эксплуатации после выполнения технического обслуживания;</w:t>
      </w:r>
    </w:p>
    <w:bookmarkEnd w:id="18"/>
    <w:bookmarkStart w:name="z23" w:id="19"/>
    <w:p>
      <w:pPr>
        <w:spacing w:after="0"/>
        <w:ind w:left="0"/>
        <w:jc w:val="both"/>
      </w:pPr>
      <w:r>
        <w:rPr>
          <w:rFonts w:ascii="Times New Roman"/>
          <w:b w:val="false"/>
          <w:i w:val="false"/>
          <w:color w:val="000000"/>
          <w:sz w:val="28"/>
        </w:rPr>
        <w:t>
      15) система качества – совокупность организационной структуры, документальных методик, процессов и ресурсов, необходимых для осуществления административного управления качеством ТО и РАТ;</w:t>
      </w:r>
    </w:p>
    <w:bookmarkEnd w:id="19"/>
    <w:bookmarkStart w:name="z24" w:id="20"/>
    <w:p>
      <w:pPr>
        <w:spacing w:after="0"/>
        <w:ind w:left="0"/>
        <w:jc w:val="both"/>
      </w:pPr>
      <w:r>
        <w:rPr>
          <w:rFonts w:ascii="Times New Roman"/>
          <w:b w:val="false"/>
          <w:i w:val="false"/>
          <w:color w:val="000000"/>
          <w:sz w:val="28"/>
        </w:rPr>
        <w:t>
      16) свидетельство о техническом обслуживании – документ, содержащий сведения, подтверждающие удовлетворительное выполнение указанных в нем работ по техническому обслуживанию в соответствии с утвержденными данными и процедурами, описанными в руководстве по процедурам организации по техническому обслуживанию, или в рамках эквивалентной системы;</w:t>
      </w:r>
    </w:p>
    <w:bookmarkEnd w:id="20"/>
    <w:bookmarkStart w:name="z25" w:id="21"/>
    <w:p>
      <w:pPr>
        <w:spacing w:after="0"/>
        <w:ind w:left="0"/>
        <w:jc w:val="both"/>
      </w:pPr>
      <w:r>
        <w:rPr>
          <w:rFonts w:ascii="Times New Roman"/>
          <w:b w:val="false"/>
          <w:i w:val="false"/>
          <w:color w:val="000000"/>
          <w:sz w:val="28"/>
        </w:rPr>
        <w:t>
      17) техническое обслуживание – проведение работ, необходимых для обеспечения сохранения летной годности воздушного судна, включая контрольно-восстановительные работы, проверки, замены, устранение дефектов, выполняемые как в отдельности, так и в сочетании, а также практическое осуществление модификации;</w:t>
      </w:r>
    </w:p>
    <w:bookmarkEnd w:id="21"/>
    <w:bookmarkStart w:name="z26" w:id="22"/>
    <w:p>
      <w:pPr>
        <w:spacing w:after="0"/>
        <w:ind w:left="0"/>
        <w:jc w:val="both"/>
      </w:pPr>
      <w:r>
        <w:rPr>
          <w:rFonts w:ascii="Times New Roman"/>
          <w:b w:val="false"/>
          <w:i w:val="false"/>
          <w:color w:val="000000"/>
          <w:sz w:val="28"/>
        </w:rPr>
        <w:t>
      18) летная годность – техническое состояние воздушного судна, соответствующее летно-техническим характеристикам, которые обеспечивают его безопасность и летное качество;</w:t>
      </w:r>
    </w:p>
    <w:bookmarkEnd w:id="22"/>
    <w:bookmarkStart w:name="z27" w:id="23"/>
    <w:p>
      <w:pPr>
        <w:spacing w:after="0"/>
        <w:ind w:left="0"/>
        <w:jc w:val="both"/>
      </w:pPr>
      <w:r>
        <w:rPr>
          <w:rFonts w:ascii="Times New Roman"/>
          <w:b w:val="false"/>
          <w:i w:val="false"/>
          <w:color w:val="000000"/>
          <w:sz w:val="28"/>
        </w:rPr>
        <w:t>
      19) поддержание летной годности – комплекс мер, посредством которых обеспечивается соответствие авиационной техники нормам летной годности и их поддержание в состоянии, необходимом для безопасной эксплуатации на протяжении эксплуатационного срока службы;</w:t>
      </w:r>
    </w:p>
    <w:bookmarkEnd w:id="23"/>
    <w:bookmarkStart w:name="z28" w:id="24"/>
    <w:p>
      <w:pPr>
        <w:spacing w:after="0"/>
        <w:ind w:left="0"/>
        <w:jc w:val="both"/>
      </w:pPr>
      <w:r>
        <w:rPr>
          <w:rFonts w:ascii="Times New Roman"/>
          <w:b w:val="false"/>
          <w:i w:val="false"/>
          <w:color w:val="000000"/>
          <w:sz w:val="28"/>
        </w:rPr>
        <w:t>
      20) система управления безопасностью полетов – системный подход к управлению безопасностью полетов, включая необходимую организационную структуру, иерархию ответственности, руководящие принципы и процедуры (глава 1 Приложения 6 к Чикагской конвенции ИКАО).";</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30" w:id="25"/>
    <w:p>
      <w:pPr>
        <w:spacing w:after="0"/>
        <w:ind w:left="0"/>
        <w:jc w:val="both"/>
      </w:pPr>
      <w:r>
        <w:rPr>
          <w:rFonts w:ascii="Times New Roman"/>
          <w:b w:val="false"/>
          <w:i w:val="false"/>
          <w:color w:val="000000"/>
          <w:sz w:val="28"/>
        </w:rPr>
        <w:t>
      "4. Организации ТО и PAT необходимо соответствовать следующим требованиям:</w:t>
      </w:r>
    </w:p>
    <w:bookmarkEnd w:id="25"/>
    <w:bookmarkStart w:name="z31" w:id="26"/>
    <w:p>
      <w:pPr>
        <w:spacing w:after="0"/>
        <w:ind w:left="0"/>
        <w:jc w:val="both"/>
      </w:pPr>
      <w:r>
        <w:rPr>
          <w:rFonts w:ascii="Times New Roman"/>
          <w:b w:val="false"/>
          <w:i w:val="false"/>
          <w:color w:val="000000"/>
          <w:sz w:val="28"/>
        </w:rPr>
        <w:t>
      1) иметь утвержденную организационную структуру и руководство по процедурам организации по ТО и РАТ, описывающие систему управления своих процедур, достаточную для выполнения работ в заявленной области деятельности;</w:t>
      </w:r>
    </w:p>
    <w:bookmarkEnd w:id="26"/>
    <w:bookmarkStart w:name="z32" w:id="27"/>
    <w:p>
      <w:pPr>
        <w:spacing w:after="0"/>
        <w:ind w:left="0"/>
        <w:jc w:val="both"/>
      </w:pPr>
      <w:r>
        <w:rPr>
          <w:rFonts w:ascii="Times New Roman"/>
          <w:b w:val="false"/>
          <w:i w:val="false"/>
          <w:color w:val="000000"/>
          <w:sz w:val="28"/>
        </w:rPr>
        <w:t>
      2) иметь действующую эксплуатационную документацию авиационной техники, определяющую требования к организации и выполнению работ, в соответствии с заявленной областью деятельности;</w:t>
      </w:r>
    </w:p>
    <w:bookmarkEnd w:id="27"/>
    <w:bookmarkStart w:name="z33" w:id="28"/>
    <w:p>
      <w:pPr>
        <w:spacing w:after="0"/>
        <w:ind w:left="0"/>
        <w:jc w:val="both"/>
      </w:pPr>
      <w:r>
        <w:rPr>
          <w:rFonts w:ascii="Times New Roman"/>
          <w:b w:val="false"/>
          <w:i w:val="false"/>
          <w:color w:val="000000"/>
          <w:sz w:val="28"/>
        </w:rPr>
        <w:t>
      3) обеспечить выполнение работ по ТО и PAT по программе (регламенту) технического обслуживания авиационной техники (далее - АТ), директивам летной годности, информации, связанной с безопасностью полетов, бюллетеням разработчика (изготовителя) АТ;</w:t>
      </w:r>
    </w:p>
    <w:bookmarkEnd w:id="28"/>
    <w:bookmarkStart w:name="z34" w:id="29"/>
    <w:p>
      <w:pPr>
        <w:spacing w:after="0"/>
        <w:ind w:left="0"/>
        <w:jc w:val="both"/>
      </w:pPr>
      <w:r>
        <w:rPr>
          <w:rFonts w:ascii="Times New Roman"/>
          <w:b w:val="false"/>
          <w:i w:val="false"/>
          <w:color w:val="000000"/>
          <w:sz w:val="28"/>
        </w:rPr>
        <w:t>
      4) иметь инструкцию своевременного доведения требований и положений законодательства Республики Казахстан, регламентирующих деятельность в гражданской авиации и внутренней документации организации и изменений до персонала с целью их своевременного изучения и исполнения;</w:t>
      </w:r>
    </w:p>
    <w:bookmarkEnd w:id="29"/>
    <w:bookmarkStart w:name="z35" w:id="30"/>
    <w:p>
      <w:pPr>
        <w:spacing w:after="0"/>
        <w:ind w:left="0"/>
        <w:jc w:val="both"/>
      </w:pPr>
      <w:r>
        <w:rPr>
          <w:rFonts w:ascii="Times New Roman"/>
          <w:b w:val="false"/>
          <w:i w:val="false"/>
          <w:color w:val="000000"/>
          <w:sz w:val="28"/>
        </w:rPr>
        <w:t>
      5) располагать необходимыми техническими данными, оборудованием, инструментом и материалами для выполнения утвержденных видов работ;</w:t>
      </w:r>
    </w:p>
    <w:bookmarkEnd w:id="30"/>
    <w:bookmarkStart w:name="z36" w:id="31"/>
    <w:p>
      <w:pPr>
        <w:spacing w:after="0"/>
        <w:ind w:left="0"/>
        <w:jc w:val="both"/>
      </w:pPr>
      <w:r>
        <w:rPr>
          <w:rFonts w:ascii="Times New Roman"/>
          <w:b w:val="false"/>
          <w:i w:val="false"/>
          <w:color w:val="000000"/>
          <w:sz w:val="28"/>
        </w:rPr>
        <w:t>
      6) обеспечиваются склады для хранения частей, оборудования, инструмента и материалов. Условия хранения обеспечивают защищенность и исключают порчу и повреждение хранимых предметов;</w:t>
      </w:r>
    </w:p>
    <w:bookmarkEnd w:id="31"/>
    <w:bookmarkStart w:name="z37" w:id="32"/>
    <w:p>
      <w:pPr>
        <w:spacing w:after="0"/>
        <w:ind w:left="0"/>
        <w:jc w:val="both"/>
      </w:pPr>
      <w:r>
        <w:rPr>
          <w:rFonts w:ascii="Times New Roman"/>
          <w:b w:val="false"/>
          <w:i w:val="false"/>
          <w:color w:val="000000"/>
          <w:sz w:val="28"/>
        </w:rPr>
        <w:t>
      7) иметь запас компонентов, запасных частей и расходных материалов, для выполнения работ;</w:t>
      </w:r>
    </w:p>
    <w:bookmarkEnd w:id="32"/>
    <w:bookmarkStart w:name="z38" w:id="33"/>
    <w:p>
      <w:pPr>
        <w:spacing w:after="0"/>
        <w:ind w:left="0"/>
        <w:jc w:val="both"/>
      </w:pPr>
      <w:r>
        <w:rPr>
          <w:rFonts w:ascii="Times New Roman"/>
          <w:b w:val="false"/>
          <w:i w:val="false"/>
          <w:color w:val="000000"/>
          <w:sz w:val="28"/>
        </w:rPr>
        <w:t>
      8) иметь в штате квалифицированный персонал в количестве, обеспечивающем выполнение планируемых работ;</w:t>
      </w:r>
    </w:p>
    <w:bookmarkEnd w:id="33"/>
    <w:bookmarkStart w:name="z39" w:id="34"/>
    <w:p>
      <w:pPr>
        <w:spacing w:after="0"/>
        <w:ind w:left="0"/>
        <w:jc w:val="both"/>
      </w:pPr>
      <w:r>
        <w:rPr>
          <w:rFonts w:ascii="Times New Roman"/>
          <w:b w:val="false"/>
          <w:i w:val="false"/>
          <w:color w:val="000000"/>
          <w:sz w:val="28"/>
        </w:rPr>
        <w:t>
      9) иметь систему поддержания (повышения) квалификации персонала, его подготовки и переподготовки;</w:t>
      </w:r>
    </w:p>
    <w:bookmarkEnd w:id="34"/>
    <w:bookmarkStart w:name="z40" w:id="35"/>
    <w:p>
      <w:pPr>
        <w:spacing w:after="0"/>
        <w:ind w:left="0"/>
        <w:jc w:val="both"/>
      </w:pPr>
      <w:r>
        <w:rPr>
          <w:rFonts w:ascii="Times New Roman"/>
          <w:b w:val="false"/>
          <w:i w:val="false"/>
          <w:color w:val="000000"/>
          <w:sz w:val="28"/>
        </w:rPr>
        <w:t>
      10) обеспечить хранение подробных регистрируемых данных о техническом обслуживании, которые свидетельствуют о выполнении всех требований при подписании свидетельства о техническом обслуживании;</w:t>
      </w:r>
    </w:p>
    <w:bookmarkEnd w:id="35"/>
    <w:bookmarkStart w:name="z41" w:id="36"/>
    <w:p>
      <w:pPr>
        <w:spacing w:after="0"/>
        <w:ind w:left="0"/>
        <w:jc w:val="both"/>
      </w:pPr>
      <w:r>
        <w:rPr>
          <w:rFonts w:ascii="Times New Roman"/>
          <w:b w:val="false"/>
          <w:i w:val="false"/>
          <w:color w:val="000000"/>
          <w:sz w:val="28"/>
        </w:rPr>
        <w:t>
      11) иметь систему качества, гарантирующую надлежащее выполнение всех работ по ТО и PAT;</w:t>
      </w:r>
    </w:p>
    <w:bookmarkEnd w:id="36"/>
    <w:bookmarkStart w:name="z42" w:id="37"/>
    <w:p>
      <w:pPr>
        <w:spacing w:after="0"/>
        <w:ind w:left="0"/>
        <w:jc w:val="both"/>
      </w:pPr>
      <w:r>
        <w:rPr>
          <w:rFonts w:ascii="Times New Roman"/>
          <w:b w:val="false"/>
          <w:i w:val="false"/>
          <w:color w:val="000000"/>
          <w:sz w:val="28"/>
        </w:rPr>
        <w:t>
      12) иметь руководство по процедурам организации по ТО и PAT и руководство по качеству ТО и PAT;</w:t>
      </w:r>
    </w:p>
    <w:bookmarkEnd w:id="37"/>
    <w:bookmarkStart w:name="z43" w:id="38"/>
    <w:p>
      <w:pPr>
        <w:spacing w:after="0"/>
        <w:ind w:left="0"/>
        <w:jc w:val="both"/>
      </w:pPr>
      <w:r>
        <w:rPr>
          <w:rFonts w:ascii="Times New Roman"/>
          <w:b w:val="false"/>
          <w:i w:val="false"/>
          <w:color w:val="000000"/>
          <w:sz w:val="28"/>
        </w:rPr>
        <w:t>
      13) иметь систему управления безопасностью полетов (далее – СУБП).";</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45" w:id="39"/>
    <w:p>
      <w:pPr>
        <w:spacing w:after="0"/>
        <w:ind w:left="0"/>
        <w:jc w:val="both"/>
      </w:pPr>
      <w:r>
        <w:rPr>
          <w:rFonts w:ascii="Times New Roman"/>
          <w:b w:val="false"/>
          <w:i w:val="false"/>
          <w:color w:val="000000"/>
          <w:sz w:val="28"/>
        </w:rPr>
        <w:t>
      "8. В организации по ТО и PAT имеется руководящий персонал, который отвечает за постоянное соответствие организации настоящим требованиям. Этот руководящий персонал подчиняется исключительно ответственному руководителю организации, при этом должны быть процедуры замещения каждого из конкретных лиц на случай их продолжительного отсутствия.";</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47" w:id="40"/>
    <w:p>
      <w:pPr>
        <w:spacing w:after="0"/>
        <w:ind w:left="0"/>
        <w:jc w:val="both"/>
      </w:pPr>
      <w:r>
        <w:rPr>
          <w:rFonts w:ascii="Times New Roman"/>
          <w:b w:val="false"/>
          <w:i w:val="false"/>
          <w:color w:val="000000"/>
          <w:sz w:val="28"/>
        </w:rPr>
        <w:t>
      "21. Организация по ТО и PAT изменяет инструкцию только в порядке, определенном в руководстве по качеству ТО и PAT, при этом исключаются процессы разработки документации на ремонты и модификации.";</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49" w:id="41"/>
    <w:p>
      <w:pPr>
        <w:spacing w:after="0"/>
        <w:ind w:left="0"/>
        <w:jc w:val="both"/>
      </w:pPr>
      <w:r>
        <w:rPr>
          <w:rFonts w:ascii="Times New Roman"/>
          <w:b w:val="false"/>
          <w:i w:val="false"/>
          <w:color w:val="000000"/>
          <w:sz w:val="28"/>
        </w:rPr>
        <w:t xml:space="preserve">
      "40. Организация по ТО и PAT создает и описывает в руководстве по процедурам организации по ТО и PAT внутреннюю систему отчетности о нарушениях летной годности, обеспечивающую сбор и оценку таких отчетных данных, включая процедуры отбора по результатам оценки тех событий, которые подлежат отчетности согласно положениям </w:t>
      </w:r>
      <w:r>
        <w:rPr>
          <w:rFonts w:ascii="Times New Roman"/>
          <w:b w:val="false"/>
          <w:i w:val="false"/>
          <w:color w:val="000000"/>
          <w:sz w:val="28"/>
        </w:rPr>
        <w:t>пункта 41</w:t>
      </w:r>
      <w:r>
        <w:rPr>
          <w:rFonts w:ascii="Times New Roman"/>
          <w:b w:val="false"/>
          <w:i w:val="false"/>
          <w:color w:val="000000"/>
          <w:sz w:val="28"/>
        </w:rPr>
        <w:t xml:space="preserve"> настоящих Сертификационных требований. Указанные процедуры определяют негативные тенденции, предпринятые корректирующие действия для устранения недостатков, а также включать порядок анализа всей имеющейся информации о рассматриваемым событиям и методы распространения этой информации при необходимости.";</w:t>
      </w:r>
    </w:p>
    <w:bookmarkEnd w:id="41"/>
    <w:bookmarkStart w:name="z50" w:id="42"/>
    <w:p>
      <w:pPr>
        <w:spacing w:after="0"/>
        <w:ind w:left="0"/>
        <w:jc w:val="both"/>
      </w:pPr>
      <w:r>
        <w:rPr>
          <w:rFonts w:ascii="Times New Roman"/>
          <w:b w:val="false"/>
          <w:i w:val="false"/>
          <w:color w:val="000000"/>
          <w:sz w:val="28"/>
        </w:rPr>
        <w:t xml:space="preserve">
      название </w:t>
      </w:r>
      <w:r>
        <w:rPr>
          <w:rFonts w:ascii="Times New Roman"/>
          <w:b w:val="false"/>
          <w:i w:val="false"/>
          <w:color w:val="000000"/>
          <w:sz w:val="28"/>
        </w:rPr>
        <w:t>параграфа 8</w:t>
      </w:r>
      <w:r>
        <w:rPr>
          <w:rFonts w:ascii="Times New Roman"/>
          <w:b w:val="false"/>
          <w:i w:val="false"/>
          <w:color w:val="000000"/>
          <w:sz w:val="28"/>
        </w:rPr>
        <w:t xml:space="preserve"> главы 2 изложить в следующей редакции:</w:t>
      </w:r>
    </w:p>
    <w:bookmarkEnd w:id="42"/>
    <w:bookmarkStart w:name="z51" w:id="43"/>
    <w:p>
      <w:pPr>
        <w:spacing w:after="0"/>
        <w:ind w:left="0"/>
        <w:jc w:val="both"/>
      </w:pPr>
      <w:r>
        <w:rPr>
          <w:rFonts w:ascii="Times New Roman"/>
          <w:b w:val="false"/>
          <w:i w:val="false"/>
          <w:color w:val="000000"/>
          <w:sz w:val="28"/>
        </w:rPr>
        <w:t>
      "Параграф 8. Требования к Руководству по процедурам организации по ТО и PAT";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53" w:id="44"/>
    <w:p>
      <w:pPr>
        <w:spacing w:after="0"/>
        <w:ind w:left="0"/>
        <w:jc w:val="both"/>
      </w:pPr>
      <w:r>
        <w:rPr>
          <w:rFonts w:ascii="Times New Roman"/>
          <w:b w:val="false"/>
          <w:i w:val="false"/>
          <w:color w:val="000000"/>
          <w:sz w:val="28"/>
        </w:rPr>
        <w:t>
      "43. Организация по ТО и PAT принимает руководство по процедурам организации по ТО и PAT, содержащее следующую информацию:</w:t>
      </w:r>
    </w:p>
    <w:bookmarkEnd w:id="44"/>
    <w:bookmarkStart w:name="z54" w:id="45"/>
    <w:p>
      <w:pPr>
        <w:spacing w:after="0"/>
        <w:ind w:left="0"/>
        <w:jc w:val="both"/>
      </w:pPr>
      <w:r>
        <w:rPr>
          <w:rFonts w:ascii="Times New Roman"/>
          <w:b w:val="false"/>
          <w:i w:val="false"/>
          <w:color w:val="000000"/>
          <w:sz w:val="28"/>
        </w:rPr>
        <w:t>
      "1) подписанную ответственным руководителем организации по ТО и РАТ декларацию о соответствии процедур организации требованиям настоящих Сертификационных требований при осуществлении деятельности согласно положениям руководства по процедурам организации по ТО и PAT и всех иных указанных в нем руководств, а также обязательство поддерживать это соответствие постоянно. Если ответственный руководитель организации по ТО и РАТ находится в подчинении другого ответственного руководителя, то данная декларация также подписывается этим ответственным руководителем;</w:t>
      </w:r>
    </w:p>
    <w:bookmarkEnd w:id="45"/>
    <w:bookmarkStart w:name="z55" w:id="46"/>
    <w:p>
      <w:pPr>
        <w:spacing w:after="0"/>
        <w:ind w:left="0"/>
        <w:jc w:val="both"/>
      </w:pPr>
      <w:r>
        <w:rPr>
          <w:rFonts w:ascii="Times New Roman"/>
          <w:b w:val="false"/>
          <w:i w:val="false"/>
          <w:color w:val="000000"/>
          <w:sz w:val="28"/>
        </w:rPr>
        <w:t>
      2) политику организации в области безопасности и качества согласно настоящих Сертификационных требований;</w:t>
      </w:r>
    </w:p>
    <w:bookmarkEnd w:id="46"/>
    <w:bookmarkStart w:name="z56" w:id="47"/>
    <w:p>
      <w:pPr>
        <w:spacing w:after="0"/>
        <w:ind w:left="0"/>
        <w:jc w:val="both"/>
      </w:pPr>
      <w:r>
        <w:rPr>
          <w:rFonts w:ascii="Times New Roman"/>
          <w:b w:val="false"/>
          <w:i w:val="false"/>
          <w:color w:val="000000"/>
          <w:sz w:val="28"/>
        </w:rPr>
        <w:t xml:space="preserve">
      3) перечень фамилий и должностей, их права и обязанности, структуру управления организацией с указанием соподчиненности лиц, назначенных согласно </w:t>
      </w:r>
      <w:r>
        <w:rPr>
          <w:rFonts w:ascii="Times New Roman"/>
          <w:b w:val="false"/>
          <w:i w:val="false"/>
          <w:color w:val="000000"/>
          <w:sz w:val="28"/>
        </w:rPr>
        <w:t>пункту 8</w:t>
      </w:r>
      <w:r>
        <w:rPr>
          <w:rFonts w:ascii="Times New Roman"/>
          <w:b w:val="false"/>
          <w:i w:val="false"/>
          <w:color w:val="000000"/>
          <w:sz w:val="28"/>
        </w:rPr>
        <w:t xml:space="preserve"> настоящих Сертификационных требований;</w:t>
      </w:r>
    </w:p>
    <w:bookmarkEnd w:id="47"/>
    <w:bookmarkStart w:name="z57" w:id="48"/>
    <w:p>
      <w:pPr>
        <w:spacing w:after="0"/>
        <w:ind w:left="0"/>
        <w:jc w:val="both"/>
      </w:pPr>
      <w:r>
        <w:rPr>
          <w:rFonts w:ascii="Times New Roman"/>
          <w:b w:val="false"/>
          <w:i w:val="false"/>
          <w:color w:val="000000"/>
          <w:sz w:val="28"/>
        </w:rPr>
        <w:t>
      4) реестр инженерно-технического персонала;</w:t>
      </w:r>
    </w:p>
    <w:bookmarkEnd w:id="48"/>
    <w:bookmarkStart w:name="z58" w:id="49"/>
    <w:p>
      <w:pPr>
        <w:spacing w:after="0"/>
        <w:ind w:left="0"/>
        <w:jc w:val="both"/>
      </w:pPr>
      <w:r>
        <w:rPr>
          <w:rFonts w:ascii="Times New Roman"/>
          <w:b w:val="false"/>
          <w:i w:val="false"/>
          <w:color w:val="000000"/>
          <w:sz w:val="28"/>
        </w:rPr>
        <w:t>
      5) общее описание состава работников организации;</w:t>
      </w:r>
    </w:p>
    <w:bookmarkEnd w:id="49"/>
    <w:bookmarkStart w:name="z59" w:id="50"/>
    <w:p>
      <w:pPr>
        <w:spacing w:after="0"/>
        <w:ind w:left="0"/>
        <w:jc w:val="both"/>
      </w:pPr>
      <w:r>
        <w:rPr>
          <w:rFonts w:ascii="Times New Roman"/>
          <w:b w:val="false"/>
          <w:i w:val="false"/>
          <w:color w:val="000000"/>
          <w:sz w:val="28"/>
        </w:rPr>
        <w:t>
      6) общее описание производственных мощностей, расположенных по каждому из адресов организации, указанных в заявке;</w:t>
      </w:r>
    </w:p>
    <w:bookmarkEnd w:id="50"/>
    <w:bookmarkStart w:name="z60" w:id="51"/>
    <w:p>
      <w:pPr>
        <w:spacing w:after="0"/>
        <w:ind w:left="0"/>
        <w:jc w:val="both"/>
      </w:pPr>
      <w:r>
        <w:rPr>
          <w:rFonts w:ascii="Times New Roman"/>
          <w:b w:val="false"/>
          <w:i w:val="false"/>
          <w:color w:val="000000"/>
          <w:sz w:val="28"/>
        </w:rPr>
        <w:t>
      7) описание области деятельности организации в соответствии с запрашиваемой областью утверждения;</w:t>
      </w:r>
    </w:p>
    <w:bookmarkEnd w:id="51"/>
    <w:bookmarkStart w:name="z61" w:id="52"/>
    <w:p>
      <w:pPr>
        <w:spacing w:after="0"/>
        <w:ind w:left="0"/>
        <w:jc w:val="both"/>
      </w:pPr>
      <w:r>
        <w:rPr>
          <w:rFonts w:ascii="Times New Roman"/>
          <w:b w:val="false"/>
          <w:i w:val="false"/>
          <w:color w:val="000000"/>
          <w:sz w:val="28"/>
        </w:rPr>
        <w:t>
      8) процедуры внесения изменений в руководство по процедурам организации по ТО и PAT;</w:t>
      </w:r>
    </w:p>
    <w:bookmarkEnd w:id="52"/>
    <w:bookmarkStart w:name="z62" w:id="53"/>
    <w:p>
      <w:pPr>
        <w:spacing w:after="0"/>
        <w:ind w:left="0"/>
        <w:jc w:val="both"/>
      </w:pPr>
      <w:r>
        <w:rPr>
          <w:rFonts w:ascii="Times New Roman"/>
          <w:b w:val="false"/>
          <w:i w:val="false"/>
          <w:color w:val="000000"/>
          <w:sz w:val="28"/>
        </w:rPr>
        <w:t>
      9) процедуры и систему качества, установленные в организации по ТО и РАТ и изложенные в руководстве по качеству ТО и РАТ согласно настоящих Сертификационных требований;</w:t>
      </w:r>
    </w:p>
    <w:bookmarkEnd w:id="53"/>
    <w:bookmarkStart w:name="z63" w:id="54"/>
    <w:p>
      <w:pPr>
        <w:spacing w:after="0"/>
        <w:ind w:left="0"/>
        <w:jc w:val="both"/>
      </w:pPr>
      <w:r>
        <w:rPr>
          <w:rFonts w:ascii="Times New Roman"/>
          <w:b w:val="false"/>
          <w:i w:val="false"/>
          <w:color w:val="000000"/>
          <w:sz w:val="28"/>
        </w:rPr>
        <w:t>
      10) порядок взаимодействия с эксплуатантом АТ и/или организацией по ТО и PAT, для которых организация предоставляет услуги ТО и PAT, если таковые имеются;</w:t>
      </w:r>
    </w:p>
    <w:bookmarkEnd w:id="54"/>
    <w:bookmarkStart w:name="z64" w:id="55"/>
    <w:p>
      <w:pPr>
        <w:spacing w:after="0"/>
        <w:ind w:left="0"/>
        <w:jc w:val="both"/>
      </w:pPr>
      <w:r>
        <w:rPr>
          <w:rFonts w:ascii="Times New Roman"/>
          <w:b w:val="false"/>
          <w:i w:val="false"/>
          <w:color w:val="000000"/>
          <w:sz w:val="28"/>
        </w:rPr>
        <w:t>
      11) порядок взаимодействия с субподрядными (сторонними) организациями, привлекаемыми к выполнению ТО и PAT, если таковые имеются;</w:t>
      </w:r>
    </w:p>
    <w:bookmarkEnd w:id="55"/>
    <w:bookmarkStart w:name="z65" w:id="56"/>
    <w:p>
      <w:pPr>
        <w:spacing w:after="0"/>
        <w:ind w:left="0"/>
        <w:jc w:val="both"/>
      </w:pPr>
      <w:r>
        <w:rPr>
          <w:rFonts w:ascii="Times New Roman"/>
          <w:b w:val="false"/>
          <w:i w:val="false"/>
          <w:color w:val="000000"/>
          <w:sz w:val="28"/>
        </w:rPr>
        <w:t>
      12) порядок взаимодействия с линейными/внешними линейными станциями ТО, если таковые имеются.";</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67" w:id="57"/>
    <w:p>
      <w:pPr>
        <w:spacing w:after="0"/>
        <w:ind w:left="0"/>
        <w:jc w:val="both"/>
      </w:pPr>
      <w:r>
        <w:rPr>
          <w:rFonts w:ascii="Times New Roman"/>
          <w:b w:val="false"/>
          <w:i w:val="false"/>
          <w:color w:val="000000"/>
          <w:sz w:val="28"/>
        </w:rPr>
        <w:t>
      "44. Руководство по процедурам организации по ТО и PAT, отражающее текущее состояние организации, подлежит согласованию.";</w:t>
      </w:r>
    </w:p>
    <w:bookmarkEnd w:id="57"/>
    <w:bookmarkStart w:name="z68" w:id="58"/>
    <w:p>
      <w:pPr>
        <w:spacing w:after="0"/>
        <w:ind w:left="0"/>
        <w:jc w:val="both"/>
      </w:pPr>
      <w:r>
        <w:rPr>
          <w:rFonts w:ascii="Times New Roman"/>
          <w:b w:val="false"/>
          <w:i w:val="false"/>
          <w:color w:val="000000"/>
          <w:sz w:val="28"/>
        </w:rPr>
        <w:t>
      дополнить пунктом 44-1 следующего содержания:</w:t>
      </w:r>
    </w:p>
    <w:bookmarkEnd w:id="58"/>
    <w:bookmarkStart w:name="z69" w:id="59"/>
    <w:p>
      <w:pPr>
        <w:spacing w:after="0"/>
        <w:ind w:left="0"/>
        <w:jc w:val="both"/>
      </w:pPr>
      <w:r>
        <w:rPr>
          <w:rFonts w:ascii="Times New Roman"/>
          <w:b w:val="false"/>
          <w:i w:val="false"/>
          <w:color w:val="000000"/>
          <w:sz w:val="28"/>
        </w:rPr>
        <w:t>
      "44-1. Организации по ТО и PAT сообщают уполномоченному органу в сфере гражданской авиации о любых изменениях функций или смене назначенных руководителей в срок восемь рабочих дней и обеспечивают контроль в соответствующих структурах организации при отсутствии назначенных руководителей.";</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w:t>
      </w:r>
      <w:r>
        <w:rPr>
          <w:rFonts w:ascii="Times New Roman"/>
          <w:b w:val="false"/>
          <w:i w:val="false"/>
          <w:color w:val="000000"/>
          <w:sz w:val="28"/>
        </w:rPr>
        <w:t xml:space="preserve"> изложить в следующей редакции:</w:t>
      </w:r>
    </w:p>
    <w:bookmarkStart w:name="z71" w:id="60"/>
    <w:p>
      <w:pPr>
        <w:spacing w:after="0"/>
        <w:ind w:left="0"/>
        <w:jc w:val="both"/>
      </w:pPr>
      <w:r>
        <w:rPr>
          <w:rFonts w:ascii="Times New Roman"/>
          <w:b w:val="false"/>
          <w:i w:val="false"/>
          <w:color w:val="000000"/>
          <w:sz w:val="28"/>
        </w:rPr>
        <w:t xml:space="preserve">
      "65. Свидетельство о техническом обслуживании компонента оформляется по форме согласно приложению к настоящим Сертификационным требованиям."; </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2</w:t>
      </w:r>
      <w:r>
        <w:rPr>
          <w:rFonts w:ascii="Times New Roman"/>
          <w:b w:val="false"/>
          <w:i w:val="false"/>
          <w:color w:val="000000"/>
          <w:sz w:val="28"/>
        </w:rPr>
        <w:t xml:space="preserve"> дополнить параграфами 15 и 16 следующего содержания:</w:t>
      </w:r>
    </w:p>
    <w:bookmarkStart w:name="z73" w:id="61"/>
    <w:p>
      <w:pPr>
        <w:spacing w:after="0"/>
        <w:ind w:left="0"/>
        <w:jc w:val="both"/>
      </w:pPr>
      <w:r>
        <w:rPr>
          <w:rFonts w:ascii="Times New Roman"/>
          <w:b w:val="false"/>
          <w:i w:val="false"/>
          <w:color w:val="000000"/>
          <w:sz w:val="28"/>
        </w:rPr>
        <w:t>
      "Параграф 15. Управление безопасностью полетов</w:t>
      </w:r>
    </w:p>
    <w:bookmarkEnd w:id="61"/>
    <w:bookmarkStart w:name="z74" w:id="62"/>
    <w:p>
      <w:pPr>
        <w:spacing w:after="0"/>
        <w:ind w:left="0"/>
        <w:jc w:val="both"/>
      </w:pPr>
      <w:r>
        <w:rPr>
          <w:rFonts w:ascii="Times New Roman"/>
          <w:b w:val="false"/>
          <w:i w:val="false"/>
          <w:color w:val="000000"/>
          <w:sz w:val="28"/>
        </w:rPr>
        <w:t xml:space="preserve">
      66. Организация по ТО и РАТ внедряет СУБП, разработанную в соответствий с Типовой инструкций по управлению безопасностью полетов, при техническом обслуживании воздушных судов,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28 марта 2011 года № 173 (зарегистрирован в Реестре государственной регистрации нормативных правовых актов за № 6855).</w:t>
      </w:r>
    </w:p>
    <w:bookmarkEnd w:id="62"/>
    <w:bookmarkStart w:name="z75" w:id="63"/>
    <w:p>
      <w:pPr>
        <w:spacing w:after="0"/>
        <w:ind w:left="0"/>
        <w:jc w:val="both"/>
      </w:pPr>
      <w:r>
        <w:rPr>
          <w:rFonts w:ascii="Times New Roman"/>
          <w:b w:val="false"/>
          <w:i w:val="false"/>
          <w:color w:val="000000"/>
          <w:sz w:val="28"/>
        </w:rPr>
        <w:t>
      67. СУБП содержит:</w:t>
      </w:r>
    </w:p>
    <w:bookmarkEnd w:id="63"/>
    <w:bookmarkStart w:name="z76" w:id="64"/>
    <w:p>
      <w:pPr>
        <w:spacing w:after="0"/>
        <w:ind w:left="0"/>
        <w:jc w:val="both"/>
      </w:pPr>
      <w:r>
        <w:rPr>
          <w:rFonts w:ascii="Times New Roman"/>
          <w:b w:val="false"/>
          <w:i w:val="false"/>
          <w:color w:val="000000"/>
          <w:sz w:val="28"/>
        </w:rPr>
        <w:t>
      1) политику безопасности и цели безопасности;</w:t>
      </w:r>
    </w:p>
    <w:bookmarkEnd w:id="64"/>
    <w:bookmarkStart w:name="z77" w:id="65"/>
    <w:p>
      <w:pPr>
        <w:spacing w:after="0"/>
        <w:ind w:left="0"/>
        <w:jc w:val="both"/>
      </w:pPr>
      <w:r>
        <w:rPr>
          <w:rFonts w:ascii="Times New Roman"/>
          <w:b w:val="false"/>
          <w:i w:val="false"/>
          <w:color w:val="000000"/>
          <w:sz w:val="28"/>
        </w:rPr>
        <w:t>
      2) управление рисками;</w:t>
      </w:r>
    </w:p>
    <w:bookmarkEnd w:id="65"/>
    <w:bookmarkStart w:name="z78" w:id="66"/>
    <w:p>
      <w:pPr>
        <w:spacing w:after="0"/>
        <w:ind w:left="0"/>
        <w:jc w:val="both"/>
      </w:pPr>
      <w:r>
        <w:rPr>
          <w:rFonts w:ascii="Times New Roman"/>
          <w:b w:val="false"/>
          <w:i w:val="false"/>
          <w:color w:val="000000"/>
          <w:sz w:val="28"/>
        </w:rPr>
        <w:t>
      3) обеспечение безопасности и повышение уровня безопасности.</w:t>
      </w:r>
    </w:p>
    <w:bookmarkEnd w:id="66"/>
    <w:bookmarkStart w:name="z79" w:id="67"/>
    <w:p>
      <w:pPr>
        <w:spacing w:after="0"/>
        <w:ind w:left="0"/>
        <w:jc w:val="both"/>
      </w:pPr>
      <w:r>
        <w:rPr>
          <w:rFonts w:ascii="Times New Roman"/>
          <w:b w:val="false"/>
          <w:i w:val="false"/>
          <w:color w:val="000000"/>
          <w:sz w:val="28"/>
        </w:rPr>
        <w:t>
      Параграф 16. Управление качеством</w:t>
      </w:r>
    </w:p>
    <w:bookmarkEnd w:id="67"/>
    <w:bookmarkStart w:name="z80" w:id="68"/>
    <w:p>
      <w:pPr>
        <w:spacing w:after="0"/>
        <w:ind w:left="0"/>
        <w:jc w:val="both"/>
      </w:pPr>
      <w:r>
        <w:rPr>
          <w:rFonts w:ascii="Times New Roman"/>
          <w:b w:val="false"/>
          <w:i w:val="false"/>
          <w:color w:val="000000"/>
          <w:sz w:val="28"/>
        </w:rPr>
        <w:t>
      68. Организация по ТО и РАТ внедряет систему качества, описание которой содержится в Руководстве по процедурам организации по ТО и PAT.</w:t>
      </w:r>
    </w:p>
    <w:bookmarkEnd w:id="68"/>
    <w:bookmarkStart w:name="z81" w:id="69"/>
    <w:p>
      <w:pPr>
        <w:spacing w:after="0"/>
        <w:ind w:left="0"/>
        <w:jc w:val="both"/>
      </w:pPr>
      <w:r>
        <w:rPr>
          <w:rFonts w:ascii="Times New Roman"/>
          <w:b w:val="false"/>
          <w:i w:val="false"/>
          <w:color w:val="000000"/>
          <w:sz w:val="28"/>
        </w:rPr>
        <w:t xml:space="preserve">
      69. Организация по ТО и РАТ предусматривает в своей структуре службу контроля качества и/или гарантии качества. </w:t>
      </w:r>
    </w:p>
    <w:bookmarkEnd w:id="69"/>
    <w:bookmarkStart w:name="z82" w:id="70"/>
    <w:p>
      <w:pPr>
        <w:spacing w:after="0"/>
        <w:ind w:left="0"/>
        <w:jc w:val="both"/>
      </w:pPr>
      <w:r>
        <w:rPr>
          <w:rFonts w:ascii="Times New Roman"/>
          <w:b w:val="false"/>
          <w:i w:val="false"/>
          <w:color w:val="000000"/>
          <w:sz w:val="28"/>
        </w:rPr>
        <w:t>
      70. Организация по ТО и РАТ предусматривает в штате лицо, ответственное за систему качества. Данное лицо должно соответствовать следующим требованиям:</w:t>
      </w:r>
    </w:p>
    <w:bookmarkEnd w:id="70"/>
    <w:bookmarkStart w:name="z83" w:id="71"/>
    <w:p>
      <w:pPr>
        <w:spacing w:after="0"/>
        <w:ind w:left="0"/>
        <w:jc w:val="both"/>
      </w:pPr>
      <w:r>
        <w:rPr>
          <w:rFonts w:ascii="Times New Roman"/>
          <w:b w:val="false"/>
          <w:i w:val="false"/>
          <w:color w:val="000000"/>
          <w:sz w:val="28"/>
        </w:rPr>
        <w:t>
      1) иметь высшее или среднее авиационно-техническое образование;</w:t>
      </w:r>
    </w:p>
    <w:bookmarkEnd w:id="71"/>
    <w:bookmarkStart w:name="z84" w:id="72"/>
    <w:p>
      <w:pPr>
        <w:spacing w:after="0"/>
        <w:ind w:left="0"/>
        <w:jc w:val="both"/>
      </w:pPr>
      <w:r>
        <w:rPr>
          <w:rFonts w:ascii="Times New Roman"/>
          <w:b w:val="false"/>
          <w:i w:val="false"/>
          <w:color w:val="000000"/>
          <w:sz w:val="28"/>
        </w:rPr>
        <w:t>
      2) иметь сертификат об успешном окончании курсов аудиторов гарантии качества в сертифицированных авиационных учебных центрах гражданской авиаций или в иностранных сертифицированных авиационных учебных центрах гражданской авиаций, сертификаты которых признаны уполномоченным органом в сфере гражданской авиации;</w:t>
      </w:r>
    </w:p>
    <w:bookmarkEnd w:id="72"/>
    <w:bookmarkStart w:name="z85" w:id="73"/>
    <w:p>
      <w:pPr>
        <w:spacing w:after="0"/>
        <w:ind w:left="0"/>
        <w:jc w:val="both"/>
      </w:pPr>
      <w:r>
        <w:rPr>
          <w:rFonts w:ascii="Times New Roman"/>
          <w:b w:val="false"/>
          <w:i w:val="false"/>
          <w:color w:val="000000"/>
          <w:sz w:val="28"/>
        </w:rPr>
        <w:t>
      3) опыт работы в области управления системой качества не менее 3 лет.</w:t>
      </w:r>
    </w:p>
    <w:bookmarkEnd w:id="73"/>
    <w:bookmarkStart w:name="z86" w:id="74"/>
    <w:p>
      <w:pPr>
        <w:spacing w:after="0"/>
        <w:ind w:left="0"/>
        <w:jc w:val="both"/>
      </w:pPr>
      <w:r>
        <w:rPr>
          <w:rFonts w:ascii="Times New Roman"/>
          <w:b w:val="false"/>
          <w:i w:val="false"/>
          <w:color w:val="000000"/>
          <w:sz w:val="28"/>
        </w:rPr>
        <w:t>
      71. Лица, ответственные за систему качества, проходят курсы по поддержанию профессионального уровня один раз в два года, в сертифицированных авиационных учебных центрах гражданской авиаций или в иностранных сертифицированных авиационных учебных центрах гражданской авиаций, сертификаты которых признаны уполномоченным органом в сфере гражданской авиации. Поддержание квалификации внутреннего аудитора гарантии качества осуществляется путем ежегодного самостоятельного проведения не менее четырех внутренних аудитов качества.</w:t>
      </w:r>
    </w:p>
    <w:bookmarkEnd w:id="74"/>
    <w:bookmarkStart w:name="z87" w:id="75"/>
    <w:p>
      <w:pPr>
        <w:spacing w:after="0"/>
        <w:ind w:left="0"/>
        <w:jc w:val="both"/>
      </w:pPr>
      <w:r>
        <w:rPr>
          <w:rFonts w:ascii="Times New Roman"/>
          <w:b w:val="false"/>
          <w:i w:val="false"/>
          <w:color w:val="000000"/>
          <w:sz w:val="28"/>
        </w:rPr>
        <w:t>
      72. Ответственное лицо за систему качества подчиняется непосредственно первому руководителю организации по ТО и РАТ.</w:t>
      </w:r>
    </w:p>
    <w:bookmarkEnd w:id="75"/>
    <w:bookmarkStart w:name="z88" w:id="76"/>
    <w:p>
      <w:pPr>
        <w:spacing w:after="0"/>
        <w:ind w:left="0"/>
        <w:jc w:val="both"/>
      </w:pPr>
      <w:r>
        <w:rPr>
          <w:rFonts w:ascii="Times New Roman"/>
          <w:b w:val="false"/>
          <w:i w:val="false"/>
          <w:color w:val="000000"/>
          <w:sz w:val="28"/>
        </w:rPr>
        <w:t>
      73. Служба контроля и/или гарантии качества проводит независимые аудиты гарантии качества. Организация предусматривает систему информирования руководителя организации по ТО и РАТ по вопросам гарантии качества.</w:t>
      </w:r>
    </w:p>
    <w:bookmarkEnd w:id="76"/>
    <w:bookmarkStart w:name="z89" w:id="77"/>
    <w:p>
      <w:pPr>
        <w:spacing w:after="0"/>
        <w:ind w:left="0"/>
        <w:jc w:val="both"/>
      </w:pPr>
      <w:r>
        <w:rPr>
          <w:rFonts w:ascii="Times New Roman"/>
          <w:b w:val="false"/>
          <w:i w:val="false"/>
          <w:color w:val="000000"/>
          <w:sz w:val="28"/>
        </w:rPr>
        <w:t>
      74. Ежегодная программа аудитов качества должна включать аудиты по проверке всех разделов и глав Руководства по процедурам организации по ТО и РАТ. Также в программе аудитов должны быть предусмотрены аудиты контрактных организаций по ТО и РАТ, признанных уполномоченным органом в сфере гражданской авиации, по соответствию настоящим сертификационным требованиям.</w:t>
      </w:r>
    </w:p>
    <w:bookmarkEnd w:id="77"/>
    <w:bookmarkStart w:name="z90" w:id="78"/>
    <w:p>
      <w:pPr>
        <w:spacing w:after="0"/>
        <w:ind w:left="0"/>
        <w:jc w:val="both"/>
      </w:pPr>
      <w:r>
        <w:rPr>
          <w:rFonts w:ascii="Times New Roman"/>
          <w:b w:val="false"/>
          <w:i w:val="false"/>
          <w:color w:val="000000"/>
          <w:sz w:val="28"/>
        </w:rPr>
        <w:t>
      75. В целях обеспечения надлежащего выполнения анализа по несоответствиям, выявленным в процессе внутренних и внешних аудитов, служба гарантии качества организации по ТО и РАТ обеспечивает ведение документации, запись результатов аудитов контроля и/или гарантии качества, корректирующих действий и анализ основных причин возникновения несоответствий, а также предотвращение повторения несоответствий.</w:t>
      </w:r>
    </w:p>
    <w:bookmarkEnd w:id="78"/>
    <w:bookmarkStart w:name="z91" w:id="79"/>
    <w:p>
      <w:pPr>
        <w:spacing w:after="0"/>
        <w:ind w:left="0"/>
        <w:jc w:val="both"/>
      </w:pPr>
      <w:r>
        <w:rPr>
          <w:rFonts w:ascii="Times New Roman"/>
          <w:b w:val="false"/>
          <w:i w:val="false"/>
          <w:color w:val="000000"/>
          <w:sz w:val="28"/>
        </w:rPr>
        <w:t>
      76. Подразделение гарантии качества организации по ТО и РАТ должно иметь типовую форму отчета по результатам аудита, годовой план аудитов гарантии качества, что должно быть описано в Руководстве по процедурам организации по ТО и РАТ. В Руководстве по процедурам организации по ТО и РАТ должно иметься описание системы обратной связи c персоналом организации ТО и РАТ, и описание того, что ответственными лицами предприняты и обеспечены корректирующие действия.";</w:t>
      </w:r>
    </w:p>
    <w:bookmarkEnd w:id="79"/>
    <w:bookmarkStart w:name="z92" w:id="80"/>
    <w:p>
      <w:pPr>
        <w:spacing w:after="0"/>
        <w:ind w:left="0"/>
        <w:jc w:val="both"/>
      </w:pPr>
      <w:r>
        <w:rPr>
          <w:rFonts w:ascii="Times New Roman"/>
          <w:b w:val="false"/>
          <w:i w:val="false"/>
          <w:color w:val="000000"/>
          <w:sz w:val="28"/>
        </w:rPr>
        <w:t xml:space="preserve">
      дополнить приложением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80"/>
    <w:bookmarkStart w:name="z93" w:id="81"/>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обеспечить:</w:t>
      </w:r>
    </w:p>
    <w:bookmarkEnd w:id="81"/>
    <w:bookmarkStart w:name="z94" w:id="8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2"/>
    <w:bookmarkStart w:name="z95" w:id="8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3"/>
    <w:bookmarkStart w:name="z96" w:id="84"/>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84"/>
    <w:bookmarkStart w:name="z97" w:id="85"/>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85"/>
    <w:bookmarkStart w:name="z98" w:id="86"/>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86"/>
    <w:bookmarkStart w:name="z99" w:id="8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87"/>
    <w:bookmarkStart w:name="z100" w:id="88"/>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8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02" w:id="8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Министр национальной экономики</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______________ Т. Сулейменов</w:t>
      </w:r>
      <w:r>
        <w:br/>
      </w:r>
      <w:r>
        <w:rPr>
          <w:rFonts w:ascii="Times New Roman"/>
          <w:b w:val="false"/>
          <w:i w:val="false"/>
          <w:color w:val="000000"/>
          <w:sz w:val="28"/>
        </w:rPr>
        <w:t>      "___" ___________ 2017 года</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июля 2017 года № 493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Сертификационным</w:t>
            </w:r>
            <w:r>
              <w:br/>
            </w:r>
            <w:r>
              <w:rPr>
                <w:rFonts w:ascii="Times New Roman"/>
                <w:b w:val="false"/>
                <w:i w:val="false"/>
                <w:color w:val="000000"/>
                <w:sz w:val="20"/>
              </w:rPr>
              <w:t>требованиям к организациям</w:t>
            </w:r>
            <w:r>
              <w:br/>
            </w:r>
            <w:r>
              <w:rPr>
                <w:rFonts w:ascii="Times New Roman"/>
                <w:b w:val="false"/>
                <w:i w:val="false"/>
                <w:color w:val="000000"/>
                <w:sz w:val="20"/>
              </w:rPr>
              <w:t>по техническому обслуживанию</w:t>
            </w:r>
            <w:r>
              <w:br/>
            </w:r>
            <w:r>
              <w:rPr>
                <w:rFonts w:ascii="Times New Roman"/>
                <w:b w:val="false"/>
                <w:i w:val="false"/>
                <w:color w:val="000000"/>
                <w:sz w:val="20"/>
              </w:rPr>
              <w:t>и ремонту авиационной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4"/>
        <w:gridCol w:w="1908"/>
        <w:gridCol w:w="1070"/>
        <w:gridCol w:w="694"/>
        <w:gridCol w:w="2047"/>
        <w:gridCol w:w="627"/>
        <w:gridCol w:w="627"/>
        <w:gridCol w:w="180"/>
        <w:gridCol w:w="30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0"/>
          <w:p>
            <w:pPr>
              <w:spacing w:after="20"/>
              <w:ind w:left="20"/>
              <w:jc w:val="both"/>
            </w:pPr>
            <w:r>
              <w:rPr>
                <w:rFonts w:ascii="Times New Roman"/>
                <w:b w:val="false"/>
                <w:i w:val="false"/>
                <w:color w:val="000000"/>
                <w:sz w:val="20"/>
              </w:rPr>
              <w:t>
1. Название уполномоченного органа в сфере гражданской авиации</w:t>
            </w:r>
            <w:r>
              <w:br/>
            </w:r>
            <w:r>
              <w:rPr>
                <w:rFonts w:ascii="Times New Roman"/>
                <w:b w:val="false"/>
                <w:i w:val="false"/>
                <w:color w:val="000000"/>
                <w:sz w:val="20"/>
              </w:rPr>
              <w:t>
Approving National Aviation Authority/Country</w:t>
            </w:r>
          </w:p>
          <w:bookmarkEnd w:id="90"/>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2. СВИДЕТЕЛЬСТВО О ТЕХНИЧЕСКОМ ОБСЛУЖИВАНИИ КОМПОНЕНТА</w:t>
            </w:r>
            <w:r>
              <w:br/>
            </w:r>
            <w:r>
              <w:rPr>
                <w:rFonts w:ascii="Times New Roman"/>
                <w:b/>
                <w:i w:val="false"/>
                <w:color w:val="000000"/>
                <w:sz w:val="20"/>
              </w:rPr>
              <w:t>
AUTHORIZED RELEASE CERTIFICATE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1"/>
          <w:p>
            <w:pPr>
              <w:spacing w:after="20"/>
              <w:ind w:left="20"/>
              <w:jc w:val="both"/>
            </w:pPr>
            <w:r>
              <w:rPr>
                <w:rFonts w:ascii="Times New Roman"/>
                <w:b w:val="false"/>
                <w:i w:val="false"/>
                <w:color w:val="000000"/>
                <w:sz w:val="20"/>
              </w:rPr>
              <w:t>
3. Контрольный номер формы</w:t>
            </w:r>
            <w:r>
              <w:br/>
            </w:r>
            <w:r>
              <w:rPr>
                <w:rFonts w:ascii="Times New Roman"/>
                <w:b w:val="false"/>
                <w:i w:val="false"/>
                <w:color w:val="000000"/>
                <w:sz w:val="20"/>
              </w:rPr>
              <w:t>
Form Tracking Number</w:t>
            </w:r>
          </w:p>
          <w:bookmarkEnd w:id="91"/>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2"/>
          <w:p>
            <w:pPr>
              <w:spacing w:after="20"/>
              <w:ind w:left="20"/>
              <w:jc w:val="both"/>
            </w:pPr>
            <w:r>
              <w:rPr>
                <w:rFonts w:ascii="Times New Roman"/>
                <w:b w:val="false"/>
                <w:i w:val="false"/>
                <w:color w:val="000000"/>
                <w:sz w:val="20"/>
              </w:rPr>
              <w:t>
4. Название и адрес организации по техническому обслуживанию и ремонту авиационной техники</w:t>
            </w:r>
            <w:r>
              <w:br/>
            </w:r>
            <w:r>
              <w:rPr>
                <w:rFonts w:ascii="Times New Roman"/>
                <w:b w:val="false"/>
                <w:i w:val="false"/>
                <w:color w:val="000000"/>
                <w:sz w:val="20"/>
              </w:rPr>
              <w:t>
Organization, Name and Address</w:t>
            </w:r>
          </w:p>
          <w:bookmarkEnd w:id="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3"/>
          <w:p>
            <w:pPr>
              <w:spacing w:after="20"/>
              <w:ind w:left="20"/>
              <w:jc w:val="both"/>
            </w:pPr>
            <w:r>
              <w:rPr>
                <w:rFonts w:ascii="Times New Roman"/>
                <w:b w:val="false"/>
                <w:i w:val="false"/>
                <w:color w:val="000000"/>
                <w:sz w:val="20"/>
              </w:rPr>
              <w:t>
5. Номер заказа / Контракта / Счета</w:t>
            </w:r>
            <w:r>
              <w:br/>
            </w:r>
            <w:r>
              <w:rPr>
                <w:rFonts w:ascii="Times New Roman"/>
                <w:b w:val="false"/>
                <w:i w:val="false"/>
                <w:color w:val="000000"/>
                <w:sz w:val="20"/>
              </w:rPr>
              <w:t>
Work Order/Contract/ Invoice number</w:t>
            </w:r>
          </w:p>
          <w:bookmarkEnd w:id="93"/>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4"/>
          <w:p>
            <w:pPr>
              <w:spacing w:after="20"/>
              <w:ind w:left="20"/>
              <w:jc w:val="both"/>
            </w:pPr>
            <w:r>
              <w:rPr>
                <w:rFonts w:ascii="Times New Roman"/>
                <w:b w:val="false"/>
                <w:i w:val="false"/>
                <w:color w:val="000000"/>
                <w:sz w:val="20"/>
              </w:rPr>
              <w:t>
6. Изделие</w:t>
            </w:r>
            <w:r>
              <w:br/>
            </w:r>
            <w:r>
              <w:rPr>
                <w:rFonts w:ascii="Times New Roman"/>
                <w:b w:val="false"/>
                <w:i w:val="false"/>
                <w:color w:val="000000"/>
                <w:sz w:val="20"/>
              </w:rPr>
              <w:t>
Item</w:t>
            </w:r>
          </w:p>
          <w:bookmarkEnd w:id="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Описание Description</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5"/>
          <w:p>
            <w:pPr>
              <w:spacing w:after="20"/>
              <w:ind w:left="20"/>
              <w:jc w:val="both"/>
            </w:pPr>
            <w:r>
              <w:rPr>
                <w:rFonts w:ascii="Times New Roman"/>
                <w:b w:val="false"/>
                <w:i w:val="false"/>
                <w:color w:val="000000"/>
                <w:sz w:val="20"/>
              </w:rPr>
              <w:t>
8. Номер составной части</w:t>
            </w:r>
            <w:r>
              <w:br/>
            </w:r>
            <w:r>
              <w:rPr>
                <w:rFonts w:ascii="Times New Roman"/>
                <w:b w:val="false"/>
                <w:i w:val="false"/>
                <w:color w:val="000000"/>
                <w:sz w:val="20"/>
              </w:rPr>
              <w:t>
Part number</w:t>
            </w:r>
          </w:p>
          <w:bookmarkEnd w:id="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6"/>
          <w:p>
            <w:pPr>
              <w:spacing w:after="20"/>
              <w:ind w:left="20"/>
              <w:jc w:val="both"/>
            </w:pPr>
            <w:r>
              <w:rPr>
                <w:rFonts w:ascii="Times New Roman"/>
                <w:b w:val="false"/>
                <w:i w:val="false"/>
                <w:color w:val="000000"/>
                <w:sz w:val="20"/>
              </w:rPr>
              <w:t>
9. Количество</w:t>
            </w:r>
            <w:r>
              <w:br/>
            </w:r>
            <w:r>
              <w:rPr>
                <w:rFonts w:ascii="Times New Roman"/>
                <w:b w:val="false"/>
                <w:i w:val="false"/>
                <w:color w:val="000000"/>
                <w:sz w:val="20"/>
              </w:rPr>
              <w:t>
Quantity</w:t>
            </w:r>
          </w:p>
          <w:bookmarkEnd w:id="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7"/>
          <w:p>
            <w:pPr>
              <w:spacing w:after="20"/>
              <w:ind w:left="20"/>
              <w:jc w:val="both"/>
            </w:pPr>
            <w:r>
              <w:rPr>
                <w:rFonts w:ascii="Times New Roman"/>
                <w:b w:val="false"/>
                <w:i w:val="false"/>
                <w:color w:val="000000"/>
                <w:sz w:val="20"/>
              </w:rPr>
              <w:t>
10. Серийный номер</w:t>
            </w:r>
            <w:r>
              <w:br/>
            </w:r>
            <w:r>
              <w:rPr>
                <w:rFonts w:ascii="Times New Roman"/>
                <w:b w:val="false"/>
                <w:i w:val="false"/>
                <w:color w:val="000000"/>
                <w:sz w:val="20"/>
              </w:rPr>
              <w:t>
Serial Number</w:t>
            </w:r>
          </w:p>
          <w:bookmarkEnd w:id="97"/>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8"/>
          <w:p>
            <w:pPr>
              <w:spacing w:after="20"/>
              <w:ind w:left="20"/>
              <w:jc w:val="both"/>
            </w:pPr>
            <w:r>
              <w:rPr>
                <w:rFonts w:ascii="Times New Roman"/>
                <w:b w:val="false"/>
                <w:i w:val="false"/>
                <w:color w:val="000000"/>
                <w:sz w:val="20"/>
              </w:rPr>
              <w:t>
11. Статус/ Вид работ</w:t>
            </w:r>
            <w:r>
              <w:br/>
            </w:r>
            <w:r>
              <w:rPr>
                <w:rFonts w:ascii="Times New Roman"/>
                <w:b w:val="false"/>
                <w:i w:val="false"/>
                <w:color w:val="000000"/>
                <w:sz w:val="20"/>
              </w:rPr>
              <w:t>
Status / Work</w:t>
            </w:r>
          </w:p>
          <w:bookmarkEnd w:id="98"/>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9"/>
          <w:p>
            <w:pPr>
              <w:spacing w:after="20"/>
              <w:ind w:left="20"/>
              <w:jc w:val="both"/>
            </w:pPr>
            <w:r>
              <w:rPr>
                <w:rFonts w:ascii="Times New Roman"/>
                <w:b w:val="false"/>
                <w:i w:val="false"/>
                <w:color w:val="000000"/>
                <w:sz w:val="20"/>
              </w:rPr>
              <w:t>
12. Дополнительные сведения</w:t>
            </w:r>
            <w:r>
              <w:br/>
            </w:r>
            <w:r>
              <w:rPr>
                <w:rFonts w:ascii="Times New Roman"/>
                <w:b w:val="false"/>
                <w:i w:val="false"/>
                <w:color w:val="000000"/>
                <w:sz w:val="20"/>
              </w:rPr>
              <w:t>
Remark</w:t>
            </w:r>
          </w:p>
          <w:bookmarkEnd w:id="9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0"/>
          <w:p>
            <w:pPr>
              <w:spacing w:after="20"/>
              <w:ind w:left="20"/>
              <w:jc w:val="both"/>
            </w:pPr>
            <w:r>
              <w:rPr>
                <w:rFonts w:ascii="Times New Roman"/>
                <w:b w:val="false"/>
                <w:i w:val="false"/>
                <w:color w:val="000000"/>
                <w:sz w:val="20"/>
              </w:rPr>
              <w:t xml:space="preserve">
13. Подтверждает, что указанные выше изделия были изготовлены в соответствии с: </w:t>
            </w:r>
            <w:r>
              <w:br/>
            </w:r>
            <w:r>
              <w:rPr>
                <w:rFonts w:ascii="Times New Roman"/>
                <w:b w:val="false"/>
                <w:i w:val="false"/>
                <w:color w:val="000000"/>
                <w:sz w:val="20"/>
              </w:rPr>
              <w:t>
</w:t>
            </w:r>
            <w:r>
              <w:rPr>
                <w:rFonts w:ascii="Times New Roman"/>
                <w:b w:val="false"/>
                <w:i w:val="false"/>
                <w:color w:val="000000"/>
                <w:sz w:val="20"/>
              </w:rPr>
              <w:t>Certifies that the items identified above were manufactured in conformity to:</w:t>
            </w:r>
            <w:r>
              <w:br/>
            </w:r>
            <w:r>
              <w:rPr>
                <w:rFonts w:ascii="Times New Roman"/>
                <w:b w:val="false"/>
                <w:i w:val="false"/>
                <w:color w:val="000000"/>
                <w:sz w:val="20"/>
              </w:rPr>
              <w:t>
</w:t>
            </w:r>
            <w:r>
              <w:rPr>
                <w:rFonts w:ascii="Times New Roman"/>
                <w:b w:val="false"/>
                <w:i w:val="false"/>
                <w:color w:val="000000"/>
                <w:sz w:val="20"/>
              </w:rPr>
              <w:t>Утвержденной конструкторской документацией и пригодно к безопасной эксплуатации</w:t>
            </w:r>
            <w:r>
              <w:br/>
            </w:r>
            <w:r>
              <w:rPr>
                <w:rFonts w:ascii="Times New Roman"/>
                <w:b w:val="false"/>
                <w:i w:val="false"/>
                <w:color w:val="000000"/>
                <w:sz w:val="20"/>
              </w:rPr>
              <w:t>
</w:t>
            </w:r>
            <w:r>
              <w:rPr>
                <w:rFonts w:ascii="Times New Roman"/>
                <w:b w:val="false"/>
                <w:i w:val="false"/>
                <w:color w:val="000000"/>
                <w:sz w:val="20"/>
              </w:rPr>
              <w:t>Approved data and in condition for safe flight</w:t>
            </w:r>
            <w:r>
              <w:br/>
            </w:r>
            <w:r>
              <w:rPr>
                <w:rFonts w:ascii="Times New Roman"/>
                <w:b w:val="false"/>
                <w:i w:val="false"/>
                <w:color w:val="000000"/>
                <w:sz w:val="20"/>
              </w:rPr>
              <w:t>
</w:t>
            </w:r>
          </w:p>
          <w:bookmarkEnd w:id="100"/>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Неутвержденной конструкторской документацией, указанной в поле 12</w:t>
            </w:r>
            <w:r>
              <w:br/>
            </w:r>
            <w:r>
              <w:rPr>
                <w:rFonts w:ascii="Times New Roman"/>
                <w:b w:val="false"/>
                <w:i w:val="false"/>
                <w:color w:val="000000"/>
                <w:sz w:val="20"/>
              </w:rPr>
              <w:t>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Non-approved data as specified in block 12.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1"/>
          <w:p>
            <w:pPr>
              <w:spacing w:after="20"/>
              <w:ind w:left="20"/>
              <w:jc w:val="both"/>
            </w:pPr>
            <w:r>
              <w:rPr>
                <w:rFonts w:ascii="Times New Roman"/>
                <w:b w:val="false"/>
                <w:i w:val="false"/>
                <w:color w:val="000000"/>
                <w:sz w:val="20"/>
              </w:rPr>
              <w:t xml:space="preserve">
18.  </w:t>
            </w:r>
          </w:p>
          <w:bookmarkEnd w:id="101"/>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Допуск к  эксплуатации в соответствии с Законодательством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Return to service as per in accordance with legislation of the Republic of Kazakhstan </w:t>
            </w:r>
            <w:r>
              <w:br/>
            </w:r>
            <w:r>
              <w:rPr>
                <w:rFonts w:ascii="Times New Roman"/>
                <w:b w:val="false"/>
                <w:i w:val="false"/>
                <w:color w:val="000000"/>
                <w:sz w:val="20"/>
              </w:rPr>
              <w:t>
</w:t>
            </w:r>
          </w:p>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Допуск по другим нормам, указанным в поле 12</w:t>
            </w:r>
            <w:r>
              <w:br/>
            </w:r>
            <w:r>
              <w:rPr>
                <w:rFonts w:ascii="Times New Roman"/>
                <w:b w:val="false"/>
                <w:i w:val="false"/>
                <w:color w:val="000000"/>
                <w:sz w:val="20"/>
              </w:rPr>
              <w:t>
</w:t>
            </w:r>
            <w:r>
              <w:rPr>
                <w:rFonts w:ascii="Times New Roman"/>
                <w:b w:val="false"/>
                <w:i w:val="false"/>
                <w:color w:val="000000"/>
                <w:sz w:val="20"/>
              </w:rPr>
              <w:t xml:space="preserve"> Other Regulations as specified in block 12</w:t>
            </w:r>
            <w:r>
              <w:br/>
            </w:r>
            <w:r>
              <w:rPr>
                <w:rFonts w:ascii="Times New Roman"/>
                <w:b w:val="false"/>
                <w:i w:val="false"/>
                <w:color w:val="000000"/>
                <w:sz w:val="20"/>
              </w:rPr>
              <w:t>
</w:t>
            </w:r>
            <w:r>
              <w:rPr>
                <w:rFonts w:ascii="Times New Roman"/>
                <w:b w:val="false"/>
                <w:i w:val="false"/>
                <w:color w:val="000000"/>
                <w:sz w:val="20"/>
              </w:rPr>
              <w:t>Подтверждает (если иное не указано в поле 12), что работа, указанная выше в поле 11 и описанная в поле 12, выполнена в соответствии с Законодательством Республики Казахстан и в отношении указанной работы изделия утверждены для допуска к эксплуатации.</w:t>
            </w:r>
            <w:r>
              <w:br/>
            </w:r>
            <w:r>
              <w:rPr>
                <w:rFonts w:ascii="Times New Roman"/>
                <w:b w:val="false"/>
                <w:i w:val="false"/>
                <w:color w:val="000000"/>
                <w:sz w:val="20"/>
              </w:rPr>
              <w:t>
Certifies that, unless specified in block 12, the work identified in block 11 and described in block 12, was accomplished in accordance with of the Republic of Kazakhstan, and in respect to that work, the items are approved for return to service</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2"/>
          <w:p>
            <w:pPr>
              <w:spacing w:after="20"/>
              <w:ind w:left="20"/>
              <w:jc w:val="both"/>
            </w:pPr>
            <w:r>
              <w:rPr>
                <w:rFonts w:ascii="Times New Roman"/>
                <w:b w:val="false"/>
                <w:i w:val="false"/>
                <w:color w:val="000000"/>
                <w:sz w:val="20"/>
              </w:rPr>
              <w:t>
14. Подпись</w:t>
            </w:r>
            <w:r>
              <w:br/>
            </w:r>
            <w:r>
              <w:rPr>
                <w:rFonts w:ascii="Times New Roman"/>
                <w:b w:val="false"/>
                <w:i w:val="false"/>
                <w:color w:val="000000"/>
                <w:sz w:val="20"/>
              </w:rPr>
              <w:t>
Authorized Signature</w:t>
            </w:r>
          </w:p>
          <w:bookmarkEnd w:id="1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3"/>
          <w:p>
            <w:pPr>
              <w:spacing w:after="20"/>
              <w:ind w:left="20"/>
              <w:jc w:val="both"/>
            </w:pPr>
            <w:r>
              <w:rPr>
                <w:rFonts w:ascii="Times New Roman"/>
                <w:b w:val="false"/>
                <w:i w:val="false"/>
                <w:color w:val="000000"/>
                <w:sz w:val="20"/>
              </w:rPr>
              <w:t>
15. Номер утверждения / удостоверения</w:t>
            </w:r>
            <w:r>
              <w:br/>
            </w:r>
            <w:r>
              <w:rPr>
                <w:rFonts w:ascii="Times New Roman"/>
                <w:b w:val="false"/>
                <w:i w:val="false"/>
                <w:color w:val="000000"/>
                <w:sz w:val="20"/>
              </w:rPr>
              <w:t>
Approval/Authorization number</w:t>
            </w:r>
          </w:p>
          <w:bookmarkEnd w:id="1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4"/>
          <w:p>
            <w:pPr>
              <w:spacing w:after="20"/>
              <w:ind w:left="20"/>
              <w:jc w:val="both"/>
            </w:pPr>
            <w:r>
              <w:rPr>
                <w:rFonts w:ascii="Times New Roman"/>
                <w:b w:val="false"/>
                <w:i w:val="false"/>
                <w:color w:val="000000"/>
                <w:sz w:val="20"/>
              </w:rPr>
              <w:t>
19. Подпись</w:t>
            </w:r>
            <w:r>
              <w:br/>
            </w:r>
            <w:r>
              <w:rPr>
                <w:rFonts w:ascii="Times New Roman"/>
                <w:b w:val="false"/>
                <w:i w:val="false"/>
                <w:color w:val="000000"/>
                <w:sz w:val="20"/>
              </w:rPr>
              <w:t>
Authorized Signature</w:t>
            </w:r>
          </w:p>
          <w:bookmarkEnd w:id="1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5"/>
          <w:p>
            <w:pPr>
              <w:spacing w:after="20"/>
              <w:ind w:left="20"/>
              <w:jc w:val="both"/>
            </w:pPr>
            <w:r>
              <w:rPr>
                <w:rFonts w:ascii="Times New Roman"/>
                <w:b w:val="false"/>
                <w:i w:val="false"/>
                <w:color w:val="000000"/>
                <w:sz w:val="20"/>
              </w:rPr>
              <w:t>
20. Номер утверждения / удостоверения</w:t>
            </w:r>
            <w:r>
              <w:br/>
            </w:r>
            <w:r>
              <w:rPr>
                <w:rFonts w:ascii="Times New Roman"/>
                <w:b w:val="false"/>
                <w:i w:val="false"/>
                <w:color w:val="000000"/>
                <w:sz w:val="20"/>
              </w:rPr>
              <w:t>
Approval/Authorization number</w:t>
            </w:r>
          </w:p>
          <w:bookmarkEnd w:id="10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6"/>
          <w:p>
            <w:pPr>
              <w:spacing w:after="20"/>
              <w:ind w:left="20"/>
              <w:jc w:val="both"/>
            </w:pPr>
            <w:r>
              <w:rPr>
                <w:rFonts w:ascii="Times New Roman"/>
                <w:b w:val="false"/>
                <w:i w:val="false"/>
                <w:color w:val="000000"/>
                <w:sz w:val="20"/>
              </w:rPr>
              <w:t xml:space="preserve">
16. фамилия имя </w:t>
            </w:r>
            <w:r>
              <w:br/>
            </w:r>
            <w:r>
              <w:rPr>
                <w:rFonts w:ascii="Times New Roman"/>
                <w:b w:val="false"/>
                <w:i w:val="false"/>
                <w:color w:val="000000"/>
                <w:sz w:val="20"/>
              </w:rPr>
              <w:t>
Name</w:t>
            </w:r>
          </w:p>
          <w:bookmarkEnd w:id="1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7"/>
          <w:p>
            <w:pPr>
              <w:spacing w:after="20"/>
              <w:ind w:left="20"/>
              <w:jc w:val="both"/>
            </w:pPr>
            <w:r>
              <w:rPr>
                <w:rFonts w:ascii="Times New Roman"/>
                <w:b w:val="false"/>
                <w:i w:val="false"/>
                <w:color w:val="000000"/>
                <w:sz w:val="20"/>
              </w:rPr>
              <w:t>
17. Дата: число/месяц/год</w:t>
            </w:r>
            <w:r>
              <w:br/>
            </w:r>
            <w:r>
              <w:rPr>
                <w:rFonts w:ascii="Times New Roman"/>
                <w:b w:val="false"/>
                <w:i w:val="false"/>
                <w:color w:val="000000"/>
                <w:sz w:val="20"/>
              </w:rPr>
              <w:t>
Date (format)</w:t>
            </w:r>
          </w:p>
          <w:bookmarkEnd w:id="1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8"/>
          <w:p>
            <w:pPr>
              <w:spacing w:after="20"/>
              <w:ind w:left="20"/>
              <w:jc w:val="both"/>
            </w:pPr>
            <w:r>
              <w:rPr>
                <w:rFonts w:ascii="Times New Roman"/>
                <w:b w:val="false"/>
                <w:i w:val="false"/>
                <w:color w:val="000000"/>
                <w:sz w:val="20"/>
              </w:rPr>
              <w:t>
21. фамилия имя</w:t>
            </w:r>
            <w:r>
              <w:br/>
            </w:r>
            <w:r>
              <w:rPr>
                <w:rFonts w:ascii="Times New Roman"/>
                <w:b w:val="false"/>
                <w:i w:val="false"/>
                <w:color w:val="000000"/>
                <w:sz w:val="20"/>
              </w:rPr>
              <w:t>
Name</w:t>
            </w:r>
          </w:p>
          <w:bookmarkEnd w:id="1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9"/>
          <w:p>
            <w:pPr>
              <w:spacing w:after="20"/>
              <w:ind w:left="20"/>
              <w:jc w:val="both"/>
            </w:pPr>
            <w:r>
              <w:rPr>
                <w:rFonts w:ascii="Times New Roman"/>
                <w:b w:val="false"/>
                <w:i w:val="false"/>
                <w:color w:val="000000"/>
                <w:sz w:val="20"/>
              </w:rPr>
              <w:t>
22. Дата: число/месяц/год</w:t>
            </w:r>
            <w:r>
              <w:br/>
            </w:r>
            <w:r>
              <w:rPr>
                <w:rFonts w:ascii="Times New Roman"/>
                <w:b w:val="false"/>
                <w:i w:val="false"/>
                <w:color w:val="000000"/>
                <w:sz w:val="20"/>
              </w:rPr>
              <w:t>
Date (format)</w:t>
            </w:r>
          </w:p>
          <w:bookmarkEnd w:id="109"/>
        </w:tc>
      </w:tr>
    </w:tbl>
    <w:bookmarkStart w:name="z135" w:id="1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CAC RK </w:t>
      </w:r>
      <w:r>
        <w:rPr>
          <w:rFonts w:ascii="Times New Roman"/>
          <w:b w:val="false"/>
          <w:i/>
          <w:color w:val="000000"/>
          <w:sz w:val="28"/>
        </w:rPr>
        <w:t>Form</w:t>
      </w:r>
      <w:r>
        <w:rPr>
          <w:rFonts w:ascii="Times New Roman"/>
          <w:b w:val="false"/>
          <w:i/>
          <w:color w:val="000000"/>
          <w:sz w:val="28"/>
        </w:rPr>
        <w:t xml:space="preserve"> 1</w:t>
      </w:r>
    </w:p>
    <w:bookmarkEnd w:id="1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