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e46a" w14:textId="6fbe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Министерства по инвестициям и развитию Республики Казахстан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августа 2017 года № 598. Зарегистрирован в Министерстве юстиции Республики Казахстан 25 сентября 2017 года № 15738. Утратил силу приказом Министра индустрии и инфраструктурного развития Республики Казахстан от 17 марта 2021 года № 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17.03.2021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Министерства по инвестициям и развитию Республики Казахстан и его описание.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598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служебного удостоверения Министерства по инвестициям и развитию Республики Казахстан и его описание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Министерства по инвестициям и развитию Республики Казахстан его ведомств и их территориальных подразделений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Министерства по инвестициям и развитию Республики Казахстан (далее - Министерство) и его описание.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Министерства (далее – удостоверение государственного служащего Министерства) является официальным документом, подтверждающим его государственную должность.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Удостоверение государственного служащего Министерства, его ведомств и их территориальных подразделений соответствует описанию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государственного служащего Министерства, его ведомств и их территориальных подразделений не соответствующие описанию, с истекшим сроком действия, помарками и подчистками, считается недействительным.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удостоверения государственного служащего Министерства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Удостоверение государственного служащего Министерства выдается в установленном порядке за подписью: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ответственного секретаря - государственным служащим центрального аппарата Министерства, заместителям руководителей ведомств, руководителям и заместителям руководителей территориальных подразделений ведомств;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ведомства - государственным служащим ведомства;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руководителя территориального подразделения ведомства - государственным служащим территориального подразделения ведомства.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Удостоверение государственного служащего Министерства выдается государственному служащему под личную роспись при его назначении на должность, перемещении (переназначении), порче, утере, при изменении фамилии, имени, отчества (при наличии), а также по истечении срока действия ранее выданного удостоверения.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вручении удостоверения государственного служащего Министерства кадровые службы (при его наличии) проводят устные разъяснения для всех государственных служащих по их использованию.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освобождения от занимаемой должности, увольнения, перемещения (переназначения) и порче государственные служащие, в течение трех рабочих дней со дня вынесения соответствующего приказа сдают удостоверения государственного служащего Министерства по месту его получения.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 выдачи и возврата удостоверений государственного служащего Министерства ведется соответствующей кадровой службой и осуществляется в журнале выдачи и возврата удостоверений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утрате или порчи удостоверения государственный служащий в течении трех рабочих дней в письменной форме сообщает в соответствующую кадровую службу и направляет на опубликование в местные средства массовой информации объявление о недействительности утерянного удостоверения государственного служащего Министерства.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каждому факту утраты или порчи удостоверения государственного служащего Министерства, произошедшего в результате передачи другим лицам, а также использования его в личных внеслужебных целях, соответствующей кадровой службой готовится приказ о проведении служебного расследования.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Списание и уничтожение удостоверений государственных служащих Министерства производится ответственной кадровой службой с составлением акта на списание и уничтожение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 инвестициям и развитию Республики Казахстан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Обложка удостоверения в виниловом переплете бордового цвета с изображением государственного герба Республики Казахстан и надписью "Куәлік" на государственном языке.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развернутом виде удостоверение имеет размер 65x190 миллиметра, вкладыш (форматом 62x88 миллиметра). Левая и правая внутренняя часть выполнена в голубом цвете с изображением парящего орла под солнцем на фоне тангирной сетки установленного образца. Слева в левом углу место для фотографии. В верхней части с двух сторон печатается надпись "Министерство по инвестициям и развитию Республики Казахстан" на государственном и русском языках, по ниспадающей указывается номер удостоверения, фамилия, имя, отчество (при наличии), занимаемая должность, наименование структурного подразделения Министерства, его ведомств и их территориальных подразделений на государственном и русском языках. В правой нижней стороне указывается дата выдачи и срок действия удостоверения.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Удостоверения государственных служащих Министерства, его ведомств и их территориальных подразделений подписываются лицами, указанными в пункте 5 настоящих Правил, и скрепляются гербовыми печатями Министерства, его ведомств и их территориальных подразделений.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Журнал выдачи и возврата служебных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Министерства, его ведомств и их территориальных подразделений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123"/>
        <w:gridCol w:w="1049"/>
        <w:gridCol w:w="1454"/>
        <w:gridCol w:w="1049"/>
        <w:gridCol w:w="2262"/>
        <w:gridCol w:w="1050"/>
        <w:gridCol w:w="2668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 работника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кому выдано удостоверение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удостоверение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Примечание: журнал прошнуровывается, пронумеровывается, подписывается ответственным лицом и скрепляется печатью.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                  №______            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составления                                                       дата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Мы, нижеподписавшиеся, (не менее 3 работников, указать фамилию, имя, отчество (при наличии), занимаемую должность), на основании пункта 12 Правил выдачи служебного удостоверения Министерства по инвестициям и развитию Республики Казахстан и его описания изучив, собранные к списанию и уничтожению утратившие практическое значение удостоверения государственных служащих: _______ в связи с освобождением от занимаемой должности, увольнением, перемещением (переназначением) и порчей согласно списку: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Составили настоящий акт по их списанию и уничтожению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      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должности)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      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должности)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      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должности)                               подпись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