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fca4" w14:textId="cd8f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за счет государства военнослужащим органов национальной безопасности Республики Казахстан денег за перевозку собственного имущества в пределах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26 августа 2017 года № 69 нс. Зарегистрирован в Министерстве юстиции Республики Казахстан 26 сентября 2017 года № 15747.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ff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выплаты за счет государства военнослужащим органов национальной безопасности Республики Казахстан денег за перевозку собственного имущества в пределах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пунктом,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- Директора Пограничной службы генерал-майора Дильманова Д. 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военнослужащих органов национальной безопасности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2017 года № 69 нс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Председателя Комитета национальной безопасности РК от 28.08.2018 </w:t>
      </w:r>
      <w:r>
        <w:rPr>
          <w:rFonts w:ascii="Times New Roman"/>
          <w:b w:val="false"/>
          <w:i w:val="false"/>
          <w:color w:val="ff0000"/>
          <w:sz w:val="28"/>
        </w:rPr>
        <w:t>№ 68/қе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за счет государства военнослужащим органов национальной безопасности Республики Казахстан денег за перевозку собственного имущества в пределах Республики Казахстан определяют порядок выплаты военнослужащим органов национальной безопасности Республики Казахстан (далее – военнослужащие) денег за перевозку собственного имущества в пределах Республики Казахстан (далее – РК).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также на лиц, уволенных с воинской службы (за исключением уволенных со срочной воинской службы, в связи с прекращением гражданства РК, по отрицательным мотивам, по служебному несоответствию, выявившемуся по итогам аттестации), за перевозку собственного имущества в пределах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за счет государства военнослужащим денег за перевозку собственного имущества в пределах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ff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осуществления выплаты денег при переводе к новому месту службы либо для постановки на воинский учет в другой местности за перевозку собственного имущества в пределах РК военнослужащим и лицом, уволенным с воинской службы, подается рапорт (заявление) в произвольной форме с указанием маршрута перевозки.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Рапорт (заявление) подается в течение десяти рабочих дней со дня принятия дел и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внутренней службы Вооруженных Сил, других войск и воинских формирований РК, утвержденного Указом Президента РК от 5 июля 2007 года № 364, либо исключения из списков учреждения на имя следующих должностных лиц: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Комитета национальной безопасности РК (далее – КНБ) – первыми руководителями ведомств, начальниками структурных подразделений республиканского государственного учреждения "Комитет национальной безопасности Республики Казахстан" и военных, специальных учебных заведений КНБ;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начальников структурных подразделений республиканского государственного учреждения "Комитет национальной безопасности Республики Казахстан" – военнослужащими, находящимися в их подчинении и лицами, уволенными с воинской службы, ранее проходившими воинскую службу в указанных подразделениях;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заместителя Председателя КНБ – Директора Пограничной службы – военнослужащими и лицами, уволенными с воинской службы республиканского государственного учреждения "Пограничная служба Комитета национальной безопасности Республики Казахстан", начальниками территориальных подразделений и подведомственных организаций Пограничной службы КНБ;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первым руководителям государственных учреждений ОНБ – военнослужащими, находящимися в их подчинении и лицами, уволенными с воинской службы, ранее проходившими воинскую службу в указанных подразделениях.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Структурное подразделение государственного учреждения, ответственное за подготовку приказа на выплату денег за перевозку собственного имущества в пределах РК (далее – структурное подразделение), не позднее пяти рабочих дней со дня регистрации рапорта (заявления) осуществляет сверку сведений, указанных в рапорте (заявлении).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маршрута перевозки, указанного в рапорте (заявлении), фактическому расположению населенных пунктов, структурное подразделение возвращает их заявителю для доработки. Заявитель в течение десяти рабочих дней повторно обращается в структурное подразделение, при этом рапорт (заявление) считается поданным в день первичной регистрации.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рапорта (заявления) структурное подразделение определяет размер выплаты и подготавливает проект приказа на выплату денег за перевозку собственного имущества в пределах РК.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Структурное подразделение определяет размер выплаты на каждые 20 километров автомобильной дороги в размере одного месячного расчетного показателя и рассчитывает по формуле: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17399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 – протяженность автомобильной дороги от пункта убытия  до пункта назначения в километрах;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км – постоянная величина;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МРП – размер месячного расчетного показателя, утвержденного на соответствующий финансовый год.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 о выплате денег за перевозку собственного имущества в пределах РК с указанием маршрута перевозки, расстояния и размера выплаты издается уполномоченным должностным лицом государственного учреждения, в котором военнослужащий проходит воинскую службу, а лицо, уволенное с воинской службы, где проходил воинскую службу перед увольнением.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издания приказа о выплате денег за перевозку собственного имущества в пределах РК структурным подразделением данный приказ либо выписка из него направляется в финансовое подразделение для осуществления выплаты.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Финансовое подразделение осуществляет выплату денег за перевозку собственного имущества в пределах РК: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средств по плану финансирования – одновременно с выплатой денежного довольствия;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средств – после внесения соответствующих изменений в индивидуальный план финансирования.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Выплата денег за перевозку собственного имущества в пределах РК, причитающихся военнослужащему или лицу, уволенному с воинской службы, и не выплаченных ему или выплаченных в меньшем размере, подлежит выплате в пределах общего срока исковой давности,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