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9754" w14:textId="d459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символах органов прокуратуры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29 августа 2017 года № 92. Зарегистрирован в Министерстве юстиции Республики Казахстан 28 сентября 2017 года № 15783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30 июня 2017 года "О прокуратуре"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описания символов органов прокуратуры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изготовление символов органов прокуратуры Республики Казахстан осуществляется предприятиями, изготавливающими государственную символику Республики Казахстан, за счет и в пределах средств, предусмотренных в республиканском бюджете на содержание органов прокуратуры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Изображения символов органов прокуратуры Республики Казахстан размещаются на печатной, сувенирной продукции, видео и фотоматериалах, выпускаемых по заказу органов прокуратуры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финансов, информатизации и защиты информационных ресурсов Генеральной прокуратуры Республики Казахстан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копии настоящего приказа на интернет-ресурсе Генеральной прокуратуры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директораДепартамента финансов, информатизации и защиты информационных ресурсов Генеральной прокуратуры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2017 года № 92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символа органов прокуратуры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Символ органов прокуратуры Республики Казахстан представляет собой изображение орнаментированной восьмиугольной звезды синего цвета, в которой расположен круглый щит синего цвета. Щит наложен на две диагонально перекрещенные сабли остриями вниз. В центре щита выполнено изображение Государственного Герба Республики Казахстан. Щит обрамлен элементом национального орнамента. По контуру щита расположена надпись "Қазақстан прокуратурасы" цвета золота, с изображением 3 точек, расположенных между словами с двух сторон.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Изображения Государственного Герба Республики Казахстан, сабель, элемента национального орнамента, точек, углов звезды - цвета золота.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Символ органов прокуратуры Республики Казахстан допускается выполнять в одноцветном изображении.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Изображение символа органов прокуратуры Республики Казахстан прилагается к настоящему описанию.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____________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описанию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символа органов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утвержденному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2017 года № 92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 символа органов прокуратуры Республики Казахстан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56642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2017 года № 92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символа Академии правоохранительных органов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Генеральной прокуратуре Республики Казахстан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Символ Академии правоохранительных органов при Генеральной прокуратуре Республики Казахстан представляет собой изображение орнаментированной восьмиугольной звезды синего цвета, в которой расположен круглый щит золотого цвета. Щит наложен на две диагонально перекрещенные сабли остриями вниз. В центре щита выполнено изображение книги золотого цвета на синем фоне. Щит обрамлен элементом национального орнамента. По контуру щита на белом фоне расположена надпись "Құқыққорғауоргандарыныңакадемиясы" темно синего цвета, с изображением 1 точки темно синего цвета, расположенной между словами "Құқық" и "академиясы".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Изображения книги, сабель, элемента национального орнамента, точек по контуру щита, углов звезды - цвета золота.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Символ Академии правоохранительных органов при Генеральной прокуратуре Республики Казахстан допускается выполнять в одноцветном изображении.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Изображение символа Академии правоохранительных органов при Генеральной прокуратуре Республики Казахстан прилагается к настоящему описанию.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____________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описанию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символа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Генеральной прокуратуре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утвержденному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2017 года № 92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 символа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Академии правоохранительных органов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Генеральной прокуратуре Республики Казахстан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65786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