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44b3" w14:textId="7bb4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актов должностных лиц государственной лесной инспекции Республики Казахстан и государственной лесной охраны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28 августа 2017 года № 359. Зарегистрирован в Министерстве юстиции Республики Казахстан 28 сентября 2017 года № 15797.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18-45)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 актов должностных лиц государственной лесной инспекции Республики Казахстан и государственной лесной охраны Республики Казахстан: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протокол об административном правонарушении в области лесного законодательства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по делу об административном правонарушении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постановление об изъятии незаконно добытых лесных ресурсов, транспортных средств и вещей, явившихся орудиями совершения правонарушения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2017 года № 359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Протокол об административном правонарушении № _____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"___" __________ 20 ___ года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(место составления протокола)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Фамилия и инициалы (прие его наличии), должность лица, составившего протокол_______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лице, в отношении которого возбуждено дело: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(для физических лиц: фамилия, имя, отчество (при его наличии) дата рождения,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жительства, наименование и реквизиты документа, удостоверяющего личность,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номер, место работы, абонентский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телефона, факса, сотовой связи и (или) электронный адрес (если они имеются)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(для юридических лиц: наименование, место нахождения,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регистрации (перерегистрации)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номер и банковские реквизиты, абонентский номер телефона,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факса, сотовой связи и (или) электронный адрес (если они имеются)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Место, время совершения и существо административного правонарушения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Совершено административное правонарушение, предусмотренное статьей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(статьями)___________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административных правонарушениях" (далее - КРКоАП)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фамилии, имена, отчества (при их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адреса свидетелей и потерпевших, если они имеются)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Объяснение физического лица либо представителя юридического лица, в отношении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которого возбуждено дело; название, номер, дата метрологической поверки, показания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технического средства, если оно использовалось при выяснении и фиксации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правонарушения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незаконно добытых лесных ресурсов (их частей и дериватов), являющихся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объектом правонарушения, изъятых у лиц (а), в отношении которых (ого) возбуждено дело,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иные сведения, необходимые для разрешения дела, а также прилагаются документы,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подтверждающие факт совершения административного правонарушения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Язык производства по рассматриваемому делу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Правонарушителю разъяснены его права и обязанности,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744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810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 протоколом ознакомлен(а):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 лица, в отношении которого возбуждено дело,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(при наличии потерпевших и свидетелей, а также в случаях участия понятых 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подписывается также этими лицами)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подписания протокола лицом, в отношении которого возбуждено дело, свидетельствует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 ознакомлении данного лица с протоколом и не является признанием его вины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совершении административного правонарушения.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Объяснения и замечания по содержанию протокола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Мотивы отказа от подписания протокола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отсутствия или неявки надлежащим образом извещенного лица, в отношении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которого возбуждено дело _________________________________________________________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Запись в случае отказа в принятии под расписку протокола об административном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правонарушении лицом, в отношении которого возбуждено дело об административном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правонарушении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Отметка об извещении, что решение по настоящему протоколу, делу будет принято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должностным лицом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уполномоченного органа или его территориального подразделения,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должностного лица,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адресу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(дата, время)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Информация о направлении протокола по почте в случае его составления в отсутствие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лица, в отношении которого возбуждено дело об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правонарушениях ________________________________________________________________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составившее протокол _______________________________________________________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или представитель юридического лица, в отношении которого возбуждено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дело ___________________________________________________________________________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Свидетели ______________________________________________________________________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протокола получил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физического лица или представителя юридического лица, в отношении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возбуждено дело)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20___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2017 года № 359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Постановление по делу об административном правонарушении № _____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 20 ___ года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(место рассмотрения дела)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Мной, должностным лицом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ведомства уполномоченного органа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территориального подразделения и (или) государственного учреждения лесного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должность, фамилия инициалы (при его наличии)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рассмотревшим дело об административном правонарушении, предусмотренным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статью особенной части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"Об административных правонарушениях" (далее - КРКоАП)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(для физических лиц: фамилия, имя, отчество (при его наличии), дата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жительства, наименование и реквизиты документа, удостоверяющего личность,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номер, сведения о регистрации по месту жительства, место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для юридических лиц: наименование, организационно-правовая форма, место нахождения,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и дата государственной регистрации в качестве юридического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и банковские реквизиты)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738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 определяю _____________________ язык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производства, возбужденного на основании протокола №__________от "___"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20 __ года и представленных материалов, установил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 статьей 709 КРКоАП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ПОСТАНОВИЛ: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привлечь________________________________________________________________________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административной ответственности в виде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статье __________ КРКоАП в размере ________ месячных расчетных показателей в сумме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(сумма прописью)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893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 внести вышеуказанный штраф в течение 30 суток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бюджетный счет №__________________________Комитета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Казначейства Министерства финансов Республики Казахстан, код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управление "Комитет государственных доходов" 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_______________________________ , бинифициар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_______________банковский идентификационный код ____________________ и представить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квитанцию об оплате штрафа должностному лицу, наложившему штраф (при наличии).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ущерба в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(при его наличии и в случае согласия лица на его добровольное возмещение)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неуплаты штрафа в установленный срок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КРКоАП постановление направляется судебным исполнителям для принудительного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взыскания штрафа.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постановление может быть обжаловано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КРКоАП со дня вручения копии постановления, а лицом не участвовавшим в рассмотрении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дела, со дня ее получения.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(решение вопросов об изъятых вещах и документах, находившихся при физическом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 или об изъятых документах и имуществе, принадлежащих юридическому лицу)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ведомства уполномоченного органа или его территориального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 (или) учреждения лесного хозяйства)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 ___ года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привлекаемое к ответственности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постановления получил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 и инициалы, подпись)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______________ 20 ___ года 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2017 года № 359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Постановление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об изъятии незаконно добытых лесных ресурсов, транспортных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вещей, явившихся орудиями совершения правонарушения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 20 ___ года 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(место рассмотрения дела)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Мной, должностным лицом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ведомства уполномоченного органа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территориального подразделения и (или) государственного учреждения лесного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должность, фамилия инициалы (при его наличии)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рассмотревшим дело об административном правонарушении, предусмотренным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статью особенной части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"Об административных правонарушениях" (далее - КРКоАП)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(для физических лиц: фамилия, имя, отчество (при его наличии), дата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жительства, наименование и реквизиты документа, удостоверяющего личность,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номер, сведения о регистрации по месту жительства, место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для юридических лиц: наименование, организационно-правовая форма, место нахождения,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и дата государственной регистрации в качестве юридического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и банковские реквизиты)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738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 определяю ______________________________ язык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производства, возбужденного на основании протокола №_____от "__" 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представленных материалов, установил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 статьей 709 КРКоАП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ПОСТАНОВИЛ: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изъять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административной ответственности в виде _________________________________________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__________ КРКоАП в размере ________ месячных расчетных показателей в сумме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(сумма прописью)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893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 внести вышеуказанный штраф в течение 30 суток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бюджетный счет №__________________________ Комитета Казначейства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 Республики Казахстан, код________________ государственное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"Комитет государственных доходов" 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_____________________, бинифициар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банковский идентификационный код _______________ и представить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квитанцию об оплате штрафа должностному лицу, наложившему штраф (при наличии).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ущерба в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(при его наличии и в случае согласия лица на его добровольное возмещение)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неуплаты штрафа в установленный срок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КРКоАП постановление направляется судебным исполнителям для принудительного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взыскания штрафа.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постановление может быть обжаловано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КРКоАП со дня вручения копии постановления, а лицом не участвовавшим в рассмотрении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дела, со дня ее получения.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(решение вопросов об изъятых вещах и документах, находившихся при физическом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 или об изъятых документах и имуществе, принадлежащих юридическому лицу)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ведомства уполномоченного органа или его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подразделения и (или) учреждения лесного хозяйства)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 ___ года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привлекаемое к ответственности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постановления получил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 и инициалы, подпись)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______________ 20 ___ года 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