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9a1e" w14:textId="36b9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долга местных исполнительных органов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сентября 2017 года № 337. Зарегистрирован в Министерстве юстиции Республики Казахстан 28 сентября 2017 года № 15799.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сентября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2017 года № 337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в редакции приказа Министра национальной экономики РК от 26.09.2018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1506"/>
        <w:gridCol w:w="8652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долга местных исполнительных органов, тыс. тенге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34 738 956,4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50 577 937,4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41 414 157,4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26 867 283,2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55 867 155,1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36 363 487,7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34 862 191,7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50 282 859,2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41 907 906,0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48 001 543,3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22 744 067,6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26 954 845,3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28 619 824,9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31 266 828,9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55 571 803,2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98 710 996,8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43 449 238,0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