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e0d2" w14:textId="20ee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лова рыбы на водных объектах, входящих в состав особо охраняемых природных территорий со статусом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лесного хозяйства и животного мира Министерства сельского хозяйства Республики Казахстан от 15 сентября 2017 года № 17-1/249. Зарегистрирован в Министерстве юстиции Республики Казахстан 28 сентября 2017 года № 15806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7 июля 2006 года "Об особо охраняемых природных территориях"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объемы лова рыбы на водных объектах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входящих в состав особо охраняемых природных территорий со статусом юридического лица, согласно приложению к приказу.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леса и особо охраняемых природных территорий Комитета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Председателя Комитета лесного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животного мира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2017 года № 17-1/249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лова рыбы на водных объектах, входящих в состав особо охраняемых природных территорий со статусом юридического лица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3119"/>
        <w:gridCol w:w="3119"/>
        <w:gridCol w:w="2130"/>
        <w:gridCol w:w="3"/>
        <w:gridCol w:w="2625"/>
      </w:tblGrid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9"/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видам 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любительский (спортивный) 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в воспроизводственных целях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Баянаульский государственный национальный природный 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водоемов – 3)</w:t>
            </w:r>
          </w:p>
          <w:bookmarkEnd w:id="10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Жасыбай </w:t>
            </w:r>
          </w:p>
          <w:bookmarkEnd w:id="1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плотва </w:t>
            </w:r>
          </w:p>
          <w:bookmarkEnd w:id="1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окунь </w:t>
            </w:r>
          </w:p>
          <w:bookmarkEnd w:id="13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Сабындыколь </w:t>
            </w:r>
          </w:p>
          <w:bookmarkEnd w:id="14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6,946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  <w:bookmarkEnd w:id="15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  <w:bookmarkEnd w:id="1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Торайгыр</w:t>
            </w:r>
          </w:p>
          <w:bookmarkEnd w:id="1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  <w:bookmarkEnd w:id="18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9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государственный национальный природный парк (количество водоемов - 3)</w:t>
            </w:r>
          </w:p>
          <w:bookmarkEnd w:id="20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Язевое</w:t>
            </w:r>
          </w:p>
          <w:bookmarkEnd w:id="2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язь </w:t>
            </w:r>
          </w:p>
          <w:bookmarkEnd w:id="2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Каумыш</w:t>
            </w:r>
          </w:p>
          <w:bookmarkEnd w:id="23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хариус</w:t>
            </w:r>
          </w:p>
          <w:bookmarkEnd w:id="24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Маралье</w:t>
            </w:r>
          </w:p>
          <w:bookmarkEnd w:id="25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хариус</w:t>
            </w:r>
          </w:p>
          <w:bookmarkEnd w:id="2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0,396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2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государственный природный заповедник (количество водоемов – 1)</w:t>
            </w:r>
          </w:p>
          <w:bookmarkEnd w:id="28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Маркаколь </w:t>
            </w:r>
          </w:p>
          <w:bookmarkEnd w:id="29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ленок </w:t>
            </w:r>
          </w:p>
          <w:bookmarkEnd w:id="30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24,418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хариус </w:t>
            </w:r>
          </w:p>
          <w:bookmarkEnd w:id="3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"Көлсай көлдері" (количество водоемов – 2 )</w:t>
            </w:r>
          </w:p>
          <w:bookmarkEnd w:id="33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Нижний Кольсай </w:t>
            </w:r>
          </w:p>
          <w:bookmarkEnd w:id="34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микижа (форель) </w:t>
            </w:r>
          </w:p>
          <w:bookmarkEnd w:id="35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Средний Кольсай </w:t>
            </w:r>
          </w:p>
          <w:bookmarkEnd w:id="3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микижа (форель) </w:t>
            </w:r>
          </w:p>
          <w:bookmarkEnd w:id="3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38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"Кокшетау", по Акмолинской области (количество водоемов – 1)</w:t>
            </w:r>
          </w:p>
          <w:bookmarkEnd w:id="39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Зерендинское</w:t>
            </w:r>
          </w:p>
          <w:bookmarkEnd w:id="40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  <w:bookmarkEnd w:id="4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  <w:bookmarkEnd w:id="4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  <w:bookmarkEnd w:id="43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  <w:bookmarkEnd w:id="44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  <w:bookmarkEnd w:id="45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  <w:bookmarkEnd w:id="4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  <w:bookmarkEnd w:id="4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  <w:bookmarkEnd w:id="48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9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8,37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национальный природный парк "Кокшетау", по Северо-Казахстанской области (количество водоемов – 3)</w:t>
            </w:r>
          </w:p>
          <w:bookmarkEnd w:id="50"/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bookmarkEnd w:id="51"/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тонн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видам лова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любительский (спортивный) лов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мелиоративный лов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Имантау</w:t>
            </w:r>
          </w:p>
          <w:bookmarkEnd w:id="5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  <w:bookmarkEnd w:id="53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  <w:bookmarkEnd w:id="54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  <w:bookmarkEnd w:id="55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  <w:bookmarkEnd w:id="5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18,54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  <w:bookmarkEnd w:id="5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  <w:bookmarkEnd w:id="58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  <w:bookmarkEnd w:id="59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  <w:bookmarkEnd w:id="60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  <w:bookmarkEnd w:id="6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Лобанова</w:t>
            </w:r>
          </w:p>
          <w:bookmarkEnd w:id="6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  <w:bookmarkEnd w:id="63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  <w:bookmarkEnd w:id="64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  <w:bookmarkEnd w:id="65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  <w:bookmarkEnd w:id="66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Шалкар </w:t>
            </w:r>
          </w:p>
          <w:bookmarkEnd w:id="67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  <w:bookmarkEnd w:id="68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  <w:bookmarkEnd w:id="69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  <w:bookmarkEnd w:id="70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сиговые</w:t>
            </w:r>
          </w:p>
          <w:bookmarkEnd w:id="71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2"/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