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2ed" w14:textId="f19b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августа 2017 года № 586. Зарегистрирован в Министерстве юстиции Республики Казахстан 29 сентября 2017 года № 15815.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 (зарегистрированный в Реестре государственной регистрации нормативных правовых актов № 6175, опубликованный в Собрании актов центральных исполнительных и иных центральных государственных органов № 13, 7 августа 2010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 (далее - Требования),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подпункта 1) пункта 1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подразделений собственной безопасности;";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подпункта 1) пункта 1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"сотрудники подразделений миграционной службы;";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органов гражданской защиты (непосредственно принимающие участие в тушении пожаров);";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2) пункта 1 исключить;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подразделений: органов гражданской защиты (кроме указанных в графе II), технических, оперативно-технических служб;";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Центральной военно-врачебной комиссии Министерства внутренних дел Республики Казахстан (Исабеков Н.Ш.) в установленном законодательством порядке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внутренних дел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регистрации, направление копии настоящего приказа, на официальное опубликование в бумажном и электронном виде,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(Бисенкулов Б.Б.) и управление Центральной военно-врачебной комиссии Министерства внутренних дел Республики Казахстан (Исабеков Н.Ш.).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сентября 2017 г.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соответствию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для службы в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7"/>
        <w:gridCol w:w="557"/>
        <w:gridCol w:w="276"/>
        <w:gridCol w:w="808"/>
        <w:gridCol w:w="404"/>
        <w:gridCol w:w="1064"/>
        <w:gridCol w:w="527"/>
        <w:gridCol w:w="1107"/>
        <w:gridCol w:w="550"/>
      </w:tblGrid>
      <w:tr>
        <w:trPr>
          <w:trHeight w:val="30" w:hRule="atLeast"/>
        </w:trPr>
        <w:tc>
          <w:tcPr>
            <w:tcW w:w="7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болезней</w:t>
            </w:r>
          </w:p>
          <w:bookmarkEnd w:id="2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Недостаточное физическое развитие: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масса тела, рост или индекс массы тела (ИМТ) менее требуемых в конкретной должности, виды деятельности</w:t>
            </w:r>
          </w:p>
          <w:bookmarkEnd w:id="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тоже, впервые установленные при поступлении на службу</w:t>
            </w:r>
          </w:p>
          <w:bookmarkEnd w:id="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 уровне физического развития освидетельствуемого дается строго индивидуально на основе оценки степени развития мышечной системы, роста, веса тела, окружности груди с учетом возраста. При оценке развития мышечной системы учитывается степень отложения подкожно-жировой клетчатки, а также особенности скелетной мускулатуры у лиц высокого роста с малорельефными мышцами.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Слабое развитие мышечной системы характеризуется дряблостью мышц, отсутствием рельефа контуров и недостаточной мышечной массой, мышечной силой.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на службу с хорошим физическим развитием и питанием, пропорциональным телосложением, признаются годными к службе на должности рядового и начальствующего состава при следующих условиях: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графам I, II при росте не менее 170 см (для женщин – 160 см), индексе массы тела не менее 18,5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органы гражданской защиты (непосредственно принимающие участие в тушении пожаров) при росте не менее 165 см, индексе массы тела не менее 19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освидетельствуемые по графам III, IV при росте не менее 165 см (для женщин – 160 см), ИМТ не менее 18,5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поступающим в учебные заведения по окончании средних школ и на службу в возрасте до 21 года, имеющим недостаточное физическое развитие необходимо проводить рентгенологическое исследование зон роста трубчатых костей.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недостаточным физическим развитием, у которых зоны роста трубчатых костей закрыты, освидетельствуются по подпункту 1). Поступающие на службу с недостаточным физическим развитием в возрасте до 21 года, у которых зоны роста открыты вследствие позднего полового созревания, признаются годными к службе в видах деятельности по подпункту 2).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на учебу в возрасте 17-18 лет при недостаточном физическом развитии с открытыми зонами роста трубчатых костей, при отсутствии изменений со стороны желудочно-кишечного тракта, эндокринной системы, хронических инфекций, интоксикаций, учитывая возможности дальнейшего физического развития, признаются годными к поступлению на учебу при условии незначительного отставания в росте до 2 см, ИМТ не менее 18,0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благоприятного прогноза, основанного на ближайшем анамнезе.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ВВК поступающим на очную форму обучения выносятся по разделу "поступающие":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I графе на кандидатов, поступающих на следственно-оперативные факультеты;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II графе выносятся заключения на кандидатов, поступающих на факультеты, готовящие специалистов в области гражданской защиты, защиты в чрезвычайных ситуациях и гражданской обороны;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III графе на факультет, готовящий специалистов по информационным и техническим специальностям.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лиц рядового и начальствующего состава с должностей, отнесенных к графам III, IV настоящих Требований, на должности по графам I, II обязательно учитывать: рост не менее 170 см (для женщин 160 см).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физическим недоразвитием, обусловленным рядом заболеваний (заболевания гипофиза, щитовидной, вилочковой железы, нефрогенные остеопатии, заболевания печени, хронические инфекции, интоксикации) освидетельствуются по соответствующим подпунктам Приложений к Требованиям".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053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