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6bd0" w14:textId="6196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сентября 2017 года № 707. Зарегистрирован в Министерстве юстиции Республики Казахстан 29 сентября 2017 года № 15822. Утратил силу приказом и.о. Министра здравоохранения Республики Казахстан от 2 мая 2023 года №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02.05.2023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здравоохранения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0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0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80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приказа.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2 - в редакции приказа Министра здравоохранения РК от 15.03.2021 </w:t>
      </w:r>
      <w:r>
        <w:rPr>
          <w:rFonts w:ascii="Times New Roman"/>
          <w:b w:val="false"/>
          <w:i w:val="false"/>
          <w:color w:val="000000"/>
          <w:sz w:val="28"/>
        </w:rPr>
        <w:t>№ ҚР ДСМ-22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здравоохранения Республики Казахстан.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3 - в редакции приказа Министра здравоохранения РК от 15.03.2021 </w:t>
      </w:r>
      <w:r>
        <w:rPr>
          <w:rFonts w:ascii="Times New Roman"/>
          <w:b w:val="false"/>
          <w:i w:val="false"/>
          <w:color w:val="000000"/>
          <w:sz w:val="28"/>
        </w:rPr>
        <w:t>№ ҚР ДСМ-22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Министр здравоохранения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      Е. </w:t>
      </w:r>
      <w:r>
        <w:rPr>
          <w:rFonts w:ascii="Times New Roman"/>
          <w:b/>
          <w:i w:val="false"/>
          <w:color w:val="000000"/>
          <w:sz w:val="28"/>
        </w:rPr>
        <w:t>Биртанов</w:t>
      </w:r>
    </w:p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Утверждена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сентября года № 707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"Б" Министерства здравоохранения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Методика в редакции приказа Министра здравоохранения РК от 10.05.2018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здравоохранения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 Министерства здравоохранения Республики Казахстан (далее – Министерство), Комитета охраны общественного здоровья и Комитета фармации (далее – Комитеты).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Министерства,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определения КЦИ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настоящей Методике.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Министерства, индивидуальный план работы утверждается данным должностным лицом.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Министерства.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достижения КЦИ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 приложению 2 к настоящей Методике и подписывает его.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Министерства, оценочный лист вносится на его рассмотрение.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компетенций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 приложению 3 к настоящей Методике.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настоящей Методике. Количество поведенческих индикаторов по одной компетенции составляет не более десяти.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Рассмотрение результатов оценки Комиссией и обжалование результатов оценки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 составляется акт в произвольной форме, который подписывается службой управления персоналом и двумя другими служащими Министерства (Комитетов).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интернет-портала государственных органов.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Министерству (Комитетам) отменить решение Комиссии и пересмотреть результаты оценки служащего корпуса "Б";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2"/>
    <w:p>
      <w:pPr>
        <w:spacing w:after="0"/>
        <w:ind w:left="0"/>
        <w:jc w:val="both"/>
      </w:pPr>
      <w:bookmarkStart w:name="z97" w:id="93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94"/>
    <w:p>
      <w:pPr>
        <w:spacing w:after="0"/>
        <w:ind w:left="0"/>
        <w:jc w:val="both"/>
      </w:pPr>
      <w:bookmarkStart w:name="z99" w:id="95"/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00" w:id="9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101" w:id="97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6" w:id="102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1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03"/>
    <w:p>
      <w:pPr>
        <w:spacing w:after="0"/>
        <w:ind w:left="0"/>
        <w:jc w:val="both"/>
      </w:pPr>
      <w:bookmarkStart w:name="z158" w:id="104"/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59" w:id="10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4" w:id="10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08" w:id="110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2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1"/>
    <w:p>
      <w:pPr>
        <w:spacing w:after="0"/>
        <w:ind w:left="0"/>
        <w:jc w:val="both"/>
      </w:pPr>
      <w:bookmarkStart w:name="z210" w:id="11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Лист оценки по компетенциям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2" w:id="126"/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76" w:id="128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2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29"/>
    <w:bookmarkStart w:name="z2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Поведенческие индикаторы компетенций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компетенций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 и дает поручения в соответствии со стратегическими целями;</w:t>
            </w:r>
          </w:p>
          <w:bookmarkEnd w:id="133"/>
          <w:bookmarkStart w:name="z2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и ориентирует коллектив на качественное и своевременное выполнение подразделением поставленных задач;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сформулировать конкретные задачи и поручения, исходя из стратегических целей</w:t>
            </w:r>
          </w:p>
          <w:bookmarkEnd w:id="135"/>
          <w:bookmarkStart w:name="z2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37"/>
          <w:bookmarkStart w:name="z2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138"/>
          <w:bookmarkStart w:name="z2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139"/>
          <w:bookmarkStart w:name="z2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140"/>
          <w:bookmarkStart w:name="z2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141"/>
          <w:bookmarkStart w:name="z3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142"/>
          <w:bookmarkStart w:name="z3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44"/>
          <w:bookmarkStart w:name="z3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</w:p>
          <w:bookmarkEnd w:id="145"/>
          <w:bookmarkStart w:name="z3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47"/>
          <w:bookmarkStart w:name="z30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</w:t>
            </w:r>
          </w:p>
          <w:bookmarkEnd w:id="148"/>
          <w:bookmarkStart w:name="z3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контролирует деятельность работников в выполнении поставленных задач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50"/>
          <w:bookmarkStart w:name="z31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151"/>
          <w:bookmarkStart w:name="z3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152"/>
          <w:bookmarkStart w:name="z3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153"/>
          <w:bookmarkStart w:name="z3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154"/>
          <w:bookmarkStart w:name="z31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155"/>
          <w:bookmarkStart w:name="z3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156"/>
          <w:bookmarkStart w:name="z32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157"/>
          <w:bookmarkStart w:name="z32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</w:p>
          <w:bookmarkEnd w:id="159"/>
          <w:bookmarkStart w:name="z32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</w:p>
          <w:bookmarkEnd w:id="160"/>
          <w:bookmarkStart w:name="z32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</w:t>
            </w:r>
          </w:p>
          <w:bookmarkEnd w:id="162"/>
          <w:bookmarkStart w:name="z32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</w:t>
            </w:r>
          </w:p>
          <w:bookmarkEnd w:id="163"/>
          <w:bookmarkStart w:name="z3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bookmarkEnd w:id="166"/>
          <w:bookmarkStart w:name="z3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потенциал каждого работника для достижения поставленных задач;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bookmarkEnd w:id="168"/>
          <w:bookmarkStart w:name="z3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потенциал отдельных работников для достижения поставленных задач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170"/>
          <w:bookmarkStart w:name="z3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171"/>
          <w:bookmarkStart w:name="z3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172"/>
          <w:bookmarkStart w:name="z3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173"/>
          <w:bookmarkStart w:name="z3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174"/>
          <w:bookmarkStart w:name="z34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175"/>
          <w:bookmarkStart w:name="z34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bookmarkEnd w:id="177"/>
          <w:bookmarkStart w:name="z3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</w:p>
          <w:bookmarkEnd w:id="178"/>
          <w:bookmarkStart w:name="z3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</w:p>
          <w:bookmarkEnd w:id="180"/>
          <w:bookmarkStart w:name="z3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</w:t>
            </w:r>
          </w:p>
          <w:bookmarkEnd w:id="181"/>
          <w:bookmarkStart w:name="z35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183"/>
          <w:bookmarkStart w:name="z3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184"/>
          <w:bookmarkStart w:name="z3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185"/>
          <w:bookmarkStart w:name="z3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186"/>
          <w:bookmarkStart w:name="z3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187"/>
          <w:bookmarkStart w:name="z3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188"/>
          <w:bookmarkStart w:name="z3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189"/>
          <w:bookmarkStart w:name="z3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190"/>
          <w:bookmarkStart w:name="z3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C-R-5;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bookmarkEnd w:id="192"/>
          <w:bookmarkStart w:name="z37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</w:t>
            </w:r>
          </w:p>
          <w:bookmarkEnd w:id="194"/>
          <w:bookmarkStart w:name="z3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правильно распределять обязанности;</w:t>
            </w:r>
          </w:p>
          <w:bookmarkEnd w:id="197"/>
          <w:bookmarkStart w:name="z38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Информирует о возможных рисках при принятии решений;</w:t>
            </w:r>
          </w:p>
          <w:bookmarkEnd w:id="198"/>
          <w:bookmarkStart w:name="z38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альтернативные варианты при принятии решений;</w:t>
            </w:r>
          </w:p>
          <w:bookmarkEnd w:id="199"/>
          <w:bookmarkStart w:name="z38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последовательные и эффективные решения;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четко распределить обязанности в подразделении</w:t>
            </w:r>
          </w:p>
          <w:bookmarkEnd w:id="201"/>
          <w:bookmarkStart w:name="z38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информирует о возможных рисках</w:t>
            </w:r>
          </w:p>
          <w:bookmarkEnd w:id="202"/>
          <w:bookmarkStart w:name="z38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решений не предлагает альтернативных вариантов</w:t>
            </w:r>
          </w:p>
          <w:bookmarkEnd w:id="203"/>
          <w:bookmarkStart w:name="z38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непоследовательные и неэффективные решения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205"/>
          <w:bookmarkStart w:name="z39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206"/>
          <w:bookmarkStart w:name="z39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207"/>
          <w:bookmarkStart w:name="z39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208"/>
          <w:bookmarkStart w:name="z39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209"/>
          <w:bookmarkStart w:name="z39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210"/>
          <w:bookmarkStart w:name="z39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211"/>
          <w:bookmarkStart w:name="z40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C-R-3;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bookmarkEnd w:id="213"/>
          <w:bookmarkStart w:name="z40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</w:p>
          <w:bookmarkEnd w:id="214"/>
          <w:bookmarkStart w:name="z40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</w:p>
          <w:bookmarkEnd w:id="215"/>
          <w:bookmarkStart w:name="z4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</w:p>
          <w:bookmarkEnd w:id="217"/>
          <w:bookmarkStart w:name="z40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</w:t>
            </w:r>
          </w:p>
          <w:bookmarkEnd w:id="218"/>
          <w:bookmarkStart w:name="z40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</w:t>
            </w:r>
          </w:p>
          <w:bookmarkEnd w:id="219"/>
          <w:bookmarkStart w:name="z41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221"/>
          <w:bookmarkStart w:name="z41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222"/>
          <w:bookmarkStart w:name="z41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223"/>
          <w:bookmarkStart w:name="z41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224"/>
          <w:bookmarkStart w:name="z41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225"/>
          <w:bookmarkStart w:name="z41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226"/>
          <w:bookmarkStart w:name="z42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227"/>
          <w:bookmarkStart w:name="z42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228"/>
          <w:bookmarkStart w:name="z42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C-R-5;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bookmarkEnd w:id="230"/>
          <w:bookmarkStart w:name="z42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учетом возможных рисков;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</w:p>
          <w:bookmarkEnd w:id="232"/>
          <w:bookmarkStart w:name="z42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задачи, исходя из стратегических целей и приоритетов;</w:t>
            </w:r>
          </w:p>
          <w:bookmarkEnd w:id="235"/>
          <w:bookmarkStart w:name="z43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Знает эффективные инструменты оказания услуг;</w:t>
            </w:r>
          </w:p>
          <w:bookmarkEnd w:id="236"/>
          <w:bookmarkStart w:name="z43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доступность оказываемых услуг;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неясные задачи без учета стратегических целей и приоритетов</w:t>
            </w:r>
          </w:p>
          <w:bookmarkEnd w:id="238"/>
          <w:bookmarkStart w:name="z43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Имеет поверхностное представление об инструментах оказания услуг</w:t>
            </w:r>
          </w:p>
          <w:bookmarkEnd w:id="239"/>
          <w:bookmarkStart w:name="z4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доступность оказываемых государственных услуг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241"/>
          <w:bookmarkStart w:name="z44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242"/>
          <w:bookmarkStart w:name="z44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243"/>
          <w:bookmarkStart w:name="z44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244"/>
          <w:bookmarkStart w:name="z44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245"/>
          <w:bookmarkStart w:name="z44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246"/>
          <w:bookmarkStart w:name="z45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247"/>
          <w:bookmarkStart w:name="z45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C-R-3;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</w:p>
          <w:bookmarkEnd w:id="249"/>
          <w:bookmarkStart w:name="z4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для определения уровня удовлетворенности с целью обеспечения обратной связи;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</w:p>
          <w:bookmarkEnd w:id="251"/>
          <w:bookmarkStart w:name="z45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условия для определения уровня удовлетворенности с целью обеспечения обратной связи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253"/>
          <w:bookmarkStart w:name="z4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254"/>
          <w:bookmarkStart w:name="z4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255"/>
          <w:bookmarkStart w:name="z4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256"/>
          <w:bookmarkStart w:name="z4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257"/>
          <w:bookmarkStart w:name="z4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C-R-5.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</w:p>
          <w:bookmarkEnd w:id="259"/>
          <w:bookmarkStart w:name="z4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уровень удовлетворенности качеством услуг и вносит предложения по их совершенствованию;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</w:t>
            </w:r>
          </w:p>
          <w:bookmarkEnd w:id="261"/>
          <w:bookmarkStart w:name="z4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проявляет интереса к проблемам и вопросам потребителя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Постоянно разъясняет коллективу необходимость информирования потребителей об оказываемых услугах;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разъясняет коллективу необходимость информирования потребителей об оказываемых услугах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266"/>
          <w:bookmarkStart w:name="z4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267"/>
          <w:bookmarkStart w:name="z4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268"/>
          <w:bookmarkStart w:name="z4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269"/>
          <w:bookmarkStart w:name="z4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270"/>
          <w:bookmarkStart w:name="z4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271"/>
          <w:bookmarkStart w:name="z4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272"/>
          <w:bookmarkStart w:name="z4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</w:p>
          <w:bookmarkEnd w:id="274"/>
          <w:bookmarkStart w:name="z4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уважительно и доброжелательно;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</w:p>
          <w:bookmarkEnd w:id="276"/>
          <w:bookmarkStart w:name="z4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 или делает это пренебрежительно и неприязненно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278"/>
          <w:bookmarkStart w:name="z5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279"/>
          <w:bookmarkStart w:name="z5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280"/>
          <w:bookmarkStart w:name="z5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281"/>
          <w:bookmarkStart w:name="z5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282"/>
          <w:bookmarkStart w:name="z5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283"/>
          <w:bookmarkStart w:name="z5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284"/>
          <w:bookmarkStart w:name="z5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285"/>
          <w:bookmarkStart w:name="z5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C-R-5;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</w:p>
          <w:bookmarkEnd w:id="287"/>
          <w:bookmarkStart w:name="z5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доступно в устной и письменной форме;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</w:p>
          <w:bookmarkEnd w:id="289"/>
          <w:bookmarkStart w:name="z5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потребителя, как в устной, так и в письменной форме, либо делает это неясно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Своевременно доводит до коллектива новые приоритеты;</w:t>
            </w:r>
          </w:p>
          <w:bookmarkEnd w:id="292"/>
          <w:bookmarkStart w:name="z5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Разрабатывает эффективные меры для своевременного реагирования на изменения;</w:t>
            </w:r>
          </w:p>
          <w:bookmarkEnd w:id="293"/>
          <w:bookmarkStart w:name="z5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Эффективно управляет подразделением и достигает результата при внутренних и внешних изменениях;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до коллектива новые приоритеты или доводит их несвоевременно</w:t>
            </w:r>
          </w:p>
          <w:bookmarkEnd w:id="295"/>
          <w:bookmarkStart w:name="z52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разрабатывает или разрабатывает неэффективные меры для своевременного реагирования на изменения</w:t>
            </w:r>
          </w:p>
          <w:bookmarkEnd w:id="296"/>
          <w:bookmarkStart w:name="z52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Неэффективно управляет подразделением при внутренних и внешних изменениях и не достигает результатов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298"/>
          <w:bookmarkStart w:name="z53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299"/>
          <w:bookmarkStart w:name="z53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300"/>
          <w:bookmarkStart w:name="z5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301"/>
          <w:bookmarkStart w:name="z53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302"/>
          <w:bookmarkStart w:name="z53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303"/>
          <w:bookmarkStart w:name="z53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304"/>
          <w:bookmarkStart w:name="z53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C-R-3;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bookmarkEnd w:id="306"/>
          <w:bookmarkStart w:name="z54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</w:p>
          <w:bookmarkEnd w:id="308"/>
          <w:bookmarkStart w:name="z5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310"/>
          <w:bookmarkStart w:name="z54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311"/>
          <w:bookmarkStart w:name="z55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312"/>
          <w:bookmarkStart w:name="z55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313"/>
          <w:bookmarkStart w:name="z55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314"/>
          <w:bookmarkStart w:name="z5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315"/>
          <w:bookmarkStart w:name="z5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316"/>
          <w:bookmarkStart w:name="z5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317"/>
          <w:bookmarkStart w:name="z5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C-R-5.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bookmarkEnd w:id="319"/>
          <w:bookmarkStart w:name="z55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Изучает новые подходы и способы их внедрения;</w:t>
            </w:r>
          </w:p>
          <w:bookmarkEnd w:id="320"/>
          <w:bookmarkStart w:name="z56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</w:p>
          <w:bookmarkEnd w:id="322"/>
          <w:bookmarkStart w:name="z56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</w:t>
            </w:r>
          </w:p>
          <w:bookmarkEnd w:id="323"/>
          <w:bookmarkStart w:name="z56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вносит предложения по продвижению перспективных работников;</w:t>
            </w:r>
          </w:p>
          <w:bookmarkEnd w:id="326"/>
          <w:bookmarkStart w:name="z57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системные меры по развитию работников;</w:t>
            </w:r>
          </w:p>
          <w:bookmarkEnd w:id="327"/>
          <w:bookmarkStart w:name="z57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накопленным опытом и знаниями с коллегами, а также определяет уровень их развития;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перспективных работников и не инициирует их продвижение</w:t>
            </w:r>
          </w:p>
          <w:bookmarkEnd w:id="329"/>
          <w:bookmarkStart w:name="z5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принимает или принимает несистемные меры по развитию работников</w:t>
            </w:r>
          </w:p>
          <w:bookmarkEnd w:id="330"/>
          <w:bookmarkStart w:name="z5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коллегам накопленный опыт и знания, а также безразличен к уровню их развития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332"/>
          <w:bookmarkStart w:name="z58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333"/>
          <w:bookmarkStart w:name="z58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334"/>
          <w:bookmarkStart w:name="z58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335"/>
          <w:bookmarkStart w:name="z58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336"/>
          <w:bookmarkStart w:name="z58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337"/>
          <w:bookmarkStart w:name="z58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338"/>
          <w:bookmarkStart w:name="z58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C-R-3.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bookmarkEnd w:id="340"/>
          <w:bookmarkStart w:name="z59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</w:p>
          <w:bookmarkEnd w:id="342"/>
          <w:bookmarkStart w:name="z59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344"/>
          <w:bookmarkStart w:name="z59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345"/>
          <w:bookmarkStart w:name="z59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346"/>
          <w:bookmarkStart w:name="z60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347"/>
          <w:bookmarkStart w:name="z60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348"/>
          <w:bookmarkStart w:name="z60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349"/>
          <w:bookmarkStart w:name="z60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350"/>
          <w:bookmarkStart w:name="z60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351"/>
          <w:bookmarkStart w:name="z60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C-R-5.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bookmarkEnd w:id="353"/>
          <w:bookmarkStart w:name="z60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</w:p>
          <w:bookmarkEnd w:id="355"/>
          <w:bookmarkStart w:name="z61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357"/>
          <w:bookmarkStart w:name="z61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С-0-1;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работниками этических норм и стандартов;</w:t>
            </w:r>
          </w:p>
          <w:bookmarkEnd w:id="359"/>
          <w:bookmarkStart w:name="z61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 коллективе чувство приверженности к этическим нормам и стандартам государственной службы;</w:t>
            </w:r>
          </w:p>
          <w:bookmarkEnd w:id="360"/>
          <w:bookmarkStart w:name="z62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bookmarkEnd w:id="361"/>
          <w:bookmarkStart w:name="z62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реагирует на нарушения этических норм;</w:t>
            </w:r>
          </w:p>
          <w:bookmarkEnd w:id="362"/>
          <w:bookmarkStart w:name="z62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этических норм и стандартов работниками</w:t>
            </w:r>
          </w:p>
          <w:bookmarkEnd w:id="364"/>
          <w:bookmarkStart w:name="z6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Считает приверженность ценностям госслужбы личным делом каждого</w:t>
            </w:r>
          </w:p>
          <w:bookmarkEnd w:id="365"/>
          <w:bookmarkStart w:name="z62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bookmarkEnd w:id="366"/>
          <w:bookmarkStart w:name="z62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принимает мер к нарушениям этических норм</w:t>
            </w:r>
          </w:p>
          <w:bookmarkEnd w:id="367"/>
          <w:bookmarkStart w:name="z62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неэтично, проявляя субъективизм, корысть, а также неуважение к чести и достоинству личности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369"/>
          <w:bookmarkStart w:name="z63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370"/>
          <w:bookmarkStart w:name="z63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371"/>
          <w:bookmarkStart w:name="z63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372"/>
          <w:bookmarkStart w:name="z63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373"/>
          <w:bookmarkStart w:name="z63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374"/>
          <w:bookmarkStart w:name="z63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375"/>
          <w:bookmarkStart w:name="z63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C-R-3.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bookmarkEnd w:id="377"/>
          <w:bookmarkStart w:name="z64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</w:p>
          <w:bookmarkEnd w:id="378"/>
          <w:bookmarkStart w:name="z64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</w:p>
          <w:bookmarkEnd w:id="379"/>
          <w:bookmarkStart w:name="z64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</w:p>
          <w:bookmarkEnd w:id="380"/>
          <w:bookmarkStart w:name="z64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</w:t>
            </w:r>
          </w:p>
          <w:bookmarkEnd w:id="382"/>
          <w:bookmarkStart w:name="z64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</w:t>
            </w:r>
          </w:p>
          <w:bookmarkEnd w:id="383"/>
          <w:bookmarkStart w:name="z64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</w:t>
            </w:r>
          </w:p>
          <w:bookmarkEnd w:id="384"/>
          <w:bookmarkStart w:name="z65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386"/>
          <w:bookmarkStart w:name="z65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387"/>
          <w:bookmarkStart w:name="z65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388"/>
          <w:bookmarkStart w:name="z65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389"/>
          <w:bookmarkStart w:name="z65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390"/>
          <w:bookmarkStart w:name="z65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391"/>
          <w:bookmarkStart w:name="z66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392"/>
          <w:bookmarkStart w:name="z66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393"/>
          <w:bookmarkStart w:name="z66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C-R-5.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</w:p>
          <w:bookmarkEnd w:id="395"/>
          <w:bookmarkStart w:name="z66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</w:t>
            </w:r>
          </w:p>
          <w:bookmarkEnd w:id="397"/>
          <w:bookmarkStart w:name="z66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400"/>
          <w:bookmarkStart w:name="z67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401"/>
          <w:bookmarkStart w:name="z68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402"/>
          <w:bookmarkStart w:name="z68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403"/>
          <w:bookmarkStart w:name="z68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404"/>
          <w:bookmarkStart w:name="z68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405"/>
          <w:bookmarkStart w:name="z68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406"/>
          <w:bookmarkStart w:name="z68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C-R-3.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408"/>
          <w:bookmarkStart w:name="z69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409"/>
          <w:bookmarkStart w:name="z69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410"/>
          <w:bookmarkStart w:name="z69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411"/>
          <w:bookmarkStart w:name="z69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412"/>
          <w:bookmarkStart w:name="z69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413"/>
          <w:bookmarkStart w:name="z69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414"/>
          <w:bookmarkStart w:name="z69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415"/>
          <w:bookmarkStart w:name="z69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C-R-5.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418"/>
          <w:bookmarkStart w:name="z71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419"/>
          <w:bookmarkStart w:name="z71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420"/>
          <w:bookmarkStart w:name="z71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421"/>
          <w:bookmarkStart w:name="z71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422"/>
          <w:bookmarkStart w:name="z71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423"/>
          <w:bookmarkStart w:name="z71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424"/>
          <w:bookmarkStart w:name="z71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C-R-3.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426"/>
          <w:bookmarkStart w:name="z72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427"/>
          <w:bookmarkStart w:name="z72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428"/>
          <w:bookmarkStart w:name="z72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429"/>
          <w:bookmarkStart w:name="z72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430"/>
          <w:bookmarkStart w:name="z72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431"/>
          <w:bookmarkStart w:name="z73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432"/>
          <w:bookmarkStart w:name="z73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433"/>
          <w:bookmarkStart w:name="z73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C-R-5.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C-1;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 (заместитель директора департамента);</w:t>
            </w:r>
          </w:p>
          <w:bookmarkEnd w:id="436"/>
          <w:bookmarkStart w:name="z74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</w:p>
          <w:bookmarkEnd w:id="437"/>
          <w:bookmarkStart w:name="z74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</w:p>
          <w:bookmarkEnd w:id="438"/>
          <w:bookmarkStart w:name="z74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bookmarkEnd w:id="439"/>
          <w:bookmarkStart w:name="z74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bookmarkEnd w:id="440"/>
          <w:bookmarkStart w:name="z74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</w:p>
          <w:bookmarkEnd w:id="441"/>
          <w:bookmarkStart w:name="z75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</w:p>
          <w:bookmarkEnd w:id="442"/>
          <w:bookmarkStart w:name="z75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C-R-3.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C-2; *</w:t>
            </w:r>
          </w:p>
          <w:bookmarkEnd w:id="444"/>
          <w:bookmarkStart w:name="z75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</w:p>
          <w:bookmarkEnd w:id="445"/>
          <w:bookmarkStart w:name="z75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</w:p>
          <w:bookmarkEnd w:id="446"/>
          <w:bookmarkStart w:name="z7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</w:p>
          <w:bookmarkEnd w:id="447"/>
          <w:bookmarkStart w:name="z76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</w:p>
          <w:bookmarkEnd w:id="448"/>
          <w:bookmarkStart w:name="z76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</w:p>
          <w:bookmarkEnd w:id="449"/>
          <w:bookmarkStart w:name="z76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</w:p>
          <w:bookmarkEnd w:id="450"/>
          <w:bookmarkStart w:name="z76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</w:p>
          <w:bookmarkEnd w:id="451"/>
          <w:bookmarkStart w:name="z76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C-R-5.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70" w:id="453"/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77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54"/>
    <w:p>
      <w:pPr>
        <w:spacing w:after="0"/>
        <w:ind w:left="0"/>
        <w:jc w:val="both"/>
      </w:pPr>
      <w:bookmarkStart w:name="z772" w:id="455"/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773" w:id="45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      Протокол заседания Комиссии по оценке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9" w:id="461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Комиссии: _____________________________________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 Комиссии: _________________________________________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