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224b2" w14:textId="87224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использования животных, кроме редких и находящихся под угрозой исчезновения, в целях предотвращения эпизоотии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Заместителя Премьер-Министра Республики Казахстан - Министра сельского хозяйства Республики Казахстан от 28 августа 2017 года № 357. Зарегистрирован в Министерстве юстиции Республики Казахстан 29 сентября 2017 года № 15827.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77-8)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9 Закона Республики Казахстан от 9 июля 2004 года "Об охране, воспроизводстве и использовании животного мира"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использования животных, кроме редких и находящихся под угрозой исчезновения, в целях предотвращения эпизоотии.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лесного хозяйства и животного мира Министерства сельского хозяйства Республики Казахстан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 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Министерства сельского хозяйства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сельского хозяйства Республики Казахстан.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Заместитель Премьер-Министра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 –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сельского хозяйства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Мырзахметов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заместителя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августа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357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использования животных, кроме редких и находящихся под угрозой исчезновения, в целях предотвращения эпизоотии</w:t>
      </w:r>
    </w:p>
    <w:bookmarkEnd w:id="9"/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Правила использования животных, кроме редких и находящихся под угрозой исчезновения, в целях предотвращения эпизоотии (далее – Правила),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77-8)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9 Закона Республики Казахстан от 9 июля 2004 года "Об охране, воспроизводстве и использовании животного мира" и определяют порядок использования животных, кроме редких и находящихся под угрозой исчезновения, в целях предотвращения эпизоотии.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предусмотрены следующие основные понятия: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биологический материал – часть жизнеспособной ткани или биологически активной жидкости, отобранных с целью проведения диагностики заболеваний животных (кровь, слизь, спинномозговая жидкость, желчь, гной, моча, фекалии, соскобы, материалы, взятые методом биопсии);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биологическое обоснование – научно обоснованное заключение на пользование животным миром, определение допустимого объема изъятия объектов животного мира, а также на деятельность, способную повлиять на объекты животного мира и среду их обитания;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биологические отходы – материалы, вещества, остатки животного, растительного и минерального происхождений (трупы животных, абортированные и мертворожденные плоды, ветеринарные конфискаты, кормовые отходы), образующиеся в результате гибели животных, ветеринарной практической и научной деятельности и экспериментов с живыми организмами и биологическими тканями (материалами), а также возникающие в процессе деятельности объектов производства, осуществляющих выращивание животных, заготовку (убой), хранение, переработку и реализацию животных, продукции и сырья животного происхождения, организаций по производству, хранению и реализации ветеринарных препаратов, кормов и кормовых добавок;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специалист в области ветеринарии – работник подразделений государственных органов, осуществляющих деятельность в области ветеринарии, государственных ветеринарных организаций с высшим, послесредним или техническим и профессиональным образованием по специальностям ветеринарии;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изъятие объектов животного мира – извлечение (добывание, лов, отстрел, сбор, бой) из среды обитания животных, обитающих в состоянии естественной свободы, их частей и дериватов на основании разрешения на пользование животным миром;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эпизоотический мониторинг – система сбора количественных данных о распространении болезней животных, включая эпизоотологическое обследование и информацию о закономерностях развития конкретной болезни животных, природно-географических и экономических (хозяйственных) условиях территорий их обитания (содержания, разведения), проводимых ветеринарных мероприятиях, и последующая их статистическая обработка для анализа эффективности ветеринарных мероприятий и прогнозирования возникновения, развития и ликвидации эпизоотии или панзоотии.</w:t>
      </w:r>
    </w:p>
    <w:bookmarkEnd w:id="18"/>
    <w:bookmarkStart w:name="z25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использования животных, кроме редких и находящихся под угрозой исчезновения, в целях предотвращения эпизоотии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Использование животных, кроме редких и находящихся под угрозой исчезновения, в целях предотвращения эпизоотии осуществляется путем проведения эпизоотического мониторинга по особо опасным болезням животных, включенным в </w:t>
      </w:r>
      <w:r>
        <w:rPr>
          <w:rFonts w:ascii="Times New Roman"/>
          <w:b w:val="false"/>
          <w:i w:val="false"/>
          <w:color w:val="000000"/>
          <w:sz w:val="28"/>
        </w:rPr>
        <w:t>перечни</w:t>
      </w:r>
      <w:r>
        <w:rPr>
          <w:rFonts w:ascii="Times New Roman"/>
          <w:b w:val="false"/>
          <w:i w:val="false"/>
          <w:color w:val="000000"/>
          <w:sz w:val="28"/>
        </w:rPr>
        <w:t xml:space="preserve"> особо опасных болезней животных утвержденные приказом Министра сельского хозяйства Республики Казахстан от 30 октября 2014 года № 7-1/559 "Об утверждении нормативных правовых актов в области ветеринарии" (зарегистрированный в Реестре государственной регистрации нормативных правовых актов № 9891): 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ежегодно в весеннее время перед началом сезона охоты, во время прилета диких птиц по основным миграционным путям (оценка возможного заноса особо опасных болезней), где производятся первые их посадки: 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пути с африканских и южно-европейских зимовок (Мангистауская, Атырауская и Западно-Казахстанская области);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пути с пакистанских зимовок (Южно-Казахстанская, Кызылординская, Костанайская и Северо-Казахстанская области);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пути с индийских зимовок (Алматинская, Восточно-Казахстанская и Павлодарская области;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ежегодно с целью мониторинга среди восприимчивых диких животных для прижизненной диагностики проводят отбор проб биологического материала (отходов) в местах их обитания.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Эпизоотический мониторинг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27 ноября 2014 года № 7-1/618 "Об утверждении Правил проведения эпизоотического мониторинга" (зарегистрированный в Реестре государственной регистрации нормативных правовых актов № 10021).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Объектами исследований эпизоотического мониторинга являются: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изъятые объекты животного мира;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биологические отходы.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Эпизоотический мониторинг объектов исследований на территориях закрепленных охотничьих угодий и особо охраняемых природных территориях проводится по согласованию с их администрацией.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Использование животных, кроме редких и находящихся под угрозой исчезновения, в целях предотвращения эпизоотии осуществляется путем изъятия объектов животного мира для отбора проб биологического материала в целях эпизоотического мониторинга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сельского хозяйства Республики Казахстан от 19 декабря 2014 года № 18-04/675 "Об утверждении Правил выдачи разрешений на пользование животным миром" (зарегистрированный в Реестре государственной регистрации нормативных правовых актов № 10168).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Объем изъятия объектов животного мира для отбора проб биологического материала определяется в соответствии с биологическим обоснованием.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Отбор проб биологического материала (отходов) и доставка его в ветеринарную лабораторию проводятся специалистами в области ветеринарии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30 апреля 2015 года № 7-1/393 "Об утверждении Правил отбора проб перемещаемых (перевозимых) объектов и биологического материала" (зарегистрированный в Реестре государственной регистрации нормативных правовых актов № 11618).</w:t>
      </w:r>
    </w:p>
    <w:bookmarkEnd w:id="3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