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fe182" w14:textId="6afe1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нормативные правовые приказы в сфере информации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17 августа 2017 года № 309. Зарегистрирован в Министерстве юстиции Республики Казахстан 29 сентября 2017 года № 15831.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нормативных правовых приказов в сфере информации и коммуникаций, в которые вносятся изменения.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Министерства информации и коммуникаций Республики Казахстан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курирующих вице-министров Министерства информации и коммуникаций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 сентября 2017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2017 года № 309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некоторых нормативных правовых приказов в сфере информации и коммуникаций, в которые вносятся изменения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24 апреля 2015 года № 488 "Об утверждении Правил проведения конкурса по формированию перечня обязательных теле-, радиоканалов" (зарегистрированный в Реестре государственной регистрации нормативных правовых актов за № 11271, опубликованный 2 июля 2015 года в информационно-правовой системе "Әділет") следующие изменения: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по формированию перечня обязательных теле-, радиоканалов, утвержденных указанным приказом: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Информационное сообщение о проведении конкурса публикуется в официальных средствах массовой информации и на интернет-ресурсе Министерства информации и коммуникаций Республики Казахстан: www.miс.gov.kz не менее чем за двадцать календарных дней до дня его проведения.";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</w:t>
      </w:r>
      <w:r>
        <w:rPr>
          <w:rFonts w:ascii="Times New Roman"/>
          <w:b w:val="false"/>
          <w:i w:val="false"/>
          <w:color w:val="000000"/>
          <w:sz w:val="28"/>
        </w:rPr>
        <w:t>25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Итоги конкурса оформляются протоколом, подписываемым председателем и членами Комиссии. В течение двух рабочих дней информационное сообщение об итогах конкурса размещается на интернет-ресурсе Министерства информации и коммуникаций Республики Казахстан: www.miс.gov.kz.".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24 апреля 2015 года № 489 "Об утверждении Правил распределения полос частот, радиочастот (радиочастотных каналов) для целей телерадиовещания" (зарегистрированный в Реестре государственной регистрации нормативных правовых актов за № 11264, опубликованный 2 июля 2015 года в информационно-правовой системе "Әділет") следующие изменения: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полос частот, радиочастот (радиочастотных каналов) для целей телерадиовещания, утвержденных указанным приказом: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Информационное сообщение о проведении конкурса публикуется в официальных средствах массовой информации и на интернет-ресурсе Министерства информации и коммуникаций Республики Казахстан: www.miс.gov.kz не менее чем за двадцать календарных дней до дня его проведения.";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Итоги конкурса оформляются протоколом, подписываемым председателем и членами Комиссии. В течение двух рабочих дней информационное сообщение об итогах конкурса размещается на интернет-ресурсе Министерства информации и коммуникаций Республики Казахстан: www.miс.gov.kz.".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494 "Об утверждении Правил проведения конкурса по формированию перечня теле-, радиоканалов свободного доступа, распространяемых национальным оператором телерадиовещания" (зарегистрированный в Реестре государственной регистрации нормативных правовых актов за № 11272, опубликованный 2 июля 2015 года в информационно-правовой системе "Әділет") следующие изменения: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по формированию перечня теле-, радиоканалов свободного доступа, распространяемых национальным оператором телерадиовещания, утвержденных указанным приказом: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Информационное сообщение о проведении конкурса публикуется в официальных средствах массовой информации и на интернет-ресурсе Министерства информации и коммуникаций Республики Казахстан: www.miс.gov.kz не менее чем за двадцать календарных дней до дня его проведения.";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Итоги конкурса оформляются протоколом, подписываемым председателем и членами Комиссии. В течение двух рабочих дней информационное сообщение об итогах конкурса размещается на интернет-ресурсе Министерства информации и коммуникаций Республики Казахстан: www.miс.gov.kz.".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ноября 2015 года № 1105 "Об утверждении Правил переноса абонентского номера в сетях сотовой связи и даты введения услуги переноса абонентского номера в сетях сотовой связи" (зарегистрированный в Реестре государственной регистрации нормативных правовых актов за № 12464, опубликованный 28 декабря 2015 года в информационно-правовой системе "Әділет") следующее изменение: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переноса абонентского номера в сетях сотовой связи и даты введения услуги переноса абонентского номера в сетях сотовой связи, утвержденных указанным приказом: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"43. Формирование цен на обеспечение функционирования ЦБДАН и доступа к ЦБДАН осуществляется оператором ЦБДАН в соответствии с Правилами ценообразования на товары, работы, услуги, производимые и реализуемые субъектом государственной монополии,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15 марта 2016 года № 134 (зарегистрированный в Реестре государственной регистрации нормативных правовых актов за № 13588).".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приказом Министра информации и коммуникаций РК от 18.04.2018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января 2016 года № 129 "Об утверждении Правил реализации сервисной модели информатизации" (зарегистрированный в Реестре государственной регистрации нормативных правовых актов за № 13282, опубликованный 14 марта 2016 года в информационно-правовой системе "Әділет") следующее изменение: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сервисной модели информатизации, утвержденных указанным приказом: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90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"90. Запросы государственных органов по вопросам оказания ИК-услуг разрешаются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Единого контакт-центра, утвержденными приказом исполняющего обязанности Министра по инвестициям и развитию Республики Казахстан от 26 января 2016 года № 83 (зарегистрирован в Реестре государственной регистрации нормативных правовых актов за № 13324).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Партнер обеспечивает техническую поддержку объекта (объектов) ИКИ или сервисного программного продукта в процессе исполнения запросов государственных органов, связанных с его функционированием.".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