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fb37" w14:textId="f20f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случаев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29 сентября 2017 года № 320. Зарегистрирован в Министерстве юстиции Республики Казахстан 10 октября 2017 года № 15865. Утратил силу приказом Министра труда и социальной защиты населения Республики Казахстан от 2 июня 2023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случаи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Ж.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сентября 2017 года</w:t>
      </w:r>
    </w:p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Е. Биртанов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сентября 2017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сентября 2017 года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С. Жасузаков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сентября 2017 года</w:t>
      </w:r>
    </w:p>
    <w:p>
      <w:pPr>
        <w:spacing w:after="0"/>
        <w:ind w:left="0"/>
        <w:jc w:val="both"/>
      </w:pPr>
      <w:bookmarkStart w:name="z26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Службы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А. Куренбеков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сентября 2017 года</w:t>
      </w:r>
    </w:p>
    <w:p>
      <w:pPr>
        <w:spacing w:after="0"/>
        <w:ind w:left="0"/>
        <w:jc w:val="both"/>
      </w:pPr>
      <w:bookmarkStart w:name="z31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противодействию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К. Кожамжаров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сентября 2017 года</w:t>
      </w:r>
    </w:p>
    <w:p>
      <w:pPr>
        <w:spacing w:after="0"/>
        <w:ind w:left="0"/>
        <w:jc w:val="both"/>
      </w:pPr>
      <w:bookmarkStart w:name="z38" w:id="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 Службы внешней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Г. Байжанов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сентября 2017 года</w:t>
      </w:r>
    </w:p>
    <w:p>
      <w:pPr>
        <w:spacing w:after="0"/>
        <w:ind w:left="0"/>
        <w:jc w:val="both"/>
      </w:pPr>
      <w:bookmarkStart w:name="z44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сентября 2017 года</w:t>
      </w:r>
    </w:p>
    <w:p>
      <w:pPr>
        <w:spacing w:after="0"/>
        <w:ind w:left="0"/>
        <w:jc w:val="both"/>
      </w:pPr>
      <w:bookmarkStart w:name="z49" w:id="1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К. Касымов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сентября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320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и случаи регистрации,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 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случаи регистрации,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занятости населения".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случаи регистрации,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 (далее – члены семей).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государственные органы – непосредственно подчиненные и подотчетные Президенту Республики Казахстан государственные органы, являющиеся составной частью сил обеспечения национальной безопасности Республики Казахстан, осуществляющие разведывательную и контрразведывательную деятельность, а также комплекс правовых, организационных, оперативно-розыскных и технических мер, направленных на обеспечение безопасности охраняемых лиц и объектов, в целях предотвращения угроз национальной безопасности Республики Казахстан;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безработные – лица, не относящиеся к занятому населению, ищущие работу и готовые трудиться;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правоохранительный орган – государственный орган, обеспечивающий соблюдение и защиту прав и свобод человека и гражданина, законных интересов физических и юридических лиц, государства, реализующий политику государства по противодействию преступности и иным правонарушениям в соответствии со своей компетенцией, наделенный специальными полномочиями по обеспечению законности и поддержанию общественного порядка, выявлению, предупреждению, пресечению, расследованию правонарушений, исполнению судебных решений по уголовным делам.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Военнослужащие, сотрудники специальных государственных и правоохранительных органов (далее – сотрудники) обращаются с письменным заявлением (в произвольной форме) о регистрации членов семей в качестве безработных и приложением списков членов семей в структурные подразделения Министерства обороны Республики Казахстан, специальных государственных и правоохранительных органов, осуществляющие функции кадрового обеспечения и кадровой политики (далее – кадровые подразделения).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заявлений сотрудников кадровые подразделения формируют списки членов семей.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течение двух рабочих дней со дня поступления заявлений от сотрудников, кадровые подразделения вносят в информационную систему Фонда персональные данные (индивидуальный идентификационный номер) членов семей с указанием их текущего статуса "неработающий".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основе внесенных данных Фонд проверяет на наличие взносов в пользу членов семей в рамках обязательного социального медицинского страхования.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Информационная система Фонда в автоматическом режиме формирует списки членов семей с текущим статусом "неработающий" и передает их в информационную систему "Рынок труда".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Списки членов семей с текущим статусом "неработающий", отображаются в информационной системе "Рынок труда" только для уполномоченного органа по вопросам занятости населения.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вопросам занятости населения в автоматическом режиме осуществляет проверку членов семей на наличие уплаты взносов или отчислений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проверки, в случаях отсутствия уплаты взносов или отчислений в пользу членов семей, уполномоченный орган по вопросам занятости населения в течение одного рабочего дня принимает решение о регистрации членов семей в качестве безработных.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Регистрация членов семей в качестве безработных осуществляется уполномоченным органом по вопросам занятости населения в информационной системе "Рынок труда" в течение одного рабочего дня в автоматическом режиме.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вопросам занятости населения обеспечивает конфиденциальность персональных данных членов семей, зарегистрированных в качестве безработных в соответствии с законодательством Республики Казахстан о персональных данных и их защите.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членов семей в качестве безработных осуществляется на основании информации кадровых подразделений, а также по итогам проверки, проводимой уполномоченным органом по вопросам занятости населения на ежемесячной основе.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Кадровые подразделения вводят в информационную систему Фонда информацию о членах семей, подлежащих снятию с учета в качестве безработных, при наступлении одного из следующих случаев: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статуса "неработающий" члена (членов) семей;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прекращении службы сотрудниками;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или выезда на постоянное место жительства члена (членов) семей за пределы Республики Казахстан.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Снятие с учета членов семей в качестве безработных на основании информации кадровых подразделений, осуществляется в следующем порядке: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кадровые подразделения вводят в информационную систему Фонда информацию о членах семей, подлежащих снятию с учета в качестве безработных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о членах семей, подлежащих снятию с учета в качестве безработных, в течение одного рабочего дня в автоматическом режиме передается в информационную систему "Рынок труда";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одного рабочего дня со дня поступления информации о членах семей, в автоматическом режиме осуществляется снятие с учета членов семей в качестве безработных.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проверки, проводимой уполномоченным органом по вопросам занятости населения на ежемесячной основе, в случаях наличия взносов или отчислений в пользу членов семей, зарегистрированных в качестве безработных, в автоматическом режиме осуществляется снятие с учета членов семей в качестве безработных.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труда и социальной защиты населения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одного рабочего дня со дня снятия с учета членов семей в качестве безработных, сведения по ним направляются в информационную систему Фонда в автоматическом режиме.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Фонд в течение одного рабочего дня со дня внесения в информационную систему Фонда сведений о снятии с учета членов семей в качестве безработных, направляет соответствующую информацию кадровым подразделениям.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