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58927" w14:textId="9f589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22 сентября 2017 года № 567. Зарегистрирован в Министерстве юстиции Республики Казахстан 10 октября 2017 года № 15869.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403 "Некоторые вопросы Единой бюджетной классификации Республики Казахстан" (зарегистрирован в Реестре государственной регистрации нормативных правовых актов за № 9756, опубликован 17 октября 2014 года в информационно-правовой системе "Әділет")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Единой бюджетной классификации Республики Казахстан, утвержденной указанным приказом: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Экономической классификации расходов бюджета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категории 1 "Текущие затраты":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классе 01 "Затраты на товары и услуги":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подкласса 130 "Выплата заработной платы отдельным категориям граждан и отчисления взносов в соответствии с законодательными актами Республики Казахстан" изложить в следующей редакции: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"130 Выплата заработной платы отдельным категориям граждан и иностранным работникам, а также отчисления взносов в соответствии с законодательными актами Республики Казахстан";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спецификой 139 следующего содержания: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"139 Оплата труда иностранных работников государственных органов";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Структуре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специфики экономической классификации расходов бюджета Республики Казахстан, утвержденной указанным приказом: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подкласса 130 "Выплата заработной платы отдельным категориям граждан и отчисления взносов в соответствии с законодательными актами Республики Казахстан" изложить в следующей редакции: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"130 Выплата заработной платы отдельным категориям граждан и иностранным работникам, а также отчисления взносов в соответствии с законодательными актами Республики Казахстан";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спецификой 139 следующего содержания: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"139 Оплата труда иностранных работников государственных органов";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определением следующего содержания: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"Денежные выплаты иностранным работникам государственных органов.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Удержания в соответствии с законодательством Республики Казахстан из заработной платы перечисляются по данной специфике.";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24 ноября 2014 года № 511 "Об утверждении Правил составления и представления бюджетной заявки" (зарегистрирован в Реестре государственной регистрации нормативных правовых актов за № 10007, опубликован 8 января 2015 года в информационно-правовой системе "Әділет") следующие изменения и дополнения: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и представления бюджетной заявки, утвержденных указанным приказом: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8-1) следующего содержания: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"8-1) решение уполномоченной комиссии по рассмотрению вопросов привлечения в государственные органы иностранных работников и трудовые договоры, заключенные с иностранными работниками привлеченными в государственный орган Республики Казахстан;";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26-1 следующего содержания: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"26-1. Форма 01-139 (приложение 25-1) предназначена для расчета расходов на оплату труда иностранных работников, принятых в государственный орган. При составлении расчета следует руководствоваться трудовым договором.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25-1 в графе 1 "Наименование должности" указывается должность иностранного работника, принятого в государственный орган в соответствии с заключенным трудовым договором; в графе 2 "Сумма должностного оклада в месяц" указывается сумма оклада в месяц в соответствии с заключенным трудовым договором; в графе 3 "Срок привлечения иностранного работника в государственный орган" указывается количество месяцев, на которые привлечен иностранный работник в государственный орган в соответствии с трудовым договором; в графе 4 "Итого основной заработной платы в год графа 2 х графа 3" указывается итоговая сумма.";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25-1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бюджетного законодательства Министерства финансов Республики Казахстан (Ерназарова З.А.) в установленном законодательством порядке обеспечить: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приказа на интернет-ресурсе Министерства финансов Республики Казахстан. 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государственной регистрации и подлежит официальному опубликованию.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2017 года № 567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01-139</w:t>
            </w:r>
          </w:p>
        </w:tc>
      </w:tr>
    </w:tbl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Расчет расходов на оплату труда иностранных работников государственных органов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                  Коды</w:t>
            </w:r>
          </w:p>
        </w:tc>
      </w:tr>
    </w:tbl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Год                                                             |______________|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Вид данных (прогноз, план, отчет)                               |______________|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Функциональная группа                                           |______________|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Администратор программ                                           |______________|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Государственное учреждение                                     |______________|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Программа                                                       |______________|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Специфика                                                       |______________|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6"/>
        <w:gridCol w:w="2125"/>
        <w:gridCol w:w="2885"/>
        <w:gridCol w:w="5924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</w:p>
          <w:bookmarkEnd w:id="33"/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должностного оклада в месяц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привлечения иностранного работника в государственный орган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основной заработной платы в год графа 2 х графа 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мес.</w:t>
            </w:r>
          </w:p>
        </w:tc>
        <w:tc>
          <w:tcPr>
            <w:tcW w:w="5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</w:tbl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Ответственный секретарь центрального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исполнительного органа/руководитель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государственного учреждения __________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бюджетной программы___________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Главный бухгалтер (начальник финансово-экономического отдела)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___________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 (фамилия, имя, отчество (при его наличии)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