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690c" w14:textId="72e6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наблюдению за ценами на потребительские товары и услуги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22 сентября 2017 года № 135. Зарегистрирован в Министерстве юстиции Республики Казахстан 10 октября 2017 года № 15872.</w:t>
      </w:r>
    </w:p>
    <w:p>
      <w:pPr>
        <w:spacing w:after="0"/>
        <w:ind w:left="0"/>
        <w:jc w:val="both"/>
      </w:pPr>
      <w:bookmarkStart w:name="z3"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Агентства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наблюдению за ценами на потребительские товары и услуги.</w:t>
      </w:r>
    </w:p>
    <w:bookmarkEnd w:id="1"/>
    <w:bookmarkStart w:name="z5" w:id="2"/>
    <w:p>
      <w:pPr>
        <w:spacing w:after="0"/>
        <w:ind w:left="0"/>
        <w:jc w:val="both"/>
      </w:pPr>
      <w:r>
        <w:rPr>
          <w:rFonts w:ascii="Times New Roman"/>
          <w:b w:val="false"/>
          <w:i w:val="false"/>
          <w:color w:val="000000"/>
          <w:sz w:val="28"/>
        </w:rPr>
        <w:t>
      2.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Республики Казахстан порядке:</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(Керимханова Г.М.).</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r>
              <w:br/>
            </w:r>
            <w:r>
              <w:rPr>
                <w:rFonts w:ascii="Times New Roman"/>
                <w:b w:val="false"/>
                <w:i/>
                <w:color w:val="000000"/>
                <w:sz w:val="20"/>
              </w:rPr>
              <w:t>по статистике Министерства</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2017 года № 135</w:t>
            </w:r>
          </w:p>
        </w:tc>
      </w:tr>
    </w:tbl>
    <w:bookmarkStart w:name="z14" w:id="9"/>
    <w:p>
      <w:pPr>
        <w:spacing w:after="0"/>
        <w:ind w:left="0"/>
        <w:jc w:val="left"/>
      </w:pPr>
      <w:r>
        <w:rPr>
          <w:rFonts w:ascii="Times New Roman"/>
          <w:b/>
          <w:i w:val="false"/>
          <w:color w:val="000000"/>
        </w:rPr>
        <w:t xml:space="preserve"> Методика</w:t>
      </w:r>
    </w:p>
    <w:bookmarkEnd w:id="9"/>
    <w:bookmarkStart w:name="z15" w:id="10"/>
    <w:p>
      <w:pPr>
        <w:spacing w:after="0"/>
        <w:ind w:left="0"/>
        <w:jc w:val="left"/>
      </w:pPr>
      <w:r>
        <w:rPr>
          <w:rFonts w:ascii="Times New Roman"/>
          <w:b/>
          <w:i w:val="false"/>
          <w:color w:val="000000"/>
        </w:rPr>
        <w:t xml:space="preserve"> по наблюдению за ценами на потребительские товары и услуги</w:t>
      </w:r>
    </w:p>
    <w:bookmarkEnd w:id="10"/>
    <w:bookmarkStart w:name="z16" w:id="11"/>
    <w:p>
      <w:pPr>
        <w:spacing w:after="0"/>
        <w:ind w:left="0"/>
        <w:jc w:val="left"/>
      </w:pPr>
      <w:r>
        <w:rPr>
          <w:rFonts w:ascii="Times New Roman"/>
          <w:b/>
          <w:i w:val="false"/>
          <w:color w:val="000000"/>
        </w:rPr>
        <w:t xml:space="preserve"> Глава 1. Общие положения</w:t>
      </w:r>
    </w:p>
    <w:bookmarkEnd w:id="11"/>
    <w:bookmarkStart w:name="z17" w:id="12"/>
    <w:p>
      <w:pPr>
        <w:spacing w:after="0"/>
        <w:ind w:left="0"/>
        <w:jc w:val="both"/>
      </w:pPr>
      <w:r>
        <w:rPr>
          <w:rFonts w:ascii="Times New Roman"/>
          <w:b w:val="false"/>
          <w:i w:val="false"/>
          <w:color w:val="000000"/>
          <w:sz w:val="28"/>
        </w:rPr>
        <w:t xml:space="preserve">
      1. Методика по наблюдению за ценами на потребительские товары и услуги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12"/>
    <w:bookmarkStart w:name="z18" w:id="13"/>
    <w:p>
      <w:pPr>
        <w:spacing w:after="0"/>
        <w:ind w:left="0"/>
        <w:jc w:val="both"/>
      </w:pPr>
      <w:r>
        <w:rPr>
          <w:rFonts w:ascii="Times New Roman"/>
          <w:b w:val="false"/>
          <w:i w:val="false"/>
          <w:color w:val="000000"/>
          <w:sz w:val="28"/>
        </w:rPr>
        <w:t xml:space="preserve">
      2. Методика определяет основные аспекты и методы наблюдения за ценами на потребительские товары и услуги. </w:t>
      </w:r>
    </w:p>
    <w:bookmarkEnd w:id="13"/>
    <w:bookmarkStart w:name="z19" w:id="14"/>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при проведении общегосударственных статистических наблюдений за ценами на потребительские товары и услуги (далее – товары (услуги).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4. В настоящей Методике используются следующие определения:</w:t>
      </w:r>
    </w:p>
    <w:bookmarkEnd w:id="15"/>
    <w:bookmarkStart w:name="z21" w:id="16"/>
    <w:p>
      <w:pPr>
        <w:spacing w:after="0"/>
        <w:ind w:left="0"/>
        <w:jc w:val="both"/>
      </w:pPr>
      <w:r>
        <w:rPr>
          <w:rFonts w:ascii="Times New Roman"/>
          <w:b w:val="false"/>
          <w:i w:val="false"/>
          <w:color w:val="000000"/>
          <w:sz w:val="28"/>
        </w:rPr>
        <w:t xml:space="preserve">
      1) ценовая котировка – цена товара (услуги), имеющего конкретные потребительские свойства (наименование, производитель, характерные особенности), зарегистрированная в определенном торговом объекте; </w:t>
      </w:r>
    </w:p>
    <w:bookmarkEnd w:id="16"/>
    <w:bookmarkStart w:name="z22" w:id="17"/>
    <w:p>
      <w:pPr>
        <w:spacing w:after="0"/>
        <w:ind w:left="0"/>
        <w:jc w:val="both"/>
      </w:pPr>
      <w:r>
        <w:rPr>
          <w:rFonts w:ascii="Times New Roman"/>
          <w:b w:val="false"/>
          <w:i w:val="false"/>
          <w:color w:val="000000"/>
          <w:sz w:val="28"/>
        </w:rPr>
        <w:t>
      2) регистрация цен – сбор первичных статистических данных о ценах (тарифах) на товары и услуги при проведении общегосударственных статистических наблюдений;</w:t>
      </w:r>
    </w:p>
    <w:bookmarkEnd w:id="17"/>
    <w:bookmarkStart w:name="z23" w:id="18"/>
    <w:p>
      <w:pPr>
        <w:spacing w:after="0"/>
        <w:ind w:left="0"/>
        <w:jc w:val="both"/>
      </w:pPr>
      <w:r>
        <w:rPr>
          <w:rFonts w:ascii="Times New Roman"/>
          <w:b w:val="false"/>
          <w:i w:val="false"/>
          <w:color w:val="000000"/>
          <w:sz w:val="28"/>
        </w:rPr>
        <w:t>
      3) базовый объект – отобранный объект для наблюдения и регистрации в нем цен;</w:t>
      </w:r>
    </w:p>
    <w:bookmarkEnd w:id="18"/>
    <w:bookmarkStart w:name="z24" w:id="19"/>
    <w:p>
      <w:pPr>
        <w:spacing w:after="0"/>
        <w:ind w:left="0"/>
        <w:jc w:val="both"/>
      </w:pPr>
      <w:r>
        <w:rPr>
          <w:rFonts w:ascii="Times New Roman"/>
          <w:b w:val="false"/>
          <w:i w:val="false"/>
          <w:color w:val="000000"/>
          <w:sz w:val="28"/>
        </w:rPr>
        <w:t>
      4) спецификация – описание или перечень характеристик, которые используются для идентификации отдельного товара (услуги), отбираемого для регистрации цен;</w:t>
      </w:r>
    </w:p>
    <w:bookmarkEnd w:id="19"/>
    <w:bookmarkStart w:name="z25" w:id="20"/>
    <w:p>
      <w:pPr>
        <w:spacing w:after="0"/>
        <w:ind w:left="0"/>
        <w:jc w:val="both"/>
      </w:pPr>
      <w:r>
        <w:rPr>
          <w:rFonts w:ascii="Times New Roman"/>
          <w:b w:val="false"/>
          <w:i w:val="false"/>
          <w:color w:val="000000"/>
          <w:sz w:val="28"/>
        </w:rPr>
        <w:t>
      5) товар (услуга)-представитель – совокупность определенных видов товара в товарной группе, которые отличаются друг от друга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p>
    <w:bookmarkEnd w:id="20"/>
    <w:bookmarkStart w:name="z26" w:id="21"/>
    <w:p>
      <w:pPr>
        <w:spacing w:after="0"/>
        <w:ind w:left="0"/>
        <w:jc w:val="both"/>
      </w:pPr>
      <w:r>
        <w:rPr>
          <w:rFonts w:ascii="Times New Roman"/>
          <w:b w:val="false"/>
          <w:i w:val="false"/>
          <w:color w:val="000000"/>
          <w:sz w:val="28"/>
        </w:rPr>
        <w:t>
      6) статус товара (услуги)-представителя – признак, характеризующий наличие, временное отсутствие или отсутствие регистрируемого товара, услуги в продаже во время регистрации цены и обеспечивающий ее сопоставимость в сравнении с предыдущим периодом.</w:t>
      </w:r>
    </w:p>
    <w:bookmarkEnd w:id="21"/>
    <w:bookmarkStart w:name="z27" w:id="22"/>
    <w:p>
      <w:pPr>
        <w:spacing w:after="0"/>
        <w:ind w:left="0"/>
        <w:jc w:val="left"/>
      </w:pPr>
      <w:r>
        <w:rPr>
          <w:rFonts w:ascii="Times New Roman"/>
          <w:b/>
          <w:i w:val="false"/>
          <w:color w:val="000000"/>
        </w:rPr>
        <w:t xml:space="preserve"> Глава 2. Формирование набора потребительских товаров и услуг</w:t>
      </w:r>
    </w:p>
    <w:bookmarkEnd w:id="22"/>
    <w:bookmarkStart w:name="z28" w:id="23"/>
    <w:p>
      <w:pPr>
        <w:spacing w:after="0"/>
        <w:ind w:left="0"/>
        <w:jc w:val="both"/>
      </w:pPr>
      <w:r>
        <w:rPr>
          <w:rFonts w:ascii="Times New Roman"/>
          <w:b w:val="false"/>
          <w:i w:val="false"/>
          <w:color w:val="000000"/>
          <w:sz w:val="28"/>
        </w:rPr>
        <w:t>
      5. Набор товаров (услуг) (далее – набор) устанавливается централизованно для всех регионов. Набор для наблюдения за ценами для областных центров, городов республиканского значения и столицы приведен в приложении 1 к настоящей Методике, набор для наблюдения за ценами для выборочного круга городов и районных центров приведен в приложении 2 к настоящей Методике.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xml:space="preserve">
      6. По каждому виду товаров (услуг), входящих в набор, отбираются конкретные их разновидности товаров (услуг)-представителей. Для описания товара (услуги)-представителя на региональном уровне используются спецификации, которые являются инструментом, указывающим, какой товар (услуга) оценивается при регистрации цен. </w:t>
      </w:r>
    </w:p>
    <w:bookmarkEnd w:id="24"/>
    <w:bookmarkStart w:name="z30" w:id="25"/>
    <w:p>
      <w:pPr>
        <w:spacing w:after="0"/>
        <w:ind w:left="0"/>
        <w:jc w:val="both"/>
      </w:pPr>
      <w:r>
        <w:rPr>
          <w:rFonts w:ascii="Times New Roman"/>
          <w:b w:val="false"/>
          <w:i w:val="false"/>
          <w:color w:val="000000"/>
          <w:sz w:val="28"/>
        </w:rPr>
        <w:t xml:space="preserve">
      В рамках заданных спецификаций производится отбор наиболее репрезентативных товаров (услуг) в регионе и составление подробных характеристик к ним. Подробная характеристика разрабатывается путем конкретизации общей спецификации в целях детального описания товара (услуги). </w:t>
      </w:r>
    </w:p>
    <w:bookmarkEnd w:id="25"/>
    <w:bookmarkStart w:name="z31" w:id="26"/>
    <w:p>
      <w:pPr>
        <w:spacing w:after="0"/>
        <w:ind w:left="0"/>
        <w:jc w:val="both"/>
      </w:pPr>
      <w:r>
        <w:rPr>
          <w:rFonts w:ascii="Times New Roman"/>
          <w:b w:val="false"/>
          <w:i w:val="false"/>
          <w:color w:val="000000"/>
          <w:sz w:val="28"/>
        </w:rPr>
        <w:t xml:space="preserve">
      7. При отсутствии на потребительском рынке региона отдельных видов товаров (услуг), входящих в набор, они исключаются из наблюдения. </w:t>
      </w:r>
    </w:p>
    <w:bookmarkEnd w:id="26"/>
    <w:bookmarkStart w:name="z32" w:id="27"/>
    <w:p>
      <w:pPr>
        <w:spacing w:after="0"/>
        <w:ind w:left="0"/>
        <w:jc w:val="both"/>
      </w:pPr>
      <w:r>
        <w:rPr>
          <w:rFonts w:ascii="Times New Roman"/>
          <w:b w:val="false"/>
          <w:i w:val="false"/>
          <w:color w:val="000000"/>
          <w:sz w:val="28"/>
        </w:rPr>
        <w:t>
      На каждый товар (услугу)-представитель регистрируется не менее 6 (шести) ценовых котировок.</w:t>
      </w:r>
    </w:p>
    <w:bookmarkEnd w:id="27"/>
    <w:bookmarkStart w:name="z33" w:id="28"/>
    <w:p>
      <w:pPr>
        <w:spacing w:after="0"/>
        <w:ind w:left="0"/>
        <w:jc w:val="both"/>
      </w:pPr>
      <w:r>
        <w:rPr>
          <w:rFonts w:ascii="Times New Roman"/>
          <w:b w:val="false"/>
          <w:i w:val="false"/>
          <w:color w:val="000000"/>
          <w:sz w:val="28"/>
        </w:rPr>
        <w:t>
      Исключение составляют отдельные виды услуг (жилищно-коммунальные, связи, транспорта, культуры, замены элемента питания наручных часов, изготовления гроба, захоронения и другие), а также отдельные виды товаров (рыба свежая, молоко сырое, дрова, скутеры и другие).</w:t>
      </w:r>
    </w:p>
    <w:bookmarkEnd w:id="28"/>
    <w:bookmarkStart w:name="z34" w:id="29"/>
    <w:p>
      <w:pPr>
        <w:spacing w:after="0"/>
        <w:ind w:left="0"/>
        <w:jc w:val="both"/>
      </w:pPr>
      <w:r>
        <w:rPr>
          <w:rFonts w:ascii="Times New Roman"/>
          <w:b w:val="false"/>
          <w:i w:val="false"/>
          <w:color w:val="000000"/>
          <w:sz w:val="28"/>
        </w:rPr>
        <w:t>
      При определении количества котировок цен для конкретного товара (услуги)-представителя учитывается специфика структуры потребления населения в регионе, охват и насыщенность потребительского рынка товарами (услугами), уровень развития базовых объектов торговли и сферы услуг.</w:t>
      </w:r>
    </w:p>
    <w:bookmarkEnd w:id="29"/>
    <w:bookmarkStart w:name="z35" w:id="30"/>
    <w:p>
      <w:pPr>
        <w:spacing w:after="0"/>
        <w:ind w:left="0"/>
        <w:jc w:val="left"/>
      </w:pPr>
      <w:r>
        <w:rPr>
          <w:rFonts w:ascii="Times New Roman"/>
          <w:b/>
          <w:i w:val="false"/>
          <w:color w:val="000000"/>
        </w:rPr>
        <w:t xml:space="preserve"> Глава 3. Наблюдение за ценами на потребительские товары и услуги</w:t>
      </w:r>
    </w:p>
    <w:bookmarkEnd w:id="30"/>
    <w:bookmarkStart w:name="z36" w:id="31"/>
    <w:p>
      <w:pPr>
        <w:spacing w:after="0"/>
        <w:ind w:left="0"/>
        <w:jc w:val="both"/>
      </w:pPr>
      <w:r>
        <w:rPr>
          <w:rFonts w:ascii="Times New Roman"/>
          <w:b w:val="false"/>
          <w:i w:val="false"/>
          <w:color w:val="000000"/>
          <w:sz w:val="28"/>
        </w:rPr>
        <w:t>
      8. Наблюдение за ценами на товары (услуги) осуществляется путем регистрации цен согласно статистической форме общегосударственного статистического наблюдения.</w:t>
      </w:r>
    </w:p>
    <w:bookmarkEnd w:id="31"/>
    <w:bookmarkStart w:name="z37" w:id="3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Регистрация цен осуществляется:</w:t>
      </w:r>
    </w:p>
    <w:bookmarkEnd w:id="32"/>
    <w:p>
      <w:pPr>
        <w:spacing w:after="0"/>
        <w:ind w:left="0"/>
        <w:jc w:val="both"/>
      </w:pPr>
      <w:r>
        <w:rPr>
          <w:rFonts w:ascii="Times New Roman"/>
          <w:b w:val="false"/>
          <w:i w:val="false"/>
          <w:color w:val="000000"/>
          <w:sz w:val="28"/>
        </w:rPr>
        <w:t>
      1) ежемесячно по полному набору товаров (услуг)-представителей, используемому для расчета индекса потребительских цен (далее – ИПЦ), с 7 (седьмого) по 25 (двадцать пятое) число отчетного месяца. В период высокой волатильности цен на потребительском рынке, сбор цен (тарифов) на товары (услуги), подверженные сильным изменениям производится неоднократно;</w:t>
      </w:r>
    </w:p>
    <w:p>
      <w:pPr>
        <w:spacing w:after="0"/>
        <w:ind w:left="0"/>
        <w:jc w:val="both"/>
      </w:pPr>
      <w:r>
        <w:rPr>
          <w:rFonts w:ascii="Times New Roman"/>
          <w:b w:val="false"/>
          <w:i w:val="false"/>
          <w:color w:val="000000"/>
          <w:sz w:val="28"/>
        </w:rPr>
        <w:t xml:space="preserve">
      2) еженедельно (1 раз в неделю) по перечню социально значимых продовольственных товаров,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марта 2010 года № 145.</w:t>
      </w:r>
    </w:p>
    <w:p>
      <w:pPr>
        <w:spacing w:after="0"/>
        <w:ind w:left="0"/>
        <w:jc w:val="both"/>
      </w:pPr>
      <w:r>
        <w:rPr>
          <w:rFonts w:ascii="Times New Roman"/>
          <w:b w:val="false"/>
          <w:i w:val="false"/>
          <w:color w:val="000000"/>
          <w:sz w:val="28"/>
        </w:rPr>
        <w:t>
      Еженедельно регистрируемая ценовая информация на товары-представители увязывается с ежемесячной регистрацией и проводится в тех же базовых объектах наблюдения.</w:t>
      </w:r>
    </w:p>
    <w:p>
      <w:pPr>
        <w:spacing w:after="0"/>
        <w:ind w:left="0"/>
        <w:jc w:val="both"/>
      </w:pPr>
      <w:r>
        <w:rPr>
          <w:rFonts w:ascii="Times New Roman"/>
          <w:b w:val="false"/>
          <w:i w:val="false"/>
          <w:color w:val="000000"/>
          <w:sz w:val="28"/>
        </w:rPr>
        <w:t>
      При совпадении сроков регистрации, информация по базовым объектам, полученная в ходе еженедельной регистрации включается в массив информации, собираемой в ежемесячном режиме.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Сбор ценовой информации осуществляется следующими способами:</w:t>
      </w:r>
    </w:p>
    <w:bookmarkEnd w:id="33"/>
    <w:p>
      <w:pPr>
        <w:spacing w:after="0"/>
        <w:ind w:left="0"/>
        <w:jc w:val="both"/>
      </w:pPr>
      <w:r>
        <w:rPr>
          <w:rFonts w:ascii="Times New Roman"/>
          <w:b w:val="false"/>
          <w:i w:val="false"/>
          <w:color w:val="000000"/>
          <w:sz w:val="28"/>
        </w:rPr>
        <w:t>
      1) сбор ценовой информации проводится непосредственно в местах реализации товара (услуги) путем обхода базовых объектов, фиксирования цены (тарифа), указанного на ценнике (ярлыке), на основе размещенных прейскурантов или проводится опрос лиц, оказывающих платные услуги;</w:t>
      </w:r>
    </w:p>
    <w:p>
      <w:pPr>
        <w:spacing w:after="0"/>
        <w:ind w:left="0"/>
        <w:jc w:val="both"/>
      </w:pPr>
      <w:r>
        <w:rPr>
          <w:rFonts w:ascii="Times New Roman"/>
          <w:b w:val="false"/>
          <w:i w:val="false"/>
          <w:color w:val="000000"/>
          <w:sz w:val="28"/>
        </w:rPr>
        <w:t>
      2) при регистрации цен используются данные, полученные в результате запроса в сети Интернет (услуги пассажирского железнодорожного и воздушного транспорта, сотовой связи, отдельные виды медицинских услуг, бытовая техника, аудиовизуальное оборудование, сотовые телефоны и другие).</w:t>
      </w:r>
    </w:p>
    <w:p>
      <w:pPr>
        <w:spacing w:after="0"/>
        <w:ind w:left="0"/>
        <w:jc w:val="both"/>
      </w:pPr>
      <w:r>
        <w:rPr>
          <w:rFonts w:ascii="Times New Roman"/>
          <w:b w:val="false"/>
          <w:i w:val="false"/>
          <w:color w:val="000000"/>
          <w:sz w:val="28"/>
        </w:rPr>
        <w:t>
      При регистрации цен на услуги пассажирского транспорта на сайтах "Казахстан Темир Жолы" bilet.railways.kz, Эйр Астана www.airastana.com, Скат www.scat.kz, Флай Арыстан flyarystan.com, Авиата www.aviata.com, цен на товары в Интернет-магазинах Sulpak.kz, Technodom.kz, Mechta.kz для обеспечения сопоставимости фиксируются цены (тарифы) без стоимости доставки.</w:t>
      </w:r>
    </w:p>
    <w:p>
      <w:pPr>
        <w:spacing w:after="0"/>
        <w:ind w:left="0"/>
        <w:jc w:val="both"/>
      </w:pPr>
      <w:r>
        <w:rPr>
          <w:rFonts w:ascii="Times New Roman"/>
          <w:b w:val="false"/>
          <w:i w:val="false"/>
          <w:color w:val="000000"/>
          <w:sz w:val="28"/>
        </w:rPr>
        <w:t>
      Регистрация цен ежемесячно осуществляется на услуги железнодорожного пассажирского транспорта по состоянию на 20 (двадцатое) число. Если 20 (двадцатое) число отчетного месяца выпадает на выходной или праздничный день, то регистрируется цена буднего дня. Стоимость билета выходного или праздничного дня подвержена резким колебаниям и учет изменений цен в эти дни является несопоставимым;</w:t>
      </w:r>
    </w:p>
    <w:p>
      <w:pPr>
        <w:spacing w:after="0"/>
        <w:ind w:left="0"/>
        <w:jc w:val="both"/>
      </w:pPr>
      <w:r>
        <w:rPr>
          <w:rFonts w:ascii="Times New Roman"/>
          <w:b w:val="false"/>
          <w:i w:val="false"/>
          <w:color w:val="000000"/>
          <w:sz w:val="28"/>
        </w:rPr>
        <w:t>
      3) на некоторые виды услуг, условия, предоставления которых являются стандартными, уровень цен на них фиксируется на определенный период времени (например, цены на услуги химической чистки, стирки белья, мойки автомашин), ценовую информацию регистрируют по телефону. При получении ценовой информации по телефону, специалистами периодически (раз в квартал) посещаются базовые объекты с целью поддержания личных контактов с их сотрудниками и во избежание ошибок при выборе товаров, услуг-представителей при определении цены, а также с тем, чтобы удостовериться в сопоставимости спецификаций отобранных товаров, услуг-представителей;</w:t>
      </w:r>
    </w:p>
    <w:p>
      <w:pPr>
        <w:spacing w:after="0"/>
        <w:ind w:left="0"/>
        <w:jc w:val="both"/>
      </w:pPr>
      <w:r>
        <w:rPr>
          <w:rFonts w:ascii="Times New Roman"/>
          <w:b w:val="false"/>
          <w:i w:val="false"/>
          <w:color w:val="000000"/>
          <w:sz w:val="28"/>
        </w:rPr>
        <w:t>
      4) в организации, для которых характерно установление цен (тарифов) на длительный период времени (санатории, медицинские и образовательные учреждения, организации, оказывающие ритуальные услуги, и другие), направляются официальные письма с просьбой предоставления информации о ценах (тарифах) на оказываемые услуги. Цены (тарифы) фиксируются на основе предоставленных прейскурантов, но в целях контроля достоверности данных не реже одного раза в квартал специалисты посещают базовые объекты для подтверждения полученной ценовой информации;</w:t>
      </w:r>
    </w:p>
    <w:p>
      <w:pPr>
        <w:spacing w:after="0"/>
        <w:ind w:left="0"/>
        <w:jc w:val="both"/>
      </w:pPr>
      <w:r>
        <w:rPr>
          <w:rFonts w:ascii="Times New Roman"/>
          <w:b w:val="false"/>
          <w:i w:val="false"/>
          <w:color w:val="000000"/>
          <w:sz w:val="28"/>
        </w:rPr>
        <w:t xml:space="preserve">
      5) тарифы на жилищно-коммунальные услуги регистрируются на основе платежных документов (квитанций), выставляемых населению для оплаты за соответствующие виды услуг. При изменении тарифов их новый уровень подтверждается приказами государственных органов, осуществляющих руководство в сферах естественных монополий и на регулируемых рынках, и организаций, оказывающих эти виды услуги.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4"/>
    <w:p>
      <w:pPr>
        <w:spacing w:after="0"/>
        <w:ind w:left="0"/>
        <w:jc w:val="left"/>
      </w:pPr>
      <w:r>
        <w:rPr>
          <w:rFonts w:ascii="Times New Roman"/>
          <w:b/>
          <w:i w:val="false"/>
          <w:color w:val="000000"/>
        </w:rPr>
        <w:t xml:space="preserve"> Глава 4. Замена базовых объектов, товаров и услуг</w:t>
      </w:r>
    </w:p>
    <w:bookmarkEnd w:id="34"/>
    <w:bookmarkStart w:name="z51" w:id="35"/>
    <w:p>
      <w:pPr>
        <w:spacing w:after="0"/>
        <w:ind w:left="0"/>
        <w:jc w:val="both"/>
      </w:pPr>
      <w:r>
        <w:rPr>
          <w:rFonts w:ascii="Times New Roman"/>
          <w:b w:val="false"/>
          <w:i w:val="false"/>
          <w:color w:val="000000"/>
          <w:sz w:val="28"/>
        </w:rPr>
        <w:t xml:space="preserve">
      11. Замена базового объекта осуществляется в соответствии с пунктом 34 Методологии построения индекса потребительских цен (далее – Методология),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30 декабря 2015 года № 230, зарегистрированным в Реестре государственной регистрации нормативных правовых актов за № 12955.</w:t>
      </w:r>
    </w:p>
    <w:bookmarkEnd w:id="35"/>
    <w:bookmarkStart w:name="z52" w:id="36"/>
    <w:p>
      <w:pPr>
        <w:spacing w:after="0"/>
        <w:ind w:left="0"/>
        <w:jc w:val="both"/>
      </w:pPr>
      <w:r>
        <w:rPr>
          <w:rFonts w:ascii="Times New Roman"/>
          <w:b w:val="false"/>
          <w:i w:val="false"/>
          <w:color w:val="000000"/>
          <w:sz w:val="28"/>
        </w:rPr>
        <w:t>
      Выбор базового объекта осуществляется на основе данных статистики внутренней торговли по объему розничной торговли. В наблюдение включаются объекты, со значительной долей товарооборота в регионе, реализующие товары по потребительским свойствам и уровню цен, рассчитанные на массового потребителя.</w:t>
      </w:r>
    </w:p>
    <w:bookmarkEnd w:id="36"/>
    <w:bookmarkStart w:name="z53" w:id="37"/>
    <w:p>
      <w:pPr>
        <w:spacing w:after="0"/>
        <w:ind w:left="0"/>
        <w:jc w:val="both"/>
      </w:pPr>
      <w:r>
        <w:rPr>
          <w:rFonts w:ascii="Times New Roman"/>
          <w:b w:val="false"/>
          <w:i w:val="false"/>
          <w:color w:val="000000"/>
          <w:sz w:val="28"/>
        </w:rPr>
        <w:t>
      По сезонным товарам сохраняются базовые объекты при отсутствии в нем наблюдаемого товара в течение длительного периода времени (до шести месяцев).</w:t>
      </w:r>
    </w:p>
    <w:bookmarkEnd w:id="37"/>
    <w:bookmarkStart w:name="z54" w:id="38"/>
    <w:p>
      <w:pPr>
        <w:spacing w:after="0"/>
        <w:ind w:left="0"/>
        <w:jc w:val="both"/>
      </w:pPr>
      <w:r>
        <w:rPr>
          <w:rFonts w:ascii="Times New Roman"/>
          <w:b w:val="false"/>
          <w:i w:val="false"/>
          <w:color w:val="000000"/>
          <w:sz w:val="28"/>
        </w:rPr>
        <w:t xml:space="preserve">
      12. Замена товара (услуги) производится в соответствии с </w:t>
      </w:r>
      <w:r>
        <w:rPr>
          <w:rFonts w:ascii="Times New Roman"/>
          <w:b w:val="false"/>
          <w:i w:val="false"/>
          <w:color w:val="000000"/>
          <w:sz w:val="28"/>
        </w:rPr>
        <w:t>пунктом 35</w:t>
      </w:r>
      <w:r>
        <w:rPr>
          <w:rFonts w:ascii="Times New Roman"/>
          <w:b w:val="false"/>
          <w:i w:val="false"/>
          <w:color w:val="000000"/>
          <w:sz w:val="28"/>
        </w:rPr>
        <w:t xml:space="preserve"> Методологии. </w:t>
      </w:r>
    </w:p>
    <w:bookmarkEnd w:id="38"/>
    <w:bookmarkStart w:name="z55" w:id="39"/>
    <w:p>
      <w:pPr>
        <w:spacing w:after="0"/>
        <w:ind w:left="0"/>
        <w:jc w:val="both"/>
      </w:pPr>
      <w:r>
        <w:rPr>
          <w:rFonts w:ascii="Times New Roman"/>
          <w:b w:val="false"/>
          <w:i w:val="false"/>
          <w:color w:val="000000"/>
          <w:sz w:val="28"/>
        </w:rPr>
        <w:t xml:space="preserve">
      Процедура замены товара (услуги) осуществляется, когда товар больше не доступен, не продается в значительных объемах или в обычных условиях торговли. </w:t>
      </w:r>
    </w:p>
    <w:bookmarkEnd w:id="39"/>
    <w:bookmarkStart w:name="z56" w:id="40"/>
    <w:p>
      <w:pPr>
        <w:spacing w:after="0"/>
        <w:ind w:left="0"/>
        <w:jc w:val="both"/>
      </w:pPr>
      <w:r>
        <w:rPr>
          <w:rFonts w:ascii="Times New Roman"/>
          <w:b w:val="false"/>
          <w:i w:val="false"/>
          <w:color w:val="000000"/>
          <w:sz w:val="28"/>
        </w:rPr>
        <w:t>
      Отсутствие товара (услуги) в продаже носит как временный, так и постоянный характер.</w:t>
      </w:r>
    </w:p>
    <w:bookmarkEnd w:id="40"/>
    <w:bookmarkStart w:name="z57" w:id="41"/>
    <w:p>
      <w:pPr>
        <w:spacing w:after="0"/>
        <w:ind w:left="0"/>
        <w:jc w:val="both"/>
      </w:pPr>
      <w:r>
        <w:rPr>
          <w:rFonts w:ascii="Times New Roman"/>
          <w:b w:val="false"/>
          <w:i w:val="false"/>
          <w:color w:val="000000"/>
          <w:sz w:val="28"/>
        </w:rPr>
        <w:t>
      Товар (услуга) относится к постоянно отсутствующему, если более двух месяцев не реализуется в базовом объекте, и не предусматривается его реализация в будущем.</w:t>
      </w:r>
    </w:p>
    <w:bookmarkEnd w:id="41"/>
    <w:bookmarkStart w:name="z58" w:id="42"/>
    <w:p>
      <w:pPr>
        <w:spacing w:after="0"/>
        <w:ind w:left="0"/>
        <w:jc w:val="both"/>
      </w:pPr>
      <w:r>
        <w:rPr>
          <w:rFonts w:ascii="Times New Roman"/>
          <w:b w:val="false"/>
          <w:i w:val="false"/>
          <w:color w:val="000000"/>
          <w:sz w:val="28"/>
        </w:rPr>
        <w:t xml:space="preserve">
      Товар (услуга) относится к временно отсутствующему, если имеются сведения, что их реализация в базовом объекте возобновится в будущем. Товары с конкретными потребительскими свойствами, участвующие в наблюдении за ценами, временно отсутствуют по причине, связанной с прекращением их выпуска, отсутствием спроса на продукцию, трудностями с транспортными перевозками. </w:t>
      </w:r>
    </w:p>
    <w:bookmarkEnd w:id="42"/>
    <w:bookmarkStart w:name="z59" w:id="43"/>
    <w:p>
      <w:pPr>
        <w:spacing w:after="0"/>
        <w:ind w:left="0"/>
        <w:jc w:val="both"/>
      </w:pPr>
      <w:r>
        <w:rPr>
          <w:rFonts w:ascii="Times New Roman"/>
          <w:b w:val="false"/>
          <w:i w:val="false"/>
          <w:color w:val="000000"/>
          <w:sz w:val="28"/>
        </w:rPr>
        <w:t xml:space="preserve">
      Временно отсутствуют товары, имеющие сезонный характер производства и реализации. Такие товары ежегодно исчезают в одно и то же время, и их отсутствие предсказуемо (например, некоторые виды одежды и обуви, товары для спорта и другие). Для временно отсутствующих сезонных товаров используется метод условного исчисления цен в соответствии с подпунктом 3) </w:t>
      </w:r>
      <w:r>
        <w:rPr>
          <w:rFonts w:ascii="Times New Roman"/>
          <w:b w:val="false"/>
          <w:i w:val="false"/>
          <w:color w:val="000000"/>
          <w:sz w:val="28"/>
        </w:rPr>
        <w:t>пункта 42</w:t>
      </w:r>
      <w:r>
        <w:rPr>
          <w:rFonts w:ascii="Times New Roman"/>
          <w:b w:val="false"/>
          <w:i w:val="false"/>
          <w:color w:val="000000"/>
          <w:sz w:val="28"/>
        </w:rPr>
        <w:t xml:space="preserve"> Методологии.</w:t>
      </w:r>
    </w:p>
    <w:bookmarkEnd w:id="43"/>
    <w:bookmarkStart w:name="z60" w:id="44"/>
    <w:p>
      <w:pPr>
        <w:spacing w:after="0"/>
        <w:ind w:left="0"/>
        <w:jc w:val="both"/>
      </w:pPr>
      <w:r>
        <w:rPr>
          <w:rFonts w:ascii="Times New Roman"/>
          <w:b w:val="false"/>
          <w:i w:val="false"/>
          <w:color w:val="000000"/>
          <w:sz w:val="28"/>
        </w:rPr>
        <w:t xml:space="preserve">
      При замене товаров (услуг), относящихся к постоянно отсутствующим, а также при введении в наблюдение новых товаров (услуг), заменяющих морально устаревшие их виды, учитывается изменение качественных характеристик товаров (услуг), которые находят свое отражение в цене. </w:t>
      </w:r>
    </w:p>
    <w:bookmarkEnd w:id="44"/>
    <w:bookmarkStart w:name="z61" w:id="45"/>
    <w:p>
      <w:pPr>
        <w:spacing w:after="0"/>
        <w:ind w:left="0"/>
        <w:jc w:val="both"/>
      </w:pPr>
      <w:r>
        <w:rPr>
          <w:rFonts w:ascii="Times New Roman"/>
          <w:b w:val="false"/>
          <w:i w:val="false"/>
          <w:color w:val="000000"/>
          <w:sz w:val="28"/>
        </w:rPr>
        <w:t xml:space="preserve">
      При наличии изменений в качестве товара (услуги), к цене заменяющего товара (услуги) применяется поправка на изменение качества товара (услуги). Для корректировки цен применяется метод "совмещения" в соответствии с подпунктом 2) </w:t>
      </w:r>
      <w:r>
        <w:rPr>
          <w:rFonts w:ascii="Times New Roman"/>
          <w:b w:val="false"/>
          <w:i w:val="false"/>
          <w:color w:val="000000"/>
          <w:sz w:val="28"/>
        </w:rPr>
        <w:t>пункта 42</w:t>
      </w:r>
      <w:r>
        <w:rPr>
          <w:rFonts w:ascii="Times New Roman"/>
          <w:b w:val="false"/>
          <w:i w:val="false"/>
          <w:color w:val="000000"/>
          <w:sz w:val="28"/>
        </w:rPr>
        <w:t xml:space="preserve"> Методологии. </w:t>
      </w:r>
    </w:p>
    <w:bookmarkEnd w:id="45"/>
    <w:bookmarkStart w:name="z62" w:id="46"/>
    <w:p>
      <w:pPr>
        <w:spacing w:after="0"/>
        <w:ind w:left="0"/>
        <w:jc w:val="both"/>
      </w:pPr>
      <w:r>
        <w:rPr>
          <w:rFonts w:ascii="Times New Roman"/>
          <w:b w:val="false"/>
          <w:i w:val="false"/>
          <w:color w:val="000000"/>
          <w:sz w:val="28"/>
        </w:rPr>
        <w:t xml:space="preserve">
      При наличии незначительных изменений в качестве товара (услуги), которые не влияют на основные параметры характеристики нового товара (услуги), применяется метод "прямого сопоставления цен" в соответствии с подпунктом 1) </w:t>
      </w:r>
      <w:r>
        <w:rPr>
          <w:rFonts w:ascii="Times New Roman"/>
          <w:b w:val="false"/>
          <w:i w:val="false"/>
          <w:color w:val="000000"/>
          <w:sz w:val="28"/>
        </w:rPr>
        <w:t>пункта 42</w:t>
      </w:r>
      <w:r>
        <w:rPr>
          <w:rFonts w:ascii="Times New Roman"/>
          <w:b w:val="false"/>
          <w:i w:val="false"/>
          <w:color w:val="000000"/>
          <w:sz w:val="28"/>
        </w:rPr>
        <w:t xml:space="preserve"> Методологии.</w:t>
      </w:r>
    </w:p>
    <w:bookmarkEnd w:id="46"/>
    <w:bookmarkStart w:name="z63" w:id="47"/>
    <w:p>
      <w:pPr>
        <w:spacing w:after="0"/>
        <w:ind w:left="0"/>
        <w:jc w:val="both"/>
      </w:pPr>
      <w:r>
        <w:rPr>
          <w:rFonts w:ascii="Times New Roman"/>
          <w:b w:val="false"/>
          <w:i w:val="false"/>
          <w:color w:val="000000"/>
          <w:sz w:val="28"/>
        </w:rPr>
        <w:t>
      13. Для товаров, характеризующихся частой сменой ассортиментных видов и изменением характеристик, производятся целенаправленные замены, не ожидая полного исчезновения товара из продажи. К таким товарам относятся средства связи, бытовая техника, аудиовизуальное оборудование, автомобили, а также отдельные виды одежды и обуви, подверженные изменениям в связи с требованием рынка, моды. По ним осуществляется частичная ротация наблюдаемых товаров с конкретными потребительскими свойствами несколько раз в год.</w:t>
      </w:r>
    </w:p>
    <w:bookmarkEnd w:id="47"/>
    <w:bookmarkStart w:name="z64" w:id="48"/>
    <w:p>
      <w:pPr>
        <w:spacing w:after="0"/>
        <w:ind w:left="0"/>
        <w:jc w:val="both"/>
      </w:pPr>
      <w:r>
        <w:rPr>
          <w:rFonts w:ascii="Times New Roman"/>
          <w:b w:val="false"/>
          <w:i w:val="false"/>
          <w:color w:val="000000"/>
          <w:sz w:val="28"/>
        </w:rPr>
        <w:t>
      Наблюдение за ценами на новую модель товара осуществляется с момента появления ее на потребительском рынке, а включение в расчеты средних цен и индексов цен в период массовой продажи, когда реализация товара производится повсеместно.</w:t>
      </w:r>
    </w:p>
    <w:bookmarkEnd w:id="48"/>
    <w:bookmarkStart w:name="z65" w:id="49"/>
    <w:p>
      <w:pPr>
        <w:spacing w:after="0"/>
        <w:ind w:left="0"/>
        <w:jc w:val="both"/>
      </w:pPr>
      <w:r>
        <w:rPr>
          <w:rFonts w:ascii="Times New Roman"/>
          <w:b w:val="false"/>
          <w:i w:val="false"/>
          <w:color w:val="000000"/>
          <w:sz w:val="28"/>
        </w:rPr>
        <w:t xml:space="preserve">
      Примеры процедуры замены телевизора и автомобиля приведены в </w:t>
      </w:r>
      <w:r>
        <w:rPr>
          <w:rFonts w:ascii="Times New Roman"/>
          <w:b w:val="false"/>
          <w:i w:val="false"/>
          <w:color w:val="000000"/>
          <w:sz w:val="28"/>
        </w:rPr>
        <w:t>приложениях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Методике.</w:t>
      </w:r>
    </w:p>
    <w:bookmarkEnd w:id="49"/>
    <w:bookmarkStart w:name="z66" w:id="50"/>
    <w:p>
      <w:pPr>
        <w:spacing w:after="0"/>
        <w:ind w:left="0"/>
        <w:jc w:val="left"/>
      </w:pPr>
      <w:r>
        <w:rPr>
          <w:rFonts w:ascii="Times New Roman"/>
          <w:b/>
          <w:i w:val="false"/>
          <w:color w:val="000000"/>
        </w:rPr>
        <w:t xml:space="preserve"> Глава 5. Особенности наблюдения за ценами на сезонные товары и услуги</w:t>
      </w:r>
    </w:p>
    <w:bookmarkEnd w:id="50"/>
    <w:bookmarkStart w:name="z67" w:id="51"/>
    <w:p>
      <w:pPr>
        <w:spacing w:after="0"/>
        <w:ind w:left="0"/>
        <w:jc w:val="both"/>
      </w:pPr>
      <w:r>
        <w:rPr>
          <w:rFonts w:ascii="Times New Roman"/>
          <w:b w:val="false"/>
          <w:i w:val="false"/>
          <w:color w:val="000000"/>
          <w:sz w:val="28"/>
        </w:rPr>
        <w:t>
      14. Регистрация цен на сезонные товары (услуги) и учет их динамики при расчете ИПЦ имеет свои особенности.</w:t>
      </w:r>
    </w:p>
    <w:bookmarkEnd w:id="51"/>
    <w:bookmarkStart w:name="z68" w:id="52"/>
    <w:p>
      <w:pPr>
        <w:spacing w:after="0"/>
        <w:ind w:left="0"/>
        <w:jc w:val="both"/>
      </w:pPr>
      <w:r>
        <w:rPr>
          <w:rFonts w:ascii="Times New Roman"/>
          <w:b w:val="false"/>
          <w:i w:val="false"/>
          <w:color w:val="000000"/>
          <w:sz w:val="28"/>
        </w:rPr>
        <w:t xml:space="preserve">
      Продажа сезонных товаров и оказание отдельных видов услуг на потребительском рынке носит массовый характер в течение определенного времени года. В несезонный период года эти товары (услуги) продаются (оказываются) в незначительных объемах в условиях ограниченного потребительского спроса и предложения. </w:t>
      </w:r>
    </w:p>
    <w:bookmarkEnd w:id="52"/>
    <w:bookmarkStart w:name="z69" w:id="53"/>
    <w:p>
      <w:pPr>
        <w:spacing w:after="0"/>
        <w:ind w:left="0"/>
        <w:jc w:val="both"/>
      </w:pPr>
      <w:r>
        <w:rPr>
          <w:rFonts w:ascii="Times New Roman"/>
          <w:b w:val="false"/>
          <w:i w:val="false"/>
          <w:color w:val="000000"/>
          <w:sz w:val="28"/>
        </w:rPr>
        <w:t xml:space="preserve">
      15. Сезонные товары подразделяются на сильновыраженные и слабовыраженные. Виды сезонных товаров подробно описаны в </w:t>
      </w:r>
      <w:r>
        <w:rPr>
          <w:rFonts w:ascii="Times New Roman"/>
          <w:b w:val="false"/>
          <w:i w:val="false"/>
          <w:color w:val="000000"/>
          <w:sz w:val="28"/>
        </w:rPr>
        <w:t>пункте 36</w:t>
      </w:r>
      <w:r>
        <w:rPr>
          <w:rFonts w:ascii="Times New Roman"/>
          <w:b w:val="false"/>
          <w:i w:val="false"/>
          <w:color w:val="000000"/>
          <w:sz w:val="28"/>
        </w:rPr>
        <w:t xml:space="preserve"> Методологии. </w:t>
      </w:r>
    </w:p>
    <w:bookmarkEnd w:id="53"/>
    <w:bookmarkStart w:name="z70" w:id="54"/>
    <w:p>
      <w:pPr>
        <w:spacing w:after="0"/>
        <w:ind w:left="0"/>
        <w:jc w:val="both"/>
      </w:pPr>
      <w:r>
        <w:rPr>
          <w:rFonts w:ascii="Times New Roman"/>
          <w:b w:val="false"/>
          <w:i w:val="false"/>
          <w:color w:val="000000"/>
          <w:sz w:val="28"/>
        </w:rPr>
        <w:t>
      Слабовыраженные сезонные товары не требуют применения методов замены, но по ним наблюдаются закономерности в цикличности повторяющихся из года в год колебаний цен, что отражается на динамике цен. К ним относятся отдельные виды плодоовощной продукции. Регистрация цен на нее в летний период осуществляется раздельно: на ранний урожай текущего года и урожай предыдущего года. В расчет цена ранних плодоовощей включается постепенно с учетом возрастающей их доли в общем объеме реализации. Доля объема реализации ранних плодоовощей в общем объеме их реализации по населенному пункту определяется экспертной оценкой через количество соответствующих им ценовых котировок на день регистрации.</w:t>
      </w:r>
    </w:p>
    <w:bookmarkEnd w:id="54"/>
    <w:bookmarkStart w:name="z71" w:id="55"/>
    <w:p>
      <w:pPr>
        <w:spacing w:after="0"/>
        <w:ind w:left="0"/>
        <w:jc w:val="both"/>
      </w:pPr>
      <w:r>
        <w:rPr>
          <w:rFonts w:ascii="Times New Roman"/>
          <w:b w:val="false"/>
          <w:i w:val="false"/>
          <w:color w:val="000000"/>
          <w:sz w:val="28"/>
        </w:rPr>
        <w:t>
      Данный способ расчета позволяет провести увязку цен на плодоовощи урожая текущего года с ценами урожая предыдущего года.</w:t>
      </w:r>
    </w:p>
    <w:bookmarkEnd w:id="55"/>
    <w:bookmarkStart w:name="z72" w:id="56"/>
    <w:p>
      <w:pPr>
        <w:spacing w:after="0"/>
        <w:ind w:left="0"/>
        <w:jc w:val="both"/>
      </w:pPr>
      <w:r>
        <w:rPr>
          <w:rFonts w:ascii="Times New Roman"/>
          <w:b w:val="false"/>
          <w:i w:val="false"/>
          <w:color w:val="000000"/>
          <w:sz w:val="28"/>
        </w:rPr>
        <w:t xml:space="preserve">
      Для сохранения непрерывности ряда ценовой информации в период отсутствия реализации сильновыраженных сезонных товаров (до появления его в новом сезоне в достаточном количестве и ассортименте) используется метод "условного исчисления общего среднего" в соответствии с подпунктом 3) </w:t>
      </w:r>
      <w:r>
        <w:rPr>
          <w:rFonts w:ascii="Times New Roman"/>
          <w:b w:val="false"/>
          <w:i w:val="false"/>
          <w:color w:val="000000"/>
          <w:sz w:val="28"/>
        </w:rPr>
        <w:t>пункта 42</w:t>
      </w:r>
      <w:r>
        <w:rPr>
          <w:rFonts w:ascii="Times New Roman"/>
          <w:b w:val="false"/>
          <w:i w:val="false"/>
          <w:color w:val="000000"/>
          <w:sz w:val="28"/>
        </w:rPr>
        <w:t xml:space="preserve"> Методологии. К сильновыраженным сезонным товарам относятся отдельные виды одежды и обуви, товары для спорта и другие. </w:t>
      </w:r>
    </w:p>
    <w:bookmarkEnd w:id="56"/>
    <w:bookmarkStart w:name="z73" w:id="57"/>
    <w:p>
      <w:pPr>
        <w:spacing w:after="0"/>
        <w:ind w:left="0"/>
        <w:jc w:val="both"/>
      </w:pPr>
      <w:r>
        <w:rPr>
          <w:rFonts w:ascii="Times New Roman"/>
          <w:b w:val="false"/>
          <w:i w:val="false"/>
          <w:color w:val="000000"/>
          <w:sz w:val="28"/>
        </w:rPr>
        <w:t xml:space="preserve">
      Расчетное исчисление цен на сильновыраженные сезонные товары в несезонный период осуществляется централизованно. Перечень сильновыраженных сезонных товаров приведен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Методике.</w:t>
      </w:r>
    </w:p>
    <w:bookmarkEnd w:id="57"/>
    <w:bookmarkStart w:name="z74" w:id="58"/>
    <w:p>
      <w:pPr>
        <w:spacing w:after="0"/>
        <w:ind w:left="0"/>
        <w:jc w:val="both"/>
      </w:pPr>
      <w:r>
        <w:rPr>
          <w:rFonts w:ascii="Times New Roman"/>
          <w:b w:val="false"/>
          <w:i w:val="false"/>
          <w:color w:val="000000"/>
          <w:sz w:val="28"/>
        </w:rPr>
        <w:t xml:space="preserve">
      При исчезновении из реализации отдельных видов одежды или обуви, цены на которые наблюдались в предыдущем сезоне, и появления товаров, имеющих отличные от предыдущих характеристики, отражающие новые тенденции рынка, моды осуществляется их замена с учетом изменения качества товара методом "совмещения" в соответствии с подпунктом 2) </w:t>
      </w:r>
      <w:r>
        <w:rPr>
          <w:rFonts w:ascii="Times New Roman"/>
          <w:b w:val="false"/>
          <w:i w:val="false"/>
          <w:color w:val="000000"/>
          <w:sz w:val="28"/>
        </w:rPr>
        <w:t>пункта 42</w:t>
      </w:r>
      <w:r>
        <w:rPr>
          <w:rFonts w:ascii="Times New Roman"/>
          <w:b w:val="false"/>
          <w:i w:val="false"/>
          <w:color w:val="000000"/>
          <w:sz w:val="28"/>
        </w:rPr>
        <w:t xml:space="preserve"> Методологии. </w:t>
      </w:r>
    </w:p>
    <w:bookmarkEnd w:id="58"/>
    <w:bookmarkStart w:name="z75" w:id="59"/>
    <w:p>
      <w:pPr>
        <w:spacing w:after="0"/>
        <w:ind w:left="0"/>
        <w:jc w:val="both"/>
      </w:pPr>
      <w:r>
        <w:rPr>
          <w:rFonts w:ascii="Times New Roman"/>
          <w:b w:val="false"/>
          <w:i w:val="false"/>
          <w:color w:val="000000"/>
          <w:sz w:val="28"/>
        </w:rPr>
        <w:t>
      16. Фактор сезонности проявляется также в изменении цен, тарифов на отдельные виды услуг, в частности, по группе туристических услуг.</w:t>
      </w:r>
    </w:p>
    <w:bookmarkEnd w:id="59"/>
    <w:bookmarkStart w:name="z76" w:id="60"/>
    <w:p>
      <w:pPr>
        <w:spacing w:after="0"/>
        <w:ind w:left="0"/>
        <w:jc w:val="both"/>
      </w:pPr>
      <w:r>
        <w:rPr>
          <w:rFonts w:ascii="Times New Roman"/>
          <w:b w:val="false"/>
          <w:i w:val="false"/>
          <w:color w:val="000000"/>
          <w:sz w:val="28"/>
        </w:rPr>
        <w:t>
      Применение метода замены по услуге, предоставление которых носит сезонный характер, имеет свои особенности.</w:t>
      </w:r>
    </w:p>
    <w:bookmarkEnd w:id="60"/>
    <w:bookmarkStart w:name="z77" w:id="61"/>
    <w:p>
      <w:pPr>
        <w:spacing w:after="0"/>
        <w:ind w:left="0"/>
        <w:jc w:val="both"/>
      </w:pPr>
      <w:r>
        <w:rPr>
          <w:rFonts w:ascii="Times New Roman"/>
          <w:b w:val="false"/>
          <w:i w:val="false"/>
          <w:color w:val="000000"/>
          <w:sz w:val="28"/>
        </w:rPr>
        <w:t xml:space="preserve">
      По туристическим услугам применяются следующие методы замены: </w:t>
      </w:r>
    </w:p>
    <w:bookmarkEnd w:id="61"/>
    <w:bookmarkStart w:name="z78" w:id="62"/>
    <w:p>
      <w:pPr>
        <w:spacing w:after="0"/>
        <w:ind w:left="0"/>
        <w:jc w:val="both"/>
      </w:pPr>
      <w:r>
        <w:rPr>
          <w:rFonts w:ascii="Times New Roman"/>
          <w:b w:val="false"/>
          <w:i w:val="false"/>
          <w:color w:val="000000"/>
          <w:sz w:val="28"/>
        </w:rPr>
        <w:t>
      1) в период существенных темпов инфляции, при значительном темпе изменения курса иностранной валюты (доллара США) по отношению к национальной валюте индексирование цены путевки в соответствии с темпом изменения курса иностранной валюты по отношению к тенге;</w:t>
      </w:r>
    </w:p>
    <w:bookmarkEnd w:id="62"/>
    <w:bookmarkStart w:name="z79" w:id="63"/>
    <w:p>
      <w:pPr>
        <w:spacing w:after="0"/>
        <w:ind w:left="0"/>
        <w:jc w:val="both"/>
      </w:pPr>
      <w:r>
        <w:rPr>
          <w:rFonts w:ascii="Times New Roman"/>
          <w:b w:val="false"/>
          <w:i w:val="false"/>
          <w:color w:val="000000"/>
          <w:sz w:val="28"/>
        </w:rPr>
        <w:t>
      2) в период низких темпов инфляции метод дублирования цены. В течение всего периода отсутствия фактической реализации путевок на отобранные для наблюдения туры перенос последней цены путевки, зарегистрированной в сезонный период.</w:t>
      </w:r>
    </w:p>
    <w:bookmarkEnd w:id="63"/>
    <w:bookmarkStart w:name="z80" w:id="64"/>
    <w:p>
      <w:pPr>
        <w:spacing w:after="0"/>
        <w:ind w:left="0"/>
        <w:jc w:val="left"/>
      </w:pPr>
      <w:r>
        <w:rPr>
          <w:rFonts w:ascii="Times New Roman"/>
          <w:b/>
          <w:i w:val="false"/>
          <w:color w:val="000000"/>
        </w:rPr>
        <w:t xml:space="preserve"> Глава 6. Компьютеризированная система индивидуального опроса</w:t>
      </w:r>
    </w:p>
    <w:bookmarkEnd w:id="64"/>
    <w:bookmarkStart w:name="z81" w:id="65"/>
    <w:p>
      <w:pPr>
        <w:spacing w:after="0"/>
        <w:ind w:left="0"/>
        <w:jc w:val="both"/>
      </w:pPr>
      <w:r>
        <w:rPr>
          <w:rFonts w:ascii="Times New Roman"/>
          <w:b w:val="false"/>
          <w:i w:val="false"/>
          <w:color w:val="000000"/>
          <w:sz w:val="28"/>
        </w:rPr>
        <w:t>
      17. Процесс автоматизации сбора цен представляет собой компьютеризированную систему индивидуального опроса (далее – КСИО). В первый год внедрения КСИО сбор цен осуществляется параллельно, как на бумажных носителях, так и с помощью использования переносных вычислительных устройств (далее – ПВУ).</w:t>
      </w:r>
    </w:p>
    <w:bookmarkEnd w:id="65"/>
    <w:bookmarkStart w:name="z82" w:id="66"/>
    <w:p>
      <w:pPr>
        <w:spacing w:after="0"/>
        <w:ind w:left="0"/>
        <w:jc w:val="both"/>
      </w:pPr>
      <w:r>
        <w:rPr>
          <w:rFonts w:ascii="Times New Roman"/>
          <w:b w:val="false"/>
          <w:i w:val="false"/>
          <w:color w:val="000000"/>
          <w:sz w:val="28"/>
        </w:rPr>
        <w:t xml:space="preserve">
      18. Сбор цен и тарифов на потребительские товары (услуги) с использованием ПВУ осуществляется согласно электронной статистической форме общегосударственного статистического наблюдения, утвержденного в установленном порядке. </w:t>
      </w:r>
    </w:p>
    <w:bookmarkEnd w:id="66"/>
    <w:bookmarkStart w:name="z83" w:id="67"/>
    <w:p>
      <w:pPr>
        <w:spacing w:after="0"/>
        <w:ind w:left="0"/>
        <w:jc w:val="both"/>
      </w:pPr>
      <w:r>
        <w:rPr>
          <w:rFonts w:ascii="Times New Roman"/>
          <w:b w:val="false"/>
          <w:i w:val="false"/>
          <w:color w:val="000000"/>
          <w:sz w:val="28"/>
        </w:rPr>
        <w:t xml:space="preserve">
      19. При загрузке электронной формы ввода данных процесс сбора цен производится с выбора кода-идентификатора для статуса товара (услуги) в обследуемом базовом объекте. </w:t>
      </w:r>
    </w:p>
    <w:bookmarkEnd w:id="67"/>
    <w:bookmarkStart w:name="z84" w:id="68"/>
    <w:p>
      <w:pPr>
        <w:spacing w:after="0"/>
        <w:ind w:left="0"/>
        <w:jc w:val="both"/>
      </w:pPr>
      <w:r>
        <w:rPr>
          <w:rFonts w:ascii="Times New Roman"/>
          <w:b w:val="false"/>
          <w:i w:val="false"/>
          <w:color w:val="000000"/>
          <w:sz w:val="28"/>
        </w:rPr>
        <w:t xml:space="preserve">
      Статусы по конкретным товарам (услугам) предназначены для характеристики качественного состояния товара (услуги)-представителя в момент регистрации цены. </w:t>
      </w:r>
    </w:p>
    <w:bookmarkEnd w:id="68"/>
    <w:bookmarkStart w:name="z85" w:id="69"/>
    <w:p>
      <w:pPr>
        <w:spacing w:after="0"/>
        <w:ind w:left="0"/>
        <w:jc w:val="both"/>
      </w:pPr>
      <w:r>
        <w:rPr>
          <w:rFonts w:ascii="Times New Roman"/>
          <w:b w:val="false"/>
          <w:i w:val="false"/>
          <w:color w:val="000000"/>
          <w:sz w:val="28"/>
        </w:rPr>
        <w:t>
      Коды-идентификаторы для статусов товаров (услуг):</w:t>
      </w:r>
    </w:p>
    <w:bookmarkEnd w:id="69"/>
    <w:bookmarkStart w:name="z86" w:id="70"/>
    <w:p>
      <w:pPr>
        <w:spacing w:after="0"/>
        <w:ind w:left="0"/>
        <w:jc w:val="both"/>
      </w:pPr>
      <w:r>
        <w:rPr>
          <w:rFonts w:ascii="Times New Roman"/>
          <w:b w:val="false"/>
          <w:i w:val="false"/>
          <w:color w:val="000000"/>
          <w:sz w:val="28"/>
        </w:rPr>
        <w:t>
      1) С – сопоставимый, когда товар (услуга)-представитель сопоставим по характеристике. При выборе статуса товара сопоставимый из предыдущего периода данные переносятся в отчетный по характеристике, стране производства и расфасовке;</w:t>
      </w:r>
    </w:p>
    <w:bookmarkEnd w:id="70"/>
    <w:bookmarkStart w:name="z87" w:id="71"/>
    <w:p>
      <w:pPr>
        <w:spacing w:after="0"/>
        <w:ind w:left="0"/>
        <w:jc w:val="both"/>
      </w:pPr>
      <w:r>
        <w:rPr>
          <w:rFonts w:ascii="Times New Roman"/>
          <w:b w:val="false"/>
          <w:i w:val="false"/>
          <w:color w:val="000000"/>
          <w:sz w:val="28"/>
        </w:rPr>
        <w:t>
      2) ВО – временно отсутствует, когда товар (услуга)-представитель не доступен для регистрации, но отсутствие временное, что определено после консультации с продавцом. Данный статус товара не применяется более двух месяцев. При выборе статуса товара временно отсутствующий из предыдущего периода данные переносятся в отчетный по характеристике, стране производства, расфасовке и цене;</w:t>
      </w:r>
    </w:p>
    <w:bookmarkEnd w:id="71"/>
    <w:bookmarkStart w:name="z88" w:id="72"/>
    <w:p>
      <w:pPr>
        <w:spacing w:after="0"/>
        <w:ind w:left="0"/>
        <w:jc w:val="both"/>
      </w:pPr>
      <w:r>
        <w:rPr>
          <w:rFonts w:ascii="Times New Roman"/>
          <w:b w:val="false"/>
          <w:i w:val="false"/>
          <w:color w:val="000000"/>
          <w:sz w:val="28"/>
        </w:rPr>
        <w:t>
      3) О – отсутствует, когда товар (услуга)-представитель не доступен для регистрации и не планируется его поступление в продажу, что определено после консультации с продавцом. При выборе статуса товара отсутствующий, как и при временно отсутствующем из предыдущего периода данные переносятся в отчетный по характеристике, стране производства, расфасовке и цене;</w:t>
      </w:r>
    </w:p>
    <w:bookmarkEnd w:id="72"/>
    <w:bookmarkStart w:name="z89" w:id="73"/>
    <w:p>
      <w:pPr>
        <w:spacing w:after="0"/>
        <w:ind w:left="0"/>
        <w:jc w:val="both"/>
      </w:pPr>
      <w:r>
        <w:rPr>
          <w:rFonts w:ascii="Times New Roman"/>
          <w:b w:val="false"/>
          <w:i w:val="false"/>
          <w:color w:val="000000"/>
          <w:sz w:val="28"/>
        </w:rPr>
        <w:t>
      4) НС – несопоставимый, когда товар (услуга)-представитель отличается по всем параметрам характеристики. При выборе статуса товара несопоставимый данные из предыдущего и отчетного периода по характеристике, стране производства, расфасовке и цене открыты для корректировки и ввода данных;</w:t>
      </w:r>
    </w:p>
    <w:bookmarkEnd w:id="73"/>
    <w:bookmarkStart w:name="z90" w:id="74"/>
    <w:p>
      <w:pPr>
        <w:spacing w:after="0"/>
        <w:ind w:left="0"/>
        <w:jc w:val="both"/>
      </w:pPr>
      <w:r>
        <w:rPr>
          <w:rFonts w:ascii="Times New Roman"/>
          <w:b w:val="false"/>
          <w:i w:val="false"/>
          <w:color w:val="000000"/>
          <w:sz w:val="28"/>
        </w:rPr>
        <w:t>
      5) СТ – сезонный, когда товар (услуга)-представитель отсутствует в несезонный период. При выборе статуса товара сезонный из предыдущего периода данные переносятся в отчетный по характеристике, стране производства и расфасовке;</w:t>
      </w:r>
    </w:p>
    <w:bookmarkEnd w:id="74"/>
    <w:bookmarkStart w:name="z91" w:id="75"/>
    <w:p>
      <w:pPr>
        <w:spacing w:after="0"/>
        <w:ind w:left="0"/>
        <w:jc w:val="both"/>
      </w:pPr>
      <w:r>
        <w:rPr>
          <w:rFonts w:ascii="Times New Roman"/>
          <w:b w:val="false"/>
          <w:i w:val="false"/>
          <w:color w:val="000000"/>
          <w:sz w:val="28"/>
        </w:rPr>
        <w:t>
      6) З – замещение, когда товар (услуга)-представитель заменяется на аналогичный по характеристике, имеющий незначительные отличия. При выборе статуса товара замещение данных отчетного периода по характеристике, стране производства, расфасовке и цене открыты для корректировки и ввода данных;</w:t>
      </w:r>
    </w:p>
    <w:bookmarkEnd w:id="75"/>
    <w:bookmarkStart w:name="z92" w:id="76"/>
    <w:p>
      <w:pPr>
        <w:spacing w:after="0"/>
        <w:ind w:left="0"/>
        <w:jc w:val="both"/>
      </w:pPr>
      <w:r>
        <w:rPr>
          <w:rFonts w:ascii="Times New Roman"/>
          <w:b w:val="false"/>
          <w:i w:val="false"/>
          <w:color w:val="000000"/>
          <w:sz w:val="28"/>
        </w:rPr>
        <w:t xml:space="preserve">
      7) Н – новый, когда появляется новая разновидность товара (услуги)-представителя. </w:t>
      </w:r>
    </w:p>
    <w:bookmarkEnd w:id="76"/>
    <w:bookmarkStart w:name="z93" w:id="77"/>
    <w:p>
      <w:pPr>
        <w:spacing w:after="0"/>
        <w:ind w:left="0"/>
        <w:jc w:val="both"/>
      </w:pPr>
      <w:r>
        <w:rPr>
          <w:rFonts w:ascii="Times New Roman"/>
          <w:b w:val="false"/>
          <w:i w:val="false"/>
          <w:color w:val="000000"/>
          <w:sz w:val="28"/>
        </w:rPr>
        <w:t xml:space="preserve">
      Комбинация применения статусов товаров (услуг) при регистрации цен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Методике.</w:t>
      </w:r>
    </w:p>
    <w:bookmarkEnd w:id="77"/>
    <w:bookmarkStart w:name="z94" w:id="78"/>
    <w:p>
      <w:pPr>
        <w:spacing w:after="0"/>
        <w:ind w:left="0"/>
        <w:jc w:val="both"/>
      </w:pPr>
      <w:r>
        <w:rPr>
          <w:rFonts w:ascii="Times New Roman"/>
          <w:b w:val="false"/>
          <w:i w:val="false"/>
          <w:color w:val="000000"/>
          <w:sz w:val="28"/>
        </w:rPr>
        <w:t>
      20. Автоматические контроли, предусмотренные при методе электронной технологии регистрации цен с использованием ПВУ:</w:t>
      </w:r>
    </w:p>
    <w:bookmarkEnd w:id="78"/>
    <w:bookmarkStart w:name="z95" w:id="79"/>
    <w:p>
      <w:pPr>
        <w:spacing w:after="0"/>
        <w:ind w:left="0"/>
        <w:jc w:val="both"/>
      </w:pPr>
      <w:r>
        <w:rPr>
          <w:rFonts w:ascii="Times New Roman"/>
          <w:b w:val="false"/>
          <w:i w:val="false"/>
          <w:color w:val="000000"/>
          <w:sz w:val="28"/>
        </w:rPr>
        <w:t>
      1) пересчет цены регистрации за стандартную единицу измерения. Автоматический пересчет цены регистрации за стандартную единицу измерения определяется, как деление цены в момент регистрации на расфасовку товара и умножение на вес (количество) в стандартной единице измерения;</w:t>
      </w:r>
    </w:p>
    <w:bookmarkEnd w:id="79"/>
    <w:bookmarkStart w:name="z96" w:id="80"/>
    <w:p>
      <w:pPr>
        <w:spacing w:after="0"/>
        <w:ind w:left="0"/>
        <w:jc w:val="both"/>
      </w:pPr>
      <w:r>
        <w:rPr>
          <w:rFonts w:ascii="Times New Roman"/>
          <w:b w:val="false"/>
          <w:i w:val="false"/>
          <w:color w:val="000000"/>
          <w:sz w:val="28"/>
        </w:rPr>
        <w:t>
      2) расчет индекса цен к предыдущему периоду. Индекс цен к предыдущему периоду по товару (услуге)-представителю рассчитывается, как деление цены в пересчете отчетного периода на цену в пересчете предыдущего периода и умножение на 100%;</w:t>
      </w:r>
    </w:p>
    <w:bookmarkEnd w:id="80"/>
    <w:bookmarkStart w:name="z97" w:id="81"/>
    <w:p>
      <w:pPr>
        <w:spacing w:after="0"/>
        <w:ind w:left="0"/>
        <w:jc w:val="both"/>
      </w:pPr>
      <w:r>
        <w:rPr>
          <w:rFonts w:ascii="Times New Roman"/>
          <w:b w:val="false"/>
          <w:i w:val="false"/>
          <w:color w:val="000000"/>
          <w:sz w:val="28"/>
        </w:rPr>
        <w:t>
      3) установление предела максимального и минимального индекса цен и указание причины изменения цены при их превышении. Если индекс цен меньше 90% или больше 110%, то в поле примечание указывается причина изменения цены товара (услуги)-представителя. Данная функция дополнительно контролирует на правильность отражения цены и индекса.</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наблюдению за</w:t>
            </w:r>
            <w:r>
              <w:br/>
            </w:r>
            <w:r>
              <w:rPr>
                <w:rFonts w:ascii="Times New Roman"/>
                <w:b w:val="false"/>
                <w:i w:val="false"/>
                <w:color w:val="000000"/>
                <w:sz w:val="20"/>
              </w:rPr>
              <w:t>ценами на потребительские</w:t>
            </w:r>
            <w:r>
              <w:br/>
            </w:r>
            <w:r>
              <w:rPr>
                <w:rFonts w:ascii="Times New Roman"/>
                <w:b w:val="false"/>
                <w:i w:val="false"/>
                <w:color w:val="000000"/>
                <w:sz w:val="20"/>
              </w:rPr>
              <w:t>товары и услуги</w:t>
            </w:r>
          </w:p>
        </w:tc>
      </w:tr>
    </w:tbl>
    <w:p>
      <w:pPr>
        <w:spacing w:after="0"/>
        <w:ind w:left="0"/>
        <w:jc w:val="left"/>
      </w:pPr>
      <w:r>
        <w:rPr>
          <w:rFonts w:ascii="Times New Roman"/>
          <w:b/>
          <w:i w:val="false"/>
          <w:color w:val="000000"/>
        </w:rPr>
        <w:t xml:space="preserve"> Набор потребительских товаров и услуг для наблюдения за ценами</w:t>
      </w:r>
      <w:r>
        <w:br/>
      </w:r>
      <w:r>
        <w:rPr>
          <w:rFonts w:ascii="Times New Roman"/>
          <w:b/>
          <w:i w:val="false"/>
          <w:color w:val="000000"/>
        </w:rPr>
        <w:t>для областных центров, городов республиканского значения, столицы</w:t>
      </w:r>
    </w:p>
    <w:p>
      <w:pPr>
        <w:spacing w:after="0"/>
        <w:ind w:left="0"/>
        <w:jc w:val="both"/>
      </w:pPr>
      <w:r>
        <w:rPr>
          <w:rFonts w:ascii="Times New Roman"/>
          <w:b w:val="false"/>
          <w:i w:val="false"/>
          <w:color w:val="ff0000"/>
          <w:sz w:val="28"/>
        </w:rPr>
        <w:t xml:space="preserve">
      Сноска. Приложение 1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5569"/>
        <w:gridCol w:w="4495"/>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шлифованный, полированный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кукурузная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высшего сорта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первого сорта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ржано-пшеничный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Батон нарезной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Вермишель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Лапша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Спагетти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Пельмени, манты, хинкали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Булочки сдобные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сахарное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Рулеты, кексы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песочное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из злаков (сухие завтраки)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Каши для детского питания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с костями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бескостная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Конина с костями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бескостная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 костями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 костями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Окорочка куриные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Бедро, голень куриные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Грудки кур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говяжья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вареная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Сосиски, сардельки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сырокопченая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Мясной фарш</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тушеные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350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Мясные полyфабpикаты мелкокусковые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Мясокопченности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замороженые очищенные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холодного копчения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соленая деликатесная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соленая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 красная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Шпроты в масле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Консеpвы рыбные деликатесные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350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ультрапастеризованное, стерилизованное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пастеризованное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сгущенное с сахаром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400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молочные смеси для детей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концентрированное без сахара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400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Кумыс</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Ряженка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2,5% жирности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Творожная масса, сырок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твердый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плавленые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рассольные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5-9% жирности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1 категории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несоленое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растительно-сливочное (спред)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Сухофрукты для компота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(фундук, миндаль, кешью, грецкий орех)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(орех земляной)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Семечки подсолнечные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Курага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Изюм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консервированные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замороженные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капуста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соленые и маринованные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натуральные, консервированные, маринованные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горошек консервированный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консервированная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соленые и маринованные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Картофельные чипсы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натуральные замороженные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Сахар-рафинад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глазированные шоколадом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неглазированные шоколадом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красный молотый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черный молотый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пряности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приправы и соусы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уксусная эссенция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Томатный кетчуп</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бульоны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 пищевая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кроме экстра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в зернах, молотый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байховый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зеленый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для изготовления напитков на основе какао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минеральная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негазированные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газированные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овощные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Коньяки ординарные, марочные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столовые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Шампанское, игристые вина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 содержанием алкоголя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пачка (20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мужское демисезонное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мужская (ветровка)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мужская (пуховик)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Костюм-двойка мужской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Джинсы мужские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Бpюки мужские из шерстяной, полушерстяной тканей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мужская верхняя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 мужской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 мужской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мужские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мужские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мужская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мужская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женское демисезонное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женская (ветровка)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женская (пуховик)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Костюм-двойка женский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Джинсы женские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Ночная сорочка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 женское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женские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Меховая шуба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Халаты, домашняя одежда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 женский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женские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женские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 женский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женская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(костюм) зимний для детей дошкольного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для детей 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демисезонная для детей 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для детей 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 девичье из всех видов тканей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девичья из всех видов тканей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Джинсы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верхняя для мальчиков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комплект для детей дошкольного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 для девочек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споpтивный детский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 детский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гольфы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детская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Пижама детская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новорожденных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Ползунки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младенцев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шапки, кепи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шапки, береты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трикотажная детская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меховая мужская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меховая женская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шарфы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Поясные ремни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Подгонка одежды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мужского костюма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женского пальто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ботинки, полуботинки демисезонные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зимние сапоги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кроссовки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сандалеты, летние туфли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обувь для взрослых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туфли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сапоги, ботинки зимние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сапоги, ботинки демисезонные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туфли кожаные, на низком каблуке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туфли модельные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босоножки кожаные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кроссовки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ботинки зимние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кроссовки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девичьи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Сандалеты, босоножки, туфли летние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полуботинки детские демисезонные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мужской обуви (замена набоек)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женской обуви (замена набоек)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благоустроенное жилье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строительные смеси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виниловые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рулон (10 метров)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водоэмульсионные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Кафель настенный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Смеситель для раковины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обойных работ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кафеля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пластиковых окон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ламината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сантехника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электрика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дверного замка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домофонных ключей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вода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мусора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месяц с 1 человека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содержание жилища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Киловатт-час</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 /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 баллонах)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баллон 50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центральное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гигакалорий</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платья, белья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мебели для спальни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5-6 предметов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Диван-кровать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Люстра электрическая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навесное для ванной комнаты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 ворсяной, с добавлением шерсти, шелка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 (палас) синтетический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Чистка и стирка ковров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3-4 предметов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стеганное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Пледы из искусственных и шерстяных тканей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Полотенца махровые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Ролл-шторы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с объемом 290-350 литров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Кухонная плита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Электрообогреватель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Утюг</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Электрочайник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Блендер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Электромясорубка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холодильника (замена мотора - компрессора)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стиральной машины (замена нагревательного элемента)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чайная с блюдцем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чайных пиал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кухонный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столовых приборов из нержавеющей стали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из нержавеющей стали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с антипригарным покрытием, диаметр 28 сантиметров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из пластмассы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Фильтр-кувшин для очистки питьевой воды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Гладильная доска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Напольная сушилка для белья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Электродрель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электрическая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Энергосберегающая лампа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Стиральный порошок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Отбеливатели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ванн, раковин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обуви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для мытья посуды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для уборки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 500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Поливитамины Мульти-табс Классик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 25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раствор 5%</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Корвалол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500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 микрограмм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 10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Канефрон 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от кашля Бронхикум-С</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 25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 капли 0,1%</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 90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200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500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таблетки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Детримакс Витамин Д3, 50 микрограмм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30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200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таблетки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Активированный уголь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Эссенциале форте 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Смекта, порошок 3 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пакетиков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 100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 5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Фенистил Нью капли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90%</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Аквалор Форте спрей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стерильный, 5 метр *10 сантиметр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упаковка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 электронный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маска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линзы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контактных линз</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измерения кровяного давления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амбулаториях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прием к врачу</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зуба под местным обезболиванием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кариеса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зубных отложений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зубов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брюшной полости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 томография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вспомогательного медицинского персонала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шейно-воротниковой зоны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Физиотерапевтическое лечение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санаториев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сутки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 дневном стационаре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импортного производства новые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отечественной сборки новые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импортного производства подержанные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Электросамокат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для взрослых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детский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легкового автомобиля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Автофильтр масляной для легкового автомобиля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А-96</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масло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осмотр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Мойка машин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шиномонтажа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пригородном поезде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плацкартном вагоне поезда внутриреспубликанского сообщения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купейном вагоне поезда внутриреспубликанского сообщения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городским автобусом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поездка автобусом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такси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междугороднем автобусе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салоне экономического класса самолета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Отправка посылок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Курьерские услуги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телефон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доступ к сети Интернет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кабельного телевидения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спутникового телевидения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сотовой связи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 с диагональю 43-49 дюйма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Беспроводные наушники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Флеш-накопитель USB</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телевизора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сотового телефона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ноутбуков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Установка/переустановка операционной системы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 гитара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детский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игрушки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Настольные игры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 футбольный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Санки, тюбинг</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Роликовые коньки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 70 сантиметров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 для домашних животных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аттракционов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тренажерных залов (абонемент)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бассейнов (абонемент)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в спортивных секциях для детей 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обучению музыке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фотографий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фотографов (4 цветных снимка на документы)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кинотеатров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театров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организатора проведения торжеств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Словарь иностранного языка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школьная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(12 листов)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цветных карандашей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набор (12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рисования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альбом (12 листов)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А4</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500 листов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отдыха (внутри республики)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в Турции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в Дубай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дошкольных учреждений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центров развития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общеобразовательных организаций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образовательных центров по школьным предметам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среднее образование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учащегося за год</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учащегося за год</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изучению иностранных языков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учащегося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профессионального обучения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в кофейне (кафе)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 в ресторане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блюдо</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 в столовой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блюдо</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Фаст-фуд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гостинице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сутки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женская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мужская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Педикюр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Эпиляция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бани (общий зал)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 электрический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душа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Зубная паста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детское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лица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бритья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гель для бритья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зубная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Туалетная бумага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для волос</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гигиенические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рук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Кольцо обручальное золотое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женская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Ранец, рюкзак ученический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Чемоданы, дорожные сумки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коляски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Автострахование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страховой полис</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страхование туристов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страховой полис</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карточек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проведение платежей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денежных средств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Захоронение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нотариуса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документов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наблюдению за</w:t>
            </w:r>
            <w:r>
              <w:br/>
            </w:r>
            <w:r>
              <w:rPr>
                <w:rFonts w:ascii="Times New Roman"/>
                <w:b w:val="false"/>
                <w:i w:val="false"/>
                <w:color w:val="000000"/>
                <w:sz w:val="20"/>
              </w:rPr>
              <w:t>ценами на потребительские</w:t>
            </w:r>
            <w:r>
              <w:br/>
            </w:r>
            <w:r>
              <w:rPr>
                <w:rFonts w:ascii="Times New Roman"/>
                <w:b w:val="false"/>
                <w:i w:val="false"/>
                <w:color w:val="000000"/>
                <w:sz w:val="20"/>
              </w:rPr>
              <w:t>товары и услуги</w:t>
            </w:r>
          </w:p>
        </w:tc>
      </w:tr>
    </w:tbl>
    <w:bookmarkStart w:name="z716" w:id="82"/>
    <w:p>
      <w:pPr>
        <w:spacing w:after="0"/>
        <w:ind w:left="0"/>
        <w:jc w:val="left"/>
      </w:pPr>
      <w:r>
        <w:rPr>
          <w:rFonts w:ascii="Times New Roman"/>
          <w:b/>
          <w:i w:val="false"/>
          <w:color w:val="000000"/>
        </w:rPr>
        <w:t xml:space="preserve"> Набор потребительских товаров и услуг для наблюдения за ценами</w:t>
      </w:r>
      <w:r>
        <w:br/>
      </w:r>
      <w:r>
        <w:rPr>
          <w:rFonts w:ascii="Times New Roman"/>
          <w:b/>
          <w:i w:val="false"/>
          <w:color w:val="000000"/>
        </w:rPr>
        <w:t>для выборочного круга городов и районных центров</w:t>
      </w:r>
    </w:p>
    <w:bookmarkEnd w:id="82"/>
    <w:p>
      <w:pPr>
        <w:spacing w:after="0"/>
        <w:ind w:left="0"/>
        <w:jc w:val="both"/>
      </w:pPr>
      <w:r>
        <w:rPr>
          <w:rFonts w:ascii="Times New Roman"/>
          <w:b w:val="false"/>
          <w:i w:val="false"/>
          <w:color w:val="ff0000"/>
          <w:sz w:val="28"/>
        </w:rPr>
        <w:t xml:space="preserve">
      Сноска. Приложение 2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4646"/>
        <w:gridCol w:w="5536"/>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шлифованный, полированный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Пшено</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первого сорта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Вермишель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Лапша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Спагетти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сахарное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с костями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Конина с костями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 костями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 костями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вареная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тушеные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350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холодного копчения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соленая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Шпроты в масле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ультрапастеризованное, стерилизованное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сгущенное с сахаром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400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2,5% жирности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твердый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5-9% жирности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1 категории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несоленое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Семечки подсолнечные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Курага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глазированные шоколадом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неглазированные шоколадом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красный молотый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черный молотый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Томатный кетчуп</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кроме экстра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байховый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газированные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 содержанием алкоголя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пачка (20 штук)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 баллонах)</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баллон 50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Стиральный порошок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для мытья посуды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электрическая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раствор 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500 миллиграмм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миллиграмм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таблеток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Активированный уголь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90%</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школьная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тетрадь (12 листов)</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цветных карандашей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набор (12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рисования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альбом (12 листов)</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Зубная паста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бритья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Туалетная бумага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для волос</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 детские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наблюдению за</w:t>
            </w:r>
            <w:r>
              <w:br/>
            </w:r>
            <w:r>
              <w:rPr>
                <w:rFonts w:ascii="Times New Roman"/>
                <w:b w:val="false"/>
                <w:i w:val="false"/>
                <w:color w:val="000000"/>
                <w:sz w:val="20"/>
              </w:rPr>
              <w:t>ценами на потребительские</w:t>
            </w:r>
            <w:r>
              <w:br/>
            </w:r>
            <w:r>
              <w:rPr>
                <w:rFonts w:ascii="Times New Roman"/>
                <w:b w:val="false"/>
                <w:i w:val="false"/>
                <w:color w:val="000000"/>
                <w:sz w:val="20"/>
              </w:rPr>
              <w:t>товары и услуги</w:t>
            </w:r>
          </w:p>
        </w:tc>
      </w:tr>
    </w:tbl>
    <w:bookmarkStart w:name="z717" w:id="83"/>
    <w:p>
      <w:pPr>
        <w:spacing w:after="0"/>
        <w:ind w:left="0"/>
        <w:jc w:val="left"/>
      </w:pPr>
      <w:r>
        <w:rPr>
          <w:rFonts w:ascii="Times New Roman"/>
          <w:b/>
          <w:i w:val="false"/>
          <w:color w:val="000000"/>
        </w:rPr>
        <w:t xml:space="preserve"> Пример процедуры замены телевизора</w:t>
      </w:r>
    </w:p>
    <w:bookmarkEnd w:id="83"/>
    <w:bookmarkStart w:name="z718" w:id="84"/>
    <w:p>
      <w:pPr>
        <w:spacing w:after="0"/>
        <w:ind w:left="0"/>
        <w:jc w:val="both"/>
      </w:pPr>
      <w:r>
        <w:rPr>
          <w:rFonts w:ascii="Times New Roman"/>
          <w:b w:val="false"/>
          <w:i w:val="false"/>
          <w:color w:val="000000"/>
          <w:sz w:val="28"/>
        </w:rPr>
        <w:t>
      В базовом объекте более двух месяцев отсутствует телевизор со следующими характеристиками:</w:t>
      </w:r>
    </w:p>
    <w:bookmarkEnd w:id="84"/>
    <w:bookmarkStart w:name="z719" w:id="85"/>
    <w:p>
      <w:pPr>
        <w:spacing w:after="0"/>
        <w:ind w:left="0"/>
        <w:jc w:val="both"/>
      </w:pPr>
      <w:r>
        <w:rPr>
          <w:rFonts w:ascii="Times New Roman"/>
          <w:b w:val="false"/>
          <w:i w:val="false"/>
          <w:color w:val="000000"/>
          <w:sz w:val="28"/>
        </w:rPr>
        <w:t>
      1) тип телевизора – жидкокристаллический;</w:t>
      </w:r>
    </w:p>
    <w:bookmarkEnd w:id="85"/>
    <w:bookmarkStart w:name="z720" w:id="86"/>
    <w:p>
      <w:pPr>
        <w:spacing w:after="0"/>
        <w:ind w:left="0"/>
        <w:jc w:val="both"/>
      </w:pPr>
      <w:r>
        <w:rPr>
          <w:rFonts w:ascii="Times New Roman"/>
          <w:b w:val="false"/>
          <w:i w:val="false"/>
          <w:color w:val="000000"/>
          <w:sz w:val="28"/>
        </w:rPr>
        <w:t>
      2) размер экрана (диагональ) – 102 см;</w:t>
      </w:r>
    </w:p>
    <w:bookmarkEnd w:id="86"/>
    <w:bookmarkStart w:name="z721" w:id="87"/>
    <w:p>
      <w:pPr>
        <w:spacing w:after="0"/>
        <w:ind w:left="0"/>
        <w:jc w:val="both"/>
      </w:pPr>
      <w:r>
        <w:rPr>
          <w:rFonts w:ascii="Times New Roman"/>
          <w:b w:val="false"/>
          <w:i w:val="false"/>
          <w:color w:val="000000"/>
          <w:sz w:val="28"/>
        </w:rPr>
        <w:t>
      3) торговая марка и модель – LG KDL-40R453 Smart;</w:t>
      </w:r>
    </w:p>
    <w:bookmarkEnd w:id="87"/>
    <w:bookmarkStart w:name="z722" w:id="88"/>
    <w:p>
      <w:pPr>
        <w:spacing w:after="0"/>
        <w:ind w:left="0"/>
        <w:jc w:val="both"/>
      </w:pPr>
      <w:r>
        <w:rPr>
          <w:rFonts w:ascii="Times New Roman"/>
          <w:b w:val="false"/>
          <w:i w:val="false"/>
          <w:color w:val="000000"/>
          <w:sz w:val="28"/>
        </w:rPr>
        <w:t>
      4) цена – 129 990 тенге.</w:t>
      </w:r>
    </w:p>
    <w:bookmarkEnd w:id="88"/>
    <w:bookmarkStart w:name="z723" w:id="89"/>
    <w:p>
      <w:pPr>
        <w:spacing w:after="0"/>
        <w:ind w:left="0"/>
        <w:jc w:val="both"/>
      </w:pPr>
      <w:r>
        <w:rPr>
          <w:rFonts w:ascii="Times New Roman"/>
          <w:b w:val="false"/>
          <w:i w:val="false"/>
          <w:color w:val="000000"/>
          <w:sz w:val="28"/>
        </w:rPr>
        <w:t xml:space="preserve">
      Для осуществления процедуры замены телевизора определяется его потребительский сегмент. Одним из критериев потребительского сегмента является размер диагонали телевизора, который определяет цель предназначения телевизора. </w:t>
      </w:r>
    </w:p>
    <w:bookmarkEnd w:id="89"/>
    <w:bookmarkStart w:name="z724" w:id="90"/>
    <w:p>
      <w:pPr>
        <w:spacing w:after="0"/>
        <w:ind w:left="0"/>
        <w:jc w:val="both"/>
      </w:pPr>
      <w:r>
        <w:rPr>
          <w:rFonts w:ascii="Times New Roman"/>
          <w:b w:val="false"/>
          <w:i w:val="false"/>
          <w:color w:val="000000"/>
          <w:sz w:val="28"/>
        </w:rPr>
        <w:t>
      В базовом объекте наблюдался телевизор с большой диагональю экрана 102 см. Исходя из размера экрана телевизора, товар распределяется по моделям с подходящим типом, торговой маркой и другими характеристиками.</w:t>
      </w:r>
    </w:p>
    <w:bookmarkEnd w:id="90"/>
    <w:bookmarkStart w:name="z725" w:id="91"/>
    <w:p>
      <w:pPr>
        <w:spacing w:after="0"/>
        <w:ind w:left="0"/>
        <w:jc w:val="left"/>
      </w:pPr>
      <w:r>
        <w:rPr>
          <w:rFonts w:ascii="Times New Roman"/>
          <w:b/>
          <w:i w:val="false"/>
          <w:color w:val="000000"/>
        </w:rPr>
        <w:t xml:space="preserve"> Распределение моделей телевизоров в базовом объекте по соответствующим характеристикам</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490"/>
        <w:gridCol w:w="2770"/>
        <w:gridCol w:w="2110"/>
        <w:gridCol w:w="2717"/>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UE40HU7000UXKZ Smart 4K UHD</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UE40H6500ATXKZ Smart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Hisense LED-N42K220DP</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UE-43J5500AUXKZ Smart</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92"/>
          <w:p>
            <w:pPr>
              <w:spacing w:after="20"/>
              <w:ind w:left="20"/>
              <w:jc w:val="both"/>
            </w:pPr>
            <w:r>
              <w:rPr>
                <w:rFonts w:ascii="Times New Roman"/>
                <w:b w:val="false"/>
                <w:i w:val="false"/>
                <w:color w:val="000000"/>
                <w:sz w:val="20"/>
              </w:rPr>
              <w:t>
Цена</w:t>
            </w:r>
          </w:p>
          <w:bookmarkEnd w:id="92"/>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189 990</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93"/>
          <w:p>
            <w:pPr>
              <w:spacing w:after="20"/>
              <w:ind w:left="20"/>
              <w:jc w:val="both"/>
            </w:pPr>
            <w:r>
              <w:rPr>
                <w:rFonts w:ascii="Times New Roman"/>
                <w:b w:val="false"/>
                <w:i w:val="false"/>
                <w:color w:val="000000"/>
                <w:sz w:val="20"/>
              </w:rPr>
              <w:t>
Тип экрана</w:t>
            </w:r>
          </w:p>
          <w:bookmarkEnd w:id="93"/>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жидкокристал-</w:t>
            </w:r>
            <w:r>
              <w:br/>
            </w:r>
            <w:r>
              <w:rPr>
                <w:rFonts w:ascii="Times New Roman"/>
                <w:b w:val="false"/>
                <w:i w:val="false"/>
                <w:color w:val="000000"/>
                <w:sz w:val="20"/>
              </w:rPr>
              <w:t>
лический</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жидкокристал-</w:t>
            </w:r>
            <w:r>
              <w:br/>
            </w:r>
            <w:r>
              <w:rPr>
                <w:rFonts w:ascii="Times New Roman"/>
                <w:b w:val="false"/>
                <w:i w:val="false"/>
                <w:color w:val="000000"/>
                <w:sz w:val="20"/>
              </w:rPr>
              <w:t>
лический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плазменный</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жидкокристал-</w:t>
            </w:r>
            <w:r>
              <w:br/>
            </w:r>
            <w:r>
              <w:rPr>
                <w:rFonts w:ascii="Times New Roman"/>
                <w:b w:val="false"/>
                <w:i w:val="false"/>
                <w:color w:val="000000"/>
                <w:sz w:val="20"/>
              </w:rPr>
              <w:t>
лический</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94"/>
          <w:p>
            <w:pPr>
              <w:spacing w:after="20"/>
              <w:ind w:left="20"/>
              <w:jc w:val="both"/>
            </w:pPr>
            <w:r>
              <w:rPr>
                <w:rFonts w:ascii="Times New Roman"/>
                <w:b w:val="false"/>
                <w:i w:val="false"/>
                <w:color w:val="000000"/>
                <w:sz w:val="20"/>
              </w:rPr>
              <w:t>
Диагональ, см</w:t>
            </w:r>
          </w:p>
          <w:bookmarkEnd w:id="94"/>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95"/>
          <w:p>
            <w:pPr>
              <w:spacing w:after="20"/>
              <w:ind w:left="20"/>
              <w:jc w:val="both"/>
            </w:pPr>
            <w:r>
              <w:rPr>
                <w:rFonts w:ascii="Times New Roman"/>
                <w:b w:val="false"/>
                <w:i w:val="false"/>
                <w:color w:val="000000"/>
                <w:sz w:val="20"/>
              </w:rPr>
              <w:t>
Разрешение экрана</w:t>
            </w:r>
          </w:p>
          <w:bookmarkEnd w:id="95"/>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3840x2160</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1920x1080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1920x1080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1920x1080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96"/>
          <w:p>
            <w:pPr>
              <w:spacing w:after="20"/>
              <w:ind w:left="20"/>
              <w:jc w:val="both"/>
            </w:pPr>
            <w:r>
              <w:rPr>
                <w:rFonts w:ascii="Times New Roman"/>
                <w:b w:val="false"/>
                <w:i w:val="false"/>
                <w:color w:val="000000"/>
                <w:sz w:val="20"/>
              </w:rPr>
              <w:t>
Частота развертки, Гц</w:t>
            </w:r>
          </w:p>
          <w:bookmarkEnd w:id="96"/>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97"/>
          <w:p>
            <w:pPr>
              <w:spacing w:after="20"/>
              <w:ind w:left="20"/>
              <w:jc w:val="both"/>
            </w:pPr>
            <w:r>
              <w:rPr>
                <w:rFonts w:ascii="Times New Roman"/>
                <w:b w:val="false"/>
                <w:i w:val="false"/>
                <w:color w:val="000000"/>
                <w:sz w:val="20"/>
              </w:rPr>
              <w:t>
Соотношение сторон</w:t>
            </w:r>
          </w:p>
          <w:bookmarkEnd w:id="97"/>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98"/>
          <w:p>
            <w:pPr>
              <w:spacing w:after="20"/>
              <w:ind w:left="20"/>
              <w:jc w:val="both"/>
            </w:pPr>
            <w:r>
              <w:rPr>
                <w:rFonts w:ascii="Times New Roman"/>
                <w:b w:val="false"/>
                <w:i w:val="false"/>
                <w:color w:val="000000"/>
                <w:sz w:val="20"/>
              </w:rPr>
              <w:t>
HD-формат</w:t>
            </w:r>
          </w:p>
          <w:bookmarkEnd w:id="98"/>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2160р</w:t>
            </w:r>
            <w:r>
              <w:br/>
            </w:r>
            <w:r>
              <w:rPr>
                <w:rFonts w:ascii="Times New Roman"/>
                <w:b w:val="false"/>
                <w:i w:val="false"/>
                <w:color w:val="000000"/>
                <w:sz w:val="20"/>
              </w:rPr>
              <w:t>
(4K UHDTV)</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1080p</w:t>
            </w:r>
            <w:r>
              <w:br/>
            </w:r>
            <w:r>
              <w:rPr>
                <w:rFonts w:ascii="Times New Roman"/>
                <w:b w:val="false"/>
                <w:i w:val="false"/>
                <w:color w:val="000000"/>
                <w:sz w:val="20"/>
              </w:rPr>
              <w:t>
(Full HD)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1080p Full HD</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99"/>
          <w:p>
            <w:pPr>
              <w:spacing w:after="20"/>
              <w:ind w:left="20"/>
              <w:jc w:val="both"/>
            </w:pPr>
            <w:r>
              <w:rPr>
                <w:rFonts w:ascii="Times New Roman"/>
                <w:b w:val="false"/>
                <w:i w:val="false"/>
                <w:color w:val="000000"/>
                <w:sz w:val="20"/>
              </w:rPr>
              <w:t>
Поддержка технологии "SMART TV"</w:t>
            </w:r>
          </w:p>
          <w:bookmarkEnd w:id="99"/>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00"/>
          <w:p>
            <w:pPr>
              <w:spacing w:after="20"/>
              <w:ind w:left="20"/>
              <w:jc w:val="both"/>
            </w:pPr>
            <w:r>
              <w:rPr>
                <w:rFonts w:ascii="Times New Roman"/>
                <w:b w:val="false"/>
                <w:i w:val="false"/>
                <w:color w:val="000000"/>
                <w:sz w:val="20"/>
              </w:rPr>
              <w:t>
Поддержка 3D</w:t>
            </w:r>
          </w:p>
          <w:bookmarkEnd w:id="100"/>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101"/>
          <w:p>
            <w:pPr>
              <w:spacing w:after="20"/>
              <w:ind w:left="20"/>
              <w:jc w:val="both"/>
            </w:pPr>
            <w:r>
              <w:rPr>
                <w:rFonts w:ascii="Times New Roman"/>
                <w:b w:val="false"/>
                <w:i w:val="false"/>
                <w:color w:val="000000"/>
                <w:sz w:val="20"/>
              </w:rPr>
              <w:t>
Поддержка Wi-Fi</w:t>
            </w:r>
          </w:p>
          <w:bookmarkEnd w:id="101"/>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02"/>
          <w:p>
            <w:pPr>
              <w:spacing w:after="20"/>
              <w:ind w:left="20"/>
              <w:jc w:val="both"/>
            </w:pPr>
            <w:r>
              <w:rPr>
                <w:rFonts w:ascii="Times New Roman"/>
                <w:b w:val="false"/>
                <w:i w:val="false"/>
                <w:color w:val="000000"/>
                <w:sz w:val="20"/>
              </w:rPr>
              <w:t>
Количество HDMI</w:t>
            </w:r>
          </w:p>
          <w:bookmarkEnd w:id="102"/>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03"/>
          <w:p>
            <w:pPr>
              <w:spacing w:after="20"/>
              <w:ind w:left="20"/>
              <w:jc w:val="both"/>
            </w:pPr>
            <w:r>
              <w:rPr>
                <w:rFonts w:ascii="Times New Roman"/>
                <w:b w:val="false"/>
                <w:i w:val="false"/>
                <w:color w:val="000000"/>
                <w:sz w:val="20"/>
              </w:rPr>
              <w:t>
Количество USB</w:t>
            </w:r>
          </w:p>
          <w:bookmarkEnd w:id="103"/>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04"/>
          <w:p>
            <w:pPr>
              <w:spacing w:after="20"/>
              <w:ind w:left="20"/>
              <w:jc w:val="both"/>
            </w:pPr>
            <w:r>
              <w:rPr>
                <w:rFonts w:ascii="Times New Roman"/>
                <w:b w:val="false"/>
                <w:i w:val="false"/>
                <w:color w:val="000000"/>
                <w:sz w:val="20"/>
              </w:rPr>
              <w:t>
Разъем SCART</w:t>
            </w:r>
          </w:p>
          <w:bookmarkEnd w:id="104"/>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740" w:id="105"/>
    <w:p>
      <w:pPr>
        <w:spacing w:after="0"/>
        <w:ind w:left="0"/>
        <w:jc w:val="both"/>
      </w:pPr>
      <w:r>
        <w:rPr>
          <w:rFonts w:ascii="Times New Roman"/>
          <w:b w:val="false"/>
          <w:i w:val="false"/>
          <w:color w:val="000000"/>
          <w:sz w:val="28"/>
        </w:rPr>
        <w:t>
      Наиболее подходящей моделью для замены телевизора "LG KDL-40R453 Smart" является модель "Samsung UE40H6500ATXKZ Smart". Подобранная для замены модель телевизора "Samsung UE40H6500ATXKZ Smart" имеет идентичные характеристики (диагональ, тип, разрешение экрана, частота развертки и формат изображения) и относится к той же торговой марке (средняя ценовая котировка).</w:t>
      </w:r>
    </w:p>
    <w:bookmarkEnd w:id="105"/>
    <w:bookmarkStart w:name="z741" w:id="106"/>
    <w:p>
      <w:pPr>
        <w:spacing w:after="0"/>
        <w:ind w:left="0"/>
        <w:jc w:val="both"/>
      </w:pPr>
      <w:r>
        <w:rPr>
          <w:rFonts w:ascii="Times New Roman"/>
          <w:b w:val="false"/>
          <w:i w:val="false"/>
          <w:color w:val="000000"/>
          <w:sz w:val="28"/>
        </w:rPr>
        <w:t xml:space="preserve">
      Замена товара производится методом "прямого сопоставления цен" в соответствии с подпунктом 1) </w:t>
      </w:r>
      <w:r>
        <w:rPr>
          <w:rFonts w:ascii="Times New Roman"/>
          <w:b w:val="false"/>
          <w:i w:val="false"/>
          <w:color w:val="000000"/>
          <w:sz w:val="28"/>
        </w:rPr>
        <w:t>пункта 42</w:t>
      </w:r>
      <w:r>
        <w:rPr>
          <w:rFonts w:ascii="Times New Roman"/>
          <w:b w:val="false"/>
          <w:i w:val="false"/>
          <w:color w:val="000000"/>
          <w:sz w:val="28"/>
        </w:rPr>
        <w:t xml:space="preserve"> Методологии. Цена телевизора "Samsung UE40H6500ATXKZ Smart" (132 500 тенге) напрямую сравнивается с ценой отсутствущей модели "LG KDL-40R453 Smart" (129 990 тенге) и отражается индекс цен 101,9%.</w:t>
      </w:r>
    </w:p>
    <w:bookmarkEnd w:id="106"/>
    <w:bookmarkStart w:name="z742" w:id="107"/>
    <w:p>
      <w:pPr>
        <w:spacing w:after="0"/>
        <w:ind w:left="0"/>
        <w:jc w:val="left"/>
      </w:pPr>
      <w:r>
        <w:rPr>
          <w:rFonts w:ascii="Times New Roman"/>
          <w:b/>
          <w:i w:val="false"/>
          <w:color w:val="000000"/>
        </w:rPr>
        <w:t xml:space="preserve"> Классификация торговых марок телевизора по ценовым котировкам</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143"/>
        <w:gridCol w:w="2703"/>
        <w:gridCol w:w="6347"/>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08"/>
          <w:p>
            <w:pPr>
              <w:spacing w:after="20"/>
              <w:ind w:left="20"/>
              <w:jc w:val="both"/>
            </w:pPr>
            <w:r>
              <w:rPr>
                <w:rFonts w:ascii="Times New Roman"/>
                <w:b w:val="false"/>
                <w:i w:val="false"/>
                <w:color w:val="000000"/>
                <w:sz w:val="20"/>
              </w:rPr>
              <w:t>
Телевизоры</w:t>
            </w:r>
          </w:p>
          <w:bookmarkEnd w:id="108"/>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SONY, TOSHIBA, LOEWE, PANASONIC</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SAMSUNG, PHILLIPS, SHARP</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HAIER, AKAI, AVEST, BBK, ELENBERG, VESTEL, SUPRA, ERICSSON</w:t>
            </w:r>
          </w:p>
        </w:tc>
      </w:tr>
    </w:tbl>
    <w:bookmarkStart w:name="z746" w:id="109"/>
    <w:p>
      <w:pPr>
        <w:spacing w:after="0"/>
        <w:ind w:left="0"/>
        <w:jc w:val="both"/>
      </w:pPr>
      <w:r>
        <w:rPr>
          <w:rFonts w:ascii="Times New Roman"/>
          <w:b w:val="false"/>
          <w:i w:val="false"/>
          <w:color w:val="000000"/>
          <w:sz w:val="28"/>
        </w:rPr>
        <w:t>
      При ситуации, когда выбранный для замены телевизор "Samsung UE40H6500ATXKZ Smart" (диагональ 102 см) не относится к модели с большим объемом продаж и представлен на рынке малым количеством, подбирается репрезентативная модель товара. Замена производится путем определения доли объема продаж, оценка которого осуществляется с помощью продавца-консультанта базового объекта (например, наиболее представительной моделью для замены определен экспертным методом телевизор "Samsung UE-43J5500AUXKZ Smart" (цена 154 990 тенге).</w:t>
      </w:r>
    </w:p>
    <w:bookmarkEnd w:id="109"/>
    <w:bookmarkStart w:name="z747" w:id="110"/>
    <w:p>
      <w:pPr>
        <w:spacing w:after="0"/>
        <w:ind w:left="0"/>
        <w:jc w:val="both"/>
      </w:pPr>
      <w:r>
        <w:rPr>
          <w:rFonts w:ascii="Times New Roman"/>
          <w:b w:val="false"/>
          <w:i w:val="false"/>
          <w:color w:val="000000"/>
          <w:sz w:val="28"/>
        </w:rPr>
        <w:t xml:space="preserve">
      Заменяющая модель телевизора "Samsung UE-43J5500AUXKZ Smart" отличается от предыдущей модели "LG KDL-40R453 Smart" по размеру экрана (диагональ 107 см). При значительном изменении в качестве товара, когда заменяющий товар не сопоставим с отсутствующим, применяется корректировка цен на качество товара методом "совмещения" в соответствии с подпунктом 2) </w:t>
      </w:r>
      <w:r>
        <w:rPr>
          <w:rFonts w:ascii="Times New Roman"/>
          <w:b w:val="false"/>
          <w:i w:val="false"/>
          <w:color w:val="000000"/>
          <w:sz w:val="28"/>
        </w:rPr>
        <w:t>пункта 42</w:t>
      </w:r>
      <w:r>
        <w:rPr>
          <w:rFonts w:ascii="Times New Roman"/>
          <w:b w:val="false"/>
          <w:i w:val="false"/>
          <w:color w:val="000000"/>
          <w:sz w:val="28"/>
        </w:rPr>
        <w:t xml:space="preserve"> Методологии. </w:t>
      </w:r>
    </w:p>
    <w:bookmarkEnd w:id="110"/>
    <w:bookmarkStart w:name="z748" w:id="111"/>
    <w:p>
      <w:pPr>
        <w:spacing w:after="0"/>
        <w:ind w:left="0"/>
        <w:jc w:val="both"/>
      </w:pPr>
      <w:r>
        <w:rPr>
          <w:rFonts w:ascii="Times New Roman"/>
          <w:b w:val="false"/>
          <w:i w:val="false"/>
          <w:color w:val="000000"/>
          <w:sz w:val="28"/>
        </w:rPr>
        <w:t xml:space="preserve">
      Замена телевизора "LG KDL-40R453 Smart" на "Samsung UE-43J5500AUXKZ Smart" осуществляется путем корректировки предыдущей цены, отсутствующего товара (129 990 тенге) на цену заменяющего за предыдущий период (154 990 тенге). </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наблюдению за</w:t>
            </w:r>
            <w:r>
              <w:br/>
            </w:r>
            <w:r>
              <w:rPr>
                <w:rFonts w:ascii="Times New Roman"/>
                <w:b w:val="false"/>
                <w:i w:val="false"/>
                <w:color w:val="000000"/>
                <w:sz w:val="20"/>
              </w:rPr>
              <w:t>ценами на потребительские</w:t>
            </w:r>
            <w:r>
              <w:br/>
            </w:r>
            <w:r>
              <w:rPr>
                <w:rFonts w:ascii="Times New Roman"/>
                <w:b w:val="false"/>
                <w:i w:val="false"/>
                <w:color w:val="000000"/>
                <w:sz w:val="20"/>
              </w:rPr>
              <w:t>товары и услуги</w:t>
            </w:r>
          </w:p>
        </w:tc>
      </w:tr>
    </w:tbl>
    <w:bookmarkStart w:name="z750" w:id="112"/>
    <w:p>
      <w:pPr>
        <w:spacing w:after="0"/>
        <w:ind w:left="0"/>
        <w:jc w:val="left"/>
      </w:pPr>
      <w:r>
        <w:rPr>
          <w:rFonts w:ascii="Times New Roman"/>
          <w:b/>
          <w:i w:val="false"/>
          <w:color w:val="000000"/>
        </w:rPr>
        <w:t xml:space="preserve"> Пример процедуры замены автомобиля</w:t>
      </w:r>
    </w:p>
    <w:bookmarkEnd w:id="112"/>
    <w:bookmarkStart w:name="z751" w:id="113"/>
    <w:p>
      <w:pPr>
        <w:spacing w:after="0"/>
        <w:ind w:left="0"/>
        <w:jc w:val="both"/>
      </w:pPr>
      <w:r>
        <w:rPr>
          <w:rFonts w:ascii="Times New Roman"/>
          <w:b w:val="false"/>
          <w:i w:val="false"/>
          <w:color w:val="000000"/>
          <w:sz w:val="28"/>
        </w:rPr>
        <w:t>
      Автомобильный рынок, как и рынок электробытовой техники подвержен частым технологическим изменениям. По позиции автомобили, процедуру замены осуществляют как в рамках одной модели определенной марки, так и в рамках двух разных марок автомобилей. Под моделью подразумевается разновидность продукции определенной марки автомобиля.</w:t>
      </w:r>
    </w:p>
    <w:bookmarkEnd w:id="113"/>
    <w:bookmarkStart w:name="z752" w:id="114"/>
    <w:p>
      <w:pPr>
        <w:spacing w:after="0"/>
        <w:ind w:left="0"/>
        <w:jc w:val="left"/>
      </w:pPr>
      <w:r>
        <w:rPr>
          <w:rFonts w:ascii="Times New Roman"/>
          <w:b/>
          <w:i w:val="false"/>
          <w:color w:val="000000"/>
        </w:rPr>
        <w:t xml:space="preserve"> Пример марок, моделей и комплектации автомобилей</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3796"/>
        <w:gridCol w:w="6967"/>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115"/>
          <w:p>
            <w:pPr>
              <w:spacing w:after="20"/>
              <w:ind w:left="20"/>
              <w:jc w:val="both"/>
            </w:pPr>
            <w:r>
              <w:rPr>
                <w:rFonts w:ascii="Times New Roman"/>
                <w:b w:val="false"/>
                <w:i w:val="false"/>
                <w:color w:val="000000"/>
                <w:sz w:val="20"/>
              </w:rPr>
              <w:t>
Марки</w:t>
            </w:r>
          </w:p>
          <w:bookmarkEnd w:id="115"/>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16"/>
          <w:p>
            <w:pPr>
              <w:spacing w:after="20"/>
              <w:ind w:left="20"/>
              <w:jc w:val="both"/>
            </w:pPr>
            <w:r>
              <w:rPr>
                <w:rFonts w:ascii="Times New Roman"/>
                <w:b w:val="false"/>
                <w:i w:val="false"/>
                <w:color w:val="000000"/>
                <w:sz w:val="20"/>
              </w:rPr>
              <w:t>
Renault</w:t>
            </w:r>
          </w:p>
          <w:bookmarkEnd w:id="116"/>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Logan</w:t>
            </w:r>
            <w:r>
              <w:br/>
            </w:r>
            <w:r>
              <w:rPr>
                <w:rFonts w:ascii="Times New Roman"/>
                <w:b w:val="false"/>
                <w:i w:val="false"/>
                <w:color w:val="000000"/>
                <w:sz w:val="20"/>
              </w:rPr>
              <w:t>
Renault Fluence</w:t>
            </w:r>
            <w:r>
              <w:br/>
            </w:r>
            <w:r>
              <w:rPr>
                <w:rFonts w:ascii="Times New Roman"/>
                <w:b w:val="false"/>
                <w:i w:val="false"/>
                <w:color w:val="000000"/>
                <w:sz w:val="20"/>
              </w:rPr>
              <w:t>
Новый Sandero</w:t>
            </w:r>
            <w:r>
              <w:br/>
            </w:r>
            <w:r>
              <w:rPr>
                <w:rFonts w:ascii="Times New Roman"/>
                <w:b w:val="false"/>
                <w:i w:val="false"/>
                <w:color w:val="000000"/>
                <w:sz w:val="20"/>
              </w:rPr>
              <w:t>
Renault Sandero Stepway</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w:t>
            </w:r>
            <w:r>
              <w:br/>
            </w:r>
            <w:r>
              <w:rPr>
                <w:rFonts w:ascii="Times New Roman"/>
                <w:b w:val="false"/>
                <w:i w:val="false"/>
                <w:color w:val="000000"/>
                <w:sz w:val="20"/>
              </w:rPr>
              <w:t>
Confort</w:t>
            </w:r>
            <w:r>
              <w:br/>
            </w:r>
            <w:r>
              <w:rPr>
                <w:rFonts w:ascii="Times New Roman"/>
                <w:b w:val="false"/>
                <w:i w:val="false"/>
                <w:color w:val="000000"/>
                <w:sz w:val="20"/>
              </w:rPr>
              <w:t>
Privilege</w:t>
            </w:r>
            <w:r>
              <w:br/>
            </w:r>
            <w:r>
              <w:rPr>
                <w:rFonts w:ascii="Times New Roman"/>
                <w:b w:val="false"/>
                <w:i w:val="false"/>
                <w:color w:val="000000"/>
                <w:sz w:val="20"/>
              </w:rPr>
              <w:t>
Luxe</w:t>
            </w:r>
            <w:r>
              <w:br/>
            </w:r>
            <w:r>
              <w:rPr>
                <w:rFonts w:ascii="Times New Roman"/>
                <w:b w:val="false"/>
                <w:i w:val="false"/>
                <w:color w:val="000000"/>
                <w:sz w:val="20"/>
              </w:rPr>
              <w:t>
Privilege</w:t>
            </w:r>
            <w:r>
              <w:br/>
            </w:r>
            <w:r>
              <w:rPr>
                <w:rFonts w:ascii="Times New Roman"/>
                <w:b w:val="false"/>
                <w:i w:val="false"/>
                <w:color w:val="000000"/>
                <w:sz w:val="20"/>
              </w:rPr>
              <w:t>
Authentique</w:t>
            </w:r>
            <w:r>
              <w:br/>
            </w:r>
            <w:r>
              <w:rPr>
                <w:rFonts w:ascii="Times New Roman"/>
                <w:b w:val="false"/>
                <w:i w:val="false"/>
                <w:color w:val="000000"/>
                <w:sz w:val="20"/>
              </w:rPr>
              <w:t>
Expression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117"/>
          <w:p>
            <w:pPr>
              <w:spacing w:after="20"/>
              <w:ind w:left="20"/>
              <w:jc w:val="both"/>
            </w:pPr>
            <w:r>
              <w:rPr>
                <w:rFonts w:ascii="Times New Roman"/>
                <w:b w:val="false"/>
                <w:i w:val="false"/>
                <w:color w:val="000000"/>
                <w:sz w:val="20"/>
              </w:rPr>
              <w:t>
Chevrolet</w:t>
            </w:r>
          </w:p>
          <w:bookmarkEnd w:id="117"/>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Cobalt</w:t>
            </w:r>
            <w:r>
              <w:br/>
            </w:r>
            <w:r>
              <w:rPr>
                <w:rFonts w:ascii="Times New Roman"/>
                <w:b w:val="false"/>
                <w:i w:val="false"/>
                <w:color w:val="000000"/>
                <w:sz w:val="20"/>
              </w:rPr>
              <w:t>
Aveo</w:t>
            </w:r>
            <w:r>
              <w:br/>
            </w:r>
            <w:r>
              <w:rPr>
                <w:rFonts w:ascii="Times New Roman"/>
                <w:b w:val="false"/>
                <w:i w:val="false"/>
                <w:color w:val="000000"/>
                <w:sz w:val="20"/>
              </w:rPr>
              <w:t>
Cruze</w:t>
            </w:r>
            <w:r>
              <w:br/>
            </w:r>
            <w:r>
              <w:rPr>
                <w:rFonts w:ascii="Times New Roman"/>
                <w:b w:val="false"/>
                <w:i w:val="false"/>
                <w:color w:val="000000"/>
                <w:sz w:val="20"/>
              </w:rPr>
              <w:t>
Malibu</w:t>
            </w:r>
            <w:r>
              <w:br/>
            </w:r>
            <w:r>
              <w:rPr>
                <w:rFonts w:ascii="Times New Roman"/>
                <w:b w:val="false"/>
                <w:i w:val="false"/>
                <w:color w:val="000000"/>
                <w:sz w:val="20"/>
              </w:rPr>
              <w:t>
Orlando</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 LT, LTZ</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18"/>
          <w:p>
            <w:pPr>
              <w:spacing w:after="20"/>
              <w:ind w:left="20"/>
              <w:jc w:val="both"/>
            </w:pPr>
            <w:r>
              <w:rPr>
                <w:rFonts w:ascii="Times New Roman"/>
                <w:b w:val="false"/>
                <w:i w:val="false"/>
                <w:color w:val="000000"/>
                <w:sz w:val="20"/>
              </w:rPr>
              <w:t>
Kia</w:t>
            </w:r>
          </w:p>
          <w:bookmarkEnd w:id="118"/>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Picanto</w:t>
            </w:r>
            <w:r>
              <w:br/>
            </w:r>
            <w:r>
              <w:rPr>
                <w:rFonts w:ascii="Times New Roman"/>
                <w:b w:val="false"/>
                <w:i w:val="false"/>
                <w:color w:val="000000"/>
                <w:sz w:val="20"/>
              </w:rPr>
              <w:t>
Cee`d</w:t>
            </w:r>
            <w:r>
              <w:br/>
            </w:r>
            <w:r>
              <w:rPr>
                <w:rFonts w:ascii="Times New Roman"/>
                <w:b w:val="false"/>
                <w:i w:val="false"/>
                <w:color w:val="000000"/>
                <w:sz w:val="20"/>
              </w:rPr>
              <w:t>
Pro_cee`d</w:t>
            </w:r>
            <w:r>
              <w:br/>
            </w:r>
            <w:r>
              <w:rPr>
                <w:rFonts w:ascii="Times New Roman"/>
                <w:b w:val="false"/>
                <w:i w:val="false"/>
                <w:color w:val="000000"/>
                <w:sz w:val="20"/>
              </w:rPr>
              <w:t>
Cerato new</w:t>
            </w:r>
            <w:r>
              <w:br/>
            </w:r>
            <w:r>
              <w:rPr>
                <w:rFonts w:ascii="Times New Roman"/>
                <w:b w:val="false"/>
                <w:i w:val="false"/>
                <w:color w:val="000000"/>
                <w:sz w:val="20"/>
              </w:rPr>
              <w:t xml:space="preserve">
Rio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Base+, Luxe, Prestige, Premium, Comfort</w:t>
            </w:r>
          </w:p>
        </w:tc>
      </w:tr>
    </w:tbl>
    <w:bookmarkStart w:name="z757" w:id="119"/>
    <w:p>
      <w:pPr>
        <w:spacing w:after="0"/>
        <w:ind w:left="0"/>
        <w:jc w:val="both"/>
      </w:pPr>
      <w:r>
        <w:rPr>
          <w:rFonts w:ascii="Times New Roman"/>
          <w:b w:val="false"/>
          <w:i w:val="false"/>
          <w:color w:val="000000"/>
          <w:sz w:val="28"/>
        </w:rPr>
        <w:t xml:space="preserve">
      При осуществлении процедуры замены товара рассматривается тип кузова автомобиля, особенно при замене в рамках одной марки и модели автомобиля. </w:t>
      </w:r>
    </w:p>
    <w:bookmarkEnd w:id="119"/>
    <w:bookmarkStart w:name="z758" w:id="120"/>
    <w:p>
      <w:pPr>
        <w:spacing w:after="0"/>
        <w:ind w:left="0"/>
        <w:jc w:val="both"/>
      </w:pPr>
      <w:r>
        <w:rPr>
          <w:rFonts w:ascii="Times New Roman"/>
          <w:b w:val="false"/>
          <w:i w:val="false"/>
          <w:color w:val="000000"/>
          <w:sz w:val="28"/>
        </w:rPr>
        <w:t>
      Классификация легковых автомобилей по типу кузова подразделяется на:</w:t>
      </w:r>
    </w:p>
    <w:bookmarkEnd w:id="120"/>
    <w:bookmarkStart w:name="z759" w:id="121"/>
    <w:p>
      <w:pPr>
        <w:spacing w:after="0"/>
        <w:ind w:left="0"/>
        <w:jc w:val="both"/>
      </w:pPr>
      <w:r>
        <w:rPr>
          <w:rFonts w:ascii="Times New Roman"/>
          <w:b w:val="false"/>
          <w:i w:val="false"/>
          <w:color w:val="000000"/>
          <w:sz w:val="28"/>
        </w:rPr>
        <w:t>
      1) седан;</w:t>
      </w:r>
    </w:p>
    <w:bookmarkEnd w:id="121"/>
    <w:bookmarkStart w:name="z760" w:id="122"/>
    <w:p>
      <w:pPr>
        <w:spacing w:after="0"/>
        <w:ind w:left="0"/>
        <w:jc w:val="both"/>
      </w:pPr>
      <w:r>
        <w:rPr>
          <w:rFonts w:ascii="Times New Roman"/>
          <w:b w:val="false"/>
          <w:i w:val="false"/>
          <w:color w:val="000000"/>
          <w:sz w:val="28"/>
        </w:rPr>
        <w:t>
      2) универсал;</w:t>
      </w:r>
    </w:p>
    <w:bookmarkEnd w:id="122"/>
    <w:bookmarkStart w:name="z761" w:id="123"/>
    <w:p>
      <w:pPr>
        <w:spacing w:after="0"/>
        <w:ind w:left="0"/>
        <w:jc w:val="both"/>
      </w:pPr>
      <w:r>
        <w:rPr>
          <w:rFonts w:ascii="Times New Roman"/>
          <w:b w:val="false"/>
          <w:i w:val="false"/>
          <w:color w:val="000000"/>
          <w:sz w:val="28"/>
        </w:rPr>
        <w:t>
      3) хетчбэк;</w:t>
      </w:r>
    </w:p>
    <w:bookmarkEnd w:id="123"/>
    <w:bookmarkStart w:name="z762" w:id="124"/>
    <w:p>
      <w:pPr>
        <w:spacing w:after="0"/>
        <w:ind w:left="0"/>
        <w:jc w:val="both"/>
      </w:pPr>
      <w:r>
        <w:rPr>
          <w:rFonts w:ascii="Times New Roman"/>
          <w:b w:val="false"/>
          <w:i w:val="false"/>
          <w:color w:val="000000"/>
          <w:sz w:val="28"/>
        </w:rPr>
        <w:t>
      4) внедорожник;</w:t>
      </w:r>
    </w:p>
    <w:bookmarkEnd w:id="124"/>
    <w:bookmarkStart w:name="z763" w:id="125"/>
    <w:p>
      <w:pPr>
        <w:spacing w:after="0"/>
        <w:ind w:left="0"/>
        <w:jc w:val="both"/>
      </w:pPr>
      <w:r>
        <w:rPr>
          <w:rFonts w:ascii="Times New Roman"/>
          <w:b w:val="false"/>
          <w:i w:val="false"/>
          <w:color w:val="000000"/>
          <w:sz w:val="28"/>
        </w:rPr>
        <w:t>
      5) минивэн.</w:t>
      </w:r>
    </w:p>
    <w:bookmarkEnd w:id="125"/>
    <w:bookmarkStart w:name="z764" w:id="126"/>
    <w:p>
      <w:pPr>
        <w:spacing w:after="0"/>
        <w:ind w:left="0"/>
        <w:jc w:val="both"/>
      </w:pPr>
      <w:r>
        <w:rPr>
          <w:rFonts w:ascii="Times New Roman"/>
          <w:b w:val="false"/>
          <w:i w:val="false"/>
          <w:color w:val="000000"/>
          <w:sz w:val="28"/>
        </w:rPr>
        <w:t xml:space="preserve">
      Вместе с информацией о типах кузова учитываются данные о классах автомобиля. Классы автомобилей обозначаются латинскими буквами (основные виды "A", "B", "C", "D", "Е"). </w:t>
      </w:r>
    </w:p>
    <w:bookmarkEnd w:id="126"/>
    <w:bookmarkStart w:name="z765" w:id="127"/>
    <w:p>
      <w:pPr>
        <w:spacing w:after="0"/>
        <w:ind w:left="0"/>
        <w:jc w:val="both"/>
      </w:pPr>
      <w:r>
        <w:rPr>
          <w:rFonts w:ascii="Times New Roman"/>
          <w:b w:val="false"/>
          <w:i w:val="false"/>
          <w:color w:val="000000"/>
          <w:sz w:val="28"/>
        </w:rPr>
        <w:t>
      Автомобиль одной модели (например, Volkswagen Passat) с типом кузова седан, класса D не сравнивается с автомобилем другой модели (например, BMW 5) с типом кузова седан, класса E. Автомобили класса D относятся к среднему классу, а автомобили класса Е – к высшему среднему, что значительно влияет на цену автомобиля.</w:t>
      </w:r>
    </w:p>
    <w:bookmarkEnd w:id="127"/>
    <w:bookmarkStart w:name="z766" w:id="128"/>
    <w:p>
      <w:pPr>
        <w:spacing w:after="0"/>
        <w:ind w:left="0"/>
        <w:jc w:val="both"/>
      </w:pPr>
      <w:r>
        <w:rPr>
          <w:rFonts w:ascii="Times New Roman"/>
          <w:b w:val="false"/>
          <w:i w:val="false"/>
          <w:color w:val="000000"/>
          <w:sz w:val="28"/>
        </w:rPr>
        <w:t xml:space="preserve">
      При замене автомобиля в рамках одной марки, модели и комплектации, но разного года выпуска применяется метод "прямого сопоставления цен" в соответствии с подпунктом 1) </w:t>
      </w:r>
      <w:r>
        <w:rPr>
          <w:rFonts w:ascii="Times New Roman"/>
          <w:b w:val="false"/>
          <w:i w:val="false"/>
          <w:color w:val="000000"/>
          <w:sz w:val="28"/>
        </w:rPr>
        <w:t>пункта 42</w:t>
      </w:r>
      <w:r>
        <w:rPr>
          <w:rFonts w:ascii="Times New Roman"/>
          <w:b w:val="false"/>
          <w:i w:val="false"/>
          <w:color w:val="000000"/>
          <w:sz w:val="28"/>
        </w:rPr>
        <w:t xml:space="preserve"> Методологии.</w:t>
      </w:r>
    </w:p>
    <w:bookmarkEnd w:id="128"/>
    <w:bookmarkStart w:name="z767" w:id="129"/>
    <w:p>
      <w:pPr>
        <w:spacing w:after="0"/>
        <w:ind w:left="0"/>
        <w:jc w:val="both"/>
      </w:pPr>
      <w:r>
        <w:rPr>
          <w:rFonts w:ascii="Times New Roman"/>
          <w:b w:val="false"/>
          <w:i w:val="false"/>
          <w:color w:val="000000"/>
          <w:sz w:val="28"/>
        </w:rPr>
        <w:t xml:space="preserve">
      При снятии с производства автомобиля определенной марки и модели подбирается автомобиль другой марки и модели со схожими характеристиками (комплектацией, типом кузова, классом и годом выпуска). </w:t>
      </w:r>
    </w:p>
    <w:bookmarkEnd w:id="129"/>
    <w:bookmarkStart w:name="z768" w:id="130"/>
    <w:p>
      <w:pPr>
        <w:spacing w:after="0"/>
        <w:ind w:left="0"/>
        <w:jc w:val="both"/>
      </w:pPr>
      <w:r>
        <w:rPr>
          <w:rFonts w:ascii="Times New Roman"/>
          <w:b w:val="false"/>
          <w:i w:val="false"/>
          <w:color w:val="000000"/>
          <w:sz w:val="28"/>
        </w:rPr>
        <w:t>
      Условный пример, в отчетном периоде автомобиль марки Renault модели Logan комплектации Access (без кондиционера, тип кузова седан, класса B, год выпуска 2015 год) со стоимостью 3 000 500 тенге стала непопулярной, и снизились объемы его продаж. Автосалон принял решение не продавать автомобиль данной комплектации в виду нерепрезентативности товара на рынке.</w:t>
      </w:r>
    </w:p>
    <w:bookmarkEnd w:id="130"/>
    <w:bookmarkStart w:name="z769" w:id="131"/>
    <w:p>
      <w:pPr>
        <w:spacing w:after="0"/>
        <w:ind w:left="0"/>
        <w:jc w:val="both"/>
      </w:pPr>
      <w:r>
        <w:rPr>
          <w:rFonts w:ascii="Times New Roman"/>
          <w:b w:val="false"/>
          <w:i w:val="false"/>
          <w:color w:val="000000"/>
          <w:sz w:val="28"/>
        </w:rPr>
        <w:t xml:space="preserve">
      Для осуществления замены автомобиля, изучается рынок автомобиля марки Renault, по имеющимся в продаже моделям и комплектациям. При выборе замещающего товара учитывается его репрезентативность, устойчивое наличие в продаже и объем продаж. Изучив рынок автомобиля данной марки, для замены выбирается наиболее репрезентативная модель Logan комплектации Confort (с кондиционером, тип кузова седан, класса B, год выпуска 2016 год) со стоимостью 3 720 000 тенге. </w:t>
      </w:r>
    </w:p>
    <w:bookmarkEnd w:id="131"/>
    <w:bookmarkStart w:name="z770" w:id="132"/>
    <w:p>
      <w:pPr>
        <w:spacing w:after="0"/>
        <w:ind w:left="0"/>
        <w:jc w:val="both"/>
      </w:pPr>
      <w:r>
        <w:rPr>
          <w:rFonts w:ascii="Times New Roman"/>
          <w:b w:val="false"/>
          <w:i w:val="false"/>
          <w:color w:val="000000"/>
          <w:sz w:val="28"/>
        </w:rPr>
        <w:t xml:space="preserve">
      Замещающаяся модель автомобиля по сравнению с отсутствующей имеет значительное отличие по параметру характеристики (наличие кондиционера). При наличии значительных отличий в изменении качества товара применяется корректировка цен методом "совмещения" в соответствии с подпунктом 2) </w:t>
      </w:r>
      <w:r>
        <w:rPr>
          <w:rFonts w:ascii="Times New Roman"/>
          <w:b w:val="false"/>
          <w:i w:val="false"/>
          <w:color w:val="000000"/>
          <w:sz w:val="28"/>
        </w:rPr>
        <w:t>пункта 42</w:t>
      </w:r>
      <w:r>
        <w:rPr>
          <w:rFonts w:ascii="Times New Roman"/>
          <w:b w:val="false"/>
          <w:i w:val="false"/>
          <w:color w:val="000000"/>
          <w:sz w:val="28"/>
        </w:rPr>
        <w:t xml:space="preserve"> Методологии.</w:t>
      </w:r>
    </w:p>
    <w:bookmarkEnd w:id="132"/>
    <w:bookmarkStart w:name="z771" w:id="133"/>
    <w:p>
      <w:pPr>
        <w:spacing w:after="0"/>
        <w:ind w:left="0"/>
        <w:jc w:val="both"/>
      </w:pPr>
      <w:r>
        <w:rPr>
          <w:rFonts w:ascii="Times New Roman"/>
          <w:b w:val="false"/>
          <w:i w:val="false"/>
          <w:color w:val="000000"/>
          <w:sz w:val="28"/>
        </w:rPr>
        <w:t xml:space="preserve">
      Автомобиль марки Renault модель Logan комплектации Access (3 000 500 тенге) заменяется этой же моделью, но комплектации Confort (цена 3 720 000 тенге) путем корректировки предыдущей цены на цену заменяющего. </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наблюдению за</w:t>
            </w:r>
            <w:r>
              <w:br/>
            </w:r>
            <w:r>
              <w:rPr>
                <w:rFonts w:ascii="Times New Roman"/>
                <w:b w:val="false"/>
                <w:i w:val="false"/>
                <w:color w:val="000000"/>
                <w:sz w:val="20"/>
              </w:rPr>
              <w:t>ценами на потребительские</w:t>
            </w:r>
            <w:r>
              <w:br/>
            </w:r>
            <w:r>
              <w:rPr>
                <w:rFonts w:ascii="Times New Roman"/>
                <w:b w:val="false"/>
                <w:i w:val="false"/>
                <w:color w:val="000000"/>
                <w:sz w:val="20"/>
              </w:rPr>
              <w:t>товары и услуги</w:t>
            </w:r>
          </w:p>
        </w:tc>
      </w:tr>
    </w:tbl>
    <w:bookmarkStart w:name="z799" w:id="134"/>
    <w:p>
      <w:pPr>
        <w:spacing w:after="0"/>
        <w:ind w:left="0"/>
        <w:jc w:val="left"/>
      </w:pPr>
      <w:r>
        <w:rPr>
          <w:rFonts w:ascii="Times New Roman"/>
          <w:b/>
          <w:i w:val="false"/>
          <w:color w:val="000000"/>
        </w:rPr>
        <w:t xml:space="preserve"> Перечень сильновыраженных сезонных товаров</w:t>
      </w:r>
    </w:p>
    <w:bookmarkEnd w:id="134"/>
    <w:p>
      <w:pPr>
        <w:spacing w:after="0"/>
        <w:ind w:left="0"/>
        <w:jc w:val="both"/>
      </w:pPr>
      <w:r>
        <w:rPr>
          <w:rFonts w:ascii="Times New Roman"/>
          <w:b w:val="false"/>
          <w:i w:val="false"/>
          <w:color w:val="ff0000"/>
          <w:sz w:val="28"/>
        </w:rPr>
        <w:t xml:space="preserve">
      Сноска. Приложение 5 – в редакции приказа Руководителя Бюро национальной статистики Агентства по стратегическому планированию и реформам РК от 31.08.2021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5"/>
        <w:gridCol w:w="7965"/>
      </w:tblGrid>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мужская (пуховик)</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Меховая шуба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женская (пуховик)</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(костюм) зимний для детей дошкольного возраста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для детей школьного возраста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меховая мужская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меховая женская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зимние сапоги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сапоги, ботинки зимние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ботинки зимние детские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мужское демисезонное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мужская (ветровка)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женское демисезонное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женская (ветровка)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демисезонная для детей школьного возраста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шапки, кепи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шапки, береты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шарфы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ботинки, полуботинки демисезонные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сапоги, ботинки демисезонные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полуботинки детские демисезонные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младенцев</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сандалеты, летние туфли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босоножки кожаные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Сандалеты, босоножки, туфли летние детские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Роликовые коньки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Санки, тюбинг</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Электросамокат</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для взрослых</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детский</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капуста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по наблюдению за</w:t>
            </w:r>
            <w:r>
              <w:br/>
            </w:r>
            <w:r>
              <w:rPr>
                <w:rFonts w:ascii="Times New Roman"/>
                <w:b w:val="false"/>
                <w:i w:val="false"/>
                <w:color w:val="000000"/>
                <w:sz w:val="20"/>
              </w:rPr>
              <w:t>ценами на потребительские</w:t>
            </w:r>
            <w:r>
              <w:br/>
            </w:r>
            <w:r>
              <w:rPr>
                <w:rFonts w:ascii="Times New Roman"/>
                <w:b w:val="false"/>
                <w:i w:val="false"/>
                <w:color w:val="000000"/>
                <w:sz w:val="20"/>
              </w:rPr>
              <w:t>товары и услуги</w:t>
            </w:r>
          </w:p>
        </w:tc>
      </w:tr>
    </w:tbl>
    <w:bookmarkStart w:name="z800" w:id="135"/>
    <w:p>
      <w:pPr>
        <w:spacing w:after="0"/>
        <w:ind w:left="0"/>
        <w:jc w:val="left"/>
      </w:pPr>
      <w:r>
        <w:rPr>
          <w:rFonts w:ascii="Times New Roman"/>
          <w:b/>
          <w:i w:val="false"/>
          <w:color w:val="000000"/>
        </w:rPr>
        <w:t xml:space="preserve"> Комбинация применения статусов товаров (услуг) при регистрации цен</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1769"/>
        <w:gridCol w:w="6326"/>
        <w:gridCol w:w="1504"/>
        <w:gridCol w:w="2062"/>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36"/>
          <w:p>
            <w:pPr>
              <w:spacing w:after="20"/>
              <w:ind w:left="20"/>
              <w:jc w:val="both"/>
            </w:pPr>
            <w:r>
              <w:rPr>
                <w:rFonts w:ascii="Times New Roman"/>
                <w:b w:val="false"/>
                <w:i w:val="false"/>
                <w:color w:val="000000"/>
                <w:sz w:val="20"/>
              </w:rPr>
              <w:t>
Статус предыдущего периода</w:t>
            </w:r>
          </w:p>
          <w:bookmarkEnd w:id="136"/>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допустимо</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отчетного периода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37"/>
          <w:p>
            <w:pPr>
              <w:spacing w:after="20"/>
              <w:ind w:left="20"/>
              <w:jc w:val="both"/>
            </w:pPr>
            <w:r>
              <w:rPr>
                <w:rFonts w:ascii="Times New Roman"/>
                <w:b w:val="false"/>
                <w:i w:val="false"/>
                <w:color w:val="000000"/>
                <w:sz w:val="20"/>
              </w:rPr>
              <w:t>
Статус отчетного периода</w:t>
            </w:r>
          </w:p>
          <w:bookmarkEnd w:id="137"/>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38"/>
          <w:p>
            <w:pPr>
              <w:spacing w:after="20"/>
              <w:ind w:left="20"/>
              <w:jc w:val="both"/>
            </w:pPr>
            <w:r>
              <w:rPr>
                <w:rFonts w:ascii="Times New Roman"/>
                <w:b w:val="false"/>
                <w:i w:val="false"/>
                <w:color w:val="000000"/>
                <w:sz w:val="20"/>
              </w:rPr>
              <w:t>
О1</w:t>
            </w:r>
          </w:p>
          <w:bookmarkEnd w:id="138"/>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О3, О4, О5,О6, О7, О8, СТ, 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 С,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139"/>
          <w:p>
            <w:pPr>
              <w:spacing w:after="20"/>
              <w:ind w:left="20"/>
              <w:jc w:val="both"/>
            </w:pPr>
            <w:r>
              <w:rPr>
                <w:rFonts w:ascii="Times New Roman"/>
                <w:b w:val="false"/>
                <w:i w:val="false"/>
                <w:color w:val="000000"/>
                <w:sz w:val="20"/>
              </w:rPr>
              <w:t>
О2</w:t>
            </w:r>
          </w:p>
          <w:bookmarkEnd w:id="139"/>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О2, О4, О5,О6, О7, О8, СТ, 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 С,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40"/>
          <w:p>
            <w:pPr>
              <w:spacing w:after="20"/>
              <w:ind w:left="20"/>
              <w:jc w:val="both"/>
            </w:pPr>
            <w:r>
              <w:rPr>
                <w:rFonts w:ascii="Times New Roman"/>
                <w:b w:val="false"/>
                <w:i w:val="false"/>
                <w:color w:val="000000"/>
                <w:sz w:val="20"/>
              </w:rPr>
              <w:t>
О3</w:t>
            </w:r>
          </w:p>
          <w:bookmarkEnd w:id="140"/>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О2, О3, О5,О6, О7, О8, СТ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 С, З,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41"/>
          <w:p>
            <w:pPr>
              <w:spacing w:after="20"/>
              <w:ind w:left="20"/>
              <w:jc w:val="both"/>
            </w:pPr>
            <w:r>
              <w:rPr>
                <w:rFonts w:ascii="Times New Roman"/>
                <w:b w:val="false"/>
                <w:i w:val="false"/>
                <w:color w:val="000000"/>
                <w:sz w:val="20"/>
              </w:rPr>
              <w:t>
О4</w:t>
            </w:r>
          </w:p>
          <w:bookmarkEnd w:id="141"/>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О2, О3, О4, О6, О7, О8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 С, З,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42"/>
          <w:p>
            <w:pPr>
              <w:spacing w:after="20"/>
              <w:ind w:left="20"/>
              <w:jc w:val="both"/>
            </w:pPr>
            <w:r>
              <w:rPr>
                <w:rFonts w:ascii="Times New Roman"/>
                <w:b w:val="false"/>
                <w:i w:val="false"/>
                <w:color w:val="000000"/>
                <w:sz w:val="20"/>
              </w:rPr>
              <w:t>
О5</w:t>
            </w:r>
          </w:p>
          <w:bookmarkEnd w:id="142"/>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О2, О3, О4, О5, О7, О8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 С, З,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43"/>
          <w:p>
            <w:pPr>
              <w:spacing w:after="20"/>
              <w:ind w:left="20"/>
              <w:jc w:val="both"/>
            </w:pPr>
            <w:r>
              <w:rPr>
                <w:rFonts w:ascii="Times New Roman"/>
                <w:b w:val="false"/>
                <w:i w:val="false"/>
                <w:color w:val="000000"/>
                <w:sz w:val="20"/>
              </w:rPr>
              <w:t>
О6</w:t>
            </w:r>
          </w:p>
          <w:bookmarkEnd w:id="143"/>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О2, О3, О4, О5, О6, О8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 С, З,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44"/>
          <w:p>
            <w:pPr>
              <w:spacing w:after="20"/>
              <w:ind w:left="20"/>
              <w:jc w:val="both"/>
            </w:pPr>
            <w:r>
              <w:rPr>
                <w:rFonts w:ascii="Times New Roman"/>
                <w:b w:val="false"/>
                <w:i w:val="false"/>
                <w:color w:val="000000"/>
                <w:sz w:val="20"/>
              </w:rPr>
              <w:t>
О7</w:t>
            </w:r>
          </w:p>
          <w:bookmarkEnd w:id="144"/>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О2, О3, О4, О5, О6, О7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 С, З,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45"/>
          <w:p>
            <w:pPr>
              <w:spacing w:after="20"/>
              <w:ind w:left="20"/>
              <w:jc w:val="both"/>
            </w:pPr>
            <w:r>
              <w:rPr>
                <w:rFonts w:ascii="Times New Roman"/>
                <w:b w:val="false"/>
                <w:i w:val="false"/>
                <w:color w:val="000000"/>
                <w:sz w:val="20"/>
              </w:rPr>
              <w:t>
О8</w:t>
            </w:r>
          </w:p>
          <w:bookmarkEnd w:id="145"/>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О2, О3, О4, О5, О6, О7, О8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46"/>
          <w:p>
            <w:pPr>
              <w:spacing w:after="20"/>
              <w:ind w:left="20"/>
              <w:jc w:val="both"/>
            </w:pPr>
            <w:r>
              <w:rPr>
                <w:rFonts w:ascii="Times New Roman"/>
                <w:b w:val="false"/>
                <w:i w:val="false"/>
                <w:color w:val="000000"/>
                <w:sz w:val="20"/>
              </w:rPr>
              <w:t>
О9</w:t>
            </w:r>
          </w:p>
          <w:bookmarkEnd w:id="146"/>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 О2, О3, О4, О5, О6, О7, О8, С, СТ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НС</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47"/>
          <w:p>
            <w:pPr>
              <w:spacing w:after="20"/>
              <w:ind w:left="20"/>
              <w:jc w:val="both"/>
            </w:pPr>
            <w:r>
              <w:rPr>
                <w:rFonts w:ascii="Times New Roman"/>
                <w:b w:val="false"/>
                <w:i w:val="false"/>
                <w:color w:val="000000"/>
                <w:sz w:val="20"/>
              </w:rPr>
              <w:t>
С</w:t>
            </w:r>
          </w:p>
          <w:bookmarkEnd w:id="147"/>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 О3, О4, О5, О6, О7, О8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О1, З, НС,СТ</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148"/>
          <w:p>
            <w:pPr>
              <w:spacing w:after="20"/>
              <w:ind w:left="20"/>
              <w:jc w:val="both"/>
            </w:pPr>
            <w:r>
              <w:rPr>
                <w:rFonts w:ascii="Times New Roman"/>
                <w:b w:val="false"/>
                <w:i w:val="false"/>
                <w:color w:val="000000"/>
                <w:sz w:val="20"/>
              </w:rPr>
              <w:t>
З</w:t>
            </w:r>
          </w:p>
          <w:bookmarkEnd w:id="148"/>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О2, О3, О4, О5, О6, О7, О8, НС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О1, СТ</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49"/>
          <w:p>
            <w:pPr>
              <w:spacing w:after="20"/>
              <w:ind w:left="20"/>
              <w:jc w:val="both"/>
            </w:pPr>
            <w:r>
              <w:rPr>
                <w:rFonts w:ascii="Times New Roman"/>
                <w:b w:val="false"/>
                <w:i w:val="false"/>
                <w:color w:val="000000"/>
                <w:sz w:val="20"/>
              </w:rPr>
              <w:t>
СТ</w:t>
            </w:r>
          </w:p>
          <w:bookmarkEnd w:id="149"/>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 О3, О4, О5, О6, О7, О8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О1, З, НС, СТ</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50"/>
          <w:p>
            <w:pPr>
              <w:spacing w:after="20"/>
              <w:ind w:left="20"/>
              <w:jc w:val="both"/>
            </w:pPr>
            <w:r>
              <w:rPr>
                <w:rFonts w:ascii="Times New Roman"/>
                <w:b w:val="false"/>
                <w:i w:val="false"/>
                <w:color w:val="000000"/>
                <w:sz w:val="20"/>
              </w:rPr>
              <w:t>
НС</w:t>
            </w:r>
          </w:p>
          <w:bookmarkEnd w:id="150"/>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О2, О3, О4, О5, О6, О7, О8,З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О1, СТ</w:t>
            </w:r>
          </w:p>
        </w:tc>
      </w:tr>
    </w:tbl>
    <w:bookmarkStart w:name="z816" w:id="151"/>
    <w:p>
      <w:pPr>
        <w:spacing w:after="0"/>
        <w:ind w:left="0"/>
        <w:jc w:val="both"/>
      </w:pPr>
      <w:r>
        <w:rPr>
          <w:rFonts w:ascii="Times New Roman"/>
          <w:b w:val="false"/>
          <w:i w:val="false"/>
          <w:color w:val="000000"/>
          <w:sz w:val="28"/>
        </w:rPr>
        <w:t>
      Обозначение статусов О1-О9:</w:t>
      </w:r>
    </w:p>
    <w:bookmarkEnd w:id="151"/>
    <w:bookmarkStart w:name="z817" w:id="152"/>
    <w:p>
      <w:pPr>
        <w:spacing w:after="0"/>
        <w:ind w:left="0"/>
        <w:jc w:val="both"/>
      </w:pPr>
      <w:r>
        <w:rPr>
          <w:rFonts w:ascii="Times New Roman"/>
          <w:b w:val="false"/>
          <w:i w:val="false"/>
          <w:color w:val="000000"/>
          <w:sz w:val="28"/>
        </w:rPr>
        <w:t>
      О1 – Товар отсутствует один период;</w:t>
      </w:r>
    </w:p>
    <w:bookmarkEnd w:id="152"/>
    <w:bookmarkStart w:name="z818" w:id="153"/>
    <w:p>
      <w:pPr>
        <w:spacing w:after="0"/>
        <w:ind w:left="0"/>
        <w:jc w:val="both"/>
      </w:pPr>
      <w:r>
        <w:rPr>
          <w:rFonts w:ascii="Times New Roman"/>
          <w:b w:val="false"/>
          <w:i w:val="false"/>
          <w:color w:val="000000"/>
          <w:sz w:val="28"/>
        </w:rPr>
        <w:t>
      О2 – Товар отсутствует в течение двух периодов;</w:t>
      </w:r>
    </w:p>
    <w:bookmarkEnd w:id="153"/>
    <w:bookmarkStart w:name="z819" w:id="154"/>
    <w:p>
      <w:pPr>
        <w:spacing w:after="0"/>
        <w:ind w:left="0"/>
        <w:jc w:val="both"/>
      </w:pPr>
      <w:r>
        <w:rPr>
          <w:rFonts w:ascii="Times New Roman"/>
          <w:b w:val="false"/>
          <w:i w:val="false"/>
          <w:color w:val="000000"/>
          <w:sz w:val="28"/>
        </w:rPr>
        <w:t>
      О3 – Товар отсутствует в течение трех периодов;</w:t>
      </w:r>
    </w:p>
    <w:bookmarkEnd w:id="154"/>
    <w:bookmarkStart w:name="z820" w:id="155"/>
    <w:p>
      <w:pPr>
        <w:spacing w:after="0"/>
        <w:ind w:left="0"/>
        <w:jc w:val="both"/>
      </w:pPr>
      <w:r>
        <w:rPr>
          <w:rFonts w:ascii="Times New Roman"/>
          <w:b w:val="false"/>
          <w:i w:val="false"/>
          <w:color w:val="000000"/>
          <w:sz w:val="28"/>
        </w:rPr>
        <w:t>
      О4 – Товар отсутствует в течение четырех периодов;</w:t>
      </w:r>
    </w:p>
    <w:bookmarkEnd w:id="155"/>
    <w:bookmarkStart w:name="z821" w:id="156"/>
    <w:p>
      <w:pPr>
        <w:spacing w:after="0"/>
        <w:ind w:left="0"/>
        <w:jc w:val="both"/>
      </w:pPr>
      <w:r>
        <w:rPr>
          <w:rFonts w:ascii="Times New Roman"/>
          <w:b w:val="false"/>
          <w:i w:val="false"/>
          <w:color w:val="000000"/>
          <w:sz w:val="28"/>
        </w:rPr>
        <w:t>
      О5 – Товар отсутствует в течение пяти периодов;</w:t>
      </w:r>
    </w:p>
    <w:bookmarkEnd w:id="156"/>
    <w:bookmarkStart w:name="z822" w:id="157"/>
    <w:p>
      <w:pPr>
        <w:spacing w:after="0"/>
        <w:ind w:left="0"/>
        <w:jc w:val="both"/>
      </w:pPr>
      <w:r>
        <w:rPr>
          <w:rFonts w:ascii="Times New Roman"/>
          <w:b w:val="false"/>
          <w:i w:val="false"/>
          <w:color w:val="000000"/>
          <w:sz w:val="28"/>
        </w:rPr>
        <w:t>
      О6 – Товар отсутствует в течение шести периодов;</w:t>
      </w:r>
    </w:p>
    <w:bookmarkEnd w:id="157"/>
    <w:bookmarkStart w:name="z823" w:id="158"/>
    <w:p>
      <w:pPr>
        <w:spacing w:after="0"/>
        <w:ind w:left="0"/>
        <w:jc w:val="both"/>
      </w:pPr>
      <w:r>
        <w:rPr>
          <w:rFonts w:ascii="Times New Roman"/>
          <w:b w:val="false"/>
          <w:i w:val="false"/>
          <w:color w:val="000000"/>
          <w:sz w:val="28"/>
        </w:rPr>
        <w:t>
      О7 – Товар отсутствует в течение семи периодов;</w:t>
      </w:r>
    </w:p>
    <w:bookmarkEnd w:id="158"/>
    <w:bookmarkStart w:name="z824" w:id="159"/>
    <w:p>
      <w:pPr>
        <w:spacing w:after="0"/>
        <w:ind w:left="0"/>
        <w:jc w:val="both"/>
      </w:pPr>
      <w:r>
        <w:rPr>
          <w:rFonts w:ascii="Times New Roman"/>
          <w:b w:val="false"/>
          <w:i w:val="false"/>
          <w:color w:val="000000"/>
          <w:sz w:val="28"/>
        </w:rPr>
        <w:t>
      О8 – Товар отсутствует в течение восьми периодов;</w:t>
      </w:r>
    </w:p>
    <w:bookmarkEnd w:id="159"/>
    <w:bookmarkStart w:name="z825" w:id="160"/>
    <w:p>
      <w:pPr>
        <w:spacing w:after="0"/>
        <w:ind w:left="0"/>
        <w:jc w:val="both"/>
      </w:pPr>
      <w:r>
        <w:rPr>
          <w:rFonts w:ascii="Times New Roman"/>
          <w:b w:val="false"/>
          <w:i w:val="false"/>
          <w:color w:val="000000"/>
          <w:sz w:val="28"/>
        </w:rPr>
        <w:t>
      О9 –Товар отсутствует в течение девяти периодов.</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