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b471" w14:textId="658b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производственных объектов, подлежащих оснащению контрольными приборами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июня 2017 года № 226. Зарегистрирован в Министерстве юстиции Республики Казахстан 11 октября 2017 года № 15873. Утратил силу приказом Министра энергетики Республики Казахстан от 10 декабря 2018 года № 493.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493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производственных объектов, подлежащих оснащению контрольными приборами учета.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электронной форме и на бумажном носителе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сентября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производственных объектов, подлежащих оснащению контрольными приборами учета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Пункты приема-сдачи нефти (газового конденсата) нефтедобывающих компаний (сдача по нефтепроводу).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Наливные сливные автомобильные и железнодорожные эстакады (пункты налива-слива) нефтедобывающих компаний.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Пункты приема-сдачи нефти нефтепроводных компаний (прием-сдача нефти по нефтепроводу).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Наливные-сливные автомобильные и железнодорожные эстакады нефтетранспортных компаний.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Нефтеперекачивающие станции, где происходит перераспределение грузопотоков между нефтепроводами, принадлежащими одной из нефтетранспортных компаний.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Пункты приема-отгрузки нефти нефтяных терминалов, оказывающих услуги по хранению и перевалке нефти.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Наливные-сливные автомобильные и железнодорожные эстакады нефтяных терминалов, оказывающих услуги по хранению и перевалке нефти.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Системы измерений количества и показателей качества нефти (СИКН) нефтеналивных терминалов (погрузка на танкер).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Пункты приема нефти нефтеналивных терминалов (прием нефти из нефтепровода).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Сливные автомобильные и железнодорожные эстакады нефтеналивных терминалов.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Пункты приема-сдачи нефтеперерабатывающих заводов (прием нефти из нефтепровода).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Сливные автомобильные и железнодорожные эстакады нефтеперерабатывающих заводов.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Приемо-сдаточные пункты битумных заводов (прием нефти из нефтепровода, сдача очищенной нефти в нефтепровод).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Наливные-сливные автомобильные и железнодорожные эстакады битумных заводов (прием нефти на переработку, сдача очищенной нефти).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