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399d" w14:textId="b553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Генерального Прокурора Республики Казахстан в сфере правовой статистики и специальных учетов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26 сентября 2017 года № 108. Зарегистрирован в Министерстве юстиции Республики Казахстан 13 октября 2017 года № 15888. Утратил силу приказом и.о. Генерального Прокурора Республики Казахстан от 15 января 2020 года №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Генерального Прокурора РК от 15.01.2020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10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Генерального Прокурора Республики Казахстан в сфере правовой статистики и специальных учетов, в которые вносятся изменения согласно приложению к настоящему приказу.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правовой статистике и специальным учетам Генеральной прокуратуры Республики Казахстан (далее – Комитет) обеспечить: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копии настоящего приказа на официальном интернет-ресурсе Генеральной прокуратуры Республики Казахстан;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направление копии настоящего приказа заинтересованным субъектам правовой статистики и специальных учетов, а также территориальным управлениям Комитета для сведения.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Председателя Комитета.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2017 года № 108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некоторых приказов Генерального Прокурора Республики Казахстан в сфере правовой </w:t>
      </w:r>
      <w:r>
        <w:br/>
      </w:r>
      <w:r>
        <w:rPr>
          <w:rFonts w:ascii="Times New Roman"/>
          <w:b/>
          <w:i w:val="false"/>
          <w:color w:val="000000"/>
        </w:rPr>
        <w:t>статистики и специальных учетов, в которые вносятся изменения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23 сентября 2013 года № 101 "Об утверждении Перечня персональных данных, необходимых и достаточных для выполнения осуществляемых задач органами прокуратуры" (зарегистрирован в Реестре государственной регистрации нормативных правовых актов за № 8808, опубликован в газете "Казахстанская правда" от 26 октября 2013 года № 302 (27576):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подпункта 1) пункта </w:t>
      </w:r>
      <w:r>
        <w:rPr>
          <w:rFonts w:ascii="Times New Roman"/>
          <w:b w:val="false"/>
          <w:i w:val="false"/>
          <w:color w:val="000000"/>
          <w:sz w:val="28"/>
        </w:rPr>
        <w:t>2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25 Закона Республики Казахстан от 21 мая 2013 года "О персональных данных и их защите"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8 июля 2014 года № 70 "О создании централизованного банка данных лиц, не исполнивших обязательства по исполнительным документам, а также лиц, добровольно не исполнивших постановления о наложении административного штрафа (централизованный банк данных должников), и утверждении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его ведению" (зарегистрирован в Реестре государственной регистрации нормативных правовых актов за № 9628, опубликован в информационно-правовой системе "Әділет" 15 сентября 2014 года):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12 Закона Республики Казахстан от 22 декабря 2003 года "О государственной правовой статистике и специальных учетах"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12 августа 2014 года № 81 "О создании банка данных о гражданах Республики Казахстан, привлеченных к уголовной ответственности, отбывающих наказание за рубежом и утверждении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его ведению (зарегистрирован в Реестре государственной регистрации нормативных правовых актов за № 9724, опубликован в информационно-правовой системе "Әділет" 25 сентября 2014 года):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обязывающей государство обеспечивать защиту и покровительство казахстанским гражданам за пределами страны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19 сентября 2014 года № 89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и регистрации заявления, сообщения или рапорта об уголовных правонарушениях, а также ведения Единого реестра досудебных расследований" (зарегистрирован в Реестре государственной регистрации нормативных правовых актов за № 9744, опубликован в информационно-правовой системе "Әділет" 21 октября 2014 года):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Уголовно-процессуального кодекса Республики Казахстан от 4 июля 2014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 октября 2014 года № 101 "Об утверждении формы статистического отчета "О правонарушениях, связанных с незаконным оборотом наркотических средств, психотропных и ядовитых веществ, прекурсоров, их аналогов и вещественных доказательствах по уголовным делам" и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его составлению" (зарегистрирован в Реестре государственной регистрации нормативных правовых актов за № 9859, опубликован в информационно-правовой системе "Әділет" 24 ноября 2014 года):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22 декабря 2003 года "О государственной правовой статистике и специальных учетах" и в целях обеспечения отражения результатов деятельности в сфере борьбы с незаконным оборотом наркотических средств, психотропных веществ и их прекурсоров или аналогов, ядовитых веществ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 октября 2014 года № 102 "Об утверждении формы статистического отчета № 1-Е "О работе органов уголовного преследования" и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его составлению" (зарегистрирован в Реестре государственной регистрации нормативных правовых актов за № 9852, опубликован в информационно-правовой системе "Әділет" 24 ноября 2014 года):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22 декабря 2003 года "О государственной правовой статистике и специальных учетах"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10 октября 2014 года № 114 "Об утверждении Инструкции по формированию централизованного учета данных об административных правонарушениях и по его составлению" (зарегистрирован в Реестре государственной регистрации нормативных правовых актов за № 9869, опубликован в информационно-правовой системе "Әділет" 24 ноября 2014 года):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22 декабря 2003 года "О государственной правовой статистике и специальных учетах"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6 января 2015 года № 6 "О ведении специальных учетов, связанных с легализацией (отмыванием) денег и (или) иного имущества, полученных преступным путем, и финансированием терроризма (зарегистрирован в Реестре государственной регистрации нормативных правовых актов за № 10193, опубликован в информационно-правовой системе "Әділет" 27 февраля 2015 года):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подпунктов 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12 Закона Республики Казахстан от 22 декабря 2003 года "О государственной правовой статистике и специальных учетах"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12 января 2015 года № 11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учета лиц, признанных судом недееспособными и ограниченно дееспособными" (зарегистрирован в Реестре государственной регистрации нормативных правовых актов за № 10218, опубликован в информационно-правовой системе "Әділет" 27 февраля 2015 года):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12 Закона Республики Казахстан от 22 декабря 2003 года "О государственной правовой статистике и специальных учетах"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учета лиц, признанных судом недееспособными и ограниченно дееспособными, утвержденных указанным приказом: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Учет осуществляется путем ввода территориальными органами Комитета сведений о лицах, признанных судом недееспособными и ограниченно дееспособными (далее – данные учета) в АИС СУ Комитета по правовой статистике и специальным учетам Генеральной прокуратуры Республики Казахстан (далее – Комитет), с прикреплением графических копий решений судов, электронных информационных учетных документов на гражданское дело (далее - ЭИУД),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30 марта 2016 года № 52 "Об утверждении форм судебных статистических отчетов в гражданско-правовой сфере и Инструкции по их формированию вводе электронных информационных учетных документов в информационную систему судебных органов Республики Казахстан и формировании отчетов в гражданско-правовой сфере (зарегистрирован в Реестре государственной регистрации нормативных правовых актов за № 13690) (далее – приказ № 52), копии документа, удостоверяющего личность.";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"В случае выявления фактов повторного признания лица недееспособным и ограниченно дееспособным территориальный орган Комитета в течение одного рабочего дня направляет информацию надзирающему прокурору для принятия соответствующих мер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2017 года "О прокуратуре", в случае выявления лица на розыскном учете - инициатору розыска.";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Ежеквартально территориальные органы Комитета проводят сверки сведений учета в АИС СУ со статистической информацией судебных отчетов, утвержденных приказом № 52, формируемых в автоматизированной информационной системе "Единая унифицированная статистическая система".".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24 февраля 2015 года № 38 "Об утверждении отчета формы № 4 "О работе по исполнению судебных актов" и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его составлению" (зарегистрирован в Реестре государственной регистрации нормативных правовых актов за № 10567, опубликован в информационно-правовой системе "Әділет" 9 апреля 2015 года):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12 Закона Республики Казахстан от 22 декабря 2003 года "О государственной правовой статистике и специальных учетах"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составлению отчета формы № 4 "О работе по исполнению судебных актов", утвержденной указанным приказом: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В графе 11, в том числе, отражается количество исполненных производств администратором бюджетной программы в соответствии с пунктом 3-1 статьи 6 Закона.".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16 ноября 2015 года № 131 "Об утверждении формы статистического отчета "О дорожно-транспортных происшествиях, повлекших гибель или ранение людей" и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его формированию" (зарегистрирован в Реестре государственной регистрации нормативных правовых актов за № 12397, опубликован в информационно-правовой системе "Әділет" 18 декабря 2015 года):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12 Закона Республики Казахстан от 22 декабря 2003 года "О государственной правовой статистике и специальных учетах"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В 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26 января 2016 года № 13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актов о назначении проверки, уведомлений о приостановлении, возобновлении, продлении сроков проверки, об изменении состава участников и предоставлении информационных учетных документов о проверке и ее результатах" (зарегистрирован в Реестре государственной регистрации нормативных правовых актов за № 13171, опубликован в информационно-правовой системе "Әділет" 23 февраля 2016 года):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146 Предпринимательского Кодекса Республики Казахстан от 29 октября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актов о назначении проверки, уведомлений о приостановлении, возобновлении, продлении сроков проверки, об изменении состава участников и предоставлении информационных учетных документов о проверке и ее результатах, утвержденных указанным приказом: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актов о назначении проверки, уведомлений о приостановлении, возобновлении, продлении сроков проверки, об изменении состава участников и предоставлении информационных учетных документов о проверке и ее результатах (далее - Правила) разработаны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части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146 Предпринимательского кодекса Республики Казахстана от 29 октября 2015 года (далее – Предпринимательский кодекс), Законов Республики Казахстан от 22 декабря 2003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", от 30 июня 2017 года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а также других законодательных актов Республики Казахстан, регламентирующих порядок осуществления государственного контроля и надзора.";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Особенности порядка, сроки проведения, продления, приостановления проверок, оформления акта о назначении, результатах и завершении проверок, осуществляемых органами государственных доходов, определяются Налоговым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проверок, осуществляемых органами государственного аудита и финансового контроля,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аудите и финансовом контроле",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внешнего государственного аудита и финансового контроля, утвержденными нормативным постановлением Счетного комитета по контролю за исполнением республиканского бюджета от 30 ноября 2015 года № 17-НҚ (зарегистрированного в Реестре государственной регистрации нормативных правовых актов № 12557)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внутреннего государственного финансового контроля на республиканском и местном уровнях в Республике Казахстан, утвержденными постановлением Правительства Республики Казахстан от 2 марта 2009 года № 235, проверок, осуществляемых органами прокуратуры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прокуратуре".".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Утратил силу приказом Генерального Прокурора РК от 03.06.2019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29 января 2016 года № 22 "Об утверждении перечня открытых данных, размещаемых на интернет-портале открытых данных органов прокуратуры Республики Казахстан" (зарегистрирован в Реестре государственной регистрации нормативных правовых актов за № 13343, опубликован в информационно-правовой системе "Әділет" 10 марта 2016 года):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"Во исполнение подпункта 15)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24 марта 2016 года № 49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учетов лиц, привлеченных к ответственности за осуществление террористической деятельности, а также организаций информационных материалов, признанных судом террористическими, и лиц, привлеченных к ответственности за совершение экстремизма, а также организаций и информационных материалов, признанных судом экстремистскими" (зарегистрирован в Реестре государственной регистрации нормативных правовых актов за № 13613, опубликован в информационно-правовой системе "Әділет" 29 апреля 2016 года):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10-1)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12 Закона Республики Казахстан от 22 декабря 2003 года "О государственной правовой статистике и специальных учетах" и во исполнение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июля 1999 года "О противодействии терроризму",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февраля 2005 года "О противодействии экстремизму",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Председателя Комитета.".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22 июня 2016 года № 113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учета лиц, совершивших дисциплинарные проступки, дискредитирующие государственную службу" (зарегистрирован в Реестре государственной регистрации нормативных правовых актов за 13977, опубликован в информационно-правовой системе "Әділет" 10 августа 2016 года):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подпункта 11-1)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декабря 2003 года "О государственной правовой статистике и специальных учетах"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14 июля 2016 года № 125 "Об утверждении отчета </w:t>
      </w:r>
      <w:r>
        <w:rPr>
          <w:rFonts w:ascii="Times New Roman"/>
          <w:b w:val="false"/>
          <w:i w:val="false"/>
          <w:color w:val="000000"/>
          <w:sz w:val="28"/>
        </w:rPr>
        <w:t>формы № 3-К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 и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его формированию" (зарегистрирован в Реестре государственной регистрации нормативных правовых актов за № 14126, опубликован в информационно-правовой системе "Әділет" 1 сентября 2016 года):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22 декабря 2003 года "О государственной правовой статистике и специальных учетах"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отчете </w:t>
      </w:r>
      <w:r>
        <w:rPr>
          <w:rFonts w:ascii="Times New Roman"/>
          <w:b w:val="false"/>
          <w:i w:val="false"/>
          <w:color w:val="000000"/>
          <w:sz w:val="28"/>
        </w:rPr>
        <w:t>формы № 3-К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правонарушений":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8 в разделе 1, строку 9 в разделе 2, строку 8 в разделе 3, строку 4 в таблицах А и Б раздела 4 исключить.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18. Утратил силу приказом Генерального Прокурора РК от 24.04.2019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8 февраля 2017 года № 10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учета лиц, привлеченных к уголовной ответственности за совершение уголовных правонарушений против половой неприкосновенности несовершеннолетних" (зарегистрирован в Реестре государственной регистрации нормативных правовых актов за № 14898, опубликован в Эталонном контрольном банке нормативных правовых актов 4 апреля 2017 года):</w:t>
      </w:r>
    </w:p>
    <w:bookmarkEnd w:id="67"/>
    <w:bookmarkStart w:name="z9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изложить в следующей редакции: </w:t>
      </w:r>
    </w:p>
    <w:bookmarkEnd w:id="68"/>
    <w:bookmarkStart w:name="z9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16-1)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12 Закона Республики Казахстан от 22 декабря 2003 года "О государственной правовой статистике и специальных учетах"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:". </w:t>
      </w:r>
    </w:p>
    <w:bookmarkEnd w:id="69"/>
    <w:bookmarkStart w:name="z10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учета лиц, привлеченных к уголовной ответственности за совершение уголовных правонарушений против половой неприкосновенности несовершеннолетних, утвержденных указанным приказом: 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Бланки информационных учетных документов установленных форм и качества материала, предусмотренных настоящими Правилами, изготавливаются правоохранительными, судебными и иными государственными органами и организациями, а также лицами, которые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2003 года "О государственной правовой статистике и специальных учетах" предоставляют правовую статистическую информацию уполномоченному органу для целей государственной правовой статистики, ведения специальных учетов, изучения и анализа документированной информации, применяемой в уголовно-правовой, гражданско-правовой, административно-правовой сферах (далее – субъекты правовой статистики и специальных учетов),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30 июня 2017 года № 68 "Об утверждении Правил ведения и использования специальных учетов лиц, совершивших уголовные правонарушения, привлекаемых к уголовной ответственности, лиц, привлеченных к уголовной ответственности за совершение уголовного правонарушения, и дактилоскопического учета задержанных, содержащихся под стражей и осужденных лиц" (зарегистрирован в Реестре государственной регистрации нормативных правовых актов за № 15516) (далее – приказ ГП РК № 68)."; 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изложить в следующей редакции: </w:t>
      </w:r>
    </w:p>
    <w:bookmarkStart w:name="z10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снятие лица с пофамильного учета, в соответствии с приказом ГП РК № 68;".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