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b7fa4" w14:textId="4cb7f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Инструкции по организации дознания по уголовным правонарушениям, отнесенным законодательством Республики Казахстан к ведению Пограничной службы Комитета национальной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национальной безопасности Республики Казахстан от 27 сентября 2017 года № 74. Зарегистрирован в Министерстве юстиции Республики Казахстан 17 октября 2017 года № 15902.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60-1)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16 Положения о Комитете национальной безопасности Республики Казахстан, утвержденного Указом Президента Республики Казахстан от 1 апреля 1996 года № 2922,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Инструкцию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организации дознания по уголовным правонарушениям, отнесенным законодательством Республики Казахстан к ведению Пограничной службы Комитета национальной безопасности.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Пограничной службе Комитета национальной безопасности Республики Казахстан обеспечить: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копии настоящего приказа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в бумажном и электронном виде в течение десяти календарных дней со дня государственной регистрации в Министерстве юстиции Республики Казахстан в одном экземпляре на казахском и русском языках, для размещения и официального опубликования в Эталонном контрольном банке нормативных правовых актов Республики Казахстан;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интернет-ресурсе Комитета национальной безопасности Республики. Казахстан.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заместителя Председателя Комитета национальной безопасности Республики Казахстан – Директора Пограничной службы.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Комитета национальной безопасности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Генеральный Прокурор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 Ж. Асанов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8 сентября 2017 года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Утверждена приказом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сентября 2017 года № 74</w:t>
            </w:r>
          </w:p>
        </w:tc>
      </w:tr>
    </w:tbl>
    <w:bookmarkStart w:name="z1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Инструкция по организации дознания по уголовным правонарушениям, отнесенным законодательством Республики Казахстан к ведению Пограничной службы Комитета национальной безопасности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Инструкция в редакции приказа Председателя Комитета национальной безопасности РК от 11.02.2021 </w:t>
      </w:r>
      <w:r>
        <w:rPr>
          <w:rFonts w:ascii="Times New Roman"/>
          <w:b w:val="false"/>
          <w:i w:val="false"/>
          <w:color w:val="ff0000"/>
          <w:sz w:val="28"/>
        </w:rPr>
        <w:t>№ 16/қе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истечению десяти календарных дней после дня его первого официального опубликования).</w:t>
      </w:r>
    </w:p>
    <w:bookmarkStart w:name="z1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Инструкция по организации дознания по уголовным правонарушениям, отнесенным законодательством Республики Казахстан к ведению Пограничной службы Комитета национальной безопасности разработана в соответствии с подпунктом 60-1) </w:t>
      </w:r>
      <w:r>
        <w:rPr>
          <w:rFonts w:ascii="Times New Roman"/>
          <w:b w:val="false"/>
          <w:i w:val="false"/>
          <w:color w:val="000000"/>
          <w:sz w:val="28"/>
        </w:rPr>
        <w:t>пункта 16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Комитете национальной безопасности Республики Казахстан, утвержденного Указом Президента Республики Казахстан от 1 апреля 1996 года № 2922, и детализирует организацию деятельности по производству дознания в Пограничной службе Комитета национальной безопасности Республики Казахстан (далее – Пограничная служба).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Дознание по уголовным правонарушениям, предусмотренным частями 6, 10 </w:t>
      </w:r>
      <w:r>
        <w:rPr>
          <w:rFonts w:ascii="Times New Roman"/>
          <w:b w:val="false"/>
          <w:i w:val="false"/>
          <w:color w:val="000000"/>
          <w:sz w:val="28"/>
        </w:rPr>
        <w:t>статьи 191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Уголовно-процессуального кодекса Республики Казахстан от 4 июля 2014 года (далее – УПК), отнесенных к компетенции Пограничной службы, осуществляется военнослужащими подразделений дознания, и подразделений, наделенных функциями по производству дознания в строгом соответствии с полномочиями, определенными УПК.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 подразделениям дознания в Пограничной службе относятся: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управление дознания и административного производства Пограничной службы (далее – УДАП);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отделы дознания и административного производства территориальных подразделений Пограничной службы и их структурных подразделений (далее – ОДАП).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 подразделениям, наделенным функциями по производству дознания, относятся: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управления (отделы) охраны границы, подготовки, применения резервов и службы войск;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управления (отделы) контрразведывательной и разведывательной деятельности;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управления (отделы, отделения, группы) пограничного контроля;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группы, отделения дознания и административного производства;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пограничные отделы (отделения), отделы (отделения) пограничного контроля, пограничные корабли (катера), отделы (группы) мобильных действий специального назначения и технического контроля.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При отсутствии военнослужащих подразделений дознания, отдаленности района совершения уголовного правонарушения офицеры, военнослужащие по контракту сержантского и рядового состава подразделений, наделенных функциями по производству дознания, осуществляют досудебное расследование по уголовным правонарушениям, отнесенным к компетенции Пограничной службы, а также проводят неотложные следственные действия, предусмотренные частью 1 </w:t>
      </w:r>
      <w:r>
        <w:rPr>
          <w:rFonts w:ascii="Times New Roman"/>
          <w:b w:val="false"/>
          <w:i w:val="false"/>
          <w:color w:val="000000"/>
          <w:sz w:val="28"/>
        </w:rPr>
        <w:t>статьи 196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УПК.</w:t>
      </w:r>
    </w:p>
    <w:bookmarkEnd w:id="22"/>
    <w:bookmarkStart w:name="z2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Организация дознания в Пограничной службе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Полномочиями начальника органа дознания в Пограничной службе обладают заместитель Председателя Комитета национальной безопасности Республики Казахстан – Директор Пограничной службы и его заместители, начальники территориальных подразделений Пограничной службы и их заместители, начальники УДАП и ОДАП, и их заместители.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Организационно-методическое руководство и координацию деятельности подразделений дознания, а также подразделений, наделенных функциями по производству дознания территориальных подразделений Пограничной службы, осуществляет УДАП.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УДАП на основе анализа уголовно-процессуальной деятельности ОДАП и подразделений, наделенных функциями по производству дознания: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вырабатывает меры, направленные на улучшение качества дознания;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организует проверки состояния уголовно-процессуальной деятельности ОДАП, планирует мероприятия по устранению выявленных недостатков, контролирует их исполнение;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готовит информационные письма, обзоры о результатах уголовно-процессуальной деятельности подразделений дознания и подразделений, наделенных функциями по производству дознания, рекомендации по совершенствованию дознания, тактике и методике расследования отдельных составов уголовных правонарушений, обобщает и распространяет передовой опыт, обеспечивает их внедрение в практику;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вносит предложения в проекты нормативных правовых актов;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организует и проводит сборы военнослужащих подразделений дознания и подразделений, наделенных функциями по производству дознания;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рассматривает обращения граждан по вопросам деятельности подразделений дознания и подразделений, наделенных функциями по производству дознания;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организует курсы повышения квалификации военнослужащих подразделений дознания и подразделений, наделенных функциями по производству дознания;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 фактам нарушения законности и дисциплины подчиненных ОДАП и подразделений, наделенных функциями по производству дознания проводит служебные расследования;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 вопросам дознания взаимодействует с подразделениями Пограничной службы и другими государственными органами, разрабатывает и согласовывает совместные мероприятия по расследованию уголовных правонарушений, укреплению законности, готовит проекты приказов, указаний, методические рекомендации, макеты уголовных дел, проводит в установленном порядке совместные совещания, семинары и другие мероприятия по вопросам совершенствования уголовно-процессуальной деятельности.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уголовно-процессуальной деятельности подразделений дознания и подразделений, наделенных функциями по производству дознания, оцениваются по следующим основным показателям: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количество направленных в суд уголовных дел (рост оценивается как положительный показатель);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количество отмененных постановлений о прерывании срока досудебного расследования и прекращении уголовных дел (снижение оценивается как положительный показатель);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отсутствие уголовных дел, возвращенных прокурорами для производства дополнительного расследования, оправдательных приговоров судов (оценивается как положительный показатель);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соблюдение учетно-регистрационной дисциплины (снижение фактов нарушений оценивается как положительный показатель);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соблюдение конституционных прав и свобод участников уголовного процесса (снижение нарушений оценивается как положительный показатель).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Организация дознания в территориальных подразделениях Пограничной службы и их структурных подразделениях возлагается на начальников территориальных подразделений Пограничной службы, которые осуществляют: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координацию деятельности ОДАП и подразделений наделенных функциями по производству дознания по вопросам организации дознания;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организационные меры по улучшению работы подчиненных ОДАП, внесение предложений в УДАП и руководству Пограничной службы по совершенствованию законодательства;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организационно-методическое обеспечение и проведение анализа деятельности по производству дознания;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мероприятия, направленные на улучшение качества производства досудебного расследования, на основании анализа данных о состоянии уголовно-процессуальной деятельности подчиненных ОДАП и подразделений, наделенных функциями по производству дознания, материалов инспектирования, проверок и другой информации с принятием своевременных мер по устранению недостатков.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Территориальные подразделения Пограничной службы ежемесячно не позднее 5 числа месяца, следующего за отчетным периодом, представляют в УДАП: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статистическую отчетность об основных показателях работы по дознанию подчиненных подразделений ОДАП, а при выявлении нарушений уголовно-процессуального законодательства направляют пояснительную записку с раскрытием причин;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информацию по уголовным делам, взятым на контроль руководством Пограничной службы.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Территориальные подразделения Пограничной службы для ведения своевременного учета и контроля по всем находящимся в производстве уголовным делам: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постоянном режиме вносят в ведомственную базу данных сведения об уголовных правонарушениях, зарегистрированных в Едином реестре досудебного расследования (далее – ЕРДР), и принятых по ним процессуальных решениях;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пятнадцатидневный срок по каждому факту оправдания обвиняемых, прекращения уголовного дела по реабилитирующим основаниям, незаконного задержания и (или) содержания под стражей, возращения прокурорами уголовных дел для дополнительного расследования, отмены прокуратурой незаконных постановлений дознавателей проводят разбирательства с привлечением виновных к ответственности, о чем докладывают руководству Пограничной службы с предоставлением копии заключения служебного расследования и выписки из приказа.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Руководство деятельностью по производству дознания в структурных подразделениях территориальных подразделений Пограничной службы возлагается на начальников структурных подразделений.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целях обеспечения эффективной работы по производству дознания, начальник территориального подразделения Пограничной службы и его структурного подразделения: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координирует деятельность ОДАП и подразделений, наделенных функциями по производству дознания, при осуществлении ими досудебного производства по уголовным делам;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обеспечивает регистрацию заявлений, сообщений об уголовных правонарушениях и принятие по ним процессуальных решений (</w:t>
      </w:r>
      <w:r>
        <w:rPr>
          <w:rFonts w:ascii="Times New Roman"/>
          <w:b w:val="false"/>
          <w:i w:val="false"/>
          <w:color w:val="000000"/>
          <w:sz w:val="28"/>
        </w:rPr>
        <w:t>статьи 179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180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191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УПК);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контролирует своевременное и качественное проведение неотложных следственных действий по установлению и закреплению следов уголовного правонарушения, с одновременным принятием мер к регистрации заявлений, сообщений об уголовном правонарушении в ЕРДР, в том числе с использованием средств связи;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систематически анализирует деятельность по производству дознания, разрабатывает и осуществляет мероприятия по повышению качества и эффективности дознания, вносит предложения руководству Пограничной службы;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принимает меры к обеспечению дознавателей служебными кабинетами, средствами связи, транспортом и оргтехникой, в том числе копировальной, и сканерами;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создает условия для своевременного и качественного расследования уголовных правонарушений;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 допускает привлечения дознавателей к выполнению работ, не связанных с досудебным расследованием;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организует в системе оперативно-боевой, специальной и физической подготовки занятия по вопросам дознания, привлекая к их проведению военнослужащих подразделений дознания и подразделений, наделенных функциями по производству дознания, работников прокуратуры, судов, специалистов и ученых;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организует подбор кандидатов и комплектование вакантных должностей подразделений дознания и подразделений, наделенных функциями по производству дознания;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осуществляет иные полномочия,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статьей 62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УПК.</w:t>
      </w:r>
    </w:p>
    <w:bookmarkEnd w:id="6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