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87cf" w14:textId="7ed8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19 декабря 2015 года № 237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сентября 2017 года № 187. Зарегистрировано в Министерстве юстиции Республики Казахстан 18 октября 2017 года № 15907. Утратило силу постановлением Правления Национального Банка Республики Казахстан от 27 августа 2018 года № 192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237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 (зарегистрированное в Реестре государственной регистрации нормативных правовых актов под № 12994, опубликованное 2 марта 2016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 (далее - Правила), определяют порядок приобретения товаров, работ, услуг подразделениями центрального аппарата, филиалами, представительством Национального Банка Республики Казахстан (далее – Национальный Банк), ведомствами, организациями, входящими в структуру Национального Банка, юридическими лицами, пятьдесят и более процентов голосующих акций (долей участия в уставном капитале) которых принадлежат Национальному Банку или находятся в его доверительном управлении, и аффилиированными с ними юридическими лицами, за исключением: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приобретения услуг у физических лиц по трудовым договорам;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услуг у физических лиц, не являющихся субъектами предпринимательской деятельности, по договорам возмездного оказания услуг;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приобретения товаров, работ, услуг, необходимых для осуществления монетарной деятельности, а также деятельности по управлению Национальным фондом Республики Казахстан и пенсионными активами единого накопительного пенсионного фонда, за исключением приобретения товаров, работ, услуг, необходимых для осуществления: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приема, хранения, проведения испытаний и экспертизы драгоценных металлов, драгоценных камней и изделий из них, а также приобретения товаров, работ, услуг, необходимых для осуществления указанных операций;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изготовления, покупки, продажи, выкупа, хранения, доставки, вывоза, замены, обработки, упаковки, обмена, изъятия из обращения и уничтожения банкнот и монет национальной валюты, приобретения услуг по определению их дизайна, изготовления информационных материалов о банкнотах и монетах национальной валюты до их выпуска в обращение, а также приобретения товаров, работ, услуг, необходимых для осуществления перечисленных операций;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систем жизнеобеспечения (охранной, тревожной и пожарной сигнализации, пожаротушения, связи, контроля доступа, видеоконтроля, вентиляции, кондиционирования, электроснабжения, водоснабжения и теплоснабжения) хранилищ банкнот, монет национальной валюты и драгоценных металлов;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командировочных расходов;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внесения взносов (вкладов), в том числе в уставный капитал юридических лиц;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приобретения ценных бумаг, доли участия в уставном капитале юридических лиц;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выплаты вознаграждений членам органа управления и наблюдательного совета;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приобретения товаров, работ, услуг, связанных с представительскими расходами;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приобретения услуг государственных учреждений, если иное не установлено для них законами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оплаты сборов, других расходов, связанных с разрешением споров в судах, арбитражах и третейских судах;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оплаты сборов и платежей, установленных законодательством Республики Казахстан или законодательством других стран;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приобретения товаров, работ, услуг, необходимых для осуществления уставной деятельности, в том числе направленной на содействие финансовой стабильности банковского сектора посредством финансовой поддержки банков второго уровня;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приобретения товаров, работ, услуг для производства продукции, связанной с выполнением государственных заказов;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приобретения услуг адвокатов, нотариусов, частных судебных исполнителей;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приобретения финансовых услуг, услуг трансфер-агента, а также товаров, работ, услуг, необходимых для осуществления депозитарной деятельности, за исключением услуг страхования;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приобретения услуг по доверительному управлению имуществом;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приобретения услуг по представлению складов временного хранения, оплаты сборов и других платежей, связанных с приобретением услуг складов временного хранения;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приобретения услуг по обучению в автономной организации образования "Назарбаев Университет", а также повышению квалификации на курсах, семинарах, тренингах, стажировках и в сфере высшего послевузовского образования за рубежом;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приобретения товаров, работ, услуг вследствие возникновения обстоятельств непреодолимой силы, в том числе для локализации и (или) ликвидации последствий чрезвычайных ситуаций и положений, для ликвидации аварий на электроэнергетических объектах, коммуникационных системах жизнеобеспечения и иных опасных производственных объектах;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приобретения товаров, работ, услуг филиалами и представительствами заказчика, расположенными за пределами территории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приобретения товаров, не выпускаемых на территории Республики Казахстан и приобретаемых за рубежом, являющихся основными и (или) вспомогательными для производства продукции заказчика;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приобретения товаров через товарные биржи;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приобретения зарубежных электронных периодических печатных изданий;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приобретения товаров, работ, услуг у субъекта государственной, естественной монополии;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приобретения товаров, работ, услуг, необходимых для реализации государственных программ, поручений Президента Республики Казахстан, решений Правления или Совета директоров Национального Банка.";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планирования закупок товаров, работ, услуг";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закупок товаров, работ, услуг Национального Банка утверждается заместителем Председателя Национального Банка или иным уполномоченным должностным лицом.";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организации и проведения закупок";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Способы осуществления закупок";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осуществления закупок способом конкурса";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осуществления закупок способом из одного источника путем заключения договора";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218 исключить;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осуществления закупок способом запроса ценовых предложений";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заключения договора";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"272. Требование о внесении обеспечения исполнения договора не распространяется: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поставщиков, определенных по итогам закупок способом конкурса и способом из одного источника путем заключения договора, сумма которого не превышает четырехтысячекратного размера месячного расчетного показателя, установленного на соответствующий финансовый год законом о республиканском бюджете, способом конкурса с применением особого порядка, способом запроса ценовых предложений, за исключением, когда договором предусмотрена выплата предоплаты (аванса);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заключения договора с аффилиированными лицами заказчика, с организациями, финансируемыми из средств республиканского или местного бюджетов, с нерезидентами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заключения договора закупок периодических печатных изданий, услуг по отправке регистрируемых почтовых отправлений и страхованию гражданско-правовой ответственности работодателя и владельцев автотранспорта;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поставщиков, определенных по итогам закупок способом из одного источника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218 Правил.";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Заключительные положения";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закупок товаров, работ,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и бюджета (Адибаев А.С.) в установленном законодательством Республики Казахстан порядке обеспечить: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2017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его доверительном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закупок товаров, работ, услуг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322"/>
        <w:gridCol w:w="3322"/>
        <w:gridCol w:w="1127"/>
        <w:gridCol w:w="1128"/>
        <w:gridCol w:w="1128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 (организатора закупок)</w:t>
            </w:r>
          </w:p>
          <w:bookmarkEnd w:id="66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товаров, работ, услуг на государственном языке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товаров, работ, услуг на русском языке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2217"/>
        <w:gridCol w:w="2217"/>
        <w:gridCol w:w="2384"/>
        <w:gridCol w:w="2385"/>
        <w:gridCol w:w="1382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 без учета НДС</w:t>
            </w:r>
          </w:p>
          <w:bookmarkEnd w:id="69"/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утвержденная для закупки (тенге) без учета НДС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первый год трехлетнего периода (тенге) без учета НДС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второй год трехлетнего периода (тенге) без учета НДС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третий год трехлетнего периода (тенге) без учета НДС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осуществления закупок (квартал)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