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fe01" w14:textId="8c2f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28 января 2016 года № 95 "Об утверждении правил организации и проведения курсов повышения квалификации педагогических кадров"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29 сентября 2017 года № 498. Зарегистрирован в Министерстве юстиции Республики Казахстан 19 октября 2017 года № 15908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95 "Об утверждении правил организации и проведения курсов повышения квалификации педагогических кадров" (зарегистрированный в Реестре государственной регистрации нормативных правовых актов под № 13420, опубликованный в информационно-правовой системе "Әділет" 11 апреля 2016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курсов повышения квалификации педагогических кадров,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Курсы организуются: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отрыва от трудовой деятельности (в том числе по дистанционной форме обучения);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отрывом или частичным отрывом от трудовой деятельности;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индивидуальным образовательным программам;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 рубежом с отрывом от трудовой деятельности сроком до 1 года.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Курсы проводятся следующими организациями образования, реализующими образовательные программы повышения квалификации педагогических кадров (далее – Организация): Автономной организацией образования "Назарбаев Интеллектуальные школы", Национальным центром повышения квалификации "Өрлеу", Национальным научно-практическим образовательным, оздоровительным центром "Бөбек", высшими учебными заведениями, образовательными центрами, институтами повышения квалификации и юридическими лицами независимо от форм собственности и осуществляющие согласно уставу деятельность по проведению Курсов, а также областными, городов Астаны и Алматы методическими кабинетами и методическими кабинетами районных (городских) отделов образования.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Курсы за рубежом организовываются акционерным обществом "Центр международных программ" (далее - Центр).";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Педагогический работник, претендующий на обучение на Курсах, представляет на рассмотрение педагогического совета следующие документы: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приложениям 2 или 2-1 к настоящим Правилам;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анкету слушателя курсов повышения квалификации педагогических кадров по форме согласно приложению 3 к настоящим Правилам;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справку с места работы с указанием должности и стажа работы;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сертификатов (при наличии);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мотивационное письмо для прохождения курсов повышения квалификации за рубежом на государственном или русском языках.";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Управление образования ежегодно до 20 декабря направляет список слушателей: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краткосрочных Курсов в Организацию;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длительных Курсов в Министерство образования и науки Республики Казахстан (далее – Министерство);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Курсов за рубежом в Министерство.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Списки педагогических кадров, претендующих на обучение на Курсах, формируются ежегодно до 25 декабря: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краткосрочные Курсы Организацией;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длительные Курсы Министерством.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ежегодно до 25 декабря направляет список педагогических кадров претендующих на обучение на Курсах за рубежом в Центр.";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14-1 и 14-2 следующего содержания: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Курсы за рубежом проводятся зарубежными организациями образования, международными научно-исследовательскими центрами, реализующими образовательные программы повышения квалификации педагогических кадров (далее - Зарубежная организация).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На основании договора на оказание услуг по повышению квалификации, заключенного между Центром и Зарубежной организацией, Центром разрабатывается График проведения Курсов за рубежом, который согласуется с Министерством.";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Продолжительность Курсов: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краткосрочные Курсы – не менее 36 академических часов;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длительные Курсы – не менее 108 академических часов.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Курсов за рубежом: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краткосрочные Курсы – до 3 (трех) месяцев;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длительные Курсы – до 1 (одного) года.";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Сертификат подписывается руководителем Организации, в случае его отсутствия лицом, исполняющим его обязанности и действует в течение 5 (пяти) лет со дня выдачи.";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34, 35, 36, 37 и 38 следующего содержания: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Педагогический работник заключает с Центром договор о прохождении курсов повышения квалификации (далее - Договор).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Договор является основанием для перечисления денег, связанных с оплатой всех расходов по организации прохождения Курсов.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Курсы включают в себя языковую подготовку в соответствии с квалификацией педагогического работника.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 завершению Курсов Зарубежной организацией выдается сертификат (собственного образца) по теме курсов повышения квалификации.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отрицательного результата прохождения педагогическим работником Курса, повлекшим отчисление его из Зарубежной организации, педагогическим работником осуществляется возмещение фактических затрат, понесенных Центром, связанных с организацией прохождения Курса за рубежом.";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(Каринова Ш.Т.) в установленном законодательством порядке обеспечить: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 исполняющего обязанности Министра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 (наименование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 (фамилия, имя и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(при его наличии) (далее -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       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       (должность)</w:t>
            </w:r>
          </w:p>
        </w:tc>
      </w:tr>
    </w:tbl>
    <w:bookmarkStart w:name="z6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Заявление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Я, _______________________________________________________прошу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(Ф.И.О.)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рассмотреть мою кандидатуру для обучения на ____ (до 3 месяцев или до 1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месячных/годовых курсах повышения квалификации педагогических кадров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за рубежом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(страна обучения)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группе с _______________________ языком обучения.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______________________                        "____" _________20___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    (подпись заявителя)                        (дата подачи заявления)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