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856f" w14:textId="c018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(выпуски 5, 11, 13, 15, 17, 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4 июля 2017 года № 191. Зарегистрирован в Министерстве юстиции Республики Казахстан 20 октября 2017 года № 15924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Единый тарифно-квалификационный справочник работ и профессий рабочих (выпуск 5),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Единый тарифно-квалификационный справочник работ и профессий рабочих (выпуск 11),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Единый тарифно-квалификационный справочник работ и профессий рабочих (выпуск 13),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Единый тарифно-квалификационный справочник работ и профессий рабочих (выпуск 15),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Единый тарифно-квалификационный справочник работ и профессий рабочих (выпуск 17),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Единый тарифно-квалификационный справочник работ и профессий рабочих (выпуск 19),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на государственном и русском языках в периодические печатные издания и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труда и социальной защиты населения Республики Казахстан и интранет-портале государственных органов;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Нурымбетова Б.Б.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приказа вводится в действие по истечении десяти календарных дней после дня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18 августа 2017 года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28 сентября 2017 года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 № 191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5) Глава 1. Введение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5) (далее – ЕТКС) содержит геологоразведочные и топографо-геодезические работы, соответствующие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разработан Министерством труда и социальной защиты населения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геологоразведочные и топографо-геодезические работы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Монтажник геодезических знаков, 3-разряд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Характеристика работ: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 и ремонт деревянных геодезических знаков, железобетонных пилонов и бетонных монолитов для центров и пунктов триангуляции и полигонометрии;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фундаментальных и фунтовых реперов и нивелирных марок для пунктов нивелирования;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расчистка места для геодезических знаков;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воротов, подъемных мачт и иных средств для спуско-подъемных операций;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элементов, узлов и сборка деревянных геодезических знаков и отдельных деталей знаков на земле;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геодезических знаков в собранном виде или отдельных частей знака с последующим их креплением;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закладка центров и устройство ориентирных пунктов;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сборка, установка и снятие форм для отливки железобетонных пилонов, бетонных монолитов и реперов;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рытье котлованов;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арматуры;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 закладка бетонной массы;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зачистка, установка и засыпка реперов и их внешнее оформление;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плотницких, земляных и бетонных работ при сооружении и ремонте геодезических знаков, реперов, центров и пунктов триангуляции или полигонометрии;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разгрузка и транспортировка оборудования, инструментов и материалов;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документов для сдачи геодезических знаков и реперов на хранение.5. Должен знать: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деревянных геодезических знаков, центров и пунктов триангуляции и полигонометрии, фундаментальных и грунтовых реперов, опознавательных знаков, скальных марок и реперов;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монтажа и демонтажа геодезических знаков и требования, предъявляемые к качеству их изготовления;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соединений деталей и конструкций;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подъема деревянных геодезических знаков в собранном виде и отдельных их деталей;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крепления деревянных геодезических знаков, блоков, тросов, канатов, технологию выполнения строительно-монтажных, плотницких, земляных и бетонных работ;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и свойства строительных материалов, применяемых при сооружении деревянных геодезических знаков, реперов, центров и пунктов триангуляции или полигонометрии;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монтажа арматурных каркасов;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бетона;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плотницкого, слесарного и контрольно-измерительного инструмента;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центров и наружного оформления геодезических знаков.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Монтажник геодезических знаков, 4-разряд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Характеристика работ: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 и ремонт металлических геодезических знаков высотой до 20 метров и деревянных геодезических знаков высотой от 20 до 40 метров;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скрепление отдельных деталей на земле;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подъемных устройств и механизмов;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строительно-монтажных работ при сооружении и ремонте металлических знаков на высоте;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слесарных и сварочных работ;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документов для сдачи геодезических знаков на хранение.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Должен знать: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конструкцию и элементы деталей металлических геодезических знаков;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способы, порядок монтажа, демонтажа и ремонта металлических геодезических знаков и требования, предъявляемые к качеству их изготовления;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крепления геодезических знаков, их деталей, блоков, тросов, канатов, технологию выполнения строительно-монтажных и сварочных работ;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и свойства материалов, применяемых при сооружении металлических геодезических знаков;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сварочного оборудования, слесарно-плотницкого инструмента.8. При монтаже и демонтаже металлических геодезических знаков высотой свыше 20 до 40 метров и деревянных геодезических знаков высотой свыше 40 метров - 5-разряд.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монтаже и демонтаже металлических геодезических знаков свыше 40 метров – 6-разряд.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Рабочий на геологических работах, 2-разряд      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Характеристика работ: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расчистка ранее пройденных, проходка новых и ликвидация мелких поверхностных горных выработок (канав, копуш и шурфов);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сопровождение специалиста-геолога в маршруте;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дубликатов проб и подготовка их для опробования;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режима использования источников воды и проведение замеров уровня воды;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створа при гидрометрических работах;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сушка, дробление и просеивание литогеохимических проб рыхлых пород;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пакетов, мытье фляг и стирка мешков для отбора проб;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упаковка, погрузка, разгрузка полевого снаряжения, приборов, инструментов, оборудования;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 или переноска (в местах, недоступных для транспортных средств) грузов;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в рабочем состоянии и обслуживание полевого снаряжения, приборов, инструментов и оборудования;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выборе места для стоянки лагеря, установка и снятие палаток;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имущества, уборка и обеспечение нормальных санитарно-гигиенических условий на территории стоянки;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жилых и производственных помещений, периодическая их дезинфекция;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земляных работ;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заготовка, колка, подноска дров и воды, приготовление пищи;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организации и ликвидации полевых работ.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Должен знать: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использования, хранения, упаковки и транспортировки полевого снаряжения, приборов, инструментов, оборудования, различных видов проб, находящихся на территории лагеря и при переездах геологической партии;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приборами, оборудованием, снаряжением и материалами;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приемки, хранения, учета расхода продуктов и сроки их годности;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поварского и кулинарного дела.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Рабочий на геологических работах, 3-разряд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Характеристика работ: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отбор, упаковка, этикетировка образцов пород из естественных обнажений, единичных штуфных, литгеохимических, геоботанических проб, проб воды и газа, бороздовых и шлиховых проб, отбор монолитов из рыхлых пород;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места для промывки шлиховых проб;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шлиховых проб в лотке или ковше до заданного удельного веса или цвета;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шлиховых проб;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шлихов путем отдувки зерен различных минералов и металлов от золота, касситерита, вольфрамита и иных компонентов;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показаний с полевых приборов и запись их в журнал;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параметров поверхностных и подземных источников воды;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створов при гидрометрических работах;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проходка и ликвидация неглубоких горных выработок вручную;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расситовка рыхлых проб, озоление биогеохимических проб, подготовка и опробование керна скважин, дубликатов проб поверхностных горных выработок и естественных обнажений, перенос отобранных проб;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промер расстояний;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рекогносцировке местности, прокладке торфоразведочных маршрутов к топографо-геодезической съемке;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реперов в котлованах и их наружное оформление;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промерные работы на водоприемниках и озерах;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зондирование торфяной и сапропелевой залежи;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отбор, упаковка, этикетировка проб торфа, сапропеля, минеральных прослоек и донных отложений для лабораторных исследований;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определении пнистости торфяной залежи, лесотаксационных работах, закладке пробных ленточных перечетов, в электропрофилировании и электрозондировании;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мелких скважин мотобурами и вручную, проведение земляных работ;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расчистка трасс-визирок;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погрузка, разгрузка и транспортировка (перенос) полевого снаряжения, оборудования, инструментов.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Должен знать: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проведения маршрутов в горно-таежных и пустынных районах;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проведении геологосъемочных и поисковых работ;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отбора, упаковки, этикетировки и транспортировки образцов пород и проб;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отбора и промывки шлихов проб;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отдувки шлихов;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наибольшей концентрации шлиховых минералов и металлов, встречающихся в шлихах;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и обслуживания полевых приборов;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о физико-механических свойствах горных пород и условиях их залегания;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топографо-геодезических зондировочных и пробоотборочных инструментов, правила их использования, хранения и транспортировки;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геодезических знаков;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рытья котлованов, расчистки трасс и визирок;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лесотаксационных работах;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использования бурового инструмента и устройство мотобуров;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бурения скважин ручным способом и мотобурами.</w:t>
      </w:r>
    </w:p>
    <w:bookmarkEnd w:id="124"/>
    <w:bookmarkStart w:name="z13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Промывальщик геологических проб, 2-разряд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шлиховых проб под руководством промывальщика геологических проб более высокой квалификации;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загрузке песков в лотки, ковши, на промывочные приборы и установки, их протирке, промывке зернистого материала; 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осаждении тяжелых фракций;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выгрузка, просушка и упаковка шлихов.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правила промывки и установления концентрации геологических проб;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минералов, часто встречающихся в шлихах;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признаки металлосодержащих и пустых пород.</w:t>
      </w:r>
    </w:p>
    <w:bookmarkEnd w:id="134"/>
    <w:bookmarkStart w:name="z14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Промывальщик геологических проб, 3-разряд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Характеристика работ: 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доводка массовых шлиховых проб в лотках, ковшах, на промывочных и доводочных приборах или установках с обеспечением выхода полезных минералов шлиха не менее 70 процентов при размере зерна 1 миллиметр и более; 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песков, их просеивание, промывка зернистого материала, освобождение от глинистого вещества (отмучивание), концентрация тяжелых фракций, промывка пробы до "серого" шлиха; 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намытого из проб металла с указанием номеров проб; 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промывки проб.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правила и приемы промывки и доводки шлиховых проб;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работы промывочных и доводочных приборов и установок в зависимости от вещественного состава песков;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маркировки, упаковки и учета промытых проб.</w:t>
      </w:r>
    </w:p>
    <w:bookmarkEnd w:id="144"/>
    <w:bookmarkStart w:name="z15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Промывальщик геологических проб, 4-разряд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Характеристика работ: 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доводка массовых шлиховых проб в лотках, ковшах, на промывочных и доводочных приборах или установках с обеспечением выхода полезных минералов шлиха не менее 90 процентов при размере зерна от 0,5 до 1,0 миллиметра.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рыхлых горных пород по промывистости и способы их отмучивания в воде;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полезных и сопутствующих минералов;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скорости движения воды на выделение шлихов из песков;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обработки шлиховых проб.</w:t>
      </w:r>
    </w:p>
    <w:bookmarkEnd w:id="152"/>
    <w:bookmarkStart w:name="z15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Промывальщик геологических проб, 5-разряд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доводка контрольных шлиховых проб в лотках, ковшах, на промывочно-концентрационных приборах или установках; 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доводка массовых шлиховых проб в лотках, ковшах, на промывочных и доводочных приборах или установках с обеспечением выхода полезных минералов шлиха не менее 95 процентов при размере зерна менее 0,5 миллиметра;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обработка, маркировка и учет промытых контрольных проб.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Должен знать: 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регулирования промывочных и концентрационных приборов или установок;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и макропризнаки полезных и сопутствующих минералов в шлихах;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обработки, маркировки, учета контрольных проб.</w:t>
      </w:r>
    </w:p>
    <w:bookmarkEnd w:id="161"/>
    <w:bookmarkStart w:name="z16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Отборщик геологических проб, 4-разряд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Характеристика работ: 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бороздовых, задирковых, шпуровых и иных проб в горных выработках для определения качества и количества полезных ископаемых, подсчета их запасов в недрах;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оконтуривание и выкалывание горной породы с высокой точностью и строгими допусками с помощью отбойных молотков, перфораторов, пневматических и электрических пробоотборников и вручную; 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- бурение шпуров, пропиливание борозд, замер сечения борозды, площади задирки, объема и массы проб; 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и упаковка проб;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и закрепление полков; 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пробоотборников, отбойных молотков и перфораторов к работе, подключение их к электро и воздухопроводной сети; 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донных проб на море и иных водоемах на глубине до 1500 метров; 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используемого оборудования, выявление и устранение мелких неисправностей в его работе; 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технической документации;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хранение проб.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микротектоники, текстур и структур руд;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горных пород и направление линий раскола;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использования линий раскола;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конструкции, правила эксплуатации пневматического и электрического инструмента;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расположения шпуров и их глубину;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применяемых инструментов;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стандарты на отбор геологических проб и разработку породы ручным и механизированным способами;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установленной сигнализацией;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технических средств и технологию донного пробоотбора.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отборе донных проб на море и в иных водоемах на глубине свыше 1500 метров - 5-разряд.</w:t>
      </w:r>
    </w:p>
    <w:bookmarkEnd w:id="184"/>
    <w:bookmarkStart w:name="z19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Проводник на геологических поисках и съемке, 2-разряд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Характеристика работ: 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сопровождение работников геологических организаций при передвижении по равнинной обжитой местности с выбором наиболее удобного и безопасного направления (пути) к намеченному пункту и мест стоянок лагеря; 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перевозка людей и грузов на лошадях, мулах, ослах, верблюдах, оленях и собаках; 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упаковка, укладка, погрузка, крепление и разгрузка грузов; 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упряжки, повозок, саней и вьючного снаряжения; 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тягловыми животными, получение и учет фуража, заготовка кормов для текущих нужд, кормление животных.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Должен знать: 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и местные названия основных элементов рельефа района работ;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колодцев, населенных пунктов, зимовок, заимок, кочевий;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и проходимость по времени года перевалов, бродов, троп, дорог;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удобные и безопасные пути к намеченному пункту;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безопасные места для стоянок;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перевозки, упаковки и размещения грузов;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кормления и ухода за тягловыми животными;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предельных нагрузок на животных в зависимости от их состояния и условий местности;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оказания тягловым животным первой ветеринарной помощи при травмах и заболеваниях.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сопровождении работников геологических организаций: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высокогорных, пустынных, таежных, болотистых местностях - 3-разряд;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необжитых, горных, таежных, сильно заболоченных и пустынных районах, а также при перевозке людей и грузов водным транспортом - 4-разряд.</w:t>
      </w:r>
    </w:p>
    <w:bookmarkEnd w:id="204"/>
    <w:bookmarkStart w:name="z211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Наладчик геофизической аппаратуры, 5-разряд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Характеристика работ: 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планового технического обслуживания, текущего внепланового ремонта геофизического оборудования, аппаратуры, приборы и отдельных узлов на месте производства работ или на полевых базах организаций; 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демонтажа, наладка; 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испытание мелкого геофизического оборудования, аппаратуры и приборов; 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потребности в замене отдельных узлов (деталей) и необходимости направления их на ремонт в стационарных условиях.  29. Должен знать: 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 и радиотехники;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электрические и радиосхемы, типы, устройство;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порядок, способы демонтажа и сборки геофизического оборудования, аппаратуры и приборов;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технологию технического обслуживания, ремонта, наладки и регулировки геофизической и отдельных узлов;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паяльных работ.</w:t>
      </w:r>
    </w:p>
    <w:bookmarkEnd w:id="215"/>
    <w:bookmarkStart w:name="z222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Наладчик геофизической аппаратуры, 6-разряд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Характеристика работ: 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ремонт аналоговых сейсмических, электроразведочных, каротажных, газокаротажных и иных геофизических станций, гравиметров, гравитационных вариометров, аэромагнитометров, потенциометров, сейсмоприемников и иных геофизических приборов, аппаратуры и устройств;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демонтаж, наладка, регулировка, испытание и эталонирование геофизического оборудования, аппаратуры и приборов.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Должен знать: 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 и радиотехники;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электрические и радиосхемы;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типы, устройство, порядок, способы демонтажа и сборки геофизических станций, приборов, аппаратуры и иных устройств;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правила наладки, регулировки, эталонирования, ремонта геофизических приборов, аппаратуры, устройств и их комплексов;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электро и радиомонтажных работ;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использования и ремонта измерительных приборов;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использования и хранения технических средств и материалов при ремонтных работах;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радиоактивными источниками.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32. При выполнении работ с электронно-цифровыми комплексами и с радиоактивными источниками - 7-разряд.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33. Требуется техническое и профессиональное (среднее профессиональное) образование.</w:t>
      </w:r>
    </w:p>
    <w:bookmarkEnd w:id="230"/>
    <w:bookmarkStart w:name="z237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Рабочий на геофизических работах, 2-разряд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Характеристика работ: 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установке сейсмоприемников, электродов (заземлений) на местности и их присоединение к сейсмическим или электроразведочным линиям; 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 сейсмоприемников, электродов и соединительных проводов в процессе работ; 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размотка (раскладка) проводов сейсмических, электроразведочных и вспомогательных линий; 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соединениях, восстановление изоляций и бандажей;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изготовлении сейсмических кос, питающих линий; 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площадок и участие в установке гравиметров, каротажного оборудования и блок-баланса, участие в ручных спуско-подъемных операциях; 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керна при радиометрических исследованиях; 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погрузочно-разгрузочных работ при установке аппаратуры и оборудования. 35. Должен знать: 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эксплуатации, транспортировки и хранения аппаратуры, приборов и оборудования;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приемы работы с монтажным инструментом.</w:t>
      </w:r>
    </w:p>
    <w:bookmarkEnd w:id="242"/>
    <w:bookmarkStart w:name="z249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Рабочий на геофизических работах, 3-разряд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Характеристика работ: 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выполнении геофизических работ на сейсмической станции, в подключении (отключении) сейсмических кос, в устройстве заземлений и ограждений; 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систем энергопитания (бензоагрегаты, зарядные устройства, аккумуляторные батареи); 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выполнении геофизических работ на станции взрывного пункта, электроразведочной станции; 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(выгрузка) и перенос взрывчатых веществ, изготовление в присутствии взрывника пассивных зарядов; 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и шаблонирование взрывных скважин; 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взрывником укладывание зарядов в шурфы, опускание их в скважины, укладка линий детонирующего шнура; 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ликвидации последствий буро-взрывных работ; 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и исправление повреждений соединений на электроразведочной станции;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заземлений и проверка их качества; 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систем электропитания (переносных бензоагрегатов, аккумуляторных батарей); 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пунктах наблюдения приборов и оборудования.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Должен знать: 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сейсмических и электроразведочных линий;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их соединений и подключения к станции;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работы с контрольно-измерительными приборами;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обращения с двигателем, генератором и контрольными приборами переносных бензоагрегатов;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хранению, перевозке, обслуживанию и зарядке кислотных и щелочных аккумуляторов;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и нормативные документы по эксплуатации применяемого на геофизических работах оборудования и материалов;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характеристики взрывчатых материалов, требования, к их хранению и транспортировке;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пассивных зарядов и их перенос;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монтажным инструментом и изоляционными материалами;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единые правила проведения взрывных работ.</w:t>
      </w:r>
    </w:p>
    <w:bookmarkEnd w:id="266"/>
    <w:bookmarkStart w:name="z273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Рабочий на геофизических работах, 4-разряд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Характеристика работ: 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сейсмических, электроразведочных и вспомогательных линий; 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расстановки и подключения сейсмоприемников и электроразведочных установок (проводимость, утечка), выявление и устранение неисправностей в их работе; 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изготовлении секций сейсмической косы, электроразведочных линий, монтаж групп сейсмоприемников; 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различных видов заземлений и заграждений; 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поиск на местности точек подготовленной сети наблюдений; 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 и установка в горизонт гравиметров; 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проверка, подготовка к работе и выполнение рабочих наблюдений с помощью радиометрических приборов; 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в полевом журнале показаний гравиметра и радиометров; 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опознавательных знаков; 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чувствительности и эталонирование радиометров; 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состояния, профилактическое обслуживание и участие в проведении текущего ремонта геофизического оборудования.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задачах и методике соответствующего вида геофизических работ;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технологию выполнения производственных процессов полевых геофизических работ;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разметки на местности точек наблюдений и установки геофизических приборов;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эксплуатации, обслуживания, транспортировки и хранения геофизических приборов и оборудования;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приемы монтажа электрических цепей;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с монтажным инструментом и контрольно-измерительными приборами;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ведению работ соответствующим методом (взрывных работ, работ с токами высокого напряжения, ионизирующими излучениями).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Примечание: 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геофизических исследований в море с плавучих средств тарификация рабочих производится на один разряд выше.</w:t>
      </w:r>
    </w:p>
    <w:bookmarkEnd w:id="289"/>
    <w:bookmarkStart w:name="z296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Машинист каротажной станции, 4-разряд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Характеристика работ: 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газокаротажной, самоходной каротажной и перфораторной станциями, каротажными подъемниками при проведении геофизических исследований и прострелочно-взрывных работ в скважинах глубиной до 1000 метров; 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станций и подъемников к транспортировке и работе; 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выбор, подготовка площадки, а также установка лаборатории, генераторной группы и подъемника; 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оборудования; 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станций к силовой и осветительной сети; 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спуск аппаратуры (приборов) в скважину и их подъем; 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ежесменного и участие в плановом техническом обслуживании и текущем ремонте станций, лаборатории, подъемников, лебедки, бензодвигателей и генераторов, смена электролита и зарядка аккумуляторов;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погрузка, разгрузка и транспортировка оборудования, аппаратуры и инструмента.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42. Должен знать: 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скважин, порядок проведения геофизических исследований в скважинах;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спуска и подъема аппаратов;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транспортировки каротажно-перфораторного оборудования и аппаратуры, их устройство и правила эксплуатации;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ежесменного и планового технического обслуживания и текущего ремонта оборудования газокаротажных, перфораторных и каротажных станций;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технические характеристики оборудования, аппаратуры, генератора и станций;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кабелей и проводов;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правила проведения взрывных работ;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режимы зарядки аккумуляторов;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заземления и способы нахождения повреждений в сети;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неисправностей бензодвигателей, генератора и вспомогательных механизмов станций и способы их устранения.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43. При проведении геофизических исследований и прострелочно-взрывных работ: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скважинах глубиной свыше 1000 до 4000 метров, а также в наклонно-направленных скважинах глубиной до 1500 метров - 5-разряд;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скважинах глубиной свыше 4000 до 5000 метров, а также в наклонно-направленных скважинах глубиной свыше 1500 метров - 6-разряд;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скважинах глубиной свыше 5000 метров, горизонтальных скважинах, скважинах с утяжеленным буровым раствором плотностью свыше 1,6 грамм на сантиметр кубический - 7-разряд.</w:t>
      </w:r>
    </w:p>
    <w:bookmarkEnd w:id="315"/>
    <w:bookmarkStart w:name="z322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Каротажник, 4-разряд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Характеристика работ: 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каротажу скважин; 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проведении монтажа, демонтажа и ремонта каротажного оборудования на буровой; 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каротажного оборудования; 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замеров и выявление мест утечки тока; 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повреждений в изоляции проводов и каротажного кабеля; 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спуске и установке в устье скважины приборов и аппаратов; 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техническом обслуживании каротажного оборудования и инструмента; 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отсоединение, подъем из скважины, погрузка, разгрузка и транспортировка (перенос) аппаратуры и оборудования.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проведения геофизических исследований в скважинах;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схемы, устройство и принцип действия каротажно-перфораторной аппаратуры и оборудования и правила их эксплуатации;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источников питания, применяемых при геофизических исследованиях в скважинах и правила обращения с ними;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проверки изоляции каротажных кабелей и ее ремонта;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паяльных работ;      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взрывчатых материалах и правила обращения с ними;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технического обслуживания каротажного оборудования;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зондов и сращивания каротажных кабелей.</w:t>
      </w:r>
    </w:p>
    <w:bookmarkEnd w:id="334"/>
    <w:bookmarkStart w:name="z341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Каротажник, 5-разряд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Характеристика работ: 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каротажу, пневмо-обработке, перфорации и торпедированию в буровых скважинах глубиной до 1000 метров для проведения геофизических исследований горных пород; 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подъемника, лабораторий и блок-баланса на скважине; 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спуск в скважину и присоединение скважинных приборов, стреляющих аппаратов и торпед; 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 и проверка исправности аппаратуры, оборудования и рабочих схем для каротажа, пневмообработки, перфорации и торпедирования в скважинах и для околоскважинных и межскважинных исследований; 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заземления; 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предупредительных меток, измерение цены первой метки и промер кабеля; 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применяемого оборудования, инструмента, устранение повреждений изоляции оплеточных и бронированных кабелей; 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отсоединение, подъем из скважины, погрузка и разгрузка аппаратуры, оборудования и снаряжения.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буровых скважинах, их конструкциях;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различных видов геофизических исследований в скважинах;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типы, устройство и правила эксплуатации, монтажа и демонтажа оборудования, аппаратуры и торпед, используемых при каротаже, перфорации, торпедировании и геофизических исследованиях в скважинах;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марки кабелей и проводов, типы источников электропитания и правила пользования ими;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заземления;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взрывчатых материалов и радиоактивных веществ, правила обращения с ними;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правила и порядок проведения электромонтажных работ;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транспортировки и хранения оборудования, аппаратуры и специальных веществ;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ремонта выполнения ремонта оборудования.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выполнении работ по каротажу, перфорации и торпедированию: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буровых скважинах глубиной свыше 1000 до 4000 метров, наклонно-направленных скважинах глубиной до 1500 метра - 6-разряд;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буровых скважинах глубиной свыше 4000 до 5000 метров, наклонно-направленных скважинах глубиной свыше 1500 метров - 7-разряд;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буровых скважинах глубиной свыше 5000 метров, в горизонтальных скважинах при утяжеленном буровом растворе плотностью свыше 1,6 грамм на сантиметр кубический в скважинах глубиной более 1500 метров - 8-разряд.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49. Требуется техническое и профессиональное (среднее профессиональное) образование для присвоения 6-8 разрядов.      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50. Примечание: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каротажу, перфорации и торпедированию в буровых скважинах на море - тарификация каротажников 4 - 7-разрядов производится на один разряд выше.</w:t>
      </w:r>
    </w:p>
    <w:bookmarkEnd w:id="361"/>
    <w:bookmarkStart w:name="z368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Обогатитель минералов и шлихов, 2-разряд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Характеристика работ: 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сортировка сырья для обогащения; 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обогащение обломков кристаллов кварца и жильного кварца способом откалывания дефектных, трещиноватых, ожелезненных, некондиционных участков и посторонних примесей при помощи зубила и специальных молотков; 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разделение обогащенного сырья по сортам; 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сырья к месту хранения; 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отходов.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Должен знать: 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признаки сортового сырья;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физико-механические свойства материалов и горных пород;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нормативно-технической документацией;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 и определения, применяемые при классификации сырья по разновидности и сортам.</w:t>
      </w:r>
    </w:p>
    <w:bookmarkEnd w:id="373"/>
    <w:bookmarkStart w:name="z380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Обогатитель минералов и шлихов, 3-разряд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обогащение горного хрусталя для плавки и ювелирно-поделочных камней в сырье ручным способом; 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опиловка несортовых участков на подрезном станке; 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и выявление дефектов сырья (газожидкостных и минеральных включений) и брака в отраженном электрическом свете на светостолах и под настольной лампой; 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разделение обогащенного сырья по сортам и подготовка его для сдачи на хранение.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Должен знать: 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признаки и основные физико-механические свойства сортового сырья (кварца и цветных камней);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нормативно-технической документацией;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 и определения, применяемые при классификации сырья по разновидностям и сортам;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оборудования.</w:t>
      </w:r>
    </w:p>
    <w:bookmarkEnd w:id="384"/>
    <w:bookmarkStart w:name="z391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Обогатитель минералов и шлихов, 4-разряд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Характеристика работ: 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обогащение пьезооптического кварца 1 и 2 сортов, исландского шпата из кристаллосырья и ювелирных камней в сырье ручным способом; 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просмотр, выявление брака сырья в отраженном электрическом свете, опиловка сырья; 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монообласти пьезооптического сырья штангенциркулем с погрешностью не более + - 1 миллиметр; 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обогащение шлихов путем отдувки их вручную или на приборах;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шлихов к отдувке;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контроль за работой и остановка приборов; 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равномерное распределение минерала и регулирование выхода полезного ископаемого на приборе; 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прибора; 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подготовка для сдачи на хранение обогащенного сырья.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Должен знать: 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признаки и основные физико-механические свойства сырья (кварца, исландского шпата и цветных камней);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природные дефекты сырья;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нормативно-технической документацией;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каждого вида сырья и их проявления при обогащении;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 и определения, применяемые при классификации сырья;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цветных камней, устройство;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и обслуживания применяемого оборудования;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алмазного и контрольно-измерительного инструмента;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и обработки проб;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отдувки шлихов;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сопутствующие полезные ископаемые, горные породы и минералы, встречающиеся в шлихах.</w:t>
      </w:r>
    </w:p>
    <w:bookmarkEnd w:id="407"/>
    <w:bookmarkStart w:name="z414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Обогатитель минералов и шлихов, 5-разряд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Характеристика работ: 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обогащение пьезокварца сорта "экстра", кварце-оптических и драгоценных камней в сырье ручным способом; 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просмотр, опиловка и выявление брака сырья в отраженном электрическом свете, визуально и с помощью иммерсионной жидкости; 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ионообласти пьезооптического сырья; 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кристаллов и вкраплений из вмещающих пород при помощи химического травления растворимых компонентов породы; 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отходов драгоценного сырья; 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обогащенного сырья и подготовка его для сдачи на хранение.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Должен знать: 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признаки и физико-механические свойства сырья (оптического кварца и драгоценных камней);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природные дефекты сырья, характерные для каждого вида камня;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нормативно-технической документации;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свойства каждого вида сырья и их проявление при обогащении;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 и определения, применяемые при классификации сырья по разновидностям и сортам;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драгоценных камней;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применения алмазного и контрольно-измерительного инструмента.</w:t>
      </w:r>
    </w:p>
    <w:bookmarkEnd w:id="423"/>
    <w:bookmarkStart w:name="z430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Машинист установки возбуждения сейсмических сигналов, </w:t>
      </w:r>
      <w:r>
        <w:rPr>
          <w:rFonts w:ascii="Times New Roman"/>
          <w:b/>
          <w:i w:val="false"/>
          <w:color w:val="000000"/>
        </w:rPr>
        <w:t>6-разряд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Характеристика работ: 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установкой возбуждения сейсмических сигналов импульсного или вибрационного действия; 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регулировка механических, гидравлических и электрических узлов установки; 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источников возбуждения сейсмического сигнала к работе и их испытание; 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рабочих параметров установки; 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возбуждение импульсного сейсмического сигнала; 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связи с сейсмостанцией; 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газовых, электрических, механических и иных систем установки; 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установки; 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ежесменного и участие в плановом техническом обслуживании и текущем ремонте систем установки.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Должен знать: 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газовых, механических систем, электрических и радиоэлектронных узлов установки возбуждения сейсмических сигналов;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ее эксплуатации и выполнения технического обслуживания, ремонта и регулирования;</w:t>
      </w:r>
    </w:p>
    <w:bookmarkEnd w:id="437"/>
    <w:bookmarkStart w:name="z44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последовательность проведения сейсмо-разведочных работ на профиле;</w:t>
      </w:r>
    </w:p>
    <w:bookmarkEnd w:id="438"/>
    <w:bookmarkStart w:name="z44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установке, как источнику сейсмических сигналов.</w:t>
      </w:r>
    </w:p>
    <w:bookmarkEnd w:id="439"/>
    <w:bookmarkStart w:name="z447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Шлифовщик горных пород, 2-разряд</w:t>
      </w:r>
    </w:p>
    <w:bookmarkEnd w:id="440"/>
    <w:bookmarkStart w:name="z44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Характеристика работ:</w:t>
      </w:r>
    </w:p>
    <w:bookmarkEnd w:id="441"/>
    <w:bookmarkStart w:name="z44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обдирка, грубая обработка шлифов и аншлифов для физико-механических исследований; </w:t>
      </w:r>
    </w:p>
    <w:bookmarkEnd w:id="442"/>
    <w:bookmarkStart w:name="z45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образцов и их раскалывание.</w:t>
      </w:r>
    </w:p>
    <w:bookmarkEnd w:id="443"/>
    <w:bookmarkStart w:name="z45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Должен знать: </w:t>
      </w:r>
    </w:p>
    <w:bookmarkEnd w:id="444"/>
    <w:bookmarkStart w:name="z45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физико-механические свойства горных пород и методы их обработки;</w:t>
      </w:r>
    </w:p>
    <w:bookmarkEnd w:id="445"/>
    <w:bookmarkStart w:name="z45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абразивные материалы.</w:t>
      </w:r>
    </w:p>
    <w:bookmarkEnd w:id="446"/>
    <w:bookmarkStart w:name="z454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Шлифовщик горных пород, 3-разряд</w:t>
      </w:r>
    </w:p>
    <w:bookmarkEnd w:id="447"/>
    <w:bookmarkStart w:name="z45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Характеристика работ:</w:t>
      </w:r>
    </w:p>
    <w:bookmarkEnd w:id="448"/>
    <w:bookmarkStart w:name="z45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несложных шлифов и аншлифов из магматических и метаморфических горных пород, пород с содержанием кварца до 50 процентов; </w:t>
      </w:r>
    </w:p>
    <w:bookmarkEnd w:id="449"/>
    <w:bookmarkStart w:name="z45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кубиков, пластин, призм, цилиндров для изучения физико-механических свойств горных пород; </w:t>
      </w:r>
    </w:p>
    <w:bookmarkEnd w:id="450"/>
    <w:bookmarkStart w:name="z45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бинтование образцов и их проверка; </w:t>
      </w:r>
    </w:p>
    <w:bookmarkEnd w:id="451"/>
    <w:bookmarkStart w:name="z45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наклеивание покровного стекла; </w:t>
      </w:r>
    </w:p>
    <w:bookmarkEnd w:id="452"/>
    <w:bookmarkStart w:name="z46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обмывание шлифов; </w:t>
      </w:r>
    </w:p>
    <w:bookmarkEnd w:id="453"/>
    <w:bookmarkStart w:name="z46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шлифов под микроскопом; </w:t>
      </w:r>
    </w:p>
    <w:bookmarkEnd w:id="454"/>
    <w:bookmarkStart w:name="z46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склеивающих составов; </w:t>
      </w:r>
    </w:p>
    <w:bookmarkEnd w:id="455"/>
    <w:bookmarkStart w:name="z46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профилактическое обслуживание и текущий ремонт используемого оборудования; </w:t>
      </w:r>
    </w:p>
    <w:bookmarkEnd w:id="456"/>
    <w:bookmarkStart w:name="z46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этикетировка и учет изготовленных шлифов.</w:t>
      </w:r>
    </w:p>
    <w:bookmarkEnd w:id="457"/>
    <w:bookmarkStart w:name="z46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Должен знать: </w:t>
      </w:r>
    </w:p>
    <w:bookmarkEnd w:id="458"/>
    <w:bookmarkStart w:name="z46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обработки и физико-механические свойства горных пород;</w:t>
      </w:r>
    </w:p>
    <w:bookmarkEnd w:id="459"/>
    <w:bookmarkStart w:name="z46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приспособлений, инструмента и оборудования, применяемых при обработке шлифов (образцов);</w:t>
      </w:r>
    </w:p>
    <w:bookmarkEnd w:id="460"/>
    <w:bookmarkStart w:name="z46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шлифовальных (абразивных) материалов;</w:t>
      </w:r>
    </w:p>
    <w:bookmarkEnd w:id="461"/>
    <w:bookmarkStart w:name="z46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технологию приготовления склеивающих составов;</w:t>
      </w:r>
    </w:p>
    <w:bookmarkEnd w:id="462"/>
    <w:bookmarkStart w:name="z47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горных пород и изготовления из них шлифов;</w:t>
      </w:r>
    </w:p>
    <w:bookmarkEnd w:id="463"/>
    <w:bookmarkStart w:name="z47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этикетировки и учета шлифов (образцов);</w:t>
      </w:r>
    </w:p>
    <w:bookmarkEnd w:id="464"/>
    <w:bookmarkStart w:name="z47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шлифов;</w:t>
      </w:r>
    </w:p>
    <w:bookmarkEnd w:id="465"/>
    <w:bookmarkStart w:name="z47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достижения точности и чистоты обработки горных пород при изготовлении шлифов.</w:t>
      </w:r>
    </w:p>
    <w:bookmarkEnd w:id="466"/>
    <w:bookmarkStart w:name="z47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изготовлении сложных и нестандартных (площадью более 4 квадратных сантиметров) шлифов (образцов) из осадочных, слабосцементированных и трещиноватых пород, а также пород с содержанием кварца более 50 процентов - 4-разряд.</w:t>
      </w:r>
    </w:p>
    <w:bookmarkEnd w:id="467"/>
    <w:bookmarkStart w:name="z475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Замерщик на топографо-геодезических и маркшейдерских работах, 2-разряд</w:t>
      </w:r>
    </w:p>
    <w:bookmarkEnd w:id="468"/>
    <w:bookmarkStart w:name="z47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Характеристика работ: </w:t>
      </w:r>
    </w:p>
    <w:bookmarkEnd w:id="469"/>
    <w:bookmarkStart w:name="z47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проведении топографо-геодезических и маркшейдерских работ; </w:t>
      </w:r>
    </w:p>
    <w:bookmarkEnd w:id="470"/>
    <w:bookmarkStart w:name="z47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характерных точек рельефа и контуров; </w:t>
      </w:r>
    </w:p>
    <w:bookmarkEnd w:id="471"/>
    <w:bookmarkStart w:name="z47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вскрытие и закрытие центра геодезического знака или репера; </w:t>
      </w:r>
    </w:p>
    <w:bookmarkEnd w:id="472"/>
    <w:bookmarkStart w:name="z48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реек на башмаках, костылях, реперах, кольях, сваях и иных выбранных точках местности; </w:t>
      </w:r>
    </w:p>
    <w:bookmarkEnd w:id="473"/>
    <w:bookmarkStart w:name="z48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расчистка трассы для визирок; </w:t>
      </w:r>
    </w:p>
    <w:bookmarkEnd w:id="474"/>
    <w:bookmarkStart w:name="z48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линий лентой, тросом, шнуром, рулеткой; </w:t>
      </w:r>
    </w:p>
    <w:bookmarkEnd w:id="475"/>
    <w:bookmarkStart w:name="z48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вешение линий; </w:t>
      </w:r>
    </w:p>
    <w:bookmarkEnd w:id="476"/>
    <w:bookmarkStart w:name="z48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установка кольев и визирных вех; </w:t>
      </w:r>
    </w:p>
    <w:bookmarkEnd w:id="477"/>
    <w:bookmarkStart w:name="z48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пикетов при нивелировании; </w:t>
      </w:r>
    </w:p>
    <w:bookmarkEnd w:id="478"/>
    <w:bookmarkStart w:name="z48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реперов и пикетов; </w:t>
      </w:r>
    </w:p>
    <w:bookmarkEnd w:id="479"/>
    <w:bookmarkStart w:name="z48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блочных станков различных систем, штативов с целиками и штативов лотаппаратов; </w:t>
      </w:r>
    </w:p>
    <w:bookmarkEnd w:id="480"/>
    <w:bookmarkStart w:name="z48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растягивание проволоки по штативам, подвешивание и опускание гирь, намотка проволоки на барабаны и укладка барабанов в ящики; </w:t>
      </w:r>
    </w:p>
    <w:bookmarkEnd w:id="481"/>
    <w:bookmarkStart w:name="z48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спуск и закрепление отвесов; </w:t>
      </w:r>
    </w:p>
    <w:bookmarkEnd w:id="482"/>
    <w:bookmarkStart w:name="z49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промерах при съемке подземных коммуникаций; </w:t>
      </w:r>
    </w:p>
    <w:bookmarkEnd w:id="483"/>
    <w:bookmarkStart w:name="z49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разгрузка и транспортировка (перенос) полевого снаряжения, оборудования и приборов; </w:t>
      </w:r>
    </w:p>
    <w:bookmarkEnd w:id="484"/>
    <w:bookmarkStart w:name="z49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обустройство полевого лагеря.</w:t>
      </w:r>
    </w:p>
    <w:bookmarkEnd w:id="485"/>
    <w:bookmarkStart w:name="z49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Должен знать: </w:t>
      </w:r>
    </w:p>
    <w:bookmarkEnd w:id="486"/>
    <w:bookmarkStart w:name="z49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понятия о топографо-геодезических и маркшейдерских работах;</w:t>
      </w:r>
    </w:p>
    <w:bookmarkEnd w:id="487"/>
    <w:bookmarkStart w:name="z49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характерных точек рельефа и контуров местности;</w:t>
      </w:r>
    </w:p>
    <w:bookmarkEnd w:id="488"/>
    <w:bookmarkStart w:name="z49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измерительными инструментами;</w:t>
      </w:r>
    </w:p>
    <w:bookmarkEnd w:id="489"/>
    <w:bookmarkStart w:name="z49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станков, блоков, штативов;</w:t>
      </w:r>
    </w:p>
    <w:bookmarkEnd w:id="490"/>
    <w:bookmarkStart w:name="z49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расстановки базисных штативов с целиками;</w:t>
      </w:r>
    </w:p>
    <w:bookmarkEnd w:id="491"/>
    <w:bookmarkStart w:name="z49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правила использования, транспортировки, хранения и упаковки топографо-геодезических и маркшейдерских приборов, инструментов и оборудования;</w:t>
      </w:r>
    </w:p>
    <w:bookmarkEnd w:id="492"/>
    <w:bookmarkStart w:name="z50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расчистки трассы для визирок, установки вех и реек;</w:t>
      </w:r>
    </w:p>
    <w:bookmarkEnd w:id="493"/>
    <w:bookmarkStart w:name="z50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закрепления временных реперов и пикетов.</w:t>
      </w:r>
    </w:p>
    <w:bookmarkEnd w:id="494"/>
    <w:bookmarkStart w:name="z502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Замерщик на топографо-геодезических и маркшейдерских работах, 3-разряд</w:t>
      </w:r>
    </w:p>
    <w:bookmarkEnd w:id="495"/>
    <w:bookmarkStart w:name="z50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496"/>
    <w:bookmarkStart w:name="z50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топографо-геодезических и маркшейдерских работ; </w:t>
      </w:r>
    </w:p>
    <w:bookmarkEnd w:id="497"/>
    <w:bookmarkStart w:name="z50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проверке и установке топографо-геодезических и маркшейдерских приборов и инструментов на точке (пункте) наблюдения;</w:t>
      </w:r>
    </w:p>
    <w:bookmarkEnd w:id="498"/>
    <w:bookmarkStart w:name="z50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инструментальная выверка уровня на рейке; </w:t>
      </w:r>
    </w:p>
    <w:bookmarkEnd w:id="499"/>
    <w:bookmarkStart w:name="z50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рекогносцировке местности, привязке ориентирных пунктов и измерении высоты знака; </w:t>
      </w:r>
    </w:p>
    <w:bookmarkEnd w:id="500"/>
    <w:bookmarkStart w:name="z50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предварительный поиск исходных пунктов; </w:t>
      </w:r>
    </w:p>
    <w:bookmarkEnd w:id="501"/>
    <w:bookmarkStart w:name="z50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переходных точек; </w:t>
      </w:r>
    </w:p>
    <w:bookmarkEnd w:id="502"/>
    <w:bookmarkStart w:name="z51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работами по расчистке трасс для визирок; </w:t>
      </w:r>
    </w:p>
    <w:bookmarkEnd w:id="503"/>
    <w:bookmarkStart w:name="z51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на пункт триангуляции или полигонометрии гелиотропов, фонарей, приборов для метеорологических измерений, высокоточных оптических приборов; </w:t>
      </w:r>
    </w:p>
    <w:bookmarkEnd w:id="504"/>
    <w:bookmarkStart w:name="z51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световых сигналов или отраженных световых сигналов с пункта триангуляции или полигонометрии по направлению наблюдаемого пункта при помощи специальных приборов; </w:t>
      </w:r>
    </w:p>
    <w:bookmarkEnd w:id="505"/>
    <w:bookmarkStart w:name="z51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метеорологических измерений на пункте расположения отражателя; </w:t>
      </w:r>
    </w:p>
    <w:bookmarkEnd w:id="506"/>
    <w:bookmarkStart w:name="z51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простейших вычислений; </w:t>
      </w:r>
    </w:p>
    <w:bookmarkEnd w:id="507"/>
    <w:bookmarkStart w:name="z51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полевом журнале.</w:t>
      </w:r>
    </w:p>
    <w:bookmarkEnd w:id="508"/>
    <w:bookmarkStart w:name="z51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509"/>
    <w:bookmarkStart w:name="z51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топографо-геодезических и маркшейдерских работ;</w:t>
      </w:r>
    </w:p>
    <w:bookmarkEnd w:id="510"/>
    <w:bookmarkStart w:name="z51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полевого журнала; </w:t>
      </w:r>
    </w:p>
    <w:bookmarkEnd w:id="511"/>
    <w:bookmarkStart w:name="z51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и установки на точке (пункте) наблюдения топографо-геодезических и маркшейдерских приборов и инструментов;</w:t>
      </w:r>
    </w:p>
    <w:bookmarkEnd w:id="512"/>
    <w:bookmarkStart w:name="z52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выверки уровня на рейке по отвесу;</w:t>
      </w:r>
    </w:p>
    <w:bookmarkEnd w:id="513"/>
    <w:bookmarkStart w:name="z52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нахождения исходных пунктов и выбора переходных точек;</w:t>
      </w:r>
    </w:p>
    <w:bookmarkEnd w:id="514"/>
    <w:bookmarkStart w:name="z52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геодезических и маркшейдерских знаков;</w:t>
      </w:r>
    </w:p>
    <w:bookmarkEnd w:id="515"/>
    <w:bookmarkStart w:name="z52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устойчивости и жесткости сигналов;</w:t>
      </w:r>
    </w:p>
    <w:bookmarkEnd w:id="516"/>
    <w:bookmarkStart w:name="z52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закладки центров и ориентирных пунктов;</w:t>
      </w:r>
    </w:p>
    <w:bookmarkEnd w:id="517"/>
    <w:bookmarkStart w:name="z52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условиям видимости и изображений;</w:t>
      </w:r>
    </w:p>
    <w:bookmarkEnd w:id="518"/>
    <w:bookmarkStart w:name="z52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обращения с гелиотропом, фонарем и отражателями, световую сигнализацию;</w:t>
      </w:r>
    </w:p>
    <w:bookmarkEnd w:id="519"/>
    <w:bookmarkStart w:name="z52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и ухода за отражателями, аккумуляторами и элементами питания;</w:t>
      </w:r>
    </w:p>
    <w:bookmarkEnd w:id="520"/>
    <w:bookmarkStart w:name="z52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метеорологических измерений на пунктах расположения отражателей;</w:t>
      </w:r>
    </w:p>
    <w:bookmarkEnd w:id="521"/>
    <w:bookmarkStart w:name="z52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оптических приборов.</w:t>
      </w:r>
    </w:p>
    <w:bookmarkEnd w:id="522"/>
    <w:bookmarkStart w:name="z530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Замерщик на топографо-геодезических и маркшейдерских работах, 4-разряд</w:t>
      </w:r>
    </w:p>
    <w:bookmarkEnd w:id="523"/>
    <w:bookmarkStart w:name="z53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524"/>
    <w:bookmarkStart w:name="z53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топографо-геодезических и маркшейдерских измерений при проведении промеров для съемок шельфа, внутренних водоемов и морей; </w:t>
      </w:r>
    </w:p>
    <w:bookmarkEnd w:id="525"/>
    <w:bookmarkStart w:name="z53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высокоточных оптических приборов и отражателей и подключение источников их питания; </w:t>
      </w:r>
    </w:p>
    <w:bookmarkEnd w:id="526"/>
    <w:bookmarkStart w:name="z53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связи и сигнализации со смежными пунктами; </w:t>
      </w:r>
    </w:p>
    <w:bookmarkEnd w:id="527"/>
    <w:bookmarkStart w:name="z53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показаний топографо-геодезических и маркшейдерских приборов и инструментов; </w:t>
      </w:r>
    </w:p>
    <w:bookmarkEnd w:id="528"/>
    <w:bookmarkStart w:name="z53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полевом журнале, выполнение постраничного контроля и расчетов для определения средних значений измеренных величин; </w:t>
      </w:r>
    </w:p>
    <w:bookmarkEnd w:id="529"/>
    <w:bookmarkStart w:name="z53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составлении и вычерчивании схем, профилей, графиков, а также в оформлении материалов измерений; </w:t>
      </w:r>
    </w:p>
    <w:bookmarkEnd w:id="530"/>
    <w:bookmarkStart w:name="z53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геодезических и маркшейдерских измерений при производстве строительно-монтажных работ; </w:t>
      </w:r>
    </w:p>
    <w:bookmarkEnd w:id="531"/>
    <w:bookmarkStart w:name="z53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вынос рабочих высотных отметок (высотного горизонта) из одной зоны строительно-монтажной площадки в другую (с этажа на этаж, с яруса на ярус) с помощью уровнемера или шлангового нивелира (сообщающиеся сосуды); </w:t>
      </w:r>
    </w:p>
    <w:bookmarkEnd w:id="532"/>
    <w:bookmarkStart w:name="z54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инструментальный контроль горизонтального и вертикального положения возводимых конструкций и замер допущенных при их монтаже геометрических отклонений от проектных параметров; </w:t>
      </w:r>
    </w:p>
    <w:bookmarkEnd w:id="533"/>
    <w:bookmarkStart w:name="z54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знаков реперов и марок на балках, колоннах, крепи горных выработок.</w:t>
      </w:r>
    </w:p>
    <w:bookmarkEnd w:id="534"/>
    <w:bookmarkStart w:name="z54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Должен знать: </w:t>
      </w:r>
    </w:p>
    <w:bookmarkEnd w:id="535"/>
    <w:bookmarkStart w:name="z54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измерений при проведении промеров для съемок шельфа, внутренних водоемов и морей;</w:t>
      </w:r>
    </w:p>
    <w:bookmarkEnd w:id="536"/>
    <w:bookmarkStart w:name="z54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высокоточных оптических приборов на месте наблюдения, снятия отсчетов по номограмме;</w:t>
      </w:r>
    </w:p>
    <w:bookmarkEnd w:id="537"/>
    <w:bookmarkStart w:name="z54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технической документации и обработки результатов полевых наблюдений;</w:t>
      </w:r>
    </w:p>
    <w:bookmarkEnd w:id="538"/>
    <w:bookmarkStart w:name="z54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 для геодезических и маркшейдерских планов, строительно-монтажных чертежей, генпланов и стройгенпланов;</w:t>
      </w:r>
    </w:p>
    <w:bookmarkEnd w:id="539"/>
    <w:bookmarkStart w:name="z54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сигнализаций при высотном и подземном строительстве, в том числе при работе в зоне сжатого воздуха;</w:t>
      </w:r>
    </w:p>
    <w:bookmarkEnd w:id="540"/>
    <w:bookmarkStart w:name="z54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вынос и закрепление абсолютного и условного горизонтов;</w:t>
      </w:r>
    </w:p>
    <w:bookmarkEnd w:id="541"/>
    <w:bookmarkStart w:name="z54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проведения контрольных проверок горизонтального и вертикального положения конструкций;</w:t>
      </w:r>
    </w:p>
    <w:bookmarkEnd w:id="542"/>
    <w:bookmarkStart w:name="z55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допускаемые геометрические отклонения от проекта при монтаже конструкций и их элементов.</w:t>
      </w:r>
    </w:p>
    <w:bookmarkEnd w:id="543"/>
    <w:bookmarkStart w:name="z551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Замерщик на топографо-геодезических и маркшейдерских работах, 5-разряд</w:t>
      </w:r>
    </w:p>
    <w:bookmarkEnd w:id="544"/>
    <w:bookmarkStart w:name="z55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Характеристика работ: </w:t>
      </w:r>
    </w:p>
    <w:bookmarkEnd w:id="545"/>
    <w:bookmarkStart w:name="z55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при проведении строительно-монтажных работ топографо-геодезических и маркшейдерских измерений с помощью высокоточных оптических приборов вертикального визирования;</w:t>
      </w:r>
    </w:p>
    <w:bookmarkEnd w:id="546"/>
    <w:bookmarkStart w:name="z55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приборов и снятие отсчетов по номограмме; </w:t>
      </w:r>
    </w:p>
    <w:bookmarkEnd w:id="547"/>
    <w:bookmarkStart w:name="z55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и проверка геометрических параметров блоков, колонн, ригелей и иных строительных конструкций; </w:t>
      </w:r>
    </w:p>
    <w:bookmarkEnd w:id="548"/>
    <w:bookmarkStart w:name="z55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плановая и высотная съемка рядов свай, колонн; </w:t>
      </w:r>
    </w:p>
    <w:bookmarkEnd w:id="549"/>
    <w:bookmarkStart w:name="z55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инструментальное обеспечение процессов установки конструкций в проектное положение и рихтовки подкрановых путей; </w:t>
      </w:r>
    </w:p>
    <w:bookmarkEnd w:id="550"/>
    <w:bookmarkStart w:name="z55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вынос монтажного горизонта в натуру под руководством геодезиста или маркшейдера; </w:t>
      </w:r>
    </w:p>
    <w:bookmarkEnd w:id="551"/>
    <w:bookmarkStart w:name="z55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составлении и вычерчивании исполнительных схем на монтируемые конструкции, технологические блоки, узлы.</w:t>
      </w:r>
    </w:p>
    <w:bookmarkEnd w:id="552"/>
    <w:bookmarkStart w:name="z56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553"/>
    <w:bookmarkStart w:name="z56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топографо-геодезических и маркшейдерских измерений высокоточными приборами вертикального визирования на строительно-монтажных работах;</w:t>
      </w:r>
    </w:p>
    <w:bookmarkEnd w:id="554"/>
    <w:bookmarkStart w:name="z56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замера и проверки геометрических параметров строительных конструкций, выноса монтажного горизонта в натуру;</w:t>
      </w:r>
    </w:p>
    <w:bookmarkEnd w:id="555"/>
    <w:bookmarkStart w:name="z56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исполнительных схем на монтируемые конструкции, блоки и узлы.</w:t>
      </w:r>
    </w:p>
    <w:bookmarkEnd w:id="556"/>
    <w:bookmarkStart w:name="z564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Гравер оригиналов топографических карт, 4-разряд</w:t>
      </w:r>
    </w:p>
    <w:bookmarkEnd w:id="557"/>
    <w:bookmarkStart w:name="z56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Характеристика работ: </w:t>
      </w:r>
    </w:p>
    <w:bookmarkEnd w:id="558"/>
    <w:bookmarkStart w:name="z56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изготовлении оригиналов топографических карт (планов); </w:t>
      </w:r>
    </w:p>
    <w:bookmarkEnd w:id="559"/>
    <w:bookmarkStart w:name="z56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и вычерчивание контуров рельефа с количеством горизонталей до 20 на 1 дециметр квадратный топографической карты (плана); </w:t>
      </w:r>
    </w:p>
    <w:bookmarkEnd w:id="560"/>
    <w:bookmarkStart w:name="z56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и вычерчивание гидрографии и штриховых элементов содержания топографической карты (плана), характеризующейся открытой, равнинной местностью с поймами рек и редкой растительностью, холмистыми и предгорными районами с наличием дорожной сети, открытыми чистыми песками или песками, закрепленными травяной растительностью при количестве контуров до 30 на 1 дециметр квадратный; </w:t>
      </w:r>
    </w:p>
    <w:bookmarkEnd w:id="561"/>
    <w:bookmarkStart w:name="z56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пунктов геодезического обоснования; </w:t>
      </w:r>
    </w:p>
    <w:bookmarkEnd w:id="562"/>
    <w:bookmarkStart w:name="z57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размеров и гравирование рамки и километровой сетки; </w:t>
      </w:r>
    </w:p>
    <w:bookmarkEnd w:id="563"/>
    <w:bookmarkStart w:name="z57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вырезка из гранок и наклейка географических названий, цифр, условных обозначений, зарамочного оформления, изготовленных на фотонаборной установке; </w:t>
      </w:r>
    </w:p>
    <w:bookmarkEnd w:id="564"/>
    <w:bookmarkStart w:name="z57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ретушь отгравированных элементов гидрографии; </w:t>
      </w:r>
    </w:p>
    <w:bookmarkEnd w:id="565"/>
    <w:bookmarkStart w:name="z57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на позитивных копиях; </w:t>
      </w:r>
    </w:p>
    <w:bookmarkEnd w:id="566"/>
    <w:bookmarkStart w:name="z57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корректурных замечаний; </w:t>
      </w:r>
    </w:p>
    <w:bookmarkEnd w:id="567"/>
    <w:bookmarkStart w:name="z57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гравировальных инструментов и приборов.</w:t>
      </w:r>
    </w:p>
    <w:bookmarkEnd w:id="568"/>
    <w:bookmarkStart w:name="z57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Должен знать: </w:t>
      </w:r>
    </w:p>
    <w:bookmarkEnd w:id="569"/>
    <w:bookmarkStart w:name="z57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топографических карт (планов); </w:t>
      </w:r>
    </w:p>
    <w:bookmarkEnd w:id="570"/>
    <w:bookmarkStart w:name="z57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изготовления оригиналов топографических карт (планов); </w:t>
      </w:r>
    </w:p>
    <w:bookmarkEnd w:id="571"/>
    <w:bookmarkStart w:name="z57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подготовки топографических карт (планов) к изданию;</w:t>
      </w:r>
    </w:p>
    <w:bookmarkEnd w:id="572"/>
    <w:bookmarkStart w:name="z58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точность изготовления и содержание технологической карты (плана);</w:t>
      </w:r>
    </w:p>
    <w:bookmarkEnd w:id="573"/>
    <w:bookmarkStart w:name="z58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эталоны для определения 1-3 категорий сложности составительских и издательских работ;</w:t>
      </w:r>
    </w:p>
    <w:bookmarkEnd w:id="574"/>
    <w:bookmarkStart w:name="z58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знаки;</w:t>
      </w:r>
    </w:p>
    <w:bookmarkEnd w:id="575"/>
    <w:bookmarkStart w:name="z58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правки, заточки и пользования гравировальными инструментами и приборами;</w:t>
      </w:r>
    </w:p>
    <w:bookmarkEnd w:id="576"/>
    <w:bookmarkStart w:name="z58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инструкции и наставления по подготовке оригиналов топографических карт (планов) к изданию.</w:t>
      </w:r>
    </w:p>
    <w:bookmarkEnd w:id="577"/>
    <w:bookmarkStart w:name="z585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Гравер оригиналов топографических карт, 5-разряд</w:t>
      </w:r>
    </w:p>
    <w:bookmarkEnd w:id="578"/>
    <w:bookmarkStart w:name="z58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Характеристика работ: </w:t>
      </w:r>
    </w:p>
    <w:bookmarkEnd w:id="579"/>
    <w:bookmarkStart w:name="z58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и вычерчивание контуров рельефа топографической карты (плана) с количеством горизонталей от 20 до 100 на 1 дециметр квадратный; </w:t>
      </w:r>
    </w:p>
    <w:bookmarkEnd w:id="580"/>
    <w:bookmarkStart w:name="z58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и вычерчивание гидрографии и штриховых элементов содержания топографической карты (плана), характеризующейся равнинной залесенной местностью с большими заболоченными массивами, районами предгорий с наличием плантаций технических культур, фруктовых садов и огородов, поймами рек, заросшими лесом и кустарником с наличием стариц, протоков, озер, населенными пунктами сельского типа при количестве контуров от 30 до 100 на 1 дециметр квадратный.</w:t>
      </w:r>
    </w:p>
    <w:bookmarkEnd w:id="581"/>
    <w:bookmarkStart w:name="z58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582"/>
    <w:bookmarkStart w:name="z59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оригиналов топографических карт (планов), эталоны для определения 4-6 категорий сложности составительских и издательских работ.</w:t>
      </w:r>
    </w:p>
    <w:bookmarkEnd w:id="583"/>
    <w:bookmarkStart w:name="z591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Гравер оригиналов топографических карт, 6-разряд</w:t>
      </w:r>
    </w:p>
    <w:bookmarkEnd w:id="584"/>
    <w:bookmarkStart w:name="z59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Характеристика работ: </w:t>
      </w:r>
    </w:p>
    <w:bookmarkEnd w:id="585"/>
    <w:bookmarkStart w:name="z59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и вычерчивание контуров рельефа топографической карты (плана) с количеством горизонталей более 100 на 1 дециметр квадратный; </w:t>
      </w:r>
    </w:p>
    <w:bookmarkEnd w:id="586"/>
    <w:bookmarkStart w:name="z59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и вычерчивание гидрографии и штриховых элементов содержания топографической карты (плана), характеризующейся горнотаежной местностью, крупными населенными пунктами сельского типа, промышленными районами с сильно развитой сетью железных и шоссейных дорог, населенными пунктами горной местности при количестве контуров более 100 на 1 дециметр квадратный.</w:t>
      </w:r>
    </w:p>
    <w:bookmarkEnd w:id="587"/>
    <w:bookmarkStart w:name="z59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Должен знать: </w:t>
      </w:r>
    </w:p>
    <w:bookmarkEnd w:id="588"/>
    <w:bookmarkStart w:name="z59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оригиналов топографических карт (планов);</w:t>
      </w:r>
    </w:p>
    <w:bookmarkEnd w:id="589"/>
    <w:bookmarkStart w:name="z59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эталоны для определения 7-10 категорий сложности составительских и издательских работ.</w:t>
      </w:r>
    </w:p>
    <w:bookmarkEnd w:id="590"/>
    <w:bookmarkStart w:name="z598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Машинист шурфопроходческой установки, 4-разряд</w:t>
      </w:r>
    </w:p>
    <w:bookmarkEnd w:id="591"/>
    <w:bookmarkStart w:name="z59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592"/>
    <w:bookmarkStart w:name="z60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шурфопроходческой установкой (агрегатом, краном) при проходке шурфов; </w:t>
      </w:r>
    </w:p>
    <w:bookmarkEnd w:id="593"/>
    <w:bookmarkStart w:name="z60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планировке площадки для размещения шурфопроходческой установки; </w:t>
      </w:r>
    </w:p>
    <w:bookmarkEnd w:id="594"/>
    <w:bookmarkStart w:name="z60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монтаже, демонтаже, транспортировке и подготовке к работе шурфопроходческой установки; </w:t>
      </w:r>
    </w:p>
    <w:bookmarkEnd w:id="595"/>
    <w:bookmarkStart w:name="z60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выполнении операций при проходке шурфов; </w:t>
      </w:r>
    </w:p>
    <w:bookmarkEnd w:id="596"/>
    <w:bookmarkStart w:name="z60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состоянием и правильной эксплуатацией оборудования и инструмента; </w:t>
      </w:r>
    </w:p>
    <w:bookmarkEnd w:id="597"/>
    <w:bookmarkStart w:name="z60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ежесменного и участие в плановом техническом обслуживании и текущем ремонте шурфопроходческой установки; </w:t>
      </w:r>
    </w:p>
    <w:bookmarkEnd w:id="598"/>
    <w:bookmarkStart w:name="z60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выполнении погрузочно-разгрузочных работ.</w:t>
      </w:r>
    </w:p>
    <w:bookmarkEnd w:id="599"/>
    <w:bookmarkStart w:name="z60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600"/>
    <w:bookmarkStart w:name="z60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технологию проходки шурфов;</w:t>
      </w:r>
    </w:p>
    <w:bookmarkEnd w:id="601"/>
    <w:bookmarkStart w:name="z60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шурфопроходческой установки и электрооборудования;</w:t>
      </w:r>
    </w:p>
    <w:bookmarkEnd w:id="602"/>
    <w:bookmarkStart w:name="z61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технического обслуживания и текущего ремонта шурфопроходческой установки, установленную сигнализацию.</w:t>
      </w:r>
    </w:p>
    <w:bookmarkEnd w:id="603"/>
    <w:bookmarkStart w:name="z611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Моторист электроразведочной станции, 4-разряд</w:t>
      </w:r>
    </w:p>
    <w:bookmarkEnd w:id="604"/>
    <w:bookmarkStart w:name="z61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Характеристика работ: </w:t>
      </w:r>
    </w:p>
    <w:bookmarkEnd w:id="605"/>
    <w:bookmarkStart w:name="z61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генераторной группы электроразведочной станции; </w:t>
      </w:r>
    </w:p>
    <w:bookmarkEnd w:id="606"/>
    <w:bookmarkStart w:name="z61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площадки и установка генераторной группы, обеспечение необходимого режима работы двигателя во время проведения замеров; </w:t>
      </w:r>
    </w:p>
    <w:bookmarkEnd w:id="607"/>
    <w:bookmarkStart w:name="z61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разматывание и подключение проводов для переговорного устройства и токового канала; </w:t>
      </w:r>
    </w:p>
    <w:bookmarkEnd w:id="608"/>
    <w:bookmarkStart w:name="z61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основных узлов двигателя, контакторов и реле генераторной группы; </w:t>
      </w:r>
    </w:p>
    <w:bookmarkEnd w:id="609"/>
    <w:bookmarkStart w:name="z61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осмотр, смазка, заправка и заземление генераторной группы, установка антенны для радиосвязи; </w:t>
      </w:r>
    </w:p>
    <w:bookmarkEnd w:id="610"/>
    <w:bookmarkStart w:name="z61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электролита и зарядка аккумуляторов; </w:t>
      </w:r>
    </w:p>
    <w:bookmarkEnd w:id="611"/>
    <w:bookmarkStart w:name="z61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и разгрузка применяемого оборудования и аппаратуры при их транспортировке; </w:t>
      </w:r>
    </w:p>
    <w:bookmarkEnd w:id="612"/>
    <w:bookmarkStart w:name="z62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ежесменного технического обслуживания и участие в текущем ремонте генераторной группы.</w:t>
      </w:r>
    </w:p>
    <w:bookmarkEnd w:id="613"/>
    <w:bookmarkStart w:name="z62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Должен знать: </w:t>
      </w:r>
    </w:p>
    <w:bookmarkEnd w:id="614"/>
    <w:bookmarkStart w:name="z62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генераторной группы;</w:t>
      </w:r>
    </w:p>
    <w:bookmarkEnd w:id="615"/>
    <w:bookmarkStart w:name="z62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и обслуживания генераторов;</w:t>
      </w:r>
    </w:p>
    <w:bookmarkEnd w:id="616"/>
    <w:bookmarkStart w:name="z62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двигателя, генератора, трансмиссии;</w:t>
      </w:r>
    </w:p>
    <w:bookmarkEnd w:id="617"/>
    <w:bookmarkStart w:name="z62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выполнения производственного процесса с применением электроразведочной станции;</w:t>
      </w:r>
    </w:p>
    <w:bookmarkEnd w:id="618"/>
    <w:bookmarkStart w:name="z62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 и радиотехнике, марки проводов.</w:t>
      </w:r>
    </w:p>
    <w:bookmarkEnd w:id="619"/>
    <w:bookmarkStart w:name="z627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</w:t>
      </w:r>
    </w:p>
    <w:bookmarkEnd w:id="620"/>
    <w:bookmarkStart w:name="z62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Алфавитный указатель профессий рабочих на геологоразведочные и топографо-геодезические работы приведен в приложении к ЕТКС (выпуск 5).</w:t>
      </w:r>
    </w:p>
    <w:bookmarkEnd w:id="6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Единому тарифно-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5)</w:t>
            </w:r>
          </w:p>
        </w:tc>
      </w:tr>
    </w:tbl>
    <w:bookmarkStart w:name="z630" w:id="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6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4039"/>
        <w:gridCol w:w="3522"/>
        <w:gridCol w:w="2845"/>
      </w:tblGrid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23"/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4"/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Монтажник геодезических знаков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на геологических работах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Промывальщик геологических проб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Отборщик геологических проб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Проводник на геологических поисках и съемке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Наладчик геофизической аппаратуры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на геофизических работах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каротажной станции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Каротажник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Обогатитель минералов и шлихов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установки возбуждения сейсмических сигналов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Шлифовщик горных пород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Замерщик на топографо-геодезических и маркшейдерских работах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Гравер оригиналов топографических карт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шурфопроходческой установки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Моторист электроразведочной станции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 № 191</w:t>
            </w:r>
          </w:p>
        </w:tc>
      </w:tr>
    </w:tbl>
    <w:bookmarkStart w:name="z650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11)</w:t>
      </w:r>
    </w:p>
    <w:bookmarkEnd w:id="625"/>
    <w:bookmarkStart w:name="z651" w:id="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626"/>
    <w:bookmarkStart w:name="z65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11) (далее – ЕТКС) содержит работы по игольному производству, соответствующие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627"/>
    <w:bookmarkStart w:name="z65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разработан Министерством труда и социальной защиты населения Республики Казахстан.</w:t>
      </w:r>
    </w:p>
    <w:bookmarkEnd w:id="628"/>
    <w:bookmarkStart w:name="z65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ЕТКС.</w:t>
      </w:r>
    </w:p>
    <w:bookmarkEnd w:id="629"/>
    <w:bookmarkStart w:name="z655" w:id="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игольного производства</w:t>
      </w:r>
    </w:p>
    <w:bookmarkEnd w:id="630"/>
    <w:bookmarkStart w:name="z656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Калибровщик нитеобразователей, 3-разряд</w:t>
      </w:r>
    </w:p>
    <w:bookmarkEnd w:id="631"/>
    <w:bookmarkStart w:name="z65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Характеристика работ: </w:t>
      </w:r>
    </w:p>
    <w:bookmarkEnd w:id="632"/>
    <w:bookmarkStart w:name="z65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отверстий в нитеобразователях из нержавеющей стали под руководством калибровщика нитеобразователей более высокой квалификации;</w:t>
      </w:r>
    </w:p>
    <w:bookmarkEnd w:id="633"/>
    <w:bookmarkStart w:name="z65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прокол отверстий в нитеобразователях с высотой капилляра менее диаметра отверстия с помощью специальных приспособлений;</w:t>
      </w:r>
    </w:p>
    <w:bookmarkEnd w:id="634"/>
    <w:bookmarkStart w:name="z66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делительных дисков для заданного количества отверстий в нитеобразователях;</w:t>
      </w:r>
    </w:p>
    <w:bookmarkEnd w:id="635"/>
    <w:bookmarkStart w:name="z66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проколочных пуансонов на специальном приспособлении с проверкой под микроскопом.</w:t>
      </w:r>
    </w:p>
    <w:bookmarkEnd w:id="636"/>
    <w:bookmarkStart w:name="z66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637"/>
    <w:bookmarkStart w:name="z66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делительных дисков для заданного количества отверстий;</w:t>
      </w:r>
    </w:p>
    <w:bookmarkEnd w:id="638"/>
    <w:bookmarkStart w:name="z66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заточки проколочных пуансонов; </w:t>
      </w:r>
    </w:p>
    <w:bookmarkEnd w:id="639"/>
    <w:bookmarkStart w:name="z66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каждую позицию нитеобразователей; </w:t>
      </w:r>
    </w:p>
    <w:bookmarkEnd w:id="640"/>
    <w:bookmarkStart w:name="z66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применяемыми приспособлениями, </w:t>
      </w:r>
    </w:p>
    <w:bookmarkEnd w:id="641"/>
    <w:bookmarkStart w:name="z66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контрольно-измерительным инструментом и приборами (универсальным микроскопом, микрометрической линейкой и иные); </w:t>
      </w:r>
    </w:p>
    <w:bookmarkEnd w:id="642"/>
    <w:bookmarkStart w:name="z66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643"/>
    <w:bookmarkStart w:name="z669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Калибровщик нитеобразователей, 4-разряд</w:t>
      </w:r>
    </w:p>
    <w:bookmarkEnd w:id="644"/>
    <w:bookmarkStart w:name="z67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645"/>
    <w:bookmarkStart w:name="z67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отверстий в нитеобразователях из нержавеющей стали на специальном приспособлении вручную с помощью пуансонов и применением оптических устройств с соблюдением поля допуска на отверстие не менее 0,005 миллиметра по шестому квалитету; </w:t>
      </w:r>
    </w:p>
    <w:bookmarkEnd w:id="646"/>
    <w:bookmarkStart w:name="z67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прокол отверстий в нитеобразователях с высотой капилляра равной и более диаметра отверстия с помощью специальных приспособлений; </w:t>
      </w:r>
    </w:p>
    <w:bookmarkEnd w:id="647"/>
    <w:bookmarkStart w:name="z67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полировка донышка нитеобразователей после каждого прохода; </w:t>
      </w:r>
    </w:p>
    <w:bookmarkEnd w:id="648"/>
    <w:bookmarkStart w:name="z67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доводка калибровочных пуансонов с точностью до 0,001 миллиметра под микроскопом с применением специальных приспособлений;</w:t>
      </w:r>
    </w:p>
    <w:bookmarkEnd w:id="649"/>
    <w:bookmarkStart w:name="z67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нитеобразователей с проверкой отверстий под микроскопом.</w:t>
      </w:r>
    </w:p>
    <w:bookmarkEnd w:id="650"/>
    <w:bookmarkStart w:name="z67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Должен знать: </w:t>
      </w:r>
    </w:p>
    <w:bookmarkEnd w:id="651"/>
    <w:bookmarkStart w:name="z67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для заточки;</w:t>
      </w:r>
    </w:p>
    <w:bookmarkEnd w:id="652"/>
    <w:bookmarkStart w:name="z67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крепления пуансонов и прокола отверстий в нитеобразователях;</w:t>
      </w:r>
    </w:p>
    <w:bookmarkEnd w:id="653"/>
    <w:bookmarkStart w:name="z67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заточки и измерения пуансонов;</w:t>
      </w:r>
    </w:p>
    <w:bookmarkEnd w:id="654"/>
    <w:bookmarkStart w:name="z68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применяемыми приборами и контрольно-измерительным инструментом;</w:t>
      </w:r>
    </w:p>
    <w:bookmarkEnd w:id="655"/>
    <w:bookmarkStart w:name="z68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656"/>
    <w:bookmarkStart w:name="z682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Калибровщик нитеобразователей, 5-разряд</w:t>
      </w:r>
    </w:p>
    <w:bookmarkEnd w:id="657"/>
    <w:bookmarkStart w:name="z68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Характеристика работ: </w:t>
      </w:r>
    </w:p>
    <w:bookmarkEnd w:id="658"/>
    <w:bookmarkStart w:name="z68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отверстий в нитеобразователях из драгоценных металлов на специальном приспособлении вручную с помощью пуансонов и применением оптических устройств с соблюдением поля допуска на отверстие не менее 0,003 миллиметра по пятому квалитету.</w:t>
      </w:r>
    </w:p>
    <w:bookmarkEnd w:id="659"/>
    <w:bookmarkStart w:name="z68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Должен знать: </w:t>
      </w:r>
    </w:p>
    <w:bookmarkEnd w:id="660"/>
    <w:bookmarkStart w:name="z68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для калибровки отверстий, заточки, доводки и крепления пуансонов;</w:t>
      </w:r>
    </w:p>
    <w:bookmarkEnd w:id="661"/>
    <w:bookmarkStart w:name="z68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заточки и измерения пуансонов;</w:t>
      </w:r>
    </w:p>
    <w:bookmarkEnd w:id="662"/>
    <w:bookmarkStart w:name="z68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применяемыми приборами и контрольно-измерительным инструментом;</w:t>
      </w:r>
    </w:p>
    <w:bookmarkEnd w:id="663"/>
    <w:bookmarkStart w:name="z68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664"/>
    <w:bookmarkStart w:name="z690" w:id="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Вальцовщик игл, 2-разряд</w:t>
      </w:r>
    </w:p>
    <w:bookmarkEnd w:id="665"/>
    <w:bookmarkStart w:name="z69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Характеристика работ: </w:t>
      </w:r>
    </w:p>
    <w:bookmarkEnd w:id="666"/>
    <w:bookmarkStart w:name="z69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вальцовка конусов игл в горячем состоянии на ковочных вальцах; </w:t>
      </w:r>
    </w:p>
    <w:bookmarkEnd w:id="667"/>
    <w:bookmarkStart w:name="z69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игл после вальцовки; </w:t>
      </w:r>
    </w:p>
    <w:bookmarkEnd w:id="668"/>
    <w:bookmarkStart w:name="z69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заготовок игл в термической печи;</w:t>
      </w:r>
    </w:p>
    <w:bookmarkEnd w:id="669"/>
    <w:bookmarkStart w:name="z69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вальцовки игл при оптимальном тепловом режиме термической печи; </w:t>
      </w:r>
    </w:p>
    <w:bookmarkEnd w:id="670"/>
    <w:bookmarkStart w:name="z69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и смена матриц;</w:t>
      </w:r>
    </w:p>
    <w:bookmarkEnd w:id="671"/>
    <w:bookmarkStart w:name="z69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ковочных вальцов.</w:t>
      </w:r>
    </w:p>
    <w:bookmarkEnd w:id="672"/>
    <w:bookmarkStart w:name="z69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Должен знать: </w:t>
      </w:r>
    </w:p>
    <w:bookmarkEnd w:id="673"/>
    <w:bookmarkStart w:name="z69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обслуживаемых термических печей и ковочных вальцов; </w:t>
      </w:r>
    </w:p>
    <w:bookmarkEnd w:id="674"/>
    <w:bookmarkStart w:name="z70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обрабатываемого металла; </w:t>
      </w:r>
    </w:p>
    <w:bookmarkEnd w:id="675"/>
    <w:bookmarkStart w:name="z70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 рабочим и контрольно-измерительным инструментом;</w:t>
      </w:r>
    </w:p>
    <w:bookmarkEnd w:id="676"/>
    <w:bookmarkStart w:name="z70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нагрева заготовок игл; </w:t>
      </w:r>
    </w:p>
    <w:bookmarkEnd w:id="677"/>
    <w:bookmarkStart w:name="z70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ковочных вальцов;</w:t>
      </w:r>
    </w:p>
    <w:bookmarkEnd w:id="678"/>
    <w:bookmarkStart w:name="z70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679"/>
    <w:bookmarkStart w:name="z705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Вальцовщик игл, 3-разряд</w:t>
      </w:r>
    </w:p>
    <w:bookmarkEnd w:id="680"/>
    <w:bookmarkStart w:name="z70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Характеристика работ: </w:t>
      </w:r>
    </w:p>
    <w:bookmarkEnd w:id="681"/>
    <w:bookmarkStart w:name="z70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вальцовка на плющильных вальцах стальной и латунной проволоки для производства игл; </w:t>
      </w:r>
    </w:p>
    <w:bookmarkEnd w:id="682"/>
    <w:bookmarkStart w:name="z70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толщины плющения по таблицам; </w:t>
      </w:r>
    </w:p>
    <w:bookmarkEnd w:id="683"/>
    <w:bookmarkStart w:name="z70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контрольных замеров диаметра стальной и латунной проволоки микрометром; </w:t>
      </w:r>
    </w:p>
    <w:bookmarkEnd w:id="684"/>
    <w:bookmarkStart w:name="z71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плющильных вальцов.</w:t>
      </w:r>
    </w:p>
    <w:bookmarkEnd w:id="685"/>
    <w:bookmarkStart w:name="z71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Должен знать: </w:t>
      </w:r>
    </w:p>
    <w:bookmarkEnd w:id="686"/>
    <w:bookmarkStart w:name="z71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плющильных вальцов;</w:t>
      </w:r>
    </w:p>
    <w:bookmarkEnd w:id="687"/>
    <w:bookmarkStart w:name="z71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вальцовку;</w:t>
      </w:r>
    </w:p>
    <w:bookmarkEnd w:id="688"/>
    <w:bookmarkStart w:name="z71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обрабатываемых металлов; </w:t>
      </w:r>
    </w:p>
    <w:bookmarkEnd w:id="689"/>
    <w:bookmarkStart w:name="z71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выбора оптимальных режимов вальцовки металлов; </w:t>
      </w:r>
    </w:p>
    <w:bookmarkEnd w:id="690"/>
    <w:bookmarkStart w:name="z71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контрольно-измерительного и рабочего инструмента;</w:t>
      </w:r>
    </w:p>
    <w:bookmarkEnd w:id="691"/>
    <w:bookmarkStart w:name="z71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плющильных вальцов;</w:t>
      </w:r>
    </w:p>
    <w:bookmarkEnd w:id="692"/>
    <w:bookmarkStart w:name="z71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693"/>
    <w:bookmarkStart w:name="z719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Полировщик игл, 2-разряд</w:t>
      </w:r>
    </w:p>
    <w:bookmarkEnd w:id="694"/>
    <w:bookmarkStart w:name="z72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Характеристика работ: </w:t>
      </w:r>
    </w:p>
    <w:bookmarkEnd w:id="695"/>
    <w:bookmarkStart w:name="z72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полирование игл гребенной и планочной гарнитуры для машин текстильной промышленности, швейно-машинных и иных игл во вращающихся барабанах и на специальных станках; </w:t>
      </w:r>
    </w:p>
    <w:bookmarkEnd w:id="696"/>
    <w:bookmarkStart w:name="z72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располирование ушка швейно-машинных игл на налаженных располировочных станках или вручную на специальных приспособлениях с установленными катушками пряжи и нанизанными иглами; </w:t>
      </w:r>
    </w:p>
    <w:bookmarkEnd w:id="697"/>
    <w:bookmarkStart w:name="z72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полирующих смесей (фарфора с наждаком и керосином, опилок, красного кирпича, кирпичной пасты, олеиновой кислоты, машинного масла и мыла) для полирования изделий; </w:t>
      </w:r>
    </w:p>
    <w:bookmarkEnd w:id="698"/>
    <w:bookmarkStart w:name="z72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барабанов и пакетов роторных каталок полирующей смесью и полируемыми изделиями;</w:t>
      </w:r>
    </w:p>
    <w:bookmarkEnd w:id="699"/>
    <w:bookmarkStart w:name="z72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изделий из барабанов и пакетов после окончания полирования;</w:t>
      </w:r>
    </w:p>
    <w:bookmarkEnd w:id="700"/>
    <w:bookmarkStart w:name="z72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изделий опилками и подача их для проветривания в вентиляционную камеру.</w:t>
      </w:r>
    </w:p>
    <w:bookmarkEnd w:id="701"/>
    <w:bookmarkStart w:name="z72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702"/>
    <w:bookmarkStart w:name="z72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полирующих станков, барабанов и специальных располировочных станков; </w:t>
      </w:r>
    </w:p>
    <w:bookmarkEnd w:id="703"/>
    <w:bookmarkStart w:name="z72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приспособлений для просушивания и выбора отполированных изделий;</w:t>
      </w:r>
    </w:p>
    <w:bookmarkEnd w:id="704"/>
    <w:bookmarkStart w:name="z730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соотношение количества загружаемых изделий и полирующих смесей;</w:t>
      </w:r>
    </w:p>
    <w:bookmarkEnd w:id="705"/>
    <w:bookmarkStart w:name="z731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полируемые изделия;</w:t>
      </w:r>
    </w:p>
    <w:bookmarkEnd w:id="706"/>
    <w:bookmarkStart w:name="z73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полирования;</w:t>
      </w:r>
    </w:p>
    <w:bookmarkEnd w:id="707"/>
    <w:bookmarkStart w:name="z73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очередного ряда игл для загрузки в станки для полирования;</w:t>
      </w:r>
    </w:p>
    <w:bookmarkEnd w:id="708"/>
    <w:bookmarkStart w:name="z73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сорта пряжи, применяемой для располирования ушка игл.</w:t>
      </w:r>
    </w:p>
    <w:bookmarkEnd w:id="709"/>
    <w:bookmarkStart w:name="z735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Примеры работ:</w:t>
      </w:r>
    </w:p>
    <w:bookmarkEnd w:id="710"/>
    <w:bookmarkStart w:name="z736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иглы гребенной и планочной гарнитуры, мормышки - полирование в барабанах;</w:t>
      </w:r>
    </w:p>
    <w:bookmarkEnd w:id="711"/>
    <w:bookmarkStart w:name="z737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технические – полирование в барабанах;</w:t>
      </w:r>
    </w:p>
    <w:bookmarkEnd w:id="712"/>
    <w:bookmarkStart w:name="z738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иглы швейно-машинные и специальные обувные – полирование и располирование ушка.</w:t>
      </w:r>
    </w:p>
    <w:bookmarkEnd w:id="713"/>
    <w:bookmarkStart w:name="z739" w:id="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Полировщик игл, 3-разряд</w:t>
      </w:r>
    </w:p>
    <w:bookmarkEnd w:id="714"/>
    <w:bookmarkStart w:name="z740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Характеристика работ: </w:t>
      </w:r>
    </w:p>
    <w:bookmarkEnd w:id="715"/>
    <w:bookmarkStart w:name="z741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полирование и отделка готовых (обработанных механически и термически) игольно-платинных изделий и бегунков во вращающихся барабанах и роторных каталках; </w:t>
      </w:r>
    </w:p>
    <w:bookmarkEnd w:id="716"/>
    <w:bookmarkStart w:name="z742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барабанов и его ячеек полирующей смесью и полируемыми изделиями;</w:t>
      </w:r>
    </w:p>
    <w:bookmarkEnd w:id="717"/>
    <w:bookmarkStart w:name="z743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изделий по окончании полирования;</w:t>
      </w:r>
    </w:p>
    <w:bookmarkEnd w:id="718"/>
    <w:bookmarkStart w:name="z744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латунных бегунков;</w:t>
      </w:r>
    </w:p>
    <w:bookmarkEnd w:id="719"/>
    <w:bookmarkStart w:name="z745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стальных бегунков вручную магнитом, а язычковых игл на магнитном сепараторе;</w:t>
      </w:r>
    </w:p>
    <w:bookmarkEnd w:id="720"/>
    <w:bookmarkStart w:name="z746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окончательная отделка изделий опилками и кожей.</w:t>
      </w:r>
    </w:p>
    <w:bookmarkEnd w:id="721"/>
    <w:bookmarkStart w:name="z747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Должен знать: </w:t>
      </w:r>
    </w:p>
    <w:bookmarkEnd w:id="722"/>
    <w:bookmarkStart w:name="z74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полирующих барабанов, роторных каталок, применяемого контрольно-измерительного инструмента и специальных приспособлений для просеивания и выбора полированных изделий; </w:t>
      </w:r>
    </w:p>
    <w:bookmarkEnd w:id="723"/>
    <w:bookmarkStart w:name="z74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соотношение составных частей полирующих смесей для разных изделий;</w:t>
      </w:r>
    </w:p>
    <w:bookmarkEnd w:id="724"/>
    <w:bookmarkStart w:name="z75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полируемые изделия; </w:t>
      </w:r>
    </w:p>
    <w:bookmarkEnd w:id="725"/>
    <w:bookmarkStart w:name="z75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их полирования и окончательной отделки;</w:t>
      </w:r>
    </w:p>
    <w:bookmarkEnd w:id="726"/>
    <w:bookmarkStart w:name="z75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одновременного обслуживания нескольких полирующих барабанов.</w:t>
      </w:r>
    </w:p>
    <w:bookmarkEnd w:id="727"/>
    <w:bookmarkStart w:name="z75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Примеры работ:</w:t>
      </w:r>
    </w:p>
    <w:bookmarkEnd w:id="728"/>
    <w:bookmarkStart w:name="z75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бегунки, крючки рыболовные, иглы безъязычковые, деккеры, токоли, пружинки, нитеводители, скобочки - полирование и окончательная отделка;</w:t>
      </w:r>
    </w:p>
    <w:bookmarkEnd w:id="729"/>
    <w:bookmarkStart w:name="z75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технические - полирование на роторных каталках;</w:t>
      </w:r>
    </w:p>
    <w:bookmarkEnd w:id="730"/>
    <w:bookmarkStart w:name="z75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иглы язычковые и корундовые для звукоснимателей - полирование и окончательная отделка;</w:t>
      </w:r>
    </w:p>
    <w:bookmarkEnd w:id="731"/>
    <w:bookmarkStart w:name="z75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платины, ламели, ушковины, зубчики, глазки, узловязатели - полирование и окончательная отделка.</w:t>
      </w:r>
    </w:p>
    <w:bookmarkEnd w:id="732"/>
    <w:bookmarkStart w:name="z758" w:id="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Редуцировщик игл, 2-разряд</w:t>
      </w:r>
    </w:p>
    <w:bookmarkEnd w:id="733"/>
    <w:bookmarkStart w:name="z75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Характеристика работ: </w:t>
      </w:r>
    </w:p>
    <w:bookmarkEnd w:id="734"/>
    <w:bookmarkStart w:name="z76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редуцирование концов и лезвий игл на налаженных редуцирных станках;</w:t>
      </w:r>
    </w:p>
    <w:bookmarkEnd w:id="735"/>
    <w:bookmarkStart w:name="z76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обработки игл по наружному осмотру, калибру и плоскости;</w:t>
      </w:r>
    </w:p>
    <w:bookmarkEnd w:id="736"/>
    <w:bookmarkStart w:name="z76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закладка игл в магазин редуцирного станка; </w:t>
      </w:r>
    </w:p>
    <w:bookmarkEnd w:id="737"/>
    <w:bookmarkStart w:name="z76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редуцирования игл.</w:t>
      </w:r>
    </w:p>
    <w:bookmarkEnd w:id="738"/>
    <w:bookmarkStart w:name="z76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Должен знать: </w:t>
      </w:r>
    </w:p>
    <w:bookmarkEnd w:id="739"/>
    <w:bookmarkStart w:name="z76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станков и специальных приспособлений;</w:t>
      </w:r>
    </w:p>
    <w:bookmarkEnd w:id="740"/>
    <w:bookmarkStart w:name="z76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 контрольно-измерительным инструментом и смазывающими веществами.</w:t>
      </w:r>
    </w:p>
    <w:bookmarkEnd w:id="741"/>
    <w:bookmarkStart w:name="z767" w:id="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Наладчик оборудования игольного производства, </w:t>
      </w:r>
      <w:r>
        <w:rPr>
          <w:rFonts w:ascii="Times New Roman"/>
          <w:b/>
          <w:i w:val="false"/>
          <w:color w:val="000000"/>
        </w:rPr>
        <w:t>3-разряд</w:t>
      </w:r>
    </w:p>
    <w:bookmarkEnd w:id="742"/>
    <w:bookmarkStart w:name="z76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Характеристика работ: </w:t>
      </w:r>
    </w:p>
    <w:bookmarkEnd w:id="743"/>
    <w:bookmarkStart w:name="z77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простых специальных станков для изготовления игольно-платинных изделий; </w:t>
      </w:r>
    </w:p>
    <w:bookmarkEnd w:id="744"/>
    <w:bookmarkStart w:name="z77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рабочего инструмента и приспособлений с соблюдением заданных режимов и допусков на каждую позицию игл; </w:t>
      </w:r>
    </w:p>
    <w:bookmarkEnd w:id="745"/>
    <w:bookmarkStart w:name="z77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ремонт и доводка применяемых приспособлений и инструмента; </w:t>
      </w:r>
    </w:p>
    <w:bookmarkEnd w:id="746"/>
    <w:bookmarkStart w:name="z77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пробных игольно-платинных изделий с проверкой их соответствия техническим условиям.</w:t>
      </w:r>
    </w:p>
    <w:bookmarkEnd w:id="747"/>
    <w:bookmarkStart w:name="z77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748"/>
    <w:bookmarkStart w:name="z77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обслуживаемых станков; </w:t>
      </w:r>
    </w:p>
    <w:bookmarkEnd w:id="749"/>
    <w:bookmarkStart w:name="z77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чертежей; </w:t>
      </w:r>
    </w:p>
    <w:bookmarkEnd w:id="750"/>
    <w:bookmarkStart w:name="z77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применяемым рабочим и контрольно-измерительным инструментом (эталонами чистоты, бинокулярной лупой, микрометрами) и приспособлениями; </w:t>
      </w:r>
    </w:p>
    <w:bookmarkEnd w:id="751"/>
    <w:bookmarkStart w:name="z77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изготовление игольно-платинных изделий;</w:t>
      </w:r>
    </w:p>
    <w:bookmarkEnd w:id="752"/>
    <w:bookmarkStart w:name="z77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753"/>
    <w:bookmarkStart w:name="z78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Примеры работ:</w:t>
      </w:r>
    </w:p>
    <w:bookmarkEnd w:id="754"/>
    <w:bookmarkStart w:name="z78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наладка:</w:t>
      </w:r>
    </w:p>
    <w:bookmarkEnd w:id="755"/>
    <w:bookmarkStart w:name="z78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вальцы для бегунков;</w:t>
      </w:r>
    </w:p>
    <w:bookmarkEnd w:id="756"/>
    <w:bookmarkStart w:name="z78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ножи для рубки гребенчатых игл;</w:t>
      </w:r>
    </w:p>
    <w:bookmarkEnd w:id="757"/>
    <w:bookmarkStart w:name="z78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прессы для обрубки безъязычковых игл, деккеров, токалей и пружин;</w:t>
      </w:r>
    </w:p>
    <w:bookmarkEnd w:id="758"/>
    <w:bookmarkStart w:name="z78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прессы для правки игл;</w:t>
      </w:r>
    </w:p>
    <w:bookmarkEnd w:id="759"/>
    <w:bookmarkStart w:name="z78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станки засекальные для рыболовных крючков;</w:t>
      </w:r>
    </w:p>
    <w:bookmarkEnd w:id="760"/>
    <w:bookmarkStart w:name="z78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станки заточные и фрезерные для фрезерования пружинной ножки;</w:t>
      </w:r>
    </w:p>
    <w:bookmarkEnd w:id="761"/>
    <w:bookmarkStart w:name="z78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станки для доводки лезвий шлифовальных станков;</w:t>
      </w:r>
    </w:p>
    <w:bookmarkEnd w:id="762"/>
    <w:bookmarkStart w:name="z78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станки полировально-щеточные, правильные и обрубные.</w:t>
      </w:r>
    </w:p>
    <w:bookmarkEnd w:id="763"/>
    <w:bookmarkStart w:name="z790" w:id="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Наладчик оборудования игольного производства, </w:t>
      </w:r>
      <w:r>
        <w:rPr>
          <w:rFonts w:ascii="Times New Roman"/>
          <w:b/>
          <w:i w:val="false"/>
          <w:color w:val="000000"/>
        </w:rPr>
        <w:t>4-разряд</w:t>
      </w:r>
    </w:p>
    <w:bookmarkEnd w:id="764"/>
    <w:bookmarkStart w:name="z792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Характеристика работ: </w:t>
      </w:r>
    </w:p>
    <w:bookmarkEnd w:id="765"/>
    <w:bookmarkStart w:name="z793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автоматов и специальных станков средней сложности для изготовления игольно-платинных изделий; </w:t>
      </w:r>
    </w:p>
    <w:bookmarkEnd w:id="766"/>
    <w:bookmarkStart w:name="z794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подготовка матриц при редуцировании; </w:t>
      </w:r>
    </w:p>
    <w:bookmarkEnd w:id="767"/>
    <w:bookmarkStart w:name="z79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матриц и пуансонов для загиба зубринки, губок, упорных и направляющих линеек.</w:t>
      </w:r>
    </w:p>
    <w:bookmarkEnd w:id="768"/>
    <w:bookmarkStart w:name="z79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Должен знать: </w:t>
      </w:r>
    </w:p>
    <w:bookmarkEnd w:id="769"/>
    <w:bookmarkStart w:name="z79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обслуживаемого оборудования различных типов; </w:t>
      </w:r>
    </w:p>
    <w:bookmarkEnd w:id="770"/>
    <w:bookmarkStart w:name="z79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применяемого контрольно-измерительного инструмента (микроскопов, специальных линеек, шаблонов, скоб, штангенциркулей, индикаторов, эталонных игл, оптических длинномеров); </w:t>
      </w:r>
    </w:p>
    <w:bookmarkEnd w:id="771"/>
    <w:bookmarkStart w:name="z79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применяемыми универсальными и специальными приспособлениями;</w:t>
      </w:r>
    </w:p>
    <w:bookmarkEnd w:id="772"/>
    <w:bookmarkStart w:name="z800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773"/>
    <w:bookmarkStart w:name="z801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Примеры работ:</w:t>
      </w:r>
    </w:p>
    <w:bookmarkEnd w:id="774"/>
    <w:bookmarkStart w:name="z802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наладка:</w:t>
      </w:r>
    </w:p>
    <w:bookmarkEnd w:id="775"/>
    <w:bookmarkStart w:name="z803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для изготовления рыболовных крючков;</w:t>
      </w:r>
    </w:p>
    <w:bookmarkEnd w:id="776"/>
    <w:bookmarkStart w:name="z804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для пробивки окна, заточки конца игл;</w:t>
      </w:r>
    </w:p>
    <w:bookmarkEnd w:id="777"/>
    <w:bookmarkStart w:name="z805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автоматы для фрезерования желоба игл;</w:t>
      </w:r>
    </w:p>
    <w:bookmarkEnd w:id="778"/>
    <w:bookmarkStart w:name="z806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автоматы концеточильные;</w:t>
      </w:r>
    </w:p>
    <w:bookmarkEnd w:id="779"/>
    <w:bookmarkStart w:name="z807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автоматы рубочные и рубильно-плющильные;</w:t>
      </w:r>
    </w:p>
    <w:bookmarkEnd w:id="780"/>
    <w:bookmarkStart w:name="z808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прессы для штамповки головки игл;</w:t>
      </w:r>
    </w:p>
    <w:bookmarkEnd w:id="781"/>
    <w:bookmarkStart w:name="z809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прессы для штамповки лезвия и ушка игл;</w:t>
      </w:r>
    </w:p>
    <w:bookmarkEnd w:id="782"/>
    <w:bookmarkStart w:name="z810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станки карусельно-шлифовальные для шлифовки лыски на колбе игл;</w:t>
      </w:r>
    </w:p>
    <w:bookmarkEnd w:id="783"/>
    <w:bookmarkStart w:name="z811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станки редуцирные;</w:t>
      </w:r>
    </w:p>
    <w:bookmarkEnd w:id="784"/>
    <w:bookmarkStart w:name="z812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станки специальные для распиловки ушка игл, гибки и фрезерования крючка игл.</w:t>
      </w:r>
    </w:p>
    <w:bookmarkEnd w:id="785"/>
    <w:bookmarkStart w:name="z813" w:id="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Наладчик оборудования игольного производства,</w:t>
      </w:r>
      <w:r>
        <w:rPr>
          <w:rFonts w:ascii="Times New Roman"/>
          <w:b/>
          <w:i w:val="false"/>
          <w:color w:val="000000"/>
        </w:rPr>
        <w:t xml:space="preserve"> 5-разряд</w:t>
      </w:r>
    </w:p>
    <w:bookmarkEnd w:id="786"/>
    <w:bookmarkStart w:name="z815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Характеристика работ: </w:t>
      </w:r>
    </w:p>
    <w:bookmarkEnd w:id="787"/>
    <w:bookmarkStart w:name="z816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сложных многооперационных автоматов, специальных станков и агрегатов для изготовления игольно-платинных изделий; </w:t>
      </w:r>
    </w:p>
    <w:bookmarkEnd w:id="788"/>
    <w:bookmarkStart w:name="z817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оправок для штамповки и латунных бегунков.</w:t>
      </w:r>
    </w:p>
    <w:bookmarkEnd w:id="789"/>
    <w:bookmarkStart w:name="z818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790"/>
    <w:bookmarkStart w:name="z819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 и правила проверки его на точность; </w:t>
      </w:r>
    </w:p>
    <w:bookmarkEnd w:id="791"/>
    <w:bookmarkStart w:name="z820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применяемого оборудования на оптимальный режим обработки игольно-платинных изделий.</w:t>
      </w:r>
    </w:p>
    <w:bookmarkEnd w:id="792"/>
    <w:bookmarkStart w:name="z821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Примеры работ:</w:t>
      </w:r>
    </w:p>
    <w:bookmarkEnd w:id="793"/>
    <w:bookmarkStart w:name="z822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наладка:</w:t>
      </w:r>
    </w:p>
    <w:bookmarkEnd w:id="794"/>
    <w:bookmarkStart w:name="z823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двухоперационные по загибу зубринки и ножки безъязычковых игл;</w:t>
      </w:r>
    </w:p>
    <w:bookmarkEnd w:id="795"/>
    <w:bookmarkStart w:name="z824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по загибу формы и обрубке язычковых игл;</w:t>
      </w:r>
    </w:p>
    <w:bookmarkEnd w:id="796"/>
    <w:bookmarkStart w:name="z825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автоматы по плющению трехгранника и загибу ножки пробивных игл;</w:t>
      </w:r>
    </w:p>
    <w:bookmarkEnd w:id="797"/>
    <w:bookmarkStart w:name="z826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автоматы рихтовально-отрезные;</w:t>
      </w:r>
    </w:p>
    <w:bookmarkEnd w:id="798"/>
    <w:bookmarkStart w:name="z827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автоматы фрезеровки продольной канавки, спинки и профиля язычковых игл;</w:t>
      </w:r>
    </w:p>
    <w:bookmarkEnd w:id="799"/>
    <w:bookmarkStart w:name="z828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агрегаты по одновременной вставке язычка и загибу крючка язычковых игл;</w:t>
      </w:r>
    </w:p>
    <w:bookmarkEnd w:id="800"/>
    <w:bookmarkStart w:name="z829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агрегаты по плющению, обрубке, заточке и оттяжке конца язычковых игл;</w:t>
      </w:r>
    </w:p>
    <w:bookmarkEnd w:id="801"/>
    <w:bookmarkStart w:name="z830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полуавтоматы фрезерные, специальные с двумя шпиндельными бабками;</w:t>
      </w:r>
    </w:p>
    <w:bookmarkEnd w:id="802"/>
    <w:bookmarkStart w:name="z831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прессы для штамповки платины и узловязателей;</w:t>
      </w:r>
    </w:p>
    <w:bookmarkEnd w:id="803"/>
    <w:bookmarkStart w:name="z832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прессы эксцентриковые автоматические для штамповки и пробивки ушка швейных игл;</w:t>
      </w:r>
    </w:p>
    <w:bookmarkEnd w:id="804"/>
    <w:bookmarkStart w:name="z833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станки для заточки игл и рыболовных крючков;</w:t>
      </w:r>
    </w:p>
    <w:bookmarkEnd w:id="805"/>
    <w:bookmarkStart w:name="z834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станки фрезерно-копировальные специальные.</w:t>
      </w:r>
    </w:p>
    <w:bookmarkEnd w:id="806"/>
    <w:bookmarkStart w:name="z835" w:id="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Наладчик оборудования игольного производства,</w:t>
      </w:r>
      <w:r>
        <w:rPr>
          <w:rFonts w:ascii="Times New Roman"/>
          <w:b/>
          <w:i w:val="false"/>
          <w:color w:val="000000"/>
        </w:rPr>
        <w:t xml:space="preserve"> 6-разряд</w:t>
      </w:r>
    </w:p>
    <w:bookmarkEnd w:id="807"/>
    <w:bookmarkStart w:name="z837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Характеристика работ:</w:t>
      </w:r>
    </w:p>
    <w:bookmarkEnd w:id="808"/>
    <w:bookmarkStart w:name="z838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особо сложных многооперационных автоматов, агрегатов и автоматических линий для изготовления игольно-платинных изделий; </w:t>
      </w:r>
    </w:p>
    <w:bookmarkEnd w:id="809"/>
    <w:bookmarkStart w:name="z839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автоматов с программным управлением.</w:t>
      </w:r>
    </w:p>
    <w:bookmarkEnd w:id="810"/>
    <w:bookmarkStart w:name="z840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Должен знать: </w:t>
      </w:r>
    </w:p>
    <w:bookmarkEnd w:id="811"/>
    <w:bookmarkStart w:name="z841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последовательность наладки многооперационных автоматов, агрегатов и автоматических линий для различных позиций игл, крючков;</w:t>
      </w:r>
    </w:p>
    <w:bookmarkEnd w:id="812"/>
    <w:bookmarkStart w:name="z842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марки обрабатываемых материалов;</w:t>
      </w:r>
    </w:p>
    <w:bookmarkEnd w:id="813"/>
    <w:bookmarkStart w:name="z843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 режущего инструмента, пуансонов для выдавливания отверстий и правила их заточки и доводки;</w:t>
      </w:r>
    </w:p>
    <w:bookmarkEnd w:id="814"/>
    <w:bookmarkStart w:name="z844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приемки многооперационных автоматов и автоматических линий для изготовления игольно-платинных изделий из ремонта и введения в эксплуатацию нового оборудования.</w:t>
      </w:r>
    </w:p>
    <w:bookmarkEnd w:id="815"/>
    <w:bookmarkStart w:name="z845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Примеры работ:</w:t>
      </w:r>
    </w:p>
    <w:bookmarkEnd w:id="816"/>
    <w:bookmarkStart w:name="z846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наладка:</w:t>
      </w:r>
    </w:p>
    <w:bookmarkEnd w:id="817"/>
    <w:bookmarkStart w:name="z847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по изготовлению язычковых игл;</w:t>
      </w:r>
    </w:p>
    <w:bookmarkEnd w:id="818"/>
    <w:bookmarkStart w:name="z848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линия автоматическая для изготовления безъязычковых котонных игл, деккеров и токалей;</w:t>
      </w:r>
    </w:p>
    <w:bookmarkEnd w:id="819"/>
    <w:bookmarkStart w:name="z849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линия автоматическая для изготовления рыболовных крючков-двойников;</w:t>
      </w:r>
    </w:p>
    <w:bookmarkEnd w:id="820"/>
    <w:bookmarkStart w:name="z850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линия автоматическая для изготовления язычковых игл;</w:t>
      </w:r>
    </w:p>
    <w:bookmarkEnd w:id="821"/>
    <w:bookmarkStart w:name="z851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прессы автоматические для штамповки ушковых и язычковых игл.</w:t>
      </w:r>
    </w:p>
    <w:bookmarkEnd w:id="822"/>
    <w:bookmarkStart w:name="z852" w:id="8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Наладчик оборудования игольного производства,</w:t>
      </w:r>
      <w:r>
        <w:rPr>
          <w:rFonts w:ascii="Times New Roman"/>
          <w:b/>
          <w:i w:val="false"/>
          <w:color w:val="000000"/>
        </w:rPr>
        <w:t xml:space="preserve"> 7-разряд</w:t>
      </w:r>
    </w:p>
    <w:bookmarkEnd w:id="823"/>
    <w:bookmarkStart w:name="z854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Характеристика работ:</w:t>
      </w:r>
    </w:p>
    <w:bookmarkEnd w:id="824"/>
    <w:bookmarkStart w:name="z855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на холостом ходу и в рабочем положении автоматических линий и автоматных комплексов для изготовления игольно-платинных изделий, состоящих из многосторонних, многопозиционных, многосуппортных, многошпиндельных узлов для обработки особо сложных деталей;</w:t>
      </w:r>
    </w:p>
    <w:bookmarkEnd w:id="825"/>
    <w:bookmarkStart w:name="z856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диагностика и профилактика всех систем и узлов обслуживаемого оборудования и выполнение работ по их наладке и ремонту; </w:t>
      </w:r>
    </w:p>
    <w:bookmarkEnd w:id="826"/>
    <w:bookmarkStart w:name="z857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вновь вводимого в эксплуатацию оборудования для обработки игольно-платинных изделий сложного профиля.</w:t>
      </w:r>
    </w:p>
    <w:bookmarkEnd w:id="827"/>
    <w:bookmarkStart w:name="z858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Должен знать: </w:t>
      </w:r>
    </w:p>
    <w:bookmarkEnd w:id="828"/>
    <w:bookmarkStart w:name="z859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автоматических линий, автоматных комплексов для изготовления игольно-платинных изделий; </w:t>
      </w:r>
    </w:p>
    <w:bookmarkEnd w:id="829"/>
    <w:bookmarkStart w:name="z860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приборов и сложного контрольно-измерительного инструмента; </w:t>
      </w:r>
    </w:p>
    <w:bookmarkEnd w:id="830"/>
    <w:bookmarkStart w:name="z861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выполнения работ по диагностике, профилактике, наладке и ремонту всех систем оборудования для обработки игольно-платинных изделий.</w:t>
      </w:r>
    </w:p>
    <w:bookmarkEnd w:id="831"/>
    <w:bookmarkStart w:name="z862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Примеры работ:</w:t>
      </w:r>
    </w:p>
    <w:bookmarkEnd w:id="832"/>
    <w:bookmarkStart w:name="z863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наладка:</w:t>
      </w:r>
    </w:p>
    <w:bookmarkEnd w:id="833"/>
    <w:bookmarkStart w:name="z864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линии автоматические для изготовления язычковых игл сложного профиля;</w:t>
      </w:r>
    </w:p>
    <w:bookmarkEnd w:id="834"/>
    <w:bookmarkStart w:name="z865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по изготовлению язычковой ленты для игл;</w:t>
      </w:r>
    </w:p>
    <w:bookmarkEnd w:id="835"/>
    <w:bookmarkStart w:name="z866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автоматные комплексы;</w:t>
      </w:r>
    </w:p>
    <w:bookmarkEnd w:id="836"/>
    <w:bookmarkStart w:name="z867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вновь вводимое в эксплуатацию оборудование для обработки игольно-платинных изделий сложного профиля.</w:t>
      </w:r>
    </w:p>
    <w:bookmarkEnd w:id="837"/>
    <w:bookmarkStart w:name="z868" w:id="8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Автоматчик игольно-платинных изделий, 2-разряд</w:t>
      </w:r>
    </w:p>
    <w:bookmarkEnd w:id="838"/>
    <w:bookmarkStart w:name="z869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Характеристика работ:</w:t>
      </w:r>
    </w:p>
    <w:bookmarkEnd w:id="839"/>
    <w:bookmarkStart w:name="z870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холодная штамповка заготовок или игольно-платинных изделий простой конфигурации на налаженных специальных автоматах;</w:t>
      </w:r>
    </w:p>
    <w:bookmarkEnd w:id="840"/>
    <w:bookmarkStart w:name="z871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автомата проволокой;</w:t>
      </w:r>
    </w:p>
    <w:bookmarkEnd w:id="841"/>
    <w:bookmarkStart w:name="z872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заготовок для изготовления игольно-платинных изделий в бункер;</w:t>
      </w:r>
    </w:p>
    <w:bookmarkEnd w:id="842"/>
    <w:bookmarkStart w:name="z873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размерами заготовок и разрывом проволоки при загибе профиля;</w:t>
      </w:r>
    </w:p>
    <w:bookmarkEnd w:id="843"/>
    <w:bookmarkStart w:name="z874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изготовляемых заготовок или изделий;</w:t>
      </w:r>
    </w:p>
    <w:bookmarkEnd w:id="844"/>
    <w:bookmarkStart w:name="z875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в тару или связывание заготовок в пучки.</w:t>
      </w:r>
    </w:p>
    <w:bookmarkEnd w:id="845"/>
    <w:bookmarkStart w:name="z876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Должен знать:</w:t>
      </w:r>
    </w:p>
    <w:bookmarkEnd w:id="846"/>
    <w:bookmarkStart w:name="z877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обслуживаемых автоматов;</w:t>
      </w:r>
    </w:p>
    <w:bookmarkEnd w:id="847"/>
    <w:bookmarkStart w:name="z878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 рабочим и контрольно-измерительным инструментом;</w:t>
      </w:r>
    </w:p>
    <w:bookmarkEnd w:id="848"/>
    <w:bookmarkStart w:name="z879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обрабатываемых материалов;</w:t>
      </w:r>
    </w:p>
    <w:bookmarkEnd w:id="849"/>
    <w:bookmarkStart w:name="z880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850"/>
    <w:bookmarkStart w:name="z881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Примеры работ:</w:t>
      </w:r>
    </w:p>
    <w:bookmarkEnd w:id="851"/>
    <w:bookmarkStart w:name="z882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штамповка:</w:t>
      </w:r>
    </w:p>
    <w:bookmarkEnd w:id="852"/>
    <w:bookmarkStart w:name="z883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булавки одностержневые;</w:t>
      </w:r>
    </w:p>
    <w:bookmarkEnd w:id="853"/>
    <w:bookmarkStart w:name="z884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безъязычковые и гребнечесальные;</w:t>
      </w:r>
    </w:p>
    <w:bookmarkEnd w:id="854"/>
    <w:bookmarkStart w:name="z885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крючки рыболовные.</w:t>
      </w:r>
    </w:p>
    <w:bookmarkEnd w:id="855"/>
    <w:bookmarkStart w:name="z886" w:id="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Автоматчик игольно-платинных изделий, 3-разряд</w:t>
      </w:r>
    </w:p>
    <w:bookmarkEnd w:id="856"/>
    <w:bookmarkStart w:name="z887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857"/>
    <w:bookmarkStart w:name="z88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холодная штамповка игольно-платинных изделий сложной конфигурации на специальных автоматах;</w:t>
      </w:r>
    </w:p>
    <w:bookmarkEnd w:id="858"/>
    <w:bookmarkStart w:name="z889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автоматов.</w:t>
      </w:r>
    </w:p>
    <w:bookmarkEnd w:id="859"/>
    <w:bookmarkStart w:name="z890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860"/>
    <w:bookmarkStart w:name="z891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подналадки обслуживаемых автоматов; </w:t>
      </w:r>
    </w:p>
    <w:bookmarkEnd w:id="861"/>
    <w:bookmarkStart w:name="z892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контрольно-измерительного инструмента;</w:t>
      </w:r>
    </w:p>
    <w:bookmarkEnd w:id="862"/>
    <w:bookmarkStart w:name="z89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863"/>
    <w:bookmarkStart w:name="z894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Примеры работ:</w:t>
      </w:r>
    </w:p>
    <w:bookmarkEnd w:id="864"/>
    <w:bookmarkStart w:name="z895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штамповка:</w:t>
      </w:r>
    </w:p>
    <w:bookmarkEnd w:id="865"/>
    <w:bookmarkStart w:name="z896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бегунки стальные и латунные;</w:t>
      </w:r>
    </w:p>
    <w:bookmarkEnd w:id="866"/>
    <w:bookmarkStart w:name="z897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плоские;</w:t>
      </w:r>
    </w:p>
    <w:bookmarkEnd w:id="867"/>
    <w:bookmarkStart w:name="z898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иглы швейно-машинные;</w:t>
      </w:r>
    </w:p>
    <w:bookmarkEnd w:id="868"/>
    <w:bookmarkStart w:name="z899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иглы швейно-ручные;</w:t>
      </w:r>
    </w:p>
    <w:bookmarkEnd w:id="869"/>
    <w:bookmarkStart w:name="z900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иглы язычковые толщиной свыше 0,6 миллиметра;</w:t>
      </w:r>
    </w:p>
    <w:bookmarkEnd w:id="870"/>
    <w:bookmarkStart w:name="z901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планки для щипальных машин и волчков;</w:t>
      </w:r>
    </w:p>
    <w:bookmarkEnd w:id="871"/>
    <w:bookmarkStart w:name="z902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скобы для ленточных и круглочесальных машин;</w:t>
      </w:r>
    </w:p>
    <w:bookmarkEnd w:id="872"/>
    <w:bookmarkStart w:name="z903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шпильки сновальные.</w:t>
      </w:r>
    </w:p>
    <w:bookmarkEnd w:id="873"/>
    <w:bookmarkStart w:name="z904" w:id="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Автоматчик игольно-платинных изделий, 4-разряд</w:t>
      </w:r>
    </w:p>
    <w:bookmarkEnd w:id="874"/>
    <w:bookmarkStart w:name="z90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Характеристика работ: </w:t>
      </w:r>
    </w:p>
    <w:bookmarkEnd w:id="875"/>
    <w:bookmarkStart w:name="z906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игольно-платинных изделий особо сложной конфигурации на многооперационных автоматических линиях и автоматах с программным управлением; </w:t>
      </w:r>
    </w:p>
    <w:bookmarkEnd w:id="876"/>
    <w:bookmarkStart w:name="z907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877"/>
    <w:bookmarkStart w:name="z908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44.Должен знать: </w:t>
      </w:r>
    </w:p>
    <w:bookmarkEnd w:id="878"/>
    <w:bookmarkStart w:name="z909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многооперационных автоматических линий и автоматов; </w:t>
      </w:r>
    </w:p>
    <w:bookmarkEnd w:id="879"/>
    <w:bookmarkStart w:name="z910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применяемыми приспособлениями, приборами и контрольно-измерительным инструментом; </w:t>
      </w:r>
    </w:p>
    <w:bookmarkEnd w:id="880"/>
    <w:bookmarkStart w:name="z911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881"/>
    <w:bookmarkStart w:name="z912" w:id="8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Контролер игольно-платинных изделий, 2-разряд</w:t>
      </w:r>
    </w:p>
    <w:bookmarkEnd w:id="882"/>
    <w:bookmarkStart w:name="z913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Характеристика работ: </w:t>
      </w:r>
    </w:p>
    <w:bookmarkEnd w:id="883"/>
    <w:bookmarkStart w:name="z914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отбраковка простых игольно-платинных изделий с применением контрольно-измерительного инструмента;</w:t>
      </w:r>
    </w:p>
    <w:bookmarkEnd w:id="884"/>
    <w:bookmarkStart w:name="z915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выполнения технологических операций методом наружного осмотра игольно-платинных изделий;</w:t>
      </w:r>
    </w:p>
    <w:bookmarkEnd w:id="885"/>
    <w:bookmarkStart w:name="z916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брака и оформление документации на принятые и выбракованные игольно-платинные изделия.</w:t>
      </w:r>
    </w:p>
    <w:bookmarkEnd w:id="886"/>
    <w:bookmarkStart w:name="z917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Должен знать: </w:t>
      </w:r>
    </w:p>
    <w:bookmarkEnd w:id="887"/>
    <w:bookmarkStart w:name="z918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игольно-платинных изделий;</w:t>
      </w:r>
    </w:p>
    <w:bookmarkEnd w:id="888"/>
    <w:bookmarkStart w:name="z919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 специальным и универсальным контрольно-измерительным инструментом (эталонами, контрольными плитками, микрометрами, индикаторами);</w:t>
      </w:r>
    </w:p>
    <w:bookmarkEnd w:id="889"/>
    <w:bookmarkStart w:name="z920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проверочного осмотра и технические условия на принимаемые игольно-платинные изделия; </w:t>
      </w:r>
    </w:p>
    <w:bookmarkEnd w:id="890"/>
    <w:bookmarkStart w:name="z921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изделий по внешнему виду;</w:t>
      </w:r>
    </w:p>
    <w:bookmarkEnd w:id="891"/>
    <w:bookmarkStart w:name="z922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оформления первичной документации на приемку и выбраковку игольно-платинных изделий при межоперационном контроле; </w:t>
      </w:r>
    </w:p>
    <w:bookmarkEnd w:id="892"/>
    <w:bookmarkStart w:name="z923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893"/>
    <w:bookmarkStart w:name="z924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Примеры работ:</w:t>
      </w:r>
    </w:p>
    <w:bookmarkEnd w:id="894"/>
    <w:bookmarkStart w:name="z925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иглы безъязычковые, гребнечесальные, швейно-машинные, швейно-ручные, язычковые - контроль заусенцев.</w:t>
      </w:r>
    </w:p>
    <w:bookmarkEnd w:id="895"/>
    <w:bookmarkStart w:name="z926" w:id="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Контролер игольно-платинных изделий, 3-разряд</w:t>
      </w:r>
    </w:p>
    <w:bookmarkEnd w:id="896"/>
    <w:bookmarkStart w:name="z927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Характеристика работ: </w:t>
      </w:r>
    </w:p>
    <w:bookmarkEnd w:id="897"/>
    <w:bookmarkStart w:name="z928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игольно-платинных изделий средней сложности с большим числом замеряемых параметров с применением точных приборов и универсального контрольно-измерительного инструмента;</w:t>
      </w:r>
    </w:p>
    <w:bookmarkEnd w:id="898"/>
    <w:bookmarkStart w:name="z929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контроль игольно-платинных изделий после выполнения технологических операций; </w:t>
      </w:r>
    </w:p>
    <w:bookmarkEnd w:id="899"/>
    <w:bookmarkStart w:name="z930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приемосдаточных документов и протоколов испытаний.</w:t>
      </w:r>
    </w:p>
    <w:bookmarkEnd w:id="900"/>
    <w:bookmarkStart w:name="z931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901"/>
    <w:bookmarkStart w:name="z932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игольно-платинных изделий; </w:t>
      </w:r>
    </w:p>
    <w:bookmarkEnd w:id="902"/>
    <w:bookmarkStart w:name="z933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применяемыми точными приборами и универсальным контрольно-измерительным инструментом; </w:t>
      </w:r>
    </w:p>
    <w:bookmarkEnd w:id="903"/>
    <w:bookmarkStart w:name="z934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на обслуживаемом участке;</w:t>
      </w:r>
    </w:p>
    <w:bookmarkEnd w:id="904"/>
    <w:bookmarkStart w:name="z935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приемку игольно-платинных изделий; </w:t>
      </w:r>
    </w:p>
    <w:bookmarkEnd w:id="905"/>
    <w:bookmarkStart w:name="z936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906"/>
    <w:bookmarkStart w:name="z937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Примеры работ:</w:t>
      </w:r>
    </w:p>
    <w:bookmarkEnd w:id="907"/>
    <w:bookmarkStart w:name="z938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бегунки - контроль после операций штамповки и полирования;</w:t>
      </w:r>
    </w:p>
    <w:bookmarkEnd w:id="908"/>
    <w:bookmarkStart w:name="z939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платины, иглы безъязычковые - контроль после операций фрезерования и заточки;</w:t>
      </w:r>
    </w:p>
    <w:bookmarkEnd w:id="909"/>
    <w:bookmarkStart w:name="z940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иглы гребнечесальные - контроль после операций заточки, шлифования и полирования;</w:t>
      </w:r>
    </w:p>
    <w:bookmarkEnd w:id="910"/>
    <w:bookmarkStart w:name="z941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иглы для звукоснимателей корундовые - контроль после операций шлифования и полирования;</w:t>
      </w:r>
    </w:p>
    <w:bookmarkEnd w:id="911"/>
    <w:bookmarkStart w:name="z942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иглы технические - контроль после заточки, термообработки и полирования;</w:t>
      </w:r>
    </w:p>
    <w:bookmarkEnd w:id="912"/>
    <w:bookmarkStart w:name="z943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иглы швейно-машинные - контроль после правки, фрезерования, штамповки, заточки, обрубки, шлифования и полирования;</w:t>
      </w:r>
    </w:p>
    <w:bookmarkEnd w:id="913"/>
    <w:bookmarkStart w:name="z944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иглы язычковые - контроль после операций рихтовки, редуцирования, фрезерования, заточки и шлифования;</w:t>
      </w:r>
    </w:p>
    <w:bookmarkEnd w:id="914"/>
    <w:bookmarkStart w:name="z945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платины, узловязатели, ламели - контроль после операций фрезерования и шлифования.</w:t>
      </w:r>
    </w:p>
    <w:bookmarkEnd w:id="915"/>
    <w:bookmarkStart w:name="z946" w:id="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Контролер игольно-платинных изделий, 4-разряд</w:t>
      </w:r>
    </w:p>
    <w:bookmarkEnd w:id="916"/>
    <w:bookmarkStart w:name="z947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Характеристика работ:</w:t>
      </w:r>
    </w:p>
    <w:bookmarkEnd w:id="917"/>
    <w:bookmarkStart w:name="z948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сложных игольно-платинных изделий с большим числом замеряемых параметров с применением точных приборов и специального, универсального контрольно-измерительного инструмента; </w:t>
      </w:r>
    </w:p>
    <w:bookmarkEnd w:id="918"/>
    <w:bookmarkStart w:name="z949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готовой продукции.</w:t>
      </w:r>
    </w:p>
    <w:bookmarkEnd w:id="919"/>
    <w:bookmarkStart w:name="z950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Должен знать: </w:t>
      </w:r>
    </w:p>
    <w:bookmarkEnd w:id="920"/>
    <w:bookmarkStart w:name="z951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игольно-платинных изделий; </w:t>
      </w:r>
    </w:p>
    <w:bookmarkEnd w:id="921"/>
    <w:bookmarkStart w:name="z952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применяемых точных приборов и специального, универсального контрольно-измерительного инструмента; </w:t>
      </w:r>
    </w:p>
    <w:bookmarkEnd w:id="922"/>
    <w:bookmarkStart w:name="z953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игольно-платинных изделий; </w:t>
      </w:r>
    </w:p>
    <w:bookmarkEnd w:id="923"/>
    <w:bookmarkStart w:name="z954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924"/>
    <w:bookmarkStart w:name="z955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Примеры работ:</w:t>
      </w:r>
    </w:p>
    <w:bookmarkEnd w:id="925"/>
    <w:bookmarkStart w:name="z956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платины, иглы безъязычковые, язычковые, швейно-машинные и для звукоснимателей корундовые - контроль;</w:t>
      </w:r>
    </w:p>
    <w:bookmarkEnd w:id="926"/>
    <w:bookmarkStart w:name="z957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нитеобразователи - контроль отверстий.</w:t>
      </w:r>
    </w:p>
    <w:bookmarkEnd w:id="927"/>
    <w:bookmarkStart w:name="z958" w:id="9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Контролер игольно-платинных изделий, 5-разряд</w:t>
      </w:r>
    </w:p>
    <w:bookmarkEnd w:id="928"/>
    <w:bookmarkStart w:name="z959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Характеристика работ: </w:t>
      </w:r>
    </w:p>
    <w:bookmarkEnd w:id="929"/>
    <w:bookmarkStart w:name="z960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игольно-платинных изделий особо высокой точности с применением сложного специального, оптического и универсального контрольно-измерительного инструмента и точных приборов; </w:t>
      </w:r>
    </w:p>
    <w:bookmarkEnd w:id="930"/>
    <w:bookmarkStart w:name="z961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соответствие техническому стандарту материалов, поступающих для изготовления игольно-платинных изделий, по результатам анализов и лабораторных испытаний.</w:t>
      </w:r>
    </w:p>
    <w:bookmarkEnd w:id="931"/>
    <w:bookmarkStart w:name="z962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Должен знать: </w:t>
      </w:r>
    </w:p>
    <w:bookmarkEnd w:id="932"/>
    <w:bookmarkStart w:name="z963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приемку игольно-платинных изделий высокой точности; </w:t>
      </w:r>
    </w:p>
    <w:bookmarkEnd w:id="933"/>
    <w:bookmarkStart w:name="z964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настройки и регулирования применяемых точных приборов и сложного специального, оптического, универсального контрольно-измерительного инструмента; </w:t>
      </w:r>
    </w:p>
    <w:bookmarkEnd w:id="934"/>
    <w:bookmarkStart w:name="z965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порядок испытаний принимаемых высокоточных изделий.</w:t>
      </w:r>
    </w:p>
    <w:bookmarkEnd w:id="935"/>
    <w:bookmarkStart w:name="z966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Примеры работ:</w:t>
      </w:r>
    </w:p>
    <w:bookmarkEnd w:id="936"/>
    <w:bookmarkStart w:name="z967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иглы язычковые повышенной точности - контроль.</w:t>
      </w:r>
    </w:p>
    <w:bookmarkEnd w:id="937"/>
    <w:bookmarkStart w:name="z968" w:id="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Галтовщик игольно-платинных изделий, 1-разряд</w:t>
      </w:r>
    </w:p>
    <w:bookmarkEnd w:id="938"/>
    <w:bookmarkStart w:name="z969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Характеристика работ: </w:t>
      </w:r>
    </w:p>
    <w:bookmarkEnd w:id="939"/>
    <w:bookmarkStart w:name="z970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галтовка игольно-платинных изделий в галтовочных барабанах после термической обработки и полировки; </w:t>
      </w:r>
    </w:p>
    <w:bookmarkEnd w:id="940"/>
    <w:bookmarkStart w:name="z971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галтовочных барабанов к работе; </w:t>
      </w:r>
    </w:p>
    <w:bookmarkEnd w:id="941"/>
    <w:bookmarkStart w:name="z972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галтовкой; </w:t>
      </w:r>
    </w:p>
    <w:bookmarkEnd w:id="942"/>
    <w:bookmarkStart w:name="z973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игольно-платинных изделий;</w:t>
      </w:r>
    </w:p>
    <w:bookmarkEnd w:id="943"/>
    <w:bookmarkStart w:name="z974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их на вращающихся ситах, валках или вентиляционных установках.</w:t>
      </w:r>
    </w:p>
    <w:bookmarkEnd w:id="944"/>
    <w:bookmarkStart w:name="z975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Должен знать: </w:t>
      </w:r>
    </w:p>
    <w:bookmarkEnd w:id="945"/>
    <w:bookmarkStart w:name="z976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и назначение важнейших частей галтовочных барабанов, вращающихся сит, валков и вентиляционных установок; </w:t>
      </w:r>
    </w:p>
    <w:bookmarkEnd w:id="946"/>
    <w:bookmarkStart w:name="z977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в барабан игольно-платинных изделий и галтовочных смесей;</w:t>
      </w:r>
    </w:p>
    <w:bookmarkEnd w:id="947"/>
    <w:bookmarkStart w:name="z978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обрабатываемых изделий.</w:t>
      </w:r>
    </w:p>
    <w:bookmarkEnd w:id="948"/>
    <w:bookmarkStart w:name="z979" w:id="9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Заточник игольно-платинных изделий, 2-разряд</w:t>
      </w:r>
    </w:p>
    <w:bookmarkEnd w:id="949"/>
    <w:bookmarkStart w:name="z980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Характеристика работ: </w:t>
      </w:r>
    </w:p>
    <w:bookmarkEnd w:id="950"/>
    <w:bookmarkStart w:name="z981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доводка игольно-платинных изделий и крючков по 11 - 13 квалитетам на специальных концеточильных станках.</w:t>
      </w:r>
    </w:p>
    <w:bookmarkEnd w:id="951"/>
    <w:bookmarkStart w:name="z982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Должен знать: </w:t>
      </w:r>
    </w:p>
    <w:bookmarkEnd w:id="952"/>
    <w:bookmarkStart w:name="z983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обслуживаемого оборудования и приспособлений;</w:t>
      </w:r>
    </w:p>
    <w:bookmarkEnd w:id="953"/>
    <w:bookmarkStart w:name="z984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 контрольно-измерительным инструментом;</w:t>
      </w:r>
    </w:p>
    <w:bookmarkEnd w:id="954"/>
    <w:bookmarkStart w:name="z985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характеристики;</w:t>
      </w:r>
    </w:p>
    <w:bookmarkEnd w:id="955"/>
    <w:bookmarkStart w:name="z986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правки шлифовальных кругов;</w:t>
      </w:r>
    </w:p>
    <w:bookmarkEnd w:id="956"/>
    <w:bookmarkStart w:name="z987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957"/>
    <w:bookmarkStart w:name="z988" w:id="9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Заточник игольно-платинных изделий, 3-разряд</w:t>
      </w:r>
    </w:p>
    <w:bookmarkEnd w:id="958"/>
    <w:bookmarkStart w:name="z989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Характеристика работ: </w:t>
      </w:r>
    </w:p>
    <w:bookmarkEnd w:id="959"/>
    <w:bookmarkStart w:name="z990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и доводка игольно-платинных изделий по 8 - 10 квалитетам на </w:t>
      </w:r>
    </w:p>
    <w:bookmarkEnd w:id="960"/>
    <w:bookmarkStart w:name="z991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специальных заточных станках и агрегатах; </w:t>
      </w:r>
    </w:p>
    <w:bookmarkEnd w:id="961"/>
    <w:bookmarkStart w:name="z992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доводка фасонных острий;</w:t>
      </w:r>
    </w:p>
    <w:bookmarkEnd w:id="962"/>
    <w:bookmarkStart w:name="z993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специальных заточных станков и агрегатов.</w:t>
      </w:r>
    </w:p>
    <w:bookmarkEnd w:id="963"/>
    <w:bookmarkStart w:name="z994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Должен знать:</w:t>
      </w:r>
    </w:p>
    <w:bookmarkEnd w:id="964"/>
    <w:bookmarkStart w:name="z995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специальных заточных станков и агрегатов;</w:t>
      </w:r>
    </w:p>
    <w:bookmarkEnd w:id="965"/>
    <w:bookmarkStart w:name="z996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шлифовальных кругов по форме, твердости и связке; </w:t>
      </w:r>
    </w:p>
    <w:bookmarkEnd w:id="966"/>
    <w:bookmarkStart w:name="z997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применяемыми приборами и сложным контрольно-измерительным инструментом;</w:t>
      </w:r>
    </w:p>
    <w:bookmarkEnd w:id="967"/>
    <w:bookmarkStart w:name="z998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968"/>
    <w:bookmarkStart w:name="z999" w:id="9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Рихтовщик игольно-платинных изделий, 1-разряд</w:t>
      </w:r>
    </w:p>
    <w:bookmarkEnd w:id="969"/>
    <w:bookmarkStart w:name="z1000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Характеристика работ: </w:t>
      </w:r>
    </w:p>
    <w:bookmarkEnd w:id="970"/>
    <w:bookmarkStart w:name="z1001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 сырых простых по конфигурации игольно-платинных изделий и рыболовных крючков, их горячая просушка.</w:t>
      </w:r>
    </w:p>
    <w:bookmarkEnd w:id="971"/>
    <w:bookmarkStart w:name="z1002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Должен знать: </w:t>
      </w:r>
    </w:p>
    <w:bookmarkEnd w:id="972"/>
    <w:bookmarkStart w:name="z1003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приспособлений для рихтовки игольно-платинных изделий;</w:t>
      </w:r>
    </w:p>
    <w:bookmarkEnd w:id="973"/>
    <w:bookmarkStart w:name="z1004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рихтовке игл и крючков.</w:t>
      </w:r>
    </w:p>
    <w:bookmarkEnd w:id="974"/>
    <w:bookmarkStart w:name="z1005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Примеры работ:</w:t>
      </w:r>
    </w:p>
    <w:bookmarkEnd w:id="975"/>
    <w:bookmarkStart w:name="z1006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рихтовка:</w:t>
      </w:r>
    </w:p>
    <w:bookmarkEnd w:id="976"/>
    <w:bookmarkStart w:name="z1007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иглы корундовые для звукоснимателей;</w:t>
      </w:r>
    </w:p>
    <w:bookmarkEnd w:id="977"/>
    <w:bookmarkStart w:name="z1008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специальные;</w:t>
      </w:r>
    </w:p>
    <w:bookmarkEnd w:id="978"/>
    <w:bookmarkStart w:name="z1009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иглы швейно-ручные.</w:t>
      </w:r>
    </w:p>
    <w:bookmarkEnd w:id="979"/>
    <w:bookmarkStart w:name="z1010" w:id="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Рихтовщик игольно-платинных изделий, 2-разряд</w:t>
      </w:r>
    </w:p>
    <w:bookmarkEnd w:id="980"/>
    <w:bookmarkStart w:name="z1011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Характеристика работ: </w:t>
      </w:r>
    </w:p>
    <w:bookmarkEnd w:id="981"/>
    <w:bookmarkStart w:name="z1012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рихтовка на специальных правильных станках некаленых средней сложности и сложных по конфигурации игольно-платинных изделий; </w:t>
      </w:r>
    </w:p>
    <w:bookmarkEnd w:id="982"/>
    <w:bookmarkStart w:name="z1013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рихтовка термически обработанных игольно-платинных изделий с диаметром лезвия свыше 0,75 миллиметра на плите с проверкой шаблоном и лекальной линейкой на просвет, медицинских трубчатых игл и капиллярных трубок, язычковых игл с толщиной тела свыше 0,6 миллиметра; </w:t>
      </w:r>
    </w:p>
    <w:bookmarkEnd w:id="983"/>
    <w:bookmarkStart w:name="z1014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бракованных игл; </w:t>
      </w:r>
    </w:p>
    <w:bookmarkEnd w:id="984"/>
    <w:bookmarkStart w:name="z1015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игл в пропущенные отверстия на планках и гребнях;</w:t>
      </w:r>
    </w:p>
    <w:bookmarkEnd w:id="985"/>
    <w:bookmarkStart w:name="z1016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специальных правильных станков.</w:t>
      </w:r>
    </w:p>
    <w:bookmarkEnd w:id="986"/>
    <w:bookmarkStart w:name="z1017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Должен знать: </w:t>
      </w:r>
    </w:p>
    <w:bookmarkEnd w:id="987"/>
    <w:bookmarkStart w:name="z1018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специальных правильных станков; </w:t>
      </w:r>
    </w:p>
    <w:bookmarkEnd w:id="988"/>
    <w:bookmarkStart w:name="z1019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применяемыми приспособлениями, рабочим и контрольно-измерительным инструментом; </w:t>
      </w:r>
    </w:p>
    <w:bookmarkEnd w:id="989"/>
    <w:bookmarkStart w:name="z1020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капиллярным трубкам и их назначение.</w:t>
      </w:r>
    </w:p>
    <w:bookmarkEnd w:id="990"/>
    <w:bookmarkStart w:name="z1021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Примеры работ:</w:t>
      </w:r>
    </w:p>
    <w:bookmarkEnd w:id="991"/>
    <w:bookmarkStart w:name="z1022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рихтовка:</w:t>
      </w:r>
    </w:p>
    <w:bookmarkEnd w:id="992"/>
    <w:bookmarkStart w:name="z1023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гребни и планки;</w:t>
      </w:r>
    </w:p>
    <w:bookmarkEnd w:id="993"/>
    <w:bookmarkStart w:name="z1024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деккеры, токали, пружинки;</w:t>
      </w:r>
    </w:p>
    <w:bookmarkEnd w:id="994"/>
    <w:bookmarkStart w:name="z1025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круги для машин грубогребенного чесания шерсти;</w:t>
      </w:r>
    </w:p>
    <w:bookmarkEnd w:id="995"/>
    <w:bookmarkStart w:name="z1026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ламели, платины, ушковины, узловязатели;</w:t>
      </w:r>
    </w:p>
    <w:bookmarkEnd w:id="996"/>
    <w:bookmarkStart w:name="z1027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иглы язычковые толщиной свыше 0,6 миллиметра.</w:t>
      </w:r>
    </w:p>
    <w:bookmarkEnd w:id="997"/>
    <w:bookmarkStart w:name="z1028" w:id="9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Рихтовщик игольно-платинных изделий, 3-разряд</w:t>
      </w:r>
    </w:p>
    <w:bookmarkEnd w:id="998"/>
    <w:bookmarkStart w:name="z1029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Характеристика работ: </w:t>
      </w:r>
    </w:p>
    <w:bookmarkEnd w:id="999"/>
    <w:bookmarkStart w:name="z1030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 вручную и на специальных правильных полуавтоматах и автоматах сырых особо сложных по конфигурации игольно-платинных изделий, термически обработанных игольно-платинных изделий с диаметром лезвия до 0,75 миллиметра с проверкой индикатором, специальным калибром и на просвет;</w:t>
      </w:r>
    </w:p>
    <w:bookmarkEnd w:id="1000"/>
    <w:bookmarkStart w:name="z1031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 и приспособлений.</w:t>
      </w:r>
    </w:p>
    <w:bookmarkEnd w:id="1001"/>
    <w:bookmarkStart w:name="z1032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Должен знать: </w:t>
      </w:r>
    </w:p>
    <w:bookmarkEnd w:id="1002"/>
    <w:bookmarkStart w:name="z1033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правильных станков, полуавтоматов, автоматов различных типов;</w:t>
      </w:r>
    </w:p>
    <w:bookmarkEnd w:id="1003"/>
    <w:bookmarkStart w:name="z1034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правки на приспособлениях и вручную;</w:t>
      </w:r>
    </w:p>
    <w:bookmarkEnd w:id="1004"/>
    <w:bookmarkStart w:name="z1035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применяемыми специальным контрольно-измерительным инструментом и приспособлениями;</w:t>
      </w:r>
    </w:p>
    <w:bookmarkEnd w:id="1005"/>
    <w:bookmarkStart w:name="z1036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обрабатываемых металлов.</w:t>
      </w:r>
    </w:p>
    <w:bookmarkEnd w:id="1006"/>
    <w:bookmarkStart w:name="z1037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Примеры работ:</w:t>
      </w:r>
    </w:p>
    <w:bookmarkEnd w:id="1007"/>
    <w:bookmarkStart w:name="z1038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рихтовка:</w:t>
      </w:r>
    </w:p>
    <w:bookmarkEnd w:id="1008"/>
    <w:bookmarkStart w:name="z1039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иглы гребнечесальные;</w:t>
      </w:r>
    </w:p>
    <w:bookmarkEnd w:id="1009"/>
    <w:bookmarkStart w:name="z1040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радиусные;</w:t>
      </w:r>
    </w:p>
    <w:bookmarkEnd w:id="1010"/>
    <w:bookmarkStart w:name="z1041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иглы швейно-машинные с диаметром лезвия до 0,75 миллиметра;</w:t>
      </w:r>
    </w:p>
    <w:bookmarkEnd w:id="1011"/>
    <w:bookmarkStart w:name="z1042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иглы язычковые толщиной до 0,6 миллиметра;</w:t>
      </w:r>
    </w:p>
    <w:bookmarkEnd w:id="1012"/>
    <w:bookmarkStart w:name="z1043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трубки капиллярные.</w:t>
      </w:r>
    </w:p>
    <w:bookmarkEnd w:id="1013"/>
    <w:bookmarkStart w:name="z1044" w:id="10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Сортировщик игольно-платинных изделий, 1-разряд</w:t>
      </w:r>
    </w:p>
    <w:bookmarkEnd w:id="1014"/>
    <w:bookmarkStart w:name="z1045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1015"/>
    <w:bookmarkStart w:name="z1046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полуфабрикатов и готовых игольно-платинных изделий по </w:t>
      </w:r>
    </w:p>
    <w:bookmarkEnd w:id="1016"/>
    <w:bookmarkStart w:name="z1047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длине и диаметру по шаблону и на специальных сортировочных станках;</w:t>
      </w:r>
    </w:p>
    <w:bookmarkEnd w:id="1017"/>
    <w:bookmarkStart w:name="z1048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игольно-платинных изделий на транспортер; </w:t>
      </w:r>
    </w:p>
    <w:bookmarkEnd w:id="1018"/>
    <w:bookmarkStart w:name="z1049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тары с рассортированными игольно-платинными изделиями;</w:t>
      </w:r>
    </w:p>
    <w:bookmarkEnd w:id="1019"/>
    <w:bookmarkStart w:name="z1050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не соответствующих государственному стандарту игольно-платинных изделий.</w:t>
      </w:r>
    </w:p>
    <w:bookmarkEnd w:id="1020"/>
    <w:bookmarkStart w:name="z1051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1021"/>
    <w:bookmarkStart w:name="z1052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обслуживаемых станков и приспособлений, применяемого контрольно-измерительного инструмента; </w:t>
      </w:r>
    </w:p>
    <w:bookmarkEnd w:id="1022"/>
    <w:bookmarkStart w:name="z1053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стандарты на игольно-платинные изделия.</w:t>
      </w:r>
    </w:p>
    <w:bookmarkEnd w:id="1023"/>
    <w:bookmarkStart w:name="z1054" w:id="10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Сортировщик игольно-платинных изделий, 2-разряд</w:t>
      </w:r>
    </w:p>
    <w:bookmarkEnd w:id="1024"/>
    <w:bookmarkStart w:name="z1055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Характеристика работ: </w:t>
      </w:r>
    </w:p>
    <w:bookmarkEnd w:id="1025"/>
    <w:bookmarkStart w:name="z1056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полуфабрикатов и готовых игольно-платинных изделий по длине, толщине и диаметру при помощи калибра и методом прокатывания игл на одной плоскости; </w:t>
      </w:r>
    </w:p>
    <w:bookmarkEnd w:id="1026"/>
    <w:bookmarkStart w:name="z1057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дефектных изделий внешним осмотром и сбор их в отдельную тару.</w:t>
      </w:r>
    </w:p>
    <w:bookmarkEnd w:id="1027"/>
    <w:bookmarkStart w:name="z1058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Должен знать: </w:t>
      </w:r>
    </w:p>
    <w:bookmarkEnd w:id="1028"/>
    <w:bookmarkStart w:name="z1059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пользования применяемыми приспособлениями и контрольно-измерительным инструментом.</w:t>
      </w:r>
    </w:p>
    <w:bookmarkEnd w:id="1029"/>
    <w:bookmarkStart w:name="z1060" w:id="10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Сортировщик игольно-платинных изделий, 3-разряд</w:t>
      </w:r>
    </w:p>
    <w:bookmarkEnd w:id="1030"/>
    <w:bookmarkStart w:name="z1061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Характеристика работ: </w:t>
      </w:r>
    </w:p>
    <w:bookmarkEnd w:id="1031"/>
    <w:bookmarkStart w:name="z1062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полуфабрикатов и готовых игольно-платинных изделий с помощью калибров и на специальном оборудовании; </w:t>
      </w:r>
    </w:p>
    <w:bookmarkEnd w:id="1032"/>
    <w:bookmarkStart w:name="z1063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дефектов игольно-платинных изделий внешним осмотром с помощью лупы и отсортировка дефектных изделий.</w:t>
      </w:r>
    </w:p>
    <w:bookmarkEnd w:id="1033"/>
    <w:bookmarkStart w:name="z1064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1034"/>
    <w:bookmarkStart w:name="z1065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применяемого специального оборудования, калибров, контрольно-измерительного инструмента.</w:t>
      </w:r>
    </w:p>
    <w:bookmarkEnd w:id="1035"/>
    <w:bookmarkStart w:name="z1066" w:id="10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Запрессовщик игл, 2-разряд</w:t>
      </w:r>
    </w:p>
    <w:bookmarkEnd w:id="1036"/>
    <w:bookmarkStart w:name="z1067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1037"/>
    <w:bookmarkStart w:name="z1068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в отверстия гребней, планок и колец шпаруток игл диаметром свыше 0,8 миллиметра на специальных приспособлениях и прессах вручную;</w:t>
      </w:r>
    </w:p>
    <w:bookmarkEnd w:id="1038"/>
    <w:bookmarkStart w:name="z1069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блокировка (наклейка) игл на прессах и вручную;</w:t>
      </w:r>
    </w:p>
    <w:bookmarkEnd w:id="1039"/>
    <w:bookmarkStart w:name="z1070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блокировка (наклейка) игл корундовых для звукоснимателей; </w:t>
      </w:r>
    </w:p>
    <w:bookmarkEnd w:id="1040"/>
    <w:bookmarkStart w:name="z1071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плотности посадки игл в отверстия; </w:t>
      </w:r>
    </w:p>
    <w:bookmarkEnd w:id="1041"/>
    <w:bookmarkStart w:name="z1072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поступающих полуфабрикатов; </w:t>
      </w:r>
    </w:p>
    <w:bookmarkEnd w:id="1042"/>
    <w:bookmarkStart w:name="z1073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запрессовки игл при помощи скобы.</w:t>
      </w:r>
    </w:p>
    <w:bookmarkEnd w:id="1043"/>
    <w:bookmarkStart w:name="z1074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Должен знать: </w:t>
      </w:r>
    </w:p>
    <w:bookmarkEnd w:id="1044"/>
    <w:bookmarkStart w:name="z1075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приспособлений;</w:t>
      </w:r>
    </w:p>
    <w:bookmarkEnd w:id="1045"/>
    <w:bookmarkStart w:name="z1076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 контрольно-измерительным инструментом;</w:t>
      </w:r>
    </w:p>
    <w:bookmarkEnd w:id="1046"/>
    <w:bookmarkStart w:name="z1077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выпускаемые изделия и полуфабрикаты;</w:t>
      </w:r>
    </w:p>
    <w:bookmarkEnd w:id="1047"/>
    <w:bookmarkStart w:name="z1078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048"/>
    <w:bookmarkStart w:name="z1079" w:id="10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Запрессовщик игл, 3-разряд</w:t>
      </w:r>
    </w:p>
    <w:bookmarkEnd w:id="1049"/>
    <w:bookmarkStart w:name="z1080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Характеристика работ: </w:t>
      </w:r>
    </w:p>
    <w:bookmarkEnd w:id="1050"/>
    <w:bookmarkStart w:name="z1081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в планки чесальных машин и в отверстия гребней, планок и колец шпаруток игл диаметром до 0,8 миллиметра на специальных приспособлениях и прессах вручную;</w:t>
      </w:r>
    </w:p>
    <w:bookmarkEnd w:id="1051"/>
    <w:bookmarkStart w:name="z1082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высоты игл при помощи скобы; </w:t>
      </w:r>
    </w:p>
    <w:bookmarkEnd w:id="1052"/>
    <w:bookmarkStart w:name="z1083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нити в чашу иглы вручную с применением бинокулярной лупы;</w:t>
      </w:r>
    </w:p>
    <w:bookmarkEnd w:id="1053"/>
    <w:bookmarkStart w:name="z1084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запрессовки игл;</w:t>
      </w:r>
    </w:p>
    <w:bookmarkEnd w:id="1054"/>
    <w:bookmarkStart w:name="z1085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прессов.</w:t>
      </w:r>
    </w:p>
    <w:bookmarkEnd w:id="1055"/>
    <w:bookmarkStart w:name="z1086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1056"/>
    <w:bookmarkStart w:name="z1087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прессов, приспособлений и контрольно-измерительного инструмента;</w:t>
      </w:r>
    </w:p>
    <w:bookmarkEnd w:id="1057"/>
    <w:bookmarkStart w:name="z1088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материалов, применяемых при изготовлении изделий;</w:t>
      </w:r>
    </w:p>
    <w:bookmarkEnd w:id="1058"/>
    <w:bookmarkStart w:name="z1089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059"/>
    <w:bookmarkStart w:name="z1090" w:id="1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Наборщик игольно-платинных изделий, 1-разряд</w:t>
      </w:r>
    </w:p>
    <w:bookmarkEnd w:id="1060"/>
    <w:bookmarkStart w:name="z1091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Характеристика работ: </w:t>
      </w:r>
    </w:p>
    <w:bookmarkEnd w:id="1061"/>
    <w:bookmarkStart w:name="z1092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игольно-платинных изделий вручную;</w:t>
      </w:r>
    </w:p>
    <w:bookmarkEnd w:id="1062"/>
    <w:bookmarkStart w:name="z1093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колков в отверстия планок щипальных машин, волчков и планок транспортерных решеток;</w:t>
      </w:r>
    </w:p>
    <w:bookmarkEnd w:id="1063"/>
    <w:bookmarkStart w:name="z1094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нанизывание игл на планки вручную и на специальном приспособлении;</w:t>
      </w:r>
    </w:p>
    <w:bookmarkEnd w:id="1064"/>
    <w:bookmarkStart w:name="z1095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плотности посадки колка в отверстие;</w:t>
      </w:r>
    </w:p>
    <w:bookmarkEnd w:id="1065"/>
    <w:bookmarkStart w:name="z1096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удаление в процессе работы бракованных колков и планок; </w:t>
      </w:r>
    </w:p>
    <w:bookmarkEnd w:id="1066"/>
    <w:bookmarkStart w:name="z1097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поступающих полуфабрикатов.</w:t>
      </w:r>
    </w:p>
    <w:bookmarkEnd w:id="1067"/>
    <w:bookmarkStart w:name="z1098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Должен знать: </w:t>
      </w:r>
    </w:p>
    <w:bookmarkEnd w:id="1068"/>
    <w:bookmarkStart w:name="z1099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набора игольно-платинных изделий вручную;</w:t>
      </w:r>
    </w:p>
    <w:bookmarkEnd w:id="1069"/>
    <w:bookmarkStart w:name="z1100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назначение обрабатываемых изделий; </w:t>
      </w:r>
    </w:p>
    <w:bookmarkEnd w:id="1070"/>
    <w:bookmarkStart w:name="z1101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набора колков в отверстия планок;</w:t>
      </w:r>
    </w:p>
    <w:bookmarkEnd w:id="1071"/>
    <w:bookmarkStart w:name="z1102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набираемые игольно-платинные изделия и полуфабрикаты; </w:t>
      </w:r>
    </w:p>
    <w:bookmarkEnd w:id="1072"/>
    <w:bookmarkStart w:name="z1103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нанизывания игл на планки.</w:t>
      </w:r>
    </w:p>
    <w:bookmarkEnd w:id="1073"/>
    <w:bookmarkStart w:name="z1104" w:id="10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Наборщик игольно-платинных изделий, 2-разряд</w:t>
      </w:r>
    </w:p>
    <w:bookmarkEnd w:id="1074"/>
    <w:bookmarkStart w:name="z1105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Характеристика работ: </w:t>
      </w:r>
    </w:p>
    <w:bookmarkEnd w:id="1075"/>
    <w:bookmarkStart w:name="z1106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игольно-платинных изделий сложной конфигурации на вибрационных установках с последующей укладкой их в доски;</w:t>
      </w:r>
    </w:p>
    <w:bookmarkEnd w:id="1076"/>
    <w:bookmarkStart w:name="z1107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нанизывание игл на нити и стержень вручную с количественным отсчетом их в зависимости от классов и номеров игл;</w:t>
      </w:r>
    </w:p>
    <w:bookmarkEnd w:id="1077"/>
    <w:bookmarkStart w:name="z1108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концов нитей; </w:t>
      </w:r>
    </w:p>
    <w:bookmarkEnd w:id="1078"/>
    <w:bookmarkStart w:name="z1109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определенных режимов работы в зависимости от позиций игл;</w:t>
      </w:r>
    </w:p>
    <w:bookmarkEnd w:id="1079"/>
    <w:bookmarkStart w:name="z1110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вибрационных установок и их подналадка.</w:t>
      </w:r>
    </w:p>
    <w:bookmarkEnd w:id="1080"/>
    <w:bookmarkStart w:name="z1111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Должен знать: </w:t>
      </w:r>
    </w:p>
    <w:bookmarkEnd w:id="1081"/>
    <w:bookmarkStart w:name="z1112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вибрационных установок для укладки игл и специальных устройств для набора игл; </w:t>
      </w:r>
    </w:p>
    <w:bookmarkEnd w:id="1082"/>
    <w:bookmarkStart w:name="z1113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обслуживаемого оборудования;</w:t>
      </w:r>
    </w:p>
    <w:bookmarkEnd w:id="1083"/>
    <w:bookmarkStart w:name="z1114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и сорта пряжи, применяемой в зависимости от классов и номеров игл.</w:t>
      </w:r>
    </w:p>
    <w:bookmarkEnd w:id="1084"/>
    <w:bookmarkStart w:name="z1115" w:id="1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 </w:t>
      </w:r>
    </w:p>
    <w:bookmarkEnd w:id="1085"/>
    <w:bookmarkStart w:name="z1116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Алфавитный указатель профессий рабочих игольного производства приведен в приложении к ЕТКС (выпуск 11).</w:t>
      </w:r>
    </w:p>
    <w:bookmarkEnd w:id="1086"/>
    <w:bookmarkStart w:name="z1117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</w:p>
    <w:bookmarkEnd w:id="1087"/>
    <w:bookmarkStart w:name="z1118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 Единому тарифно-квалификационному </w:t>
      </w:r>
    </w:p>
    <w:bookmarkEnd w:id="1088"/>
    <w:bookmarkStart w:name="z1119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справочник работ и профессий рабочих </w:t>
      </w:r>
    </w:p>
    <w:bookmarkEnd w:id="1089"/>
    <w:bookmarkStart w:name="z1120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(выпуск 11)</w:t>
      </w:r>
    </w:p>
    <w:bookmarkEnd w:id="1090"/>
    <w:bookmarkStart w:name="z1121" w:id="1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0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2882"/>
        <w:gridCol w:w="4045"/>
        <w:gridCol w:w="3268"/>
      </w:tblGrid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92"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  <w:bookmarkEnd w:id="1093"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4"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нитеобразователей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игл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игл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Редуцировщик игл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игольного производства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Автоматчик игольно-платинных изделий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игольно-платинных изделий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Галтовщик игольно-платинных изделий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Заточник игольно-платинных изделий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Рихтовщик игольно-платинных изделий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игольно-платинных изделий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Запрессовщик игл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игольно-платинных изделий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 № 191</w:t>
            </w:r>
          </w:p>
        </w:tc>
      </w:tr>
    </w:tbl>
    <w:bookmarkStart w:name="z1139" w:id="10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13)</w:t>
      </w:r>
    </w:p>
    <w:bookmarkEnd w:id="1095"/>
    <w:bookmarkStart w:name="z1140" w:id="10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096"/>
    <w:bookmarkStart w:name="z1141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13) (далее - ЕТКС) содержит работы по жестяно-баночному и тубному производству, соответствующие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097"/>
    <w:bookmarkStart w:name="z1142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разработан Министерством труда и социальной защиты населения Республики Казахстан.</w:t>
      </w:r>
    </w:p>
    <w:bookmarkEnd w:id="1098"/>
    <w:bookmarkStart w:name="z1143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ЕТКС.</w:t>
      </w:r>
    </w:p>
    <w:bookmarkEnd w:id="1099"/>
    <w:bookmarkStart w:name="z1144" w:id="1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жестяно-баночного и тубного производства</w:t>
      </w:r>
    </w:p>
    <w:bookmarkEnd w:id="1100"/>
    <w:bookmarkStart w:name="z1145" w:id="1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Штамповщик дисков для алюминиевых туб, 3-разряд</w:t>
      </w:r>
    </w:p>
    <w:bookmarkEnd w:id="1101"/>
    <w:bookmarkStart w:name="z1146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1102"/>
    <w:bookmarkStart w:name="z1147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разматывание рулона алюминия на разматывающем устройстве, правка алюминия в правильном устройстве, вальцовка полос алюминия на вальцовочном станке;</w:t>
      </w:r>
    </w:p>
    <w:bookmarkEnd w:id="1103"/>
    <w:bookmarkStart w:name="z1148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листа на полосы;</w:t>
      </w:r>
    </w:p>
    <w:bookmarkEnd w:id="1104"/>
    <w:bookmarkStart w:name="z1149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дисков на эксцентриковом автоматическом прессе усилием до 40 тонн.</w:t>
      </w:r>
    </w:p>
    <w:bookmarkEnd w:id="1105"/>
    <w:bookmarkStart w:name="z1150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1106"/>
    <w:bookmarkStart w:name="z1151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прессов различных типов;</w:t>
      </w:r>
    </w:p>
    <w:bookmarkEnd w:id="1107"/>
    <w:bookmarkStart w:name="z1152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штамповки и правки в зависимости от марки металла и </w:t>
      </w:r>
    </w:p>
    <w:bookmarkEnd w:id="1108"/>
    <w:bookmarkStart w:name="z1153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допустимой шероховатости поверхности дисков;</w:t>
      </w:r>
    </w:p>
    <w:bookmarkEnd w:id="1109"/>
    <w:bookmarkStart w:name="z1154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металлических лент и полос;</w:t>
      </w:r>
    </w:p>
    <w:bookmarkEnd w:id="1110"/>
    <w:bookmarkStart w:name="z1155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установки, снятия и крепления штампов и используемых инструментов;</w:t>
      </w:r>
    </w:p>
    <w:bookmarkEnd w:id="1111"/>
    <w:bookmarkStart w:name="z1156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инструментов, допуски и посадки;</w:t>
      </w:r>
    </w:p>
    <w:bookmarkEnd w:id="1112"/>
    <w:bookmarkStart w:name="z1157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шероховатости.</w:t>
      </w:r>
    </w:p>
    <w:bookmarkEnd w:id="1113"/>
    <w:bookmarkStart w:name="z1158" w:id="1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жестяно-банного оборудования, 4-разряд</w:t>
      </w:r>
    </w:p>
    <w:bookmarkEnd w:id="1114"/>
    <w:bookmarkStart w:name="z1159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1115"/>
    <w:bookmarkStart w:name="z1160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жестяно-баночного производства на поточных линиях производительностью до 350 банок в минуту, оснащенных автоматизированным оборудованием, управляемым с пульта;</w:t>
      </w:r>
    </w:p>
    <w:bookmarkEnd w:id="1116"/>
    <w:bookmarkStart w:name="z1161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листов жести, прессование донышек, крышек и корпусов заготовок банок, корпусообразование, пайка шва корпуса, закатка донышка;</w:t>
      </w:r>
    </w:p>
    <w:bookmarkEnd w:id="1117"/>
    <w:bookmarkStart w:name="z1162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уплотняющих паст и растворов на донышки и крышки банок с последующей сушкой;</w:t>
      </w:r>
    </w:p>
    <w:bookmarkEnd w:id="1118"/>
    <w:bookmarkStart w:name="z116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автоматики, контрольно-измерительных приборов и инструментов выполнения технологического режима, бесперебойности синхронной работы автоматов, функциональных узлов;</w:t>
      </w:r>
    </w:p>
    <w:bookmarkEnd w:id="1119"/>
    <w:bookmarkStart w:name="z1164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 в процессе работы.</w:t>
      </w:r>
    </w:p>
    <w:bookmarkEnd w:id="1120"/>
    <w:bookmarkStart w:name="z1165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1121"/>
    <w:bookmarkStart w:name="z1166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жестяных банок различных размеров;</w:t>
      </w:r>
    </w:p>
    <w:bookmarkEnd w:id="1122"/>
    <w:bookmarkStart w:name="z1167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наладки обслуживаемого оборудования;</w:t>
      </w:r>
    </w:p>
    <w:bookmarkEnd w:id="1123"/>
    <w:bookmarkStart w:name="z1168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 и инструментов;</w:t>
      </w:r>
    </w:p>
    <w:bookmarkEnd w:id="1124"/>
    <w:bookmarkStart w:name="z1169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технологических испытаний на герметичность и прочность изготавливаемых банок;</w:t>
      </w:r>
    </w:p>
    <w:bookmarkEnd w:id="1125"/>
    <w:bookmarkStart w:name="z1170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режим использования химических материалов для промывки и смазки банок.</w:t>
      </w:r>
    </w:p>
    <w:bookmarkEnd w:id="1126"/>
    <w:bookmarkStart w:name="z1171" w:id="1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Оператор жестяно-банного оборудования, 5-разряд</w:t>
      </w:r>
    </w:p>
    <w:bookmarkEnd w:id="1127"/>
    <w:bookmarkStart w:name="z1172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1128"/>
    <w:bookmarkStart w:name="z1173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жестяно-баночного производства на поточных линиях производительностью до 350 банок в минуту, оснащенных </w:t>
      </w:r>
    </w:p>
    <w:bookmarkEnd w:id="1129"/>
    <w:bookmarkStart w:name="z1174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автоматизированным оборудованием, управляемым с пульта;</w:t>
      </w:r>
    </w:p>
    <w:bookmarkEnd w:id="1130"/>
    <w:bookmarkStart w:name="z1175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листов жести, прессование донышек, крышек и корпусов заготовок банок, корпусообразование, пайка шва корпуса, закатка донышка;</w:t>
      </w:r>
    </w:p>
    <w:bookmarkEnd w:id="1131"/>
    <w:bookmarkStart w:name="z1176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уплотняющих паст и растворов на донышки и крышки банок с </w:t>
      </w:r>
    </w:p>
    <w:bookmarkEnd w:id="1132"/>
    <w:bookmarkStart w:name="z1177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последующей сушкой;</w:t>
      </w:r>
    </w:p>
    <w:bookmarkEnd w:id="1133"/>
    <w:bookmarkStart w:name="z1178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автоматики, контрольно-измерительных приборов и инструментов выполнения технологического режима, бесперебойности синхронной работы автоматов, функциональных узлов;</w:t>
      </w:r>
    </w:p>
    <w:bookmarkEnd w:id="1134"/>
    <w:bookmarkStart w:name="z1179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 в процессе работы;</w:t>
      </w:r>
    </w:p>
    <w:bookmarkEnd w:id="1135"/>
    <w:bookmarkStart w:name="z1180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обслуживании автоматической линии изготовления жестяных банок различных размеров производительностью 350 и более банок в минуту.</w:t>
      </w:r>
    </w:p>
    <w:bookmarkEnd w:id="1136"/>
    <w:bookmarkStart w:name="z1181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</w:p>
    <w:bookmarkEnd w:id="1137"/>
    <w:bookmarkStart w:name="z1182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жестяных банок различных размеров, устройство;</w:t>
      </w:r>
    </w:p>
    <w:bookmarkEnd w:id="1138"/>
    <w:bookmarkStart w:name="z1183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наладки обслуживаемого оборудования;</w:t>
      </w:r>
    </w:p>
    <w:bookmarkEnd w:id="1139"/>
    <w:bookmarkStart w:name="z1184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 и инструментов;</w:t>
      </w:r>
    </w:p>
    <w:bookmarkEnd w:id="1140"/>
    <w:bookmarkStart w:name="z1185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технологических испытаний на герметичность и прочность изготавливаемых банок;</w:t>
      </w:r>
    </w:p>
    <w:bookmarkEnd w:id="1141"/>
    <w:bookmarkStart w:name="z1186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режим использования химических материалов для промывки и смазки банок.</w:t>
      </w:r>
    </w:p>
    <w:bookmarkEnd w:id="1142"/>
    <w:bookmarkStart w:name="z1187" w:id="1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Станочник оборудования жестяно-баночного производства, </w:t>
      </w:r>
      <w:r>
        <w:rPr>
          <w:rFonts w:ascii="Times New Roman"/>
          <w:b/>
          <w:i w:val="false"/>
          <w:color w:val="000000"/>
        </w:rPr>
        <w:t>2-разряд</w:t>
      </w:r>
    </w:p>
    <w:bookmarkEnd w:id="1143"/>
    <w:bookmarkStart w:name="z1189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1144"/>
    <w:bookmarkStart w:name="z1190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подкадка бортиков корпусов, донышек и крышек у жестяно-баночных изделий, подвивка донышек и крышек для жестяных и крышек для стеклянных банок, вырубание углов и прорезей у заготовок корпусов и полос жести фигурного раскроя на подкаточных, подвивочных и углорубочных полуавтоматах;</w:t>
      </w:r>
    </w:p>
    <w:bookmarkEnd w:id="1145"/>
    <w:bookmarkStart w:name="z1191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 заготовок корпусов на спаренных станках;</w:t>
      </w:r>
    </w:p>
    <w:bookmarkEnd w:id="1146"/>
    <w:bookmarkStart w:name="z1192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обрезинивание кольцами концов жестяных крышек и укладывание колец в крышки на резиноприжимных и резиноукладочных машинах;</w:t>
      </w:r>
    </w:p>
    <w:bookmarkEnd w:id="1147"/>
    <w:bookmarkStart w:name="z1193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подналадка оборудования в процессе работы;</w:t>
      </w:r>
    </w:p>
    <w:bookmarkEnd w:id="1148"/>
    <w:bookmarkStart w:name="z1194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в тару готовых изделий.</w:t>
      </w:r>
    </w:p>
    <w:bookmarkEnd w:id="1149"/>
    <w:bookmarkStart w:name="z1195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1150"/>
    <w:bookmarkStart w:name="z1196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обслуживаемого оборудования;</w:t>
      </w:r>
    </w:p>
    <w:bookmarkEnd w:id="1151"/>
    <w:bookmarkStart w:name="z1197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обрабатываемых изделий;</w:t>
      </w:r>
    </w:p>
    <w:bookmarkEnd w:id="1152"/>
    <w:bookmarkStart w:name="z1198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укладывания в тару и основные механические свойства обрабатываемых материалов;</w:t>
      </w:r>
    </w:p>
    <w:bookmarkEnd w:id="1153"/>
    <w:bookmarkStart w:name="z1199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специальных приспособлений и контрольно-измерительных инструментов.</w:t>
      </w:r>
    </w:p>
    <w:bookmarkEnd w:id="1154"/>
    <w:bookmarkStart w:name="z1200" w:id="1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Станочник оборудования жестяно-баночного производства,</w:t>
      </w:r>
      <w:r>
        <w:rPr>
          <w:rFonts w:ascii="Times New Roman"/>
          <w:b/>
          <w:i w:val="false"/>
          <w:color w:val="000000"/>
        </w:rPr>
        <w:t xml:space="preserve"> 3-разряд</w:t>
      </w:r>
    </w:p>
    <w:bookmarkEnd w:id="1155"/>
    <w:bookmarkStart w:name="z120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1156"/>
    <w:bookmarkStart w:name="z120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донышек и корпусов жестяных банок с проверкой ширины поперечного шва и глубины посадки донышек, обрезка, зачистка, закатка лузги, бортов у изделий на закаточных полуавтоматах, автоматах и при помощи ручных приспособлений;</w:t>
      </w:r>
    </w:p>
    <w:bookmarkEnd w:id="1157"/>
    <w:bookmarkStart w:name="z120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припоя;</w:t>
      </w:r>
    </w:p>
    <w:bookmarkEnd w:id="1158"/>
    <w:bookmarkStart w:name="z120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уплотняющих паст и растворов на донышки и крышки банок на пастонакладывающих автоматах и сушка их в механизированных сушильных аппаратах с регулированием температуры в них;</w:t>
      </w:r>
    </w:p>
    <w:bookmarkEnd w:id="1159"/>
    <w:bookmarkStart w:name="z120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склепывание продольных швов корпусов жестяно-баночных изделий на склепывательных полуавтоматах с проверкой качества швов;</w:t>
      </w:r>
    </w:p>
    <w:bookmarkEnd w:id="1160"/>
    <w:bookmarkStart w:name="z120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отбортовка торцевых концов корпусов банок на фланцеотгибочных станках с периодической проверкой высоты отбортованного корпуса шаблоном;</w:t>
      </w:r>
    </w:p>
    <w:bookmarkEnd w:id="1161"/>
    <w:bookmarkStart w:name="z120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обслуживание оборудования в процессе работы.</w:t>
      </w:r>
    </w:p>
    <w:bookmarkEnd w:id="1162"/>
    <w:bookmarkStart w:name="z120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1163"/>
    <w:bookmarkStart w:name="z121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способы, правила подналадки и режимы работы обслуживаемого оборудования;</w:t>
      </w:r>
    </w:p>
    <w:bookmarkEnd w:id="1164"/>
    <w:bookmarkStart w:name="z121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элементов изготавливаемых деталей;</w:t>
      </w:r>
    </w:p>
    <w:bookmarkEnd w:id="1165"/>
    <w:bookmarkStart w:name="z121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выпускаемой продукции;</w:t>
      </w:r>
    </w:p>
    <w:bookmarkEnd w:id="1166"/>
    <w:bookmarkStart w:name="z121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применения контрольно-измерительных приборов и инструментов;</w:t>
      </w:r>
    </w:p>
    <w:bookmarkEnd w:id="1167"/>
    <w:bookmarkStart w:name="z121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 и посадках;</w:t>
      </w:r>
    </w:p>
    <w:bookmarkEnd w:id="1168"/>
    <w:bookmarkStart w:name="z121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 обрабатываемой поверхности;</w:t>
      </w:r>
    </w:p>
    <w:bookmarkEnd w:id="1169"/>
    <w:bookmarkStart w:name="z121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обрабатываемых материалов.</w:t>
      </w:r>
    </w:p>
    <w:bookmarkEnd w:id="1170"/>
    <w:bookmarkStart w:name="z1217" w:id="1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Станочник оборудования жестяно-баночного производства,</w:t>
      </w:r>
      <w:r>
        <w:rPr>
          <w:rFonts w:ascii="Times New Roman"/>
          <w:b/>
          <w:i w:val="false"/>
          <w:color w:val="000000"/>
        </w:rPr>
        <w:t xml:space="preserve"> 4-разряд</w:t>
      </w:r>
    </w:p>
    <w:bookmarkEnd w:id="1171"/>
    <w:bookmarkStart w:name="z1219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1172"/>
    <w:bookmarkStart w:name="z1220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донышек и корпусов жестяных банок с проверкой ширины поперечного шва и глубины посадки донышек, обрезка, зачистка, закатка лузги, бортов у изделий на закаточных полуавтоматах, автоматах и при помощи ручных приспособлений;</w:t>
      </w:r>
    </w:p>
    <w:bookmarkEnd w:id="1173"/>
    <w:bookmarkStart w:name="z1221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припоя;</w:t>
      </w:r>
    </w:p>
    <w:bookmarkEnd w:id="1174"/>
    <w:bookmarkStart w:name="z1222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уплотняющих паст и растворов на донышки и крышки банок на пастонакладывающих автоматах и сушка их в механизированных сушильных аппаратах с регулированием температуры в них;</w:t>
      </w:r>
    </w:p>
    <w:bookmarkEnd w:id="1175"/>
    <w:bookmarkStart w:name="z1223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склепывание продольных швов корпусов жестяно-баночных изделий на склепывательных полуавтоматах с проверкой качества швов;</w:t>
      </w:r>
    </w:p>
    <w:bookmarkEnd w:id="1176"/>
    <w:bookmarkStart w:name="z1224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отбортовка торцевых концов корпусов банок на фланцеотгибочных станках с периодической проверкой высоты отбортованного корпуса шаблоном;</w:t>
      </w:r>
    </w:p>
    <w:bookmarkEnd w:id="1177"/>
    <w:bookmarkStart w:name="z1225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обслуживание оборудования в процессе работы;</w:t>
      </w:r>
    </w:p>
    <w:bookmarkEnd w:id="1178"/>
    <w:bookmarkStart w:name="z1226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изготовлении корпусов жестяно-баночных изделий из заготовок на корпусообразующих автоматах;</w:t>
      </w:r>
    </w:p>
    <w:bookmarkEnd w:id="1179"/>
    <w:bookmarkStart w:name="z1227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автоматических и полуавтоматических линиях.</w:t>
      </w:r>
    </w:p>
    <w:bookmarkEnd w:id="1180"/>
    <w:bookmarkStart w:name="z1228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1181"/>
    <w:bookmarkStart w:name="z1229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способы, правила подналадки и режимы работы обслуживаемого оборудования;</w:t>
      </w:r>
    </w:p>
    <w:bookmarkEnd w:id="1182"/>
    <w:bookmarkStart w:name="z1230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элементов изготавливаемых деталей;</w:t>
      </w:r>
    </w:p>
    <w:bookmarkEnd w:id="1183"/>
    <w:bookmarkStart w:name="z1231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выпускаемой продукции;</w:t>
      </w:r>
    </w:p>
    <w:bookmarkEnd w:id="1184"/>
    <w:bookmarkStart w:name="z1232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применения контрольно-измерительных приборов и инструментов, основные сведения о допусках и посадках;</w:t>
      </w:r>
    </w:p>
    <w:bookmarkEnd w:id="1185"/>
    <w:bookmarkStart w:name="z1233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 обрабатываемой поверхности;</w:t>
      </w:r>
    </w:p>
    <w:bookmarkEnd w:id="1186"/>
    <w:bookmarkStart w:name="z1234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обрабатываемых материалов.</w:t>
      </w:r>
    </w:p>
    <w:bookmarkEnd w:id="1187"/>
    <w:bookmarkStart w:name="z1235" w:id="1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Наладчик оборудования жестяно-баночного производства, </w:t>
      </w:r>
      <w:r>
        <w:rPr>
          <w:rFonts w:ascii="Times New Roman"/>
          <w:b/>
          <w:i w:val="false"/>
          <w:color w:val="000000"/>
        </w:rPr>
        <w:t>3-разряд</w:t>
      </w:r>
    </w:p>
    <w:bookmarkEnd w:id="1188"/>
    <w:bookmarkStart w:name="z1237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1189"/>
    <w:bookmarkStart w:name="z1238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зиговочных, под вивочных, резиноприжимных и резиноукладочных автоматов и полуавтоматов с заменой и подгонкой быстроизнашивающихся деталей и дисковых ножниц;</w:t>
      </w:r>
    </w:p>
    <w:bookmarkEnd w:id="1190"/>
    <w:bookmarkStart w:name="z1239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ремонт, профилактический осмотр, смазка и опробывание обслуживаемого оборудования перед пуском;</w:t>
      </w:r>
    </w:p>
    <w:bookmarkEnd w:id="1191"/>
    <w:bookmarkStart w:name="z1240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сальников, инструктаж рабочих, занятых на обслуживаемом оборудовании.</w:t>
      </w:r>
    </w:p>
    <w:bookmarkEnd w:id="1192"/>
    <w:bookmarkStart w:name="z1241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1193"/>
    <w:bookmarkStart w:name="z1242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обслуживаемого оборудования;</w:t>
      </w:r>
    </w:p>
    <w:bookmarkEnd w:id="1194"/>
    <w:bookmarkStart w:name="z1243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смазки, охлаждения и применяемые смазочные материалы;</w:t>
      </w:r>
    </w:p>
    <w:bookmarkEnd w:id="1195"/>
    <w:bookmarkStart w:name="z1244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разборки, сборки и регулировки узлов применяемого оборудования;</w:t>
      </w:r>
    </w:p>
    <w:bookmarkEnd w:id="1196"/>
    <w:bookmarkStart w:name="z1245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и универсальных приспособлений, контрольно-измерительных инструментов и приборов;</w:t>
      </w:r>
    </w:p>
    <w:bookmarkEnd w:id="1197"/>
    <w:bookmarkStart w:name="z1246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нормального и специального режущего инструмента;</w:t>
      </w:r>
    </w:p>
    <w:bookmarkEnd w:id="1198"/>
    <w:bookmarkStart w:name="z1247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квалитеты, параметры шероховатости поверхности;</w:t>
      </w:r>
    </w:p>
    <w:bookmarkEnd w:id="1199"/>
    <w:bookmarkStart w:name="z1248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металлов.</w:t>
      </w:r>
    </w:p>
    <w:bookmarkEnd w:id="1200"/>
    <w:bookmarkStart w:name="z1249" w:id="1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Наладчик оборудования жестяно-баночного производства,</w:t>
      </w:r>
      <w:r>
        <w:rPr>
          <w:rFonts w:ascii="Times New Roman"/>
          <w:b/>
          <w:i w:val="false"/>
          <w:color w:val="000000"/>
        </w:rPr>
        <w:t xml:space="preserve"> 4-разряд</w:t>
      </w:r>
    </w:p>
    <w:bookmarkEnd w:id="1201"/>
    <w:bookmarkStart w:name="z1251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1202"/>
    <w:bookmarkStart w:name="z1252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автоматов и полуавтоматов для склепывания корпусов банок, воздушно-водяных тестеров, прессов для производства крышек, фланцеотгибочных и лакировочных станков, механических мешалок;</w:t>
      </w:r>
    </w:p>
    <w:bookmarkEnd w:id="1203"/>
    <w:bookmarkStart w:name="z1253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технологической последовательности режимов обработки;</w:t>
      </w:r>
    </w:p>
    <w:bookmarkEnd w:id="1204"/>
    <w:bookmarkStart w:name="z1254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режущего и измерительного инструментов и приспособлений по технологической карте или самостоятельно;</w:t>
      </w:r>
    </w:p>
    <w:bookmarkEnd w:id="1205"/>
    <w:bookmarkStart w:name="z1255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необходимых расчетов, связанных с наладкой машин, станков, прессов и другого оборудования;</w:t>
      </w:r>
    </w:p>
    <w:bookmarkEnd w:id="1206"/>
    <w:bookmarkStart w:name="z1256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используемых приспособлений и инструмента.</w:t>
      </w:r>
    </w:p>
    <w:bookmarkEnd w:id="1207"/>
    <w:bookmarkStart w:name="z1257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1208"/>
    <w:bookmarkStart w:name="z1258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различных типов;</w:t>
      </w:r>
    </w:p>
    <w:bookmarkEnd w:id="1209"/>
    <w:bookmarkStart w:name="z1259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и электрические схемы;</w:t>
      </w:r>
    </w:p>
    <w:bookmarkEnd w:id="1210"/>
    <w:bookmarkStart w:name="z1260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проверки на точность обслуживаемого оборудования;</w:t>
      </w:r>
    </w:p>
    <w:bookmarkEnd w:id="1211"/>
    <w:bookmarkStart w:name="z1261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 и приборов;</w:t>
      </w:r>
    </w:p>
    <w:bookmarkEnd w:id="1212"/>
    <w:bookmarkStart w:name="z1262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универсальных и специальных приспособлений, геометрию;</w:t>
      </w:r>
    </w:p>
    <w:bookmarkEnd w:id="1213"/>
    <w:bookmarkStart w:name="z1263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термообработки и доводки нормального и специального режущего инструментов;</w:t>
      </w:r>
    </w:p>
    <w:bookmarkEnd w:id="1214"/>
    <w:bookmarkStart w:name="z1264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правила подбора сменных шестерен;</w:t>
      </w:r>
    </w:p>
    <w:bookmarkEnd w:id="1215"/>
    <w:bookmarkStart w:name="z1265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посадок.</w:t>
      </w:r>
    </w:p>
    <w:bookmarkEnd w:id="1216"/>
    <w:bookmarkStart w:name="z1266" w:id="1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Наладчик оборудования жестяно-баночного производства, 5-разряд</w:t>
      </w:r>
    </w:p>
    <w:bookmarkEnd w:id="1217"/>
    <w:bookmarkStart w:name="z1267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1218"/>
    <w:bookmarkStart w:name="z1268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корпусообразующих, закаточных, пастнакладывающих, углорубочных автоматов и полуавтоматов, фигурных ножниц, штамп-прессов и автоматических тестеров;</w:t>
      </w:r>
    </w:p>
    <w:bookmarkEnd w:id="1219"/>
    <w:bookmarkStart w:name="z1269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полуавтоматических и автоматических линий и станков с программным управлением;</w:t>
      </w:r>
    </w:p>
    <w:bookmarkEnd w:id="1220"/>
    <w:bookmarkStart w:name="z1270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технических расчетов, необходимых для наладки машин;</w:t>
      </w:r>
    </w:p>
    <w:bookmarkEnd w:id="1221"/>
    <w:bookmarkStart w:name="z1271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специальных приспособлений с выверкой их в различных плоскостях.</w:t>
      </w:r>
    </w:p>
    <w:bookmarkEnd w:id="1222"/>
    <w:bookmarkStart w:name="z1272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1223"/>
    <w:bookmarkStart w:name="z1273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особенности, кинематические, электрические схемы и способы проверки на точность обслуживаемого оборудования;</w:t>
      </w:r>
    </w:p>
    <w:bookmarkEnd w:id="1224"/>
    <w:bookmarkStart w:name="z1274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раскроя жести, размеры и номера банок;</w:t>
      </w:r>
    </w:p>
    <w:bookmarkEnd w:id="1225"/>
    <w:bookmarkStart w:name="z1275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работы обслуживаемого оборудования.</w:t>
      </w:r>
    </w:p>
    <w:bookmarkEnd w:id="1226"/>
    <w:bookmarkStart w:name="z1276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Тpебуется техническое и профессиональное (сpеднее профессиональное) обpазование.</w:t>
      </w:r>
    </w:p>
    <w:bookmarkEnd w:id="1227"/>
    <w:bookmarkStart w:name="z1277" w:id="1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Наладчик оборудования жестяно-баночного производства, 6-разряд</w:t>
      </w:r>
    </w:p>
    <w:bookmarkEnd w:id="1228"/>
    <w:bookmarkStart w:name="z1278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работ:</w:t>
      </w:r>
    </w:p>
    <w:bookmarkEnd w:id="1229"/>
    <w:bookmarkStart w:name="z1279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полуавтоматических и автоматических линий и станков с программным управлением на полный цикл обработки жестяных банок различных типов;</w:t>
      </w:r>
    </w:p>
    <w:bookmarkEnd w:id="1230"/>
    <w:bookmarkStart w:name="z1280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обслуживаемого оборудования.</w:t>
      </w:r>
    </w:p>
    <w:bookmarkEnd w:id="1231"/>
    <w:bookmarkStart w:name="z1281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Должен знать:</w:t>
      </w:r>
    </w:p>
    <w:bookmarkEnd w:id="1232"/>
    <w:bookmarkStart w:name="z1282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кинематические, электрические схемы и взаимодействие механизмов обслуживаемых линий и станков;</w:t>
      </w:r>
    </w:p>
    <w:bookmarkEnd w:id="1233"/>
    <w:bookmarkStart w:name="z1283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обработки деталей и инструментов, применяемый на станках полуавтоматической и автоматической линий;</w:t>
      </w:r>
    </w:p>
    <w:bookmarkEnd w:id="1234"/>
    <w:bookmarkStart w:name="z1284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инструментов и показатели их стойкости.</w:t>
      </w:r>
    </w:p>
    <w:bookmarkEnd w:id="1235"/>
    <w:bookmarkStart w:name="z1285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Тpебуется техническое и профессиональное (сpеднее профессиональное) обpазование.</w:t>
      </w:r>
    </w:p>
    <w:bookmarkEnd w:id="1236"/>
    <w:bookmarkStart w:name="z1286" w:id="1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Сортировщик жести и изделий, 2-разряд</w:t>
      </w:r>
    </w:p>
    <w:bookmarkEnd w:id="1237"/>
    <w:bookmarkStart w:name="z1287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1238"/>
    <w:bookmarkStart w:name="z1288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 отбраковкой цельнотянутых банок и туб, донышек, крышек и изделий из жести после штамповки и прессования;</w:t>
      </w:r>
    </w:p>
    <w:bookmarkEnd w:id="1239"/>
    <w:bookmarkStart w:name="z1289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банок корпусов и полос раскроя жести на ножницах или углорубочных машинах;</w:t>
      </w:r>
    </w:p>
    <w:bookmarkEnd w:id="1240"/>
    <w:bookmarkStart w:name="z1290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листового оцинкованного железа, предназначенного для изготовления тары;</w:t>
      </w:r>
    </w:p>
    <w:bookmarkEnd w:id="1241"/>
    <w:bookmarkStart w:name="z1291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шероховатости поверхности оцинковки;</w:t>
      </w:r>
    </w:p>
    <w:bookmarkEnd w:id="1242"/>
    <w:bookmarkStart w:name="z1292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просвечивание донышек и крышек;</w:t>
      </w:r>
    </w:p>
    <w:bookmarkEnd w:id="1243"/>
    <w:bookmarkStart w:name="z1293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в бумагу отсортированных крышек по мерке-счету;</w:t>
      </w:r>
    </w:p>
    <w:bookmarkEnd w:id="1244"/>
    <w:bookmarkStart w:name="z1294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в тару заготовок, деталей и готовых изделий;</w:t>
      </w:r>
    </w:p>
    <w:bookmarkEnd w:id="1245"/>
    <w:bookmarkStart w:name="z1295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контрольных талонов и наклеивание их на тару или вкладывание в тару.</w:t>
      </w:r>
    </w:p>
    <w:bookmarkEnd w:id="1246"/>
    <w:bookmarkStart w:name="z1296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1247"/>
    <w:bookmarkStart w:name="z1297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сортируемых заготовок, деталей и изделий;</w:t>
      </w:r>
    </w:p>
    <w:bookmarkEnd w:id="1248"/>
    <w:bookmarkStart w:name="z1298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заготовкам, деталям и изделиям;</w:t>
      </w:r>
    </w:p>
    <w:bookmarkEnd w:id="1249"/>
    <w:bookmarkStart w:name="z1299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упаковки и укладывания в тару.</w:t>
      </w:r>
    </w:p>
    <w:bookmarkEnd w:id="1250"/>
    <w:bookmarkStart w:name="z1300" w:id="1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Сортировщик жести и изделий, 3-разряд</w:t>
      </w:r>
    </w:p>
    <w:bookmarkEnd w:id="1251"/>
    <w:bookmarkStart w:name="z1301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1252"/>
    <w:bookmarkStart w:name="z1302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 отбраковкой корпусов после склепа, пайки и отгибки фланцев и банок после привальцовки донышек;</w:t>
      </w:r>
    </w:p>
    <w:bookmarkEnd w:id="1253"/>
    <w:bookmarkStart w:name="z1303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выборочная проверка качества нанесения пасты на донышки и крышки перед загрузкой их в сушильные аппараты с выгрузкой и отбраковкой по окончании процесса сушки.</w:t>
      </w:r>
    </w:p>
    <w:bookmarkEnd w:id="1254"/>
    <w:bookmarkStart w:name="z1304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1255"/>
    <w:bookmarkStart w:name="z1305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деталям и готовым изделиям во всех фазах производства;</w:t>
      </w:r>
    </w:p>
    <w:bookmarkEnd w:id="1256"/>
    <w:bookmarkStart w:name="z1306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уплотняющих растворов и паст;</w:t>
      </w:r>
    </w:p>
    <w:bookmarkEnd w:id="1257"/>
    <w:bookmarkStart w:name="z1307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отбраковки донышек и крышек по окончании сушки.</w:t>
      </w:r>
    </w:p>
    <w:bookmarkEnd w:id="1258"/>
    <w:bookmarkStart w:name="z1308" w:id="1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Сортировщик жести и изделий, 4-разряд</w:t>
      </w:r>
    </w:p>
    <w:bookmarkEnd w:id="1259"/>
    <w:bookmarkStart w:name="z1309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1260"/>
    <w:bookmarkStart w:name="z1310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готовой продукции и литографированной жести по качеству изображения и отбраковка листов жести, имеющих дефекты;</w:t>
      </w:r>
    </w:p>
    <w:bookmarkEnd w:id="1261"/>
    <w:bookmarkStart w:name="z1311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полуды жести;</w:t>
      </w:r>
    </w:p>
    <w:bookmarkEnd w:id="1262"/>
    <w:bookmarkStart w:name="z1312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толщины жести по звуку с периодическим или сплошным измерением микрометром, с сортировкой и подсчетом по маркам, сортам и назначению крышек, донышек, корпусов;</w:t>
      </w:r>
    </w:p>
    <w:bookmarkEnd w:id="1263"/>
    <w:bookmarkStart w:name="z1313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листов и рулонов жести на весах.</w:t>
      </w:r>
    </w:p>
    <w:bookmarkEnd w:id="1264"/>
    <w:bookmarkStart w:name="z1314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1265"/>
    <w:bookmarkStart w:name="z1315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сорта жести;</w:t>
      </w:r>
    </w:p>
    <w:bookmarkEnd w:id="1266"/>
    <w:bookmarkStart w:name="z1316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инструментов;</w:t>
      </w:r>
    </w:p>
    <w:bookmarkEnd w:id="1267"/>
    <w:bookmarkStart w:name="z1317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толщины жести по звуку.</w:t>
      </w:r>
    </w:p>
    <w:bookmarkEnd w:id="1268"/>
    <w:bookmarkStart w:name="z1318" w:id="1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Сушильщик жести, 2-разряд</w:t>
      </w:r>
    </w:p>
    <w:bookmarkEnd w:id="1269"/>
    <w:bookmarkStart w:name="z1319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1270"/>
    <w:bookmarkStart w:name="z1320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или обжиг полос и листов жести в тоннельных сушильных печах после нанесения печати или лака;</w:t>
      </w:r>
    </w:p>
    <w:bookmarkEnd w:id="1271"/>
    <w:bookmarkStart w:name="z1321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листов жести на дужки, транспортер конвейерной сушильной печи или другие устройства;</w:t>
      </w:r>
    </w:p>
    <w:bookmarkEnd w:id="1272"/>
    <w:bookmarkStart w:name="z1322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приборами и контроль за температурой сушильных агрегатов и печей;</w:t>
      </w:r>
    </w:p>
    <w:bookmarkEnd w:id="1273"/>
    <w:bookmarkStart w:name="z1323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листов и полос жести после сушки с подсчетом и укладкой;</w:t>
      </w:r>
    </w:p>
    <w:bookmarkEnd w:id="1274"/>
    <w:bookmarkStart w:name="z1324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листов и полос жести по качеству.</w:t>
      </w:r>
    </w:p>
    <w:bookmarkEnd w:id="1275"/>
    <w:bookmarkStart w:name="z1325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1276"/>
    <w:bookmarkStart w:name="z1326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обслуживаемых тоннельных сушильных печей и транспортеров;</w:t>
      </w:r>
    </w:p>
    <w:bookmarkEnd w:id="1277"/>
    <w:bookmarkStart w:name="z1327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формы и сорта жести;</w:t>
      </w:r>
    </w:p>
    <w:bookmarkEnd w:id="1278"/>
    <w:bookmarkStart w:name="z1328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накладывания листов жести на дужки;</w:t>
      </w:r>
    </w:p>
    <w:bookmarkEnd w:id="1279"/>
    <w:bookmarkStart w:name="z1329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транспортер и другие устройства, а также их снятия после сушки, режим сушки.</w:t>
      </w:r>
    </w:p>
    <w:bookmarkEnd w:id="1280"/>
    <w:bookmarkStart w:name="z1330" w:id="1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Сушильщик жести, 3-разряд</w:t>
      </w:r>
    </w:p>
    <w:bookmarkEnd w:id="1281"/>
    <w:bookmarkStart w:name="z1331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Характеристика работ:</w:t>
      </w:r>
    </w:p>
    <w:bookmarkEnd w:id="1282"/>
    <w:bookmarkStart w:name="z1332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или обжиг полос и листов жести в карусельно-камерных сушильных печах после нанесения печати или лака;</w:t>
      </w:r>
    </w:p>
    <w:bookmarkEnd w:id="1283"/>
    <w:bookmarkStart w:name="z1333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листов и полос жести в сушильные корзины, подвешивание их на карусели камерных сушильных печей и выгрузка после сушки;</w:t>
      </w:r>
    </w:p>
    <w:bookmarkEnd w:id="1284"/>
    <w:bookmarkStart w:name="z1334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температурой печей по показаниям контрольно-измерительных приборов;</w:t>
      </w:r>
    </w:p>
    <w:bookmarkEnd w:id="1285"/>
    <w:bookmarkStart w:name="z1335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вентиляторов.</w:t>
      </w:r>
    </w:p>
    <w:bookmarkEnd w:id="1286"/>
    <w:bookmarkStart w:name="z1336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Должен знать:</w:t>
      </w:r>
    </w:p>
    <w:bookmarkEnd w:id="1287"/>
    <w:bookmarkStart w:name="z1337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карусельно-камерных сушильных печей;</w:t>
      </w:r>
    </w:p>
    <w:bookmarkEnd w:id="1288"/>
    <w:bookmarkStart w:name="z1338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листов и полос жести в сушильные корзины;</w:t>
      </w:r>
    </w:p>
    <w:bookmarkEnd w:id="1289"/>
    <w:bookmarkStart w:name="z1339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обжига жести и сушки лакокрасочных покрытий.</w:t>
      </w:r>
    </w:p>
    <w:bookmarkEnd w:id="1290"/>
    <w:bookmarkStart w:name="z1340" w:id="1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Машинист лакировочных машин, 3-разряд</w:t>
      </w:r>
    </w:p>
    <w:bookmarkEnd w:id="1291"/>
    <w:bookmarkStart w:name="z1341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1292"/>
    <w:bookmarkStart w:name="z1342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лакировочными машинами при грунтовке, лакировке и покрытии эмалью листов, полос жести и жестяных банок;</w:t>
      </w:r>
    </w:p>
    <w:bookmarkEnd w:id="1293"/>
    <w:bookmarkStart w:name="z1343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листов жести в сушильных агрегатах;</w:t>
      </w:r>
    </w:p>
    <w:bookmarkEnd w:id="1294"/>
    <w:bookmarkStart w:name="z1344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сушильных агрегатов с помощью ртутных термометров, пирометрических вольтметров;</w:t>
      </w:r>
    </w:p>
    <w:bookmarkEnd w:id="1295"/>
    <w:bookmarkStart w:name="z1345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листов или полос жести на вальцы лакировочной машины, регулировка скорости машины, заправка машин лаком, эмалью, скипидаром и растворителями;</w:t>
      </w:r>
    </w:p>
    <w:bookmarkEnd w:id="1296"/>
    <w:bookmarkStart w:name="z1346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смывка лака и эмали;</w:t>
      </w:r>
    </w:p>
    <w:bookmarkEnd w:id="1297"/>
    <w:bookmarkStart w:name="z1347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резины;</w:t>
      </w:r>
    </w:p>
    <w:bookmarkEnd w:id="1298"/>
    <w:bookmarkStart w:name="z1348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банок в машину;</w:t>
      </w:r>
    </w:p>
    <w:bookmarkEnd w:id="1299"/>
    <w:bookmarkStart w:name="z1349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автоматических приборов, сигнальных ламп и за качеством покрытия листов жести или полос и банок;</w:t>
      </w:r>
    </w:p>
    <w:bookmarkEnd w:id="1300"/>
    <w:bookmarkStart w:name="z1350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лакировочных машин.</w:t>
      </w:r>
    </w:p>
    <w:bookmarkEnd w:id="1301"/>
    <w:bookmarkStart w:name="z1351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Должен знать:</w:t>
      </w:r>
    </w:p>
    <w:bookmarkEnd w:id="1302"/>
    <w:bookmarkStart w:name="z1352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действия, устройство и способы подналадки обслуживаемых машин и агрегатов;</w:t>
      </w:r>
    </w:p>
    <w:bookmarkEnd w:id="1303"/>
    <w:bookmarkStart w:name="z1353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толщины жести;</w:t>
      </w:r>
    </w:p>
    <w:bookmarkEnd w:id="1304"/>
    <w:bookmarkStart w:name="z1354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сушильных агрегатов;</w:t>
      </w:r>
    </w:p>
    <w:bookmarkEnd w:id="1305"/>
    <w:bookmarkStart w:name="z1355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заправки лакировочных машин лаком, эмалью, скипидаром и растворителями;</w:t>
      </w:r>
    </w:p>
    <w:bookmarkEnd w:id="1306"/>
    <w:bookmarkStart w:name="z1356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смывки лака и эмали;</w:t>
      </w:r>
    </w:p>
    <w:bookmarkEnd w:id="1307"/>
    <w:bookmarkStart w:name="z1357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покрытия лаком и эмалью жести и банок;</w:t>
      </w:r>
    </w:p>
    <w:bookmarkEnd w:id="1308"/>
    <w:bookmarkStart w:name="z1358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грунтовки и лакировки поверхностей.</w:t>
      </w:r>
    </w:p>
    <w:bookmarkEnd w:id="1309"/>
    <w:bookmarkStart w:name="z1359" w:id="1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Машинист лакировочных машин, 4-разряд</w:t>
      </w:r>
    </w:p>
    <w:bookmarkEnd w:id="1310"/>
    <w:bookmarkStart w:name="z1360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1311"/>
    <w:bookmarkStart w:name="z1361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лакировочными машинами при покрытии лаком листов, полос жести и жестяных банок на заданную толщину покрытия;</w:t>
      </w:r>
    </w:p>
    <w:bookmarkEnd w:id="1312"/>
    <w:bookmarkStart w:name="z1362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необходимых сортов лака, эмали и лакировочных смесей;</w:t>
      </w:r>
    </w:p>
    <w:bookmarkEnd w:id="1313"/>
    <w:bookmarkStart w:name="z1363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температурного режима печей при прокалке, отжиге и сушке жести после грунтовки и лакировки;</w:t>
      </w:r>
    </w:p>
    <w:bookmarkEnd w:id="1314"/>
    <w:bookmarkStart w:name="z1364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работы установки при сушке инфракрасным облучением;</w:t>
      </w:r>
    </w:p>
    <w:bookmarkEnd w:id="1315"/>
    <w:bookmarkStart w:name="z1365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лакировочных машин;</w:t>
      </w:r>
    </w:p>
    <w:bookmarkEnd w:id="1316"/>
    <w:bookmarkStart w:name="z1366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заданной вязкости лака, эмали и заданной толщины покрытия в процессе работы.</w:t>
      </w:r>
    </w:p>
    <w:bookmarkEnd w:id="1317"/>
    <w:bookmarkStart w:name="z1367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1318"/>
    <w:bookmarkStart w:name="z1368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лакировочных машин различных типов, кинематические и электрические схемы;</w:t>
      </w:r>
    </w:p>
    <w:bookmarkEnd w:id="1319"/>
    <w:bookmarkStart w:name="z1369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на точность обслуживаемых машин, сорта;</w:t>
      </w:r>
    </w:p>
    <w:bookmarkEnd w:id="1320"/>
    <w:bookmarkStart w:name="z1370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лаков, эмалей и растворителей;</w:t>
      </w:r>
    </w:p>
    <w:bookmarkEnd w:id="1321"/>
    <w:bookmarkStart w:name="z1371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составления лакировочных смесей;</w:t>
      </w:r>
    </w:p>
    <w:bookmarkEnd w:id="1322"/>
    <w:bookmarkStart w:name="z1372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инструментов;</w:t>
      </w:r>
    </w:p>
    <w:bookmarkEnd w:id="1323"/>
    <w:bookmarkStart w:name="z1373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и температурный режимы грунтовки, лакировки и покрытия эмалью.</w:t>
      </w:r>
    </w:p>
    <w:bookmarkEnd w:id="1324"/>
    <w:bookmarkStart w:name="z1374" w:id="1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Наладчик оборудования трубного производства, 5-разряд</w:t>
      </w:r>
    </w:p>
    <w:bookmarkEnd w:id="1325"/>
    <w:bookmarkStart w:name="z1375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1326"/>
    <w:bookmarkStart w:name="z1376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обслуживание формообразующего и механообрабатывающего оборудования (вытяжного пресса, обрезного автомата), печи отжига, оборудования по отделке и комплектованию туб (машин для наружного покрытия, нанесения печати, накручивания бушонов, сушильных печей), уход за приборами автоматики.</w:t>
      </w:r>
    </w:p>
    <w:bookmarkEnd w:id="1327"/>
    <w:bookmarkStart w:name="z1377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</w:t>
      </w:r>
    </w:p>
    <w:bookmarkEnd w:id="1328"/>
    <w:bookmarkStart w:name="z1378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и электрические схемы обслуживаемого оборудования;</w:t>
      </w:r>
    </w:p>
    <w:bookmarkEnd w:id="1329"/>
    <w:bookmarkStart w:name="z1379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его на точность;</w:t>
      </w:r>
    </w:p>
    <w:bookmarkEnd w:id="1330"/>
    <w:bookmarkStart w:name="z1380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механизмов обслуживаемых линий и станков, режимы их работы;</w:t>
      </w:r>
    </w:p>
    <w:bookmarkEnd w:id="1331"/>
    <w:bookmarkStart w:name="z1381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обработки туб и инструмент, применяемый на станках и автоматической линии;</w:t>
      </w:r>
    </w:p>
    <w:bookmarkEnd w:id="1332"/>
    <w:bookmarkStart w:name="z1382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заготовкам и тубам;</w:t>
      </w:r>
    </w:p>
    <w:bookmarkEnd w:id="1333"/>
    <w:bookmarkStart w:name="z1383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способы наладки приборов автоматического контроля.</w:t>
      </w:r>
    </w:p>
    <w:bookmarkEnd w:id="1334"/>
    <w:bookmarkStart w:name="z1384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Тpебуется техническое и профессиональное (сpеднее профессиональное) обpазование.</w:t>
      </w:r>
    </w:p>
    <w:bookmarkEnd w:id="1335"/>
    <w:bookmarkStart w:name="z1385" w:id="1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Наладчик оборудования трубного производства, 6-разряд</w:t>
      </w:r>
    </w:p>
    <w:bookmarkEnd w:id="1336"/>
    <w:bookmarkStart w:name="z1386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Характеристика работ:</w:t>
      </w:r>
    </w:p>
    <w:bookmarkEnd w:id="1337"/>
    <w:bookmarkStart w:name="z1387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обслуживание формообразующего и механообрабатывающего оборудования (вытяжного пресса, обрезного автомата), печи отжига;</w:t>
      </w:r>
    </w:p>
    <w:bookmarkEnd w:id="1338"/>
    <w:bookmarkStart w:name="z1388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 по отделке и комплектованию туб (машин для наружного покрытия, нанесения печати, накручивания бушонов, сушильных печей), уход за приборами автоматики;</w:t>
      </w:r>
    </w:p>
    <w:bookmarkEnd w:id="1339"/>
    <w:bookmarkStart w:name="z1389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комплексном обслуживании всей автоматической линии типа "Херлан", "Хемокомплекс".</w:t>
      </w:r>
    </w:p>
    <w:bookmarkEnd w:id="1340"/>
    <w:bookmarkStart w:name="z1390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Должен знать:</w:t>
      </w:r>
    </w:p>
    <w:bookmarkEnd w:id="1341"/>
    <w:bookmarkStart w:name="z1391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и электрические схемы обслуживаемого оборудования;</w:t>
      </w:r>
    </w:p>
    <w:bookmarkEnd w:id="1342"/>
    <w:bookmarkStart w:name="z1392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его на точность, взаимодействие механизмов обслуживаемых линий и станков;</w:t>
      </w:r>
    </w:p>
    <w:bookmarkEnd w:id="1343"/>
    <w:bookmarkStart w:name="z1393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их работы;</w:t>
      </w:r>
    </w:p>
    <w:bookmarkEnd w:id="1344"/>
    <w:bookmarkStart w:name="z1394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обработки туб и инструмент, применяемый на станках и автоматической линии;</w:t>
      </w:r>
    </w:p>
    <w:bookmarkEnd w:id="1345"/>
    <w:bookmarkStart w:name="z1395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заготовкам и тубам;</w:t>
      </w:r>
    </w:p>
    <w:bookmarkEnd w:id="1346"/>
    <w:bookmarkStart w:name="z1396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способы наладки приборов автоматического контроля.</w:t>
      </w:r>
    </w:p>
    <w:bookmarkEnd w:id="1347"/>
    <w:bookmarkStart w:name="z1397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Тpебуется техническое и профессиональное (сpеднее профессиональное) обpазование.</w:t>
      </w:r>
    </w:p>
    <w:bookmarkEnd w:id="1348"/>
    <w:bookmarkStart w:name="z1398" w:id="1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Обработчик заготовок для туб, 3-разряд</w:t>
      </w:r>
    </w:p>
    <w:bookmarkEnd w:id="1349"/>
    <w:bookmarkStart w:name="z1399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Характеристика работ:</w:t>
      </w:r>
    </w:p>
    <w:bookmarkEnd w:id="1350"/>
    <w:bookmarkStart w:name="z1400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химической обработки заготовок для туб на специальных аппаратах;</w:t>
      </w:r>
    </w:p>
    <w:bookmarkEnd w:id="1351"/>
    <w:bookmarkStart w:name="z1401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сушка и прожиривание заготовок в соответствии с установленным режимом;</w:t>
      </w:r>
    </w:p>
    <w:bookmarkEnd w:id="1352"/>
    <w:bookmarkStart w:name="z1402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аппаратов и ванн к процессу обработки и загрузка заготовок для туб;</w:t>
      </w:r>
    </w:p>
    <w:bookmarkEnd w:id="1353"/>
    <w:bookmarkStart w:name="z1403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растворов;</w:t>
      </w:r>
    </w:p>
    <w:bookmarkEnd w:id="1354"/>
    <w:bookmarkStart w:name="z1404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аппаратов по приборам;</w:t>
      </w:r>
    </w:p>
    <w:bookmarkEnd w:id="1355"/>
    <w:bookmarkStart w:name="z1405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заготовок для туб с применением индикаторного раствора;</w:t>
      </w:r>
    </w:p>
    <w:bookmarkEnd w:id="1356"/>
    <w:bookmarkStart w:name="z1406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заготовок из аппарата;</w:t>
      </w:r>
    </w:p>
    <w:bookmarkEnd w:id="1357"/>
    <w:bookmarkStart w:name="z1407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производственного журнала по учету расходов сырья;</w:t>
      </w:r>
    </w:p>
    <w:bookmarkEnd w:id="1358"/>
    <w:bookmarkStart w:name="z1408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текущий ремонт специальных аппаратов.</w:t>
      </w:r>
    </w:p>
    <w:bookmarkEnd w:id="1359"/>
    <w:bookmarkStart w:name="z1409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</w:t>
      </w:r>
    </w:p>
    <w:bookmarkEnd w:id="1360"/>
    <w:bookmarkStart w:name="z1410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аппаратов;</w:t>
      </w:r>
    </w:p>
    <w:bookmarkEnd w:id="1361"/>
    <w:bookmarkStart w:name="z1411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химической обработки заготовок для труб;</w:t>
      </w:r>
    </w:p>
    <w:bookmarkEnd w:id="1362"/>
    <w:bookmarkStart w:name="z1412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приборов;</w:t>
      </w:r>
    </w:p>
    <w:bookmarkEnd w:id="1363"/>
    <w:bookmarkStart w:name="z1413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способы приготовления растворов;</w:t>
      </w:r>
    </w:p>
    <w:bookmarkEnd w:id="1364"/>
    <w:bookmarkStart w:name="z1414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компонентов растворов, вспомогательных и смазочных материалов.</w:t>
      </w:r>
    </w:p>
    <w:bookmarkEnd w:id="1365"/>
    <w:bookmarkStart w:name="z1415" w:id="1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Комплектовщик туб, 3-разряд</w:t>
      </w:r>
    </w:p>
    <w:bookmarkEnd w:id="1366"/>
    <w:bookmarkStart w:name="z1416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1367"/>
    <w:bookmarkStart w:name="z1417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навертывание бушонов на тубы на автоматах и полуавтоматах;</w:t>
      </w:r>
    </w:p>
    <w:bookmarkEnd w:id="1368"/>
    <w:bookmarkStart w:name="z1418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бушонов и туб;</w:t>
      </w:r>
    </w:p>
    <w:bookmarkEnd w:id="1369"/>
    <w:bookmarkStart w:name="z1419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комплектования туб;</w:t>
      </w:r>
    </w:p>
    <w:bookmarkEnd w:id="1370"/>
    <w:bookmarkStart w:name="z1420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автоматическая укладка туб в ящики;</w:t>
      </w:r>
    </w:p>
    <w:bookmarkEnd w:id="1371"/>
    <w:bookmarkStart w:name="z1421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ящиков с поддонов;</w:t>
      </w:r>
    </w:p>
    <w:bookmarkEnd w:id="1372"/>
    <w:bookmarkStart w:name="z1422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регулировка обслуживаемого оборудования.</w:t>
      </w:r>
    </w:p>
    <w:bookmarkEnd w:id="1373"/>
    <w:bookmarkStart w:name="z1423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1374"/>
    <w:bookmarkStart w:name="z1424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подналадки и регулировки обслуживаемых автоматов и полуавтоматов;</w:t>
      </w:r>
    </w:p>
    <w:bookmarkEnd w:id="1375"/>
    <w:bookmarkStart w:name="z1425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тубам;</w:t>
      </w:r>
    </w:p>
    <w:bookmarkEnd w:id="1376"/>
    <w:bookmarkStart w:name="z1426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1377"/>
    <w:bookmarkStart w:name="z1427" w:id="1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Лакировщик туб, 3-разряд</w:t>
      </w:r>
    </w:p>
    <w:bookmarkEnd w:id="1378"/>
    <w:bookmarkStart w:name="z1428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1379"/>
    <w:bookmarkStart w:name="z1429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внутренней поверхности туб защитным слоем лака методом распыления;</w:t>
      </w:r>
    </w:p>
    <w:bookmarkEnd w:id="1380"/>
    <w:bookmarkStart w:name="z1430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накатывание эмали на внешнюю поверхность туб для создания грунта при нанесении цветной печати;</w:t>
      </w:r>
    </w:p>
    <w:bookmarkEnd w:id="1381"/>
    <w:bookmarkStart w:name="z1431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давления воздуха при процессе лакировки туб и консистенции эмали;</w:t>
      </w:r>
    </w:p>
    <w:bookmarkEnd w:id="1382"/>
    <w:bookmarkStart w:name="z1432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лакировки туб;</w:t>
      </w:r>
    </w:p>
    <w:bookmarkEnd w:id="1383"/>
    <w:bookmarkStart w:name="z1433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регулировка обслуживаемого оборудования.</w:t>
      </w:r>
    </w:p>
    <w:bookmarkEnd w:id="1384"/>
    <w:bookmarkStart w:name="z1434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1385"/>
    <w:bookmarkStart w:name="z1435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подналадки и регулировки обслуживаемого оборудования;</w:t>
      </w:r>
    </w:p>
    <w:bookmarkEnd w:id="1386"/>
    <w:bookmarkStart w:name="z1436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лака и эмали в пределах выполняемой работы;</w:t>
      </w:r>
    </w:p>
    <w:bookmarkEnd w:id="1387"/>
    <w:bookmarkStart w:name="z1437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покрытия металла лаком и эмалью.</w:t>
      </w:r>
    </w:p>
    <w:bookmarkEnd w:id="1388"/>
    <w:bookmarkStart w:name="z1438" w:id="1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Лакировщик туб, 4-разряд</w:t>
      </w:r>
    </w:p>
    <w:bookmarkEnd w:id="1389"/>
    <w:bookmarkStart w:name="z1439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Характеристика работ:</w:t>
      </w:r>
    </w:p>
    <w:bookmarkEnd w:id="1390"/>
    <w:bookmarkStart w:name="z1440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внутренней поверхности туб защитным слоем лака методом распыления;</w:t>
      </w:r>
    </w:p>
    <w:bookmarkEnd w:id="1391"/>
    <w:bookmarkStart w:name="z1441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накатывание эмали на внешнюю поверхность туб для создания грунта при нанесении цветной печати;</w:t>
      </w:r>
    </w:p>
    <w:bookmarkEnd w:id="1392"/>
    <w:bookmarkStart w:name="z1442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давления воздуха при процессе лакировки туб и консистенции эмали;</w:t>
      </w:r>
    </w:p>
    <w:bookmarkEnd w:id="1393"/>
    <w:bookmarkStart w:name="z1443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лакировки туб;</w:t>
      </w:r>
    </w:p>
    <w:bookmarkEnd w:id="1394"/>
    <w:bookmarkStart w:name="z1444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регулировка обслуживаемого оборудования;</w:t>
      </w:r>
    </w:p>
    <w:bookmarkEnd w:id="1395"/>
    <w:bookmarkStart w:name="z1445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комплекса работ по покрытию внутренней поверхности туб </w:t>
      </w:r>
    </w:p>
    <w:bookmarkEnd w:id="1396"/>
    <w:bookmarkStart w:name="z1446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защитным слоем лака а также при нанесении грунта;</w:t>
      </w:r>
    </w:p>
    <w:bookmarkEnd w:id="1397"/>
    <w:bookmarkStart w:name="z1447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цветной печати на внешнюю поверхность туб и пооперационной сушке на оборудовании автоматической линии.</w:t>
      </w:r>
    </w:p>
    <w:bookmarkEnd w:id="1398"/>
    <w:bookmarkStart w:name="z1448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Должен знать:</w:t>
      </w:r>
    </w:p>
    <w:bookmarkEnd w:id="1399"/>
    <w:bookmarkStart w:name="z1449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подналадки и регулировки обслуживаемого оборудования, физико-химические и технологические свойства лака и эмали в пределах выполняемой работы;</w:t>
      </w:r>
    </w:p>
    <w:bookmarkEnd w:id="1400"/>
    <w:bookmarkStart w:name="z1450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покрытия металла лаком и эмалью.</w:t>
      </w:r>
    </w:p>
    <w:bookmarkEnd w:id="1401"/>
    <w:bookmarkStart w:name="z1451" w:id="1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Прессовщик туб, 3-разряд</w:t>
      </w:r>
    </w:p>
    <w:bookmarkEnd w:id="1402"/>
    <w:bookmarkStart w:name="z1452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Характеристика работ:</w:t>
      </w:r>
    </w:p>
    <w:bookmarkEnd w:id="1403"/>
    <w:bookmarkStart w:name="z1453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туб методом глубокой вытяжки на агрегатированных прессах-автоматах с последующей механической обработкой на специализированных токарных автоматах (обрезка по длине, подрезка торца и накатка резьбы туб);</w:t>
      </w:r>
    </w:p>
    <w:bookmarkEnd w:id="1404"/>
    <w:bookmarkStart w:name="z1454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пресса и токарного станка к работе;</w:t>
      </w:r>
    </w:p>
    <w:bookmarkEnd w:id="1405"/>
    <w:bookmarkStart w:name="z1455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бункера заготовками;</w:t>
      </w:r>
    </w:p>
    <w:bookmarkEnd w:id="1406"/>
    <w:bookmarkStart w:name="z1456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геометрических параметров туб (цилиндра, конуса и носика тубы) с применением контрольно-измерительных инструментов;</w:t>
      </w:r>
    </w:p>
    <w:bookmarkEnd w:id="1407"/>
    <w:bookmarkStart w:name="z1457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 в процессе работы, наладка и смена используемых инструментов.</w:t>
      </w:r>
    </w:p>
    <w:bookmarkEnd w:id="1408"/>
    <w:bookmarkStart w:name="z1458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Должен знать:</w:t>
      </w:r>
    </w:p>
    <w:bookmarkEnd w:id="1409"/>
    <w:bookmarkStart w:name="z1459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и подналадки обслуживаемого оборудования;</w:t>
      </w:r>
    </w:p>
    <w:bookmarkEnd w:id="1410"/>
    <w:bookmarkStart w:name="z1460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инструментов;</w:t>
      </w:r>
    </w:p>
    <w:bookmarkEnd w:id="1411"/>
    <w:bookmarkStart w:name="z1461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нормального и специального режущего инструмента;</w:t>
      </w:r>
    </w:p>
    <w:bookmarkEnd w:id="1412"/>
    <w:bookmarkStart w:name="z1462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вытяжки туб из заготовок;</w:t>
      </w:r>
    </w:p>
    <w:bookmarkEnd w:id="1413"/>
    <w:bookmarkStart w:name="z1463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тубам, заготовкам;</w:t>
      </w:r>
    </w:p>
    <w:bookmarkEnd w:id="1414"/>
    <w:bookmarkStart w:name="z1464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 обрабатываемой поверхности;</w:t>
      </w:r>
    </w:p>
    <w:bookmarkEnd w:id="1415"/>
    <w:bookmarkStart w:name="z1465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1416"/>
    <w:bookmarkStart w:name="z1466" w:id="1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Прессовщик туб, 4-разряд</w:t>
      </w:r>
    </w:p>
    <w:bookmarkEnd w:id="1417"/>
    <w:bookmarkStart w:name="z1467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1418"/>
    <w:bookmarkStart w:name="z1468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туб методом глубокой вытяжки на агрегатированных прессах-автоматах с последующей механической обработкой на специализированных токарных автоматах (обрезка по длине, подрезка торца и накатка резьбы туб);</w:t>
      </w:r>
    </w:p>
    <w:bookmarkEnd w:id="1419"/>
    <w:bookmarkStart w:name="z1469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пресса и токарного станка к работе;</w:t>
      </w:r>
    </w:p>
    <w:bookmarkEnd w:id="1420"/>
    <w:bookmarkStart w:name="z1470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бункера заготовками;</w:t>
      </w:r>
    </w:p>
    <w:bookmarkEnd w:id="1421"/>
    <w:bookmarkStart w:name="z1471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геометрических параметров туб (цилиндра, конуса и носика тубы) с применением контрольно-измерительных инструментов;</w:t>
      </w:r>
    </w:p>
    <w:bookmarkEnd w:id="1422"/>
    <w:bookmarkStart w:name="z1472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 в процессе работы;</w:t>
      </w:r>
    </w:p>
    <w:bookmarkEnd w:id="1423"/>
    <w:bookmarkStart w:name="z1473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смена используемых инструментов;</w:t>
      </w:r>
    </w:p>
    <w:bookmarkEnd w:id="1424"/>
    <w:bookmarkStart w:name="z1474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выполнении процесса обжига туб в печи, после их прессования, необходимого для снятия напряжений в материале туб и удаления следов смазки с поверхности изготовленных туб.</w:t>
      </w:r>
    </w:p>
    <w:bookmarkEnd w:id="1425"/>
    <w:bookmarkStart w:name="z1475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1426"/>
    <w:bookmarkStart w:name="z1476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и подналадки обслуживаемого оборудования;</w:t>
      </w:r>
    </w:p>
    <w:bookmarkEnd w:id="1427"/>
    <w:bookmarkStart w:name="z1477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инструментов;</w:t>
      </w:r>
    </w:p>
    <w:bookmarkEnd w:id="1428"/>
    <w:bookmarkStart w:name="z1478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нормального и специального режущего инструмента, процесс вытяжки туб из заготовок;</w:t>
      </w:r>
    </w:p>
    <w:bookmarkEnd w:id="1429"/>
    <w:bookmarkStart w:name="z1479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тубам, заготовкам, квалитеты и параметры шероховатости обрабатываемой поверхности;</w:t>
      </w:r>
    </w:p>
    <w:bookmarkEnd w:id="1430"/>
    <w:bookmarkStart w:name="z1480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1431"/>
    <w:bookmarkStart w:name="z1481" w:id="1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Приготовитель уплотняющих растворов и паст, 3-разряд</w:t>
      </w:r>
    </w:p>
    <w:bookmarkEnd w:id="1432"/>
    <w:bookmarkStart w:name="z1482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1433"/>
    <w:bookmarkStart w:name="z1483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уплотняющих бензиновых растворов и паст;</w:t>
      </w:r>
    </w:p>
    <w:bookmarkEnd w:id="1434"/>
    <w:bookmarkStart w:name="z1484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исходных материалов для изготовления паст;</w:t>
      </w:r>
    </w:p>
    <w:bookmarkEnd w:id="1435"/>
    <w:bookmarkStart w:name="z1485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каучука в баки и заливка его бензином по установленной рецептуре;</w:t>
      </w:r>
    </w:p>
    <w:bookmarkEnd w:id="1436"/>
    <w:bookmarkStart w:name="z1486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набухания каучука и перегрузка его в барабан;</w:t>
      </w:r>
    </w:p>
    <w:bookmarkEnd w:id="1437"/>
    <w:bookmarkStart w:name="z1487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смеси с помощью механической мешалки;</w:t>
      </w:r>
    </w:p>
    <w:bookmarkEnd w:id="1438"/>
    <w:bookmarkStart w:name="z1488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инструмента;</w:t>
      </w:r>
    </w:p>
    <w:bookmarkEnd w:id="1439"/>
    <w:bookmarkStart w:name="z1489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 в процессе работы.</w:t>
      </w:r>
    </w:p>
    <w:bookmarkEnd w:id="1440"/>
    <w:bookmarkStart w:name="z1490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1441"/>
    <w:bookmarkStart w:name="z1491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подналадки обслуживаемого оборудования;</w:t>
      </w:r>
    </w:p>
    <w:bookmarkEnd w:id="1442"/>
    <w:bookmarkStart w:name="z1492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компонентов уплотняющих бензиновых растворов и паст;</w:t>
      </w:r>
    </w:p>
    <w:bookmarkEnd w:id="1443"/>
    <w:bookmarkStart w:name="z1493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изготовления и технические требования, предъявляемые к бензиновым растворам и пастам;</w:t>
      </w:r>
    </w:p>
    <w:bookmarkEnd w:id="1444"/>
    <w:bookmarkStart w:name="z1494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журналов регистрации состояния приготовляемых растворов и паст в соответствии с технологическим процессом.</w:t>
      </w:r>
    </w:p>
    <w:bookmarkEnd w:id="1445"/>
    <w:bookmarkStart w:name="z1495" w:id="1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Приготовитель уплотняющих растворов и паст, 4-разряд</w:t>
      </w:r>
    </w:p>
    <w:bookmarkEnd w:id="1446"/>
    <w:bookmarkStart w:name="z1496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1447"/>
    <w:bookmarkStart w:name="z1497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уплотняющих водно-аммиачных растворов и паст;</w:t>
      </w:r>
    </w:p>
    <w:bookmarkEnd w:id="1448"/>
    <w:bookmarkStart w:name="z1498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химикатов;</w:t>
      </w:r>
    </w:p>
    <w:bookmarkEnd w:id="1449"/>
    <w:bookmarkStart w:name="z1499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приготавливаемых растворов по установленной рецептуре и обработка их в шаровой мельнице;</w:t>
      </w:r>
    </w:p>
    <w:bookmarkEnd w:id="1450"/>
    <w:bookmarkStart w:name="z1500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режима и готовности пасты по степени вязкости, цвету, характеру пены и другим признакам;</w:t>
      </w:r>
    </w:p>
    <w:bookmarkEnd w:id="1451"/>
    <w:bookmarkStart w:name="z1501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добавление в смесь химикатов по данным химических анализов;</w:t>
      </w:r>
    </w:p>
    <w:bookmarkEnd w:id="1452"/>
    <w:bookmarkStart w:name="z1502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из мельницы и фильтрация растворов и пасты через специальные решета;</w:t>
      </w:r>
    </w:p>
    <w:bookmarkEnd w:id="1453"/>
    <w:bookmarkStart w:name="z1503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регистрации химических анализов растворов и паст в соответствии с технологическим процессом;</w:t>
      </w:r>
    </w:p>
    <w:bookmarkEnd w:id="1454"/>
    <w:bookmarkStart w:name="z1504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1455"/>
    <w:bookmarkStart w:name="z1505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Должен знать:</w:t>
      </w:r>
    </w:p>
    <w:bookmarkEnd w:id="1456"/>
    <w:bookmarkStart w:name="z1506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кинематические, электрические схемы и правила наладки обслуживаемого оборудования;</w:t>
      </w:r>
    </w:p>
    <w:bookmarkEnd w:id="1457"/>
    <w:bookmarkStart w:name="z1507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компонентов, уплотняющих растворов и паст;</w:t>
      </w:r>
    </w:p>
    <w:bookmarkEnd w:id="1458"/>
    <w:bookmarkStart w:name="z1508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изготовления водно-аммиачных растворов и паст и технические требования, предъявляемые к ним.</w:t>
      </w:r>
    </w:p>
    <w:bookmarkEnd w:id="1459"/>
    <w:bookmarkStart w:name="z1509" w:id="1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</w:t>
      </w:r>
    </w:p>
    <w:bookmarkEnd w:id="1460"/>
    <w:bookmarkStart w:name="z1510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Алфавитный указатель профессий рабочих жестяно-баночного и тубного производства приведен в приложении к ЕТКС (выпуск 13).</w:t>
      </w:r>
    </w:p>
    <w:bookmarkEnd w:id="14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профессий рабочих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13)</w:t>
            </w:r>
          </w:p>
        </w:tc>
      </w:tr>
    </w:tbl>
    <w:bookmarkStart w:name="z1515" w:id="1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9"/>
        <w:gridCol w:w="3310"/>
        <w:gridCol w:w="3861"/>
        <w:gridCol w:w="3120"/>
      </w:tblGrid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463"/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  <w:bookmarkEnd w:id="1464"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5"/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Штамповщик дисков для алюминиевых туб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жестяно-баночного оборудования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оборудования жестяно-баночного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жестяно-баночного производства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жести и изделий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жести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лакировочных машин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тубного производства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заготовок для туб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туб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Лакировшик туб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туб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уплотняющих растворов и паст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 № 191</w:t>
            </w:r>
          </w:p>
        </w:tc>
      </w:tr>
    </w:tbl>
    <w:bookmarkStart w:name="z1533" w:id="1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</w:t>
      </w:r>
    </w:p>
    <w:bookmarkEnd w:id="1466"/>
    <w:bookmarkStart w:name="z1534" w:id="1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работ и профессий рабочих (выпуск 15)</w:t>
      </w:r>
    </w:p>
    <w:bookmarkEnd w:id="1467"/>
    <w:bookmarkStart w:name="z1535" w:id="1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468"/>
    <w:bookmarkStart w:name="z1536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15) (далее – ЕТКС) содержит работы по производству металлических канатов, сеток, пружин, щеток и цепей, соответствующие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469"/>
    <w:bookmarkStart w:name="z1537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разработан Министерством труда и социальной защиты населения Республики Казахстан.</w:t>
      </w:r>
    </w:p>
    <w:bookmarkEnd w:id="1470"/>
    <w:bookmarkStart w:name="z1538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ЕТКС.</w:t>
      </w:r>
    </w:p>
    <w:bookmarkEnd w:id="1471"/>
    <w:bookmarkStart w:name="z1539" w:id="1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производству металлических канатов, сеток, пружин, щеток и цепей</w:t>
      </w:r>
    </w:p>
    <w:bookmarkEnd w:id="1472"/>
    <w:bookmarkStart w:name="z1540" w:id="1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Машинист по навивке канатов</w:t>
      </w:r>
    </w:p>
    <w:bookmarkEnd w:id="1473"/>
    <w:bookmarkStart w:name="z1541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Характеристика работ: </w:t>
      </w:r>
    </w:p>
    <w:bookmarkEnd w:id="1474"/>
    <w:bookmarkStart w:name="z1542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прядевьющих и канатовьющих машинах корзиночного и сигарного типов проволочной пряди и металлических канатов всех видов и конструкций; </w:t>
      </w:r>
    </w:p>
    <w:bookmarkEnd w:id="1475"/>
    <w:bookmarkStart w:name="z1543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машин с помощью подъемных механизмов; </w:t>
      </w:r>
    </w:p>
    <w:bookmarkEnd w:id="1476"/>
    <w:bookmarkStart w:name="z1544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смена бобин, шпуль и катушек с намотанной проволокой или прядями; </w:t>
      </w:r>
    </w:p>
    <w:bookmarkEnd w:id="1477"/>
    <w:bookmarkStart w:name="z1545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бунтов пенькового, капронового сердечника в стойки с протяжкой его в пустотелый вал машины; </w:t>
      </w:r>
    </w:p>
    <w:bookmarkEnd w:id="1478"/>
    <w:bookmarkStart w:name="z1546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 плашек и смена шестерен в зависимости от шага свивания пряди или каната, согласно технологической инструкции;</w:t>
      </w:r>
    </w:p>
    <w:bookmarkEnd w:id="1479"/>
    <w:bookmarkStart w:name="z1547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ограничителей намотки пряди или каната на сборке;</w:t>
      </w:r>
    </w:p>
    <w:bookmarkEnd w:id="1480"/>
    <w:bookmarkStart w:name="z1548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приемных барабанов или разъемников; </w:t>
      </w:r>
    </w:p>
    <w:bookmarkEnd w:id="1481"/>
    <w:bookmarkStart w:name="z1549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соответствием диаметров, правильным свиванием прядей и канатов; </w:t>
      </w:r>
    </w:p>
    <w:bookmarkEnd w:id="1482"/>
    <w:bookmarkStart w:name="z1550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проволоки на прядевьющих машинах; </w:t>
      </w:r>
    </w:p>
    <w:bookmarkEnd w:id="1483"/>
    <w:bookmarkStart w:name="z1551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спайка концов проволоки; </w:t>
      </w:r>
    </w:p>
    <w:bookmarkEnd w:id="1484"/>
    <w:bookmarkStart w:name="z1552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тормозов шпуль; </w:t>
      </w:r>
    </w:p>
    <w:bookmarkEnd w:id="1485"/>
    <w:bookmarkStart w:name="z1553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деформатора и рихтовального устройства на заданные диаметры; </w:t>
      </w:r>
    </w:p>
    <w:bookmarkEnd w:id="1486"/>
    <w:bookmarkStart w:name="z1554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натяжением проволоки и прядей; </w:t>
      </w:r>
    </w:p>
    <w:bookmarkEnd w:id="1487"/>
    <w:bookmarkStart w:name="z1555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счетчика метражного учета при изготовлении прядей и канатов; </w:t>
      </w:r>
    </w:p>
    <w:bookmarkEnd w:id="1488"/>
    <w:bookmarkStart w:name="z1556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прядей и канатов. </w:t>
      </w:r>
    </w:p>
    <w:bookmarkEnd w:id="1489"/>
    <w:bookmarkStart w:name="z1557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Должен знать: </w:t>
      </w:r>
    </w:p>
    <w:bookmarkEnd w:id="1490"/>
    <w:bookmarkStart w:name="z1558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схемы, конструкцию и принцип работы обслуживаемых машин и подъемных механизмов; </w:t>
      </w:r>
    </w:p>
    <w:bookmarkEnd w:id="1491"/>
    <w:bookmarkStart w:name="z1559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всех изготовляемых прядей и металлических канатов, свиваемых на машинах; </w:t>
      </w:r>
    </w:p>
    <w:bookmarkEnd w:id="1492"/>
    <w:bookmarkStart w:name="z1560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условия, предъявляемые к качеству пряди и канатов; </w:t>
      </w:r>
    </w:p>
    <w:bookmarkEnd w:id="1493"/>
    <w:bookmarkStart w:name="z1561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шестерен и плашек; </w:t>
      </w:r>
    </w:p>
    <w:bookmarkEnd w:id="1494"/>
    <w:bookmarkStart w:name="z1562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контрольно измерительных приборов для измерения диаметра прядей, сердечника и канатов; </w:t>
      </w:r>
    </w:p>
    <w:bookmarkEnd w:id="1495"/>
    <w:bookmarkStart w:name="z1563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барабанов, в зависимости от длины и диаметра изготовляемого каната;</w:t>
      </w:r>
    </w:p>
    <w:bookmarkEnd w:id="1496"/>
    <w:bookmarkStart w:name="z1564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свивания и методы подсчета шага, диаметры пряди или каната;</w:t>
      </w:r>
    </w:p>
    <w:bookmarkEnd w:id="1497"/>
    <w:bookmarkStart w:name="z1565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настройки деформатора и рихтовального устройства; </w:t>
      </w:r>
    </w:p>
    <w:bookmarkEnd w:id="1498"/>
    <w:bookmarkStart w:name="z1566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подкручивания прядей при изготовлении канатов одностороннего свивания и подкручивания сердечников при изготовлении закрытых канатов. </w:t>
      </w:r>
    </w:p>
    <w:bookmarkEnd w:id="1499"/>
    <w:bookmarkStart w:name="z1567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изготовлении проволочной пряди металлических канатов на прядевьющих машинах устанавливаются следующие тарифные разряды: </w:t>
      </w:r>
    </w:p>
    <w:bookmarkEnd w:id="1500"/>
    <w:bookmarkStart w:name="z1568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6-шпульных машинах:</w:t>
      </w:r>
    </w:p>
    <w:bookmarkEnd w:id="1501"/>
    <w:bookmarkStart w:name="z1569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до 250 миллиметров и диаметре проволоки до 0,8 миллиметров 2-разряд;</w:t>
      </w:r>
    </w:p>
    <w:bookmarkEnd w:id="1502"/>
    <w:bookmarkStart w:name="z1570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диаметре шпуль свыше 250 до 500 миллиметров и диаметре проволоки свыше 0,8 миллиметров - 3-разряд; </w:t>
      </w:r>
    </w:p>
    <w:bookmarkEnd w:id="1503"/>
    <w:bookmarkStart w:name="z1571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диаметре шпуль свыше 500 миллиметров и диаметре проволоки свыше 0,8 миллиметров - 4-разряд; </w:t>
      </w:r>
    </w:p>
    <w:bookmarkEnd w:id="1504"/>
    <w:bookmarkStart w:name="z1572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на 12-шпульных машинах: </w:t>
      </w:r>
    </w:p>
    <w:bookmarkEnd w:id="1505"/>
    <w:bookmarkStart w:name="z1573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диаметре шпуль до 250 миллиметров и диаметре проволоки до 0,9 мм - 3-разряд; </w:t>
      </w:r>
    </w:p>
    <w:bookmarkEnd w:id="1506"/>
    <w:bookmarkStart w:name="z1574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диаметре шпуль свыше 250 до 500 миллиметров и диаметре проволоки свыше 0,9 миллиметров - 4-разряд; </w:t>
      </w:r>
    </w:p>
    <w:bookmarkEnd w:id="1507"/>
    <w:bookmarkStart w:name="z1575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свыше 500 миллиметров и диаметре проволоки свыше 0,9 миллиметров - 5-разряд;</w:t>
      </w:r>
    </w:p>
    <w:bookmarkEnd w:id="1508"/>
    <w:bookmarkStart w:name="z1576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на 18-шпульных машинах: </w:t>
      </w:r>
    </w:p>
    <w:bookmarkEnd w:id="1509"/>
    <w:bookmarkStart w:name="z1577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до 150 миллиметров и диаметре проволоки до 1,0 миллиметров 3-разряд;</w:t>
      </w:r>
    </w:p>
    <w:bookmarkEnd w:id="1510"/>
    <w:bookmarkStart w:name="z1578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диаметре шпуль свыше 150 до 300 миллиметров и диаметре проволоки свыше 1,0 миллиметров - 4-разряд; </w:t>
      </w:r>
    </w:p>
    <w:bookmarkEnd w:id="1511"/>
    <w:bookmarkStart w:name="z1579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диаметре шпуль свыше 300 миллиметров и диаметре проволоки свыше 1,0 миллиметров - 5-разряд; </w:t>
      </w:r>
    </w:p>
    <w:bookmarkEnd w:id="1512"/>
    <w:bookmarkStart w:name="z1580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на 24-, 30- и 36-шпульных машинах: </w:t>
      </w:r>
    </w:p>
    <w:bookmarkEnd w:id="1513"/>
    <w:bookmarkStart w:name="z1581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диаметре шпуль до 300 миллиметров - 4-разряд; </w:t>
      </w:r>
    </w:p>
    <w:bookmarkEnd w:id="1514"/>
    <w:bookmarkStart w:name="z1582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диаметре шпуль свыше 300 миллиметров - 5-разряд.</w:t>
      </w:r>
    </w:p>
    <w:bookmarkEnd w:id="1515"/>
    <w:bookmarkStart w:name="z1583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изготовлении проволочной пряди металлических канатов на канатовьющих машинах устанавливаются следующие тарифные разряды: </w:t>
      </w:r>
    </w:p>
    <w:bookmarkEnd w:id="1516"/>
    <w:bookmarkStart w:name="z1584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на 6-шпульных машинах: </w:t>
      </w:r>
    </w:p>
    <w:bookmarkEnd w:id="1517"/>
    <w:bookmarkStart w:name="z1585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диаметре шпуль до 500 миллиметров и диаметре каната до 17 миллиметров 4-разряд; </w:t>
      </w:r>
    </w:p>
    <w:bookmarkEnd w:id="1518"/>
    <w:bookmarkStart w:name="z1586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на 6- и 12-шпульных машинах: </w:t>
      </w:r>
    </w:p>
    <w:bookmarkEnd w:id="1519"/>
    <w:bookmarkStart w:name="z1587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диаметре шпуль свыше 500 миллиметров и диаметре каната свыше 17 миллиметров - 5-разряд. </w:t>
      </w:r>
    </w:p>
    <w:bookmarkEnd w:id="1520"/>
    <w:bookmarkStart w:name="z1588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изготовлении металлокорда на прядевьющих машинах устанавливаются следующие тарифные разряды: </w:t>
      </w:r>
    </w:p>
    <w:bookmarkEnd w:id="1521"/>
    <w:bookmarkStart w:name="z1589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на 6-шпульных машинах - 3-разряд; </w:t>
      </w:r>
    </w:p>
    <w:bookmarkEnd w:id="1522"/>
    <w:bookmarkStart w:name="z1590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на 12-шпульных машинах - 4-разряд. </w:t>
      </w:r>
    </w:p>
    <w:bookmarkEnd w:id="1523"/>
    <w:bookmarkStart w:name="z1591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Примечание:</w:t>
      </w:r>
    </w:p>
    <w:bookmarkEnd w:id="1524"/>
    <w:bookmarkStart w:name="z1592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по навивке канатов при выполнении работы подручного на прядевьющих и канатовьющих машинах тарифицируется на один разряд ниже. </w:t>
      </w:r>
    </w:p>
    <w:bookmarkEnd w:id="1525"/>
    <w:bookmarkStart w:name="z1593" w:id="1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Кардовщик, 3-разряд</w:t>
      </w:r>
    </w:p>
    <w:bookmarkEnd w:id="1526"/>
    <w:bookmarkStart w:name="z1594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1527"/>
    <w:bookmarkStart w:name="z1595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ленты для пряжи сердцевины стальных тросов и комбинированных канатов на кардмашине по установленному технологическому режиму под руководством кардовщика более высокой квалификации; </w:t>
      </w:r>
    </w:p>
    <w:bookmarkEnd w:id="1528"/>
    <w:bookmarkStart w:name="z1596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настил сырья заданного ассортимента на поле кардмашины; </w:t>
      </w:r>
    </w:p>
    <w:bookmarkEnd w:id="1529"/>
    <w:bookmarkStart w:name="z1597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и мелкий ремонт кардмашины. </w:t>
      </w:r>
    </w:p>
    <w:bookmarkEnd w:id="1530"/>
    <w:bookmarkStart w:name="z1598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Должен знать: </w:t>
      </w:r>
    </w:p>
    <w:bookmarkEnd w:id="1531"/>
    <w:bookmarkStart w:name="z1599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подналадки обслуживаемого оборудования, виды сырья по сортам и группам; </w:t>
      </w:r>
    </w:p>
    <w:bookmarkEnd w:id="1532"/>
    <w:bookmarkStart w:name="z1600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специальных приспособлений и контрольно измерительного инструмента. </w:t>
      </w:r>
    </w:p>
    <w:bookmarkEnd w:id="1533"/>
    <w:bookmarkStart w:name="z1601" w:id="1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Кардовщик, 4-разряд</w:t>
      </w:r>
    </w:p>
    <w:bookmarkEnd w:id="1534"/>
    <w:bookmarkStart w:name="z1602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Характеристика работ: </w:t>
      </w:r>
    </w:p>
    <w:bookmarkEnd w:id="1535"/>
    <w:bookmarkStart w:name="z1603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ленты для пряжи сердцевины стальных тросов и комбинированных канатов на кардмашине по установленному технологическому режиму; </w:t>
      </w:r>
    </w:p>
    <w:bookmarkEnd w:id="1536"/>
    <w:bookmarkStart w:name="z1604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толщины слоя сырья и ликвидация отклонений на валках и гребнях машины; </w:t>
      </w:r>
    </w:p>
    <w:bookmarkEnd w:id="1537"/>
    <w:bookmarkStart w:name="z1605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кардмашины. </w:t>
      </w:r>
    </w:p>
    <w:bookmarkEnd w:id="1538"/>
    <w:bookmarkStart w:name="z1606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Должен знать: </w:t>
      </w:r>
    </w:p>
    <w:bookmarkEnd w:id="1539"/>
    <w:bookmarkStart w:name="z1607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 правила наладки кардмашины различных типов; </w:t>
      </w:r>
    </w:p>
    <w:bookmarkEnd w:id="1540"/>
    <w:bookmarkStart w:name="z1608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сырья по сортам и группам. </w:t>
      </w:r>
    </w:p>
    <w:bookmarkEnd w:id="1541"/>
    <w:bookmarkStart w:name="z1609" w:id="1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 . Наладчик оборудования в производстве </w:t>
      </w:r>
      <w:r>
        <w:rPr>
          <w:rFonts w:ascii="Times New Roman"/>
          <w:b/>
          <w:i w:val="false"/>
          <w:color w:val="000000"/>
        </w:rPr>
        <w:t>металлических канатов, сеток, пружин, щеток и цепей, 3-разряд</w:t>
      </w:r>
    </w:p>
    <w:bookmarkEnd w:id="1542"/>
    <w:bookmarkStart w:name="z1611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Характеристика работ: </w:t>
      </w:r>
    </w:p>
    <w:bookmarkEnd w:id="1543"/>
    <w:bookmarkStart w:name="z1612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калибровочно - растяжных станков и станков для изготовления щеток; </w:t>
      </w:r>
    </w:p>
    <w:bookmarkEnd w:id="1544"/>
    <w:bookmarkStart w:name="z1613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мотальных, прядевьющих, канатовьющих машин, установок, металлоткацких, плетельных, пружинно-навивальных станков, прессов, одно-операционных станков, сортировочных автоматов с ручным и автоматическим питанием полуфабрикатами для изготовления сеток, пружин, цепей; </w:t>
      </w:r>
    </w:p>
    <w:bookmarkEnd w:id="1545"/>
    <w:bookmarkStart w:name="z1614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оборудования, профилактический осмотр, смазка;</w:t>
      </w:r>
    </w:p>
    <w:bookmarkEnd w:id="1546"/>
    <w:bookmarkStart w:name="z1615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ремонте обслуживаемого оборудования. </w:t>
      </w:r>
    </w:p>
    <w:bookmarkEnd w:id="1547"/>
    <w:bookmarkStart w:name="z1616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1548"/>
    <w:bookmarkStart w:name="z1617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машин, установок, станков, прессов, автоматов; </w:t>
      </w:r>
    </w:p>
    <w:bookmarkEnd w:id="1549"/>
    <w:bookmarkStart w:name="z1618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сеток, пружин, цепей; </w:t>
      </w:r>
    </w:p>
    <w:bookmarkEnd w:id="1550"/>
    <w:bookmarkStart w:name="z1619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рабочего и измерительного инструмента; </w:t>
      </w:r>
    </w:p>
    <w:bookmarkEnd w:id="1551"/>
    <w:bookmarkStart w:name="z1620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обрабатываемых материалов; </w:t>
      </w:r>
    </w:p>
    <w:bookmarkEnd w:id="1552"/>
    <w:bookmarkStart w:name="z1621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способы его устранения. </w:t>
      </w:r>
    </w:p>
    <w:bookmarkEnd w:id="1553"/>
    <w:bookmarkStart w:name="z1622" w:id="1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Наладчик оборудования в производстве</w:t>
      </w:r>
      <w:r>
        <w:rPr>
          <w:rFonts w:ascii="Times New Roman"/>
          <w:b/>
          <w:i w:val="false"/>
          <w:color w:val="000000"/>
        </w:rPr>
        <w:t xml:space="preserve"> металлических канатов, сеток, пружин, щеток и цепей, 4-разряд</w:t>
      </w:r>
    </w:p>
    <w:bookmarkEnd w:id="1554"/>
    <w:bookmarkStart w:name="z1624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Характеристика работ: </w:t>
      </w:r>
    </w:p>
    <w:bookmarkEnd w:id="1555"/>
    <w:bookmarkStart w:name="z1625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мотальных, прядевьющих, канатовьющих машин, установок и металлоткацких станков шириной до 2,5 метров, вырабатывающих одинарные, сортовые, фильтровые, крученые, комбинированные сетки; </w:t>
      </w:r>
    </w:p>
    <w:bookmarkEnd w:id="1556"/>
    <w:bookmarkStart w:name="z1626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различных типов плетельных станков для плетения металлических сеток и пружинно-навивальных автоматов и станков для навивания, закручивания и осадки проволочных пружин; </w:t>
      </w:r>
    </w:p>
    <w:bookmarkEnd w:id="1557"/>
    <w:bookmarkStart w:name="z1627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 и многооперационных станков с ручным и автоматическим питанием полуфабрикатами для изготовления приводных, грузовых, пильных и тяговых цепей; </w:t>
      </w:r>
    </w:p>
    <w:bookmarkEnd w:id="1558"/>
    <w:bookmarkStart w:name="z1628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расчетов, связанных с наладкой обслуживаемого оборудования; </w:t>
      </w:r>
    </w:p>
    <w:bookmarkEnd w:id="1559"/>
    <w:bookmarkStart w:name="z1629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рабочего и измерительного инструмента по технологической карте; </w:t>
      </w:r>
    </w:p>
    <w:bookmarkEnd w:id="1560"/>
    <w:bookmarkStart w:name="z1630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ремонте обслуживаемых машин, установок, станков, автоматов, прессов. </w:t>
      </w:r>
    </w:p>
    <w:bookmarkEnd w:id="1561"/>
    <w:bookmarkStart w:name="z1631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1562"/>
    <w:bookmarkStart w:name="z1632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обслуживаемых машин, установок, станков, автоматов, прессов; </w:t>
      </w:r>
    </w:p>
    <w:bookmarkEnd w:id="1563"/>
    <w:bookmarkStart w:name="z1633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маркировку и свойства обрабатываемых металлов; </w:t>
      </w:r>
    </w:p>
    <w:bookmarkEnd w:id="1564"/>
    <w:bookmarkStart w:name="z1634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условия, установленные для изготовления сеток, пружин, цепей; </w:t>
      </w:r>
    </w:p>
    <w:bookmarkEnd w:id="1565"/>
    <w:bookmarkStart w:name="z1635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намотки проволоки, нормали катушек; </w:t>
      </w:r>
    </w:p>
    <w:bookmarkEnd w:id="1566"/>
    <w:bookmarkStart w:name="z1636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наладки сеточных полотен по сортам, номерам, видам переплетения; </w:t>
      </w:r>
    </w:p>
    <w:bookmarkEnd w:id="1567"/>
    <w:bookmarkStart w:name="z1637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спиралей и ножей в зависимости от размера ячеек сетки; </w:t>
      </w:r>
    </w:p>
    <w:bookmarkEnd w:id="1568"/>
    <w:bookmarkStart w:name="z1638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плетеной сетки; </w:t>
      </w:r>
    </w:p>
    <w:bookmarkEnd w:id="1569"/>
    <w:bookmarkStart w:name="z1639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зачистки проволоки при плетении сетки; </w:t>
      </w:r>
    </w:p>
    <w:bookmarkEnd w:id="1570"/>
    <w:bookmarkStart w:name="z1640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применения контрольно измерительного инструмента; </w:t>
      </w:r>
    </w:p>
    <w:bookmarkEnd w:id="1571"/>
    <w:bookmarkStart w:name="z1641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заточки и установки специального режущего инструмента. </w:t>
      </w:r>
    </w:p>
    <w:bookmarkEnd w:id="1572"/>
    <w:bookmarkStart w:name="z1642" w:id="1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Наладчик оборудования в производстве металлических канатов, сеток, пружин, щеток и цепей, 5-разряд</w:t>
      </w:r>
    </w:p>
    <w:bookmarkEnd w:id="1573"/>
    <w:bookmarkStart w:name="z1643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Характеристика работ: </w:t>
      </w:r>
    </w:p>
    <w:bookmarkEnd w:id="1574"/>
    <w:bookmarkStart w:name="z1644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навойных установок и металлоткацких станков шириной от 2,5 до 5 метров, вырабатывающих одинарные, комбинированные, крученые и подкладочные сетки, а также одинарные сетки № 24 - 36 на станках шириной 2 метров, различных типов и конструкций плетельных автоматов для плетения металлических сеток и станков - автоматов для навивания и закручивания пружинных шайб и колючей проволоки с подбором и установкой приспособлений и инструментов, автоматических линий для изготовления элементов и сборки приводных, грузовых, пильных и тяговых цепей;</w:t>
      </w:r>
    </w:p>
    <w:bookmarkEnd w:id="1575"/>
    <w:bookmarkStart w:name="z1645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оборудования;</w:t>
      </w:r>
    </w:p>
    <w:bookmarkEnd w:id="1576"/>
    <w:bookmarkStart w:name="z1646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расчетов, связанных с наладкой автоматов; </w:t>
      </w:r>
    </w:p>
    <w:bookmarkEnd w:id="1577"/>
    <w:bookmarkStart w:name="z1647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мелкого ремонта обслуживаемых машин, установок, станков, автоматов, прессов;</w:t>
      </w:r>
    </w:p>
    <w:bookmarkEnd w:id="1578"/>
    <w:bookmarkStart w:name="z1648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инструмента и приспособлений по технологической карте. </w:t>
      </w:r>
    </w:p>
    <w:bookmarkEnd w:id="1579"/>
    <w:bookmarkStart w:name="z1649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1580"/>
    <w:bookmarkStart w:name="z1650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 конструкцию различных типов установок, станков, автоматов, автоматических линий, взаимодействие их узлов и механизмов; </w:t>
      </w:r>
    </w:p>
    <w:bookmarkEnd w:id="1581"/>
    <w:bookmarkStart w:name="z1651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навивки основ в соответствии с плотностью и шириной сетки; </w:t>
      </w:r>
    </w:p>
    <w:bookmarkEnd w:id="1582"/>
    <w:bookmarkStart w:name="z1652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навивки, проборки основ и ткачество; </w:t>
      </w:r>
    </w:p>
    <w:bookmarkEnd w:id="1583"/>
    <w:bookmarkStart w:name="z1653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спиралей и ножей автоматов в зависимости от размера ячеек сетки; </w:t>
      </w:r>
    </w:p>
    <w:bookmarkEnd w:id="1584"/>
    <w:bookmarkStart w:name="z1654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доводки специального режущего инструмента; </w:t>
      </w:r>
    </w:p>
    <w:bookmarkEnd w:id="1585"/>
    <w:bookmarkStart w:name="z1655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и сорта проволоки и готовой продукции; </w:t>
      </w:r>
    </w:p>
    <w:bookmarkEnd w:id="1586"/>
    <w:bookmarkStart w:name="z1656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механики, гидравлики, электротехники;</w:t>
      </w:r>
    </w:p>
    <w:bookmarkEnd w:id="1587"/>
    <w:bookmarkStart w:name="z1657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настройки и регулировки контрольно-измерительного инструмента. </w:t>
      </w:r>
    </w:p>
    <w:bookmarkEnd w:id="1588"/>
    <w:bookmarkStart w:name="z1658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Тpебуется техническое и профессиональное (сpеднее профессиональное) обpазование.</w:t>
      </w:r>
    </w:p>
    <w:bookmarkEnd w:id="1589"/>
    <w:bookmarkStart w:name="z1659" w:id="1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Наладчик оборудования в производстве металлических канатов, сеток, пружин, щеток и цепей, 6-разряд</w:t>
      </w:r>
    </w:p>
    <w:bookmarkEnd w:id="1590"/>
    <w:bookmarkStart w:name="z1660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Характеристика работ: </w:t>
      </w:r>
    </w:p>
    <w:bookmarkEnd w:id="1591"/>
    <w:bookmarkStart w:name="z1661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металлоткацких станков и полотна сетки;</w:t>
      </w:r>
    </w:p>
    <w:bookmarkEnd w:id="1592"/>
    <w:bookmarkStart w:name="z1662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контроль плотности:</w:t>
      </w:r>
    </w:p>
    <w:bookmarkEnd w:id="1593"/>
    <w:bookmarkStart w:name="z1663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сетки по утку с помощью лупы на станках шириной свыше 5 метров, вырабатывающих комбинированные, крученые, подкладочные сетки всех номеров; </w:t>
      </w:r>
    </w:p>
    <w:bookmarkEnd w:id="1594"/>
    <w:bookmarkStart w:name="z1664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сетки из синтетических материалов различной ширины; </w:t>
      </w:r>
    </w:p>
    <w:bookmarkEnd w:id="1595"/>
    <w:bookmarkStart w:name="z1665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тройные сетки, одинарные сетки всех номеров на станках шириной от 3,5 метров, номеров 36 и выше шириной 2 метра, номеров 32 и выше шириной 3 метра; </w:t>
      </w:r>
    </w:p>
    <w:bookmarkEnd w:id="1596"/>
    <w:bookmarkStart w:name="z1666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комбинированные и крученые сетки от номера 16 и выше шириной 4 метра; </w:t>
      </w:r>
    </w:p>
    <w:bookmarkEnd w:id="1597"/>
    <w:bookmarkStart w:name="z1667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расчетов, связанных с набором галев на ремизы и выработкой сетки в соответствии с нормативно – технологической документацией; </w:t>
      </w:r>
    </w:p>
    <w:bookmarkEnd w:id="1598"/>
    <w:bookmarkStart w:name="z1668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и инструктирование рабочих, занятых на обслуживании металлоткацких станков. </w:t>
      </w:r>
    </w:p>
    <w:bookmarkEnd w:id="1599"/>
    <w:bookmarkStart w:name="z1669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Должен знать: </w:t>
      </w:r>
    </w:p>
    <w:bookmarkEnd w:id="1600"/>
    <w:bookmarkStart w:name="z1670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конструкцию и взаимодействие механизмов и узлов металлоткацких станков всех типов; </w:t>
      </w:r>
    </w:p>
    <w:bookmarkEnd w:id="1601"/>
    <w:bookmarkStart w:name="z1671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наладки сеточных полотен по сортам, номерам и видам переплетения; </w:t>
      </w:r>
    </w:p>
    <w:bookmarkEnd w:id="1602"/>
    <w:bookmarkStart w:name="z1672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сеток, свойства металлов и синтетических материалов, применяемых при выработке сеток; </w:t>
      </w:r>
    </w:p>
    <w:bookmarkEnd w:id="1603"/>
    <w:bookmarkStart w:name="z1673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навивки основы, проборки и ткачества сеток в соответствии с нормативно - технической документацией и государственными стандартами. </w:t>
      </w:r>
    </w:p>
    <w:bookmarkEnd w:id="1604"/>
    <w:bookmarkStart w:name="z1674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Тpебуется техническое и профессиональное (сpеднее профессиональное) обpазование.</w:t>
      </w:r>
    </w:p>
    <w:bookmarkEnd w:id="1605"/>
    <w:bookmarkStart w:name="z1675" w:id="1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Испытатель металлических канатов и цепей, 2-разряд</w:t>
      </w:r>
    </w:p>
    <w:bookmarkEnd w:id="1606"/>
    <w:bookmarkStart w:name="z1676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Характеристика работ: </w:t>
      </w:r>
    </w:p>
    <w:bookmarkEnd w:id="1607"/>
    <w:bookmarkStart w:name="z1677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цепей на калибровочно-растяжном станке с установкой инструмента и подналадкой станка на заданный размер цепи; </w:t>
      </w:r>
    </w:p>
    <w:bookmarkEnd w:id="1608"/>
    <w:bookmarkStart w:name="z1678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метизных изделий под руководством испытателя более высокой квалификации.</w:t>
      </w:r>
    </w:p>
    <w:bookmarkEnd w:id="1609"/>
    <w:bookmarkStart w:name="z1679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1610"/>
    <w:bookmarkStart w:name="z1680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подналадки калибровочно-растяжного станка; </w:t>
      </w:r>
    </w:p>
    <w:bookmarkEnd w:id="1611"/>
    <w:bookmarkStart w:name="z1681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калибровки цепей;</w:t>
      </w:r>
    </w:p>
    <w:bookmarkEnd w:id="1612"/>
    <w:bookmarkStart w:name="z1682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контрольно-измерительного инструмента и специальных приспособлений.</w:t>
      </w:r>
    </w:p>
    <w:bookmarkEnd w:id="1613"/>
    <w:bookmarkStart w:name="z1683" w:id="1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Испытатель металлических канатов и цепей, 3-разряд</w:t>
      </w:r>
    </w:p>
    <w:bookmarkEnd w:id="1614"/>
    <w:bookmarkStart w:name="z1684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Характеристика работ: </w:t>
      </w:r>
    </w:p>
    <w:bookmarkEnd w:id="1615"/>
    <w:bookmarkStart w:name="z1685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метизных изделий на разрыв на цепопробных машинах, гидравлических и винтовых испытательных прессах; </w:t>
      </w:r>
    </w:p>
    <w:bookmarkEnd w:id="1616"/>
    <w:bookmarkStart w:name="z1686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наружный осмотр изделий, подвергаемых испытанию; </w:t>
      </w:r>
    </w:p>
    <w:bookmarkEnd w:id="1617"/>
    <w:bookmarkStart w:name="z1687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лебедкой при загрузке цепей в желоба испытательного стенда и выгрузка их на стол просмотра; </w:t>
      </w:r>
    </w:p>
    <w:bookmarkEnd w:id="1618"/>
    <w:bookmarkStart w:name="z1688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для испытания всех типов цепей, канатов, якорей, блоков и других метизных изделий и системы их соединений; </w:t>
      </w:r>
    </w:p>
    <w:bookmarkEnd w:id="1619"/>
    <w:bookmarkStart w:name="z1689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зажимных скоб (захватов); </w:t>
      </w:r>
    </w:p>
    <w:bookmarkEnd w:id="1620"/>
    <w:bookmarkStart w:name="z1690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концевых звеньев изделий; </w:t>
      </w:r>
    </w:p>
    <w:bookmarkEnd w:id="1621"/>
    <w:bookmarkStart w:name="z1691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замеры изделий перед испытанием; </w:t>
      </w:r>
    </w:p>
    <w:bookmarkEnd w:id="1622"/>
    <w:bookmarkStart w:name="z1692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замеры звеньев цепи после испытания по ширине, длине и шагу;</w:t>
      </w:r>
    </w:p>
    <w:bookmarkEnd w:id="1623"/>
    <w:bookmarkStart w:name="z1693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удлинения цепи; </w:t>
      </w:r>
    </w:p>
    <w:bookmarkEnd w:id="1624"/>
    <w:bookmarkStart w:name="z1694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пресса на требуемые нагрузки по таблицам; </w:t>
      </w:r>
    </w:p>
    <w:bookmarkEnd w:id="1625"/>
    <w:bookmarkStart w:name="z1695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недоброкачественных звеньев в цепи и вырубка их на прессе;</w:t>
      </w:r>
    </w:p>
    <w:bookmarkEnd w:id="1626"/>
    <w:bookmarkStart w:name="z1696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записей в журнал испытания; </w:t>
      </w:r>
    </w:p>
    <w:bookmarkEnd w:id="1627"/>
    <w:bookmarkStart w:name="z1697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степени износа якорных цепей и определение их пригодности;</w:t>
      </w:r>
    </w:p>
    <w:bookmarkEnd w:id="1628"/>
    <w:bookmarkStart w:name="z1698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клеймение изделий после испытаний. </w:t>
      </w:r>
    </w:p>
    <w:bookmarkEnd w:id="1629"/>
    <w:bookmarkStart w:name="z1699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Должен знать: </w:t>
      </w:r>
    </w:p>
    <w:bookmarkEnd w:id="1630"/>
    <w:bookmarkStart w:name="z1700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цепепробных машин и испытательных прессов разных систем и типов; </w:t>
      </w:r>
    </w:p>
    <w:bookmarkEnd w:id="1631"/>
    <w:bookmarkStart w:name="z1701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конструкцию изделий, различие их по размерам и весу, характер и метод испытаний; </w:t>
      </w:r>
    </w:p>
    <w:bookmarkEnd w:id="1632"/>
    <w:bookmarkStart w:name="z1702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нагрузки; </w:t>
      </w:r>
    </w:p>
    <w:bookmarkEnd w:id="1633"/>
    <w:bookmarkStart w:name="z1703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таблицы нагрузок и допускаемого удлинения цепей; </w:t>
      </w:r>
    </w:p>
    <w:bookmarkEnd w:id="1634"/>
    <w:bookmarkStart w:name="z1704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приборов испытательных прессов и машин. </w:t>
      </w:r>
    </w:p>
    <w:bookmarkEnd w:id="1635"/>
    <w:bookmarkStart w:name="z1705" w:id="1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Изготовитель металлорукавов, гибких валов и </w:t>
      </w:r>
      <w:r>
        <w:rPr>
          <w:rFonts w:ascii="Times New Roman"/>
          <w:b/>
          <w:i w:val="false"/>
          <w:color w:val="000000"/>
        </w:rPr>
        <w:t>бронеспиралей, 1-разряд</w:t>
      </w:r>
    </w:p>
    <w:bookmarkEnd w:id="1636"/>
    <w:bookmarkStart w:name="z1707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Характеристика работ: </w:t>
      </w:r>
    </w:p>
    <w:bookmarkEnd w:id="1637"/>
    <w:bookmarkStart w:name="z1708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свертывание герметических и негерметических металлорукавов диаметром до 11 миллиметров и гибких валов типа "В-1" диаметром до 8 миллиметров; </w:t>
      </w:r>
    </w:p>
    <w:bookmarkEnd w:id="1638"/>
    <w:bookmarkStart w:name="z1709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проволоки или ленты и уплотнения в систему направляющих роликов; </w:t>
      </w:r>
    </w:p>
    <w:bookmarkEnd w:id="1639"/>
    <w:bookmarkStart w:name="z1710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одевание рулонов лент на фигурки; </w:t>
      </w:r>
    </w:p>
    <w:bookmarkEnd w:id="1640"/>
    <w:bookmarkStart w:name="z1711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сверхточных роликов и направлений; </w:t>
      </w:r>
    </w:p>
    <w:bookmarkEnd w:id="1641"/>
    <w:bookmarkStart w:name="z1712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готовых изделий со станка. </w:t>
      </w:r>
    </w:p>
    <w:bookmarkEnd w:id="1642"/>
    <w:bookmarkStart w:name="z1713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1643"/>
    <w:bookmarkStart w:name="z1714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устройстве, наименование и назначение важнейших частей обслуживаемых станков; </w:t>
      </w:r>
    </w:p>
    <w:bookmarkEnd w:id="1644"/>
    <w:bookmarkStart w:name="z1715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металлов и сплавов, применяемых при изготовлении металлорукавов и гибких валов; </w:t>
      </w:r>
    </w:p>
    <w:bookmarkEnd w:id="1645"/>
    <w:bookmarkStart w:name="z1716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наиболее распространенных, простых приспособлений. </w:t>
      </w:r>
    </w:p>
    <w:bookmarkEnd w:id="1646"/>
    <w:bookmarkStart w:name="z1717" w:id="1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Изготовитель металлорукавов, гибких валов и</w:t>
      </w:r>
      <w:r>
        <w:rPr>
          <w:rFonts w:ascii="Times New Roman"/>
          <w:b/>
          <w:i w:val="false"/>
          <w:color w:val="000000"/>
        </w:rPr>
        <w:t xml:space="preserve"> бронеспиралей, 2-разряд</w:t>
      </w:r>
    </w:p>
    <w:bookmarkEnd w:id="1647"/>
    <w:bookmarkStart w:name="z1719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Характеристика работ: </w:t>
      </w:r>
    </w:p>
    <w:bookmarkEnd w:id="1648"/>
    <w:bookmarkStart w:name="z1720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свертывание герметических и негерметических металлорукавов диаметром свыше 11 до 50 миллиметров, гибких валов типа "В-1" диаметром свыше 8 до 20 миллиметров и типа "В-2" диаметром до 8,2 миллиметров, спиралей и пружин из круглой и плющеной проволоки на специальном пружинонавивальном станке; </w:t>
      </w:r>
    </w:p>
    <w:bookmarkEnd w:id="1649"/>
    <w:bookmarkStart w:name="z1721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точных роликов и направлений; </w:t>
      </w:r>
    </w:p>
    <w:bookmarkEnd w:id="1650"/>
    <w:bookmarkStart w:name="z1722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профилированных и сверточных роликов; </w:t>
      </w:r>
    </w:p>
    <w:bookmarkEnd w:id="1651"/>
    <w:bookmarkStart w:name="z1723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станка. </w:t>
      </w:r>
    </w:p>
    <w:bookmarkEnd w:id="1652"/>
    <w:bookmarkStart w:name="z1724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Должен знать: </w:t>
      </w:r>
    </w:p>
    <w:bookmarkEnd w:id="1653"/>
    <w:bookmarkStart w:name="z1725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способы подналадки обслуживаемого станка; </w:t>
      </w:r>
    </w:p>
    <w:bookmarkEnd w:id="1654"/>
    <w:bookmarkStart w:name="z1726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металлов и сплавов, применяемых при изготовлении металлорукавов, бронеспиралей и гибких валов; </w:t>
      </w:r>
    </w:p>
    <w:bookmarkEnd w:id="1655"/>
    <w:bookmarkStart w:name="z1727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специальных приспособлений и контрольно - измерительного инструмента. </w:t>
      </w:r>
    </w:p>
    <w:bookmarkEnd w:id="1656"/>
    <w:bookmarkStart w:name="z1728" w:id="1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Изготовитель металлорукавов, гибких валов и </w:t>
      </w:r>
      <w:r>
        <w:rPr>
          <w:rFonts w:ascii="Times New Roman"/>
          <w:b/>
          <w:i w:val="false"/>
          <w:color w:val="000000"/>
        </w:rPr>
        <w:t>бронеспиралей, 3-разряд</w:t>
      </w:r>
    </w:p>
    <w:bookmarkEnd w:id="1657"/>
    <w:bookmarkStart w:name="z1730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Характеристика работ: </w:t>
      </w:r>
    </w:p>
    <w:bookmarkEnd w:id="1658"/>
    <w:bookmarkStart w:name="z1731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свертывание герметических и негерметических металлорукавов диаметром свыше 50 миллиметров, гибких валов типа "В-1" диаметром свыше 20 миллиметров и типа "В-2" диаметром свыше 8,2 миллиметров; </w:t>
      </w:r>
    </w:p>
    <w:bookmarkEnd w:id="1659"/>
    <w:bookmarkStart w:name="z1732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навивание специальных бронеспиралей; </w:t>
      </w:r>
    </w:p>
    <w:bookmarkEnd w:id="1660"/>
    <w:bookmarkStart w:name="z1733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вязание сетчатого рукава; </w:t>
      </w:r>
    </w:p>
    <w:bookmarkEnd w:id="1661"/>
    <w:bookmarkStart w:name="z1734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станка и вязальной машины. </w:t>
      </w:r>
    </w:p>
    <w:bookmarkEnd w:id="1662"/>
    <w:bookmarkStart w:name="z1735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Должен знать: </w:t>
      </w:r>
    </w:p>
    <w:bookmarkEnd w:id="1663"/>
    <w:bookmarkStart w:name="z1736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станков различных типов и вязальной машины; </w:t>
      </w:r>
    </w:p>
    <w:bookmarkEnd w:id="1664"/>
    <w:bookmarkStart w:name="z1737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приспособлений и контрольно - измерительного инструмента. </w:t>
      </w:r>
    </w:p>
    <w:bookmarkEnd w:id="1665"/>
    <w:bookmarkStart w:name="z1738" w:id="1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Обработчик основы металлосеток, 3-разряд</w:t>
      </w:r>
    </w:p>
    <w:bookmarkEnd w:id="1666"/>
    <w:bookmarkStart w:name="z1739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Характеристика работ: </w:t>
      </w:r>
    </w:p>
    <w:bookmarkEnd w:id="1667"/>
    <w:bookmarkStart w:name="z1740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основы металлосеток с диаметром проволоки свыше 0,25 до 1,5 миллиметра; </w:t>
      </w:r>
    </w:p>
    <w:bookmarkEnd w:id="1668"/>
    <w:bookmarkStart w:name="z1741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закрепление навойного вала на навойную установку в подшипники металлоткацкого станка; </w:t>
      </w:r>
    </w:p>
    <w:bookmarkEnd w:id="1669"/>
    <w:bookmarkStart w:name="z1742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подвески ремиз и установка берд; </w:t>
      </w:r>
    </w:p>
    <w:bookmarkEnd w:id="1670"/>
    <w:bookmarkStart w:name="z1743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прилаживание основы небольшими пучками и привязывание их к гребенке товарного вала; </w:t>
      </w:r>
    </w:p>
    <w:bookmarkEnd w:id="1671"/>
    <w:bookmarkStart w:name="z1744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необходимой плотности сетки по утку и натяжение основы в соответствии с определенным процентом усадки; </w:t>
      </w:r>
    </w:p>
    <w:bookmarkEnd w:id="1672"/>
    <w:bookmarkStart w:name="z1745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прокладывание ценовых планок. </w:t>
      </w:r>
    </w:p>
    <w:bookmarkEnd w:id="1673"/>
    <w:bookmarkStart w:name="z1746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Должен знать: </w:t>
      </w:r>
    </w:p>
    <w:bookmarkEnd w:id="1674"/>
    <w:bookmarkStart w:name="z1747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металлоткацких станков; </w:t>
      </w:r>
    </w:p>
    <w:bookmarkEnd w:id="1675"/>
    <w:bookmarkStart w:name="z1748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металлосетки; </w:t>
      </w:r>
    </w:p>
    <w:bookmarkEnd w:id="1676"/>
    <w:bookmarkStart w:name="z1749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сорта металлосеток; </w:t>
      </w:r>
    </w:p>
    <w:bookmarkEnd w:id="1677"/>
    <w:bookmarkStart w:name="z1750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дисков в соответствии с диаметром проволоки; </w:t>
      </w:r>
    </w:p>
    <w:bookmarkEnd w:id="1678"/>
    <w:bookmarkStart w:name="z1751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 измерительных инструментов и специальных приспособлений. </w:t>
      </w:r>
    </w:p>
    <w:bookmarkEnd w:id="1679"/>
    <w:bookmarkStart w:name="z1752" w:id="1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Обработчик основы металлосеток, 4-разряд</w:t>
      </w:r>
    </w:p>
    <w:bookmarkEnd w:id="1680"/>
    <w:bookmarkStart w:name="z1753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Характеристика работ: </w:t>
      </w:r>
    </w:p>
    <w:bookmarkEnd w:id="1681"/>
    <w:bookmarkStart w:name="z1754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основы металлосеток с диаметром проволоки свыше 0,1 до 0,25 миллиметра и свыше 1,5 миллиметра из различных сплавов и металлов на металлоткацких станках с применением контрольно - измерительных приборов; </w:t>
      </w:r>
    </w:p>
    <w:bookmarkEnd w:id="1682"/>
    <w:bookmarkStart w:name="z1755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пробранной основы в ремизы и берда. </w:t>
      </w:r>
    </w:p>
    <w:bookmarkEnd w:id="1683"/>
    <w:bookmarkStart w:name="z1756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Должен знать: </w:t>
      </w:r>
    </w:p>
    <w:bookmarkEnd w:id="1684"/>
    <w:bookmarkStart w:name="z1757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металлоткацких станков различных типов; </w:t>
      </w:r>
    </w:p>
    <w:bookmarkEnd w:id="1685"/>
    <w:bookmarkStart w:name="z1758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сплавы и металлы, применяемые для изготовления сеток; </w:t>
      </w:r>
    </w:p>
    <w:bookmarkEnd w:id="1686"/>
    <w:bookmarkStart w:name="z1759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 - измерительных инструментов и специальных приспособлений. </w:t>
      </w:r>
    </w:p>
    <w:bookmarkEnd w:id="1687"/>
    <w:bookmarkStart w:name="z1760" w:id="1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Обработчик основы металлосеток, 5-разряд</w:t>
      </w:r>
    </w:p>
    <w:bookmarkEnd w:id="1688"/>
    <w:bookmarkStart w:name="z1761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Характеристика работ: </w:t>
      </w:r>
    </w:p>
    <w:bookmarkEnd w:id="1689"/>
    <w:bookmarkStart w:name="z1762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основы металлосеток с диаметром проволоки до 0,1 миллиметра на металлоткацких станках различных типов. </w:t>
      </w:r>
    </w:p>
    <w:bookmarkEnd w:id="1690"/>
    <w:bookmarkStart w:name="z1763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1691"/>
    <w:bookmarkStart w:name="z1764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металлоткацких станков различных типов, специальных приспособлений и контрольно - измерительных инструментов; </w:t>
      </w:r>
    </w:p>
    <w:bookmarkEnd w:id="1692"/>
    <w:bookmarkStart w:name="z1765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и режим смазки станков, сорта и свойства проволоки различных металлов и сплавов, применяемых для изготовления сеток различных типов. </w:t>
      </w:r>
    </w:p>
    <w:bookmarkEnd w:id="1693"/>
    <w:bookmarkStart w:name="z1766" w:id="1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Сшивальщик металлосеток, 3-разряд</w:t>
      </w:r>
    </w:p>
    <w:bookmarkEnd w:id="1694"/>
    <w:bookmarkStart w:name="z1767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Характеристика работ: </w:t>
      </w:r>
    </w:p>
    <w:bookmarkEnd w:id="1695"/>
    <w:bookmarkStart w:name="z1768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сшивание вручную проволокой за первую или вторую уточную нить одинарных и крученых металлических сеток до 22 номера, а комбинированных до 14 номера с опаянными или обметанными концами в непрерывное полотно согласно техническим условиям; </w:t>
      </w:r>
    </w:p>
    <w:bookmarkEnd w:id="1696"/>
    <w:bookmarkStart w:name="z1769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обметка концов и выполнение петельных швов у сеток, не подлежащих сшиванию, до 14 номера. </w:t>
      </w:r>
    </w:p>
    <w:bookmarkEnd w:id="1697"/>
    <w:bookmarkStart w:name="z1770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1698"/>
    <w:bookmarkStart w:name="z1771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сшивание и характеристику всех сортов и сшиваемых номеров металлических и комбинированных сеток; </w:t>
      </w:r>
    </w:p>
    <w:bookmarkEnd w:id="1699"/>
    <w:bookmarkStart w:name="z1772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диаметры прутков, применяемых для сшивания сеток; </w:t>
      </w:r>
    </w:p>
    <w:bookmarkEnd w:id="1700"/>
    <w:bookmarkStart w:name="z1773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сшивных и обмоточных нитей проволоки. </w:t>
      </w:r>
    </w:p>
    <w:bookmarkEnd w:id="1701"/>
    <w:bookmarkStart w:name="z1774" w:id="1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Сшивальщик металлосеток, 4-разряд</w:t>
      </w:r>
    </w:p>
    <w:bookmarkEnd w:id="1702"/>
    <w:bookmarkStart w:name="z1775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Характеристика работ: </w:t>
      </w:r>
    </w:p>
    <w:bookmarkEnd w:id="1703"/>
    <w:bookmarkStart w:name="z1776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сшивание вручную проволокой за первую или второю уточную нить капроновых сеток, одинарных и крученых металлических сеток с 24 номера, а комбинированных с 16 номера с опаянными или обметанными концами в непрерывное полотно согласно техническим условиям; </w:t>
      </w:r>
    </w:p>
    <w:bookmarkEnd w:id="1704"/>
    <w:bookmarkStart w:name="z1777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обметка концов и выполнение петельных швов у сеток, не подлежащих сшиванию с 16 номера. </w:t>
      </w:r>
    </w:p>
    <w:bookmarkEnd w:id="1705"/>
    <w:bookmarkStart w:name="z1778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1706"/>
    <w:bookmarkStart w:name="z1779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сшивание и характеристику всех сортов и номеров капроновых сеток; </w:t>
      </w:r>
    </w:p>
    <w:bookmarkEnd w:id="1707"/>
    <w:bookmarkStart w:name="z1780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шва в зависимости от сорта и номера сетки. </w:t>
      </w:r>
    </w:p>
    <w:bookmarkEnd w:id="1708"/>
    <w:bookmarkStart w:name="z1781" w:id="1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Съемщик-раскройщик металлосеток, 2-разряд</w:t>
      </w:r>
    </w:p>
    <w:bookmarkEnd w:id="1709"/>
    <w:bookmarkStart w:name="z1782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Характеристика работ: </w:t>
      </w:r>
    </w:p>
    <w:bookmarkEnd w:id="1710"/>
    <w:bookmarkStart w:name="z1783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рулона металлической сетки к столу раскроя; </w:t>
      </w:r>
    </w:p>
    <w:bookmarkEnd w:id="1711"/>
    <w:bookmarkStart w:name="z1784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раскатывание сетки на столе; </w:t>
      </w:r>
    </w:p>
    <w:bookmarkEnd w:id="1712"/>
    <w:bookmarkStart w:name="z1785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завертывание сетки в кабельную или водонепроницаемую бумагу;</w:t>
      </w:r>
    </w:p>
    <w:bookmarkEnd w:id="1713"/>
    <w:bookmarkStart w:name="z1786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сматывание металлической сетки с товарного вала на скалку (трубу), скатывание ее на скалку, раскрой полотна сетки в соответствии с заказом под руководством съемщика - раскройщика более высокой квалификации; </w:t>
      </w:r>
    </w:p>
    <w:bookmarkEnd w:id="1714"/>
    <w:bookmarkStart w:name="z1787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и расправка сетки фильтра на специальном автомате. </w:t>
      </w:r>
    </w:p>
    <w:bookmarkEnd w:id="1715"/>
    <w:bookmarkStart w:name="z1788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1716"/>
    <w:bookmarkStart w:name="z1789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установке сеток; </w:t>
      </w:r>
    </w:p>
    <w:bookmarkEnd w:id="1717"/>
    <w:bookmarkStart w:name="z1790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сорта сеток; </w:t>
      </w:r>
    </w:p>
    <w:bookmarkEnd w:id="1718"/>
    <w:bookmarkStart w:name="z1791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и определение годности скалок; </w:t>
      </w:r>
    </w:p>
    <w:bookmarkEnd w:id="1719"/>
    <w:bookmarkStart w:name="z1792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специальных приспособлений и контрольно - измерительных инструментов, правила раскроя сеток. </w:t>
      </w:r>
    </w:p>
    <w:bookmarkEnd w:id="1720"/>
    <w:bookmarkStart w:name="z1793" w:id="17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Съемщик-раскройщик металлосеток, 3-разряд</w:t>
      </w:r>
    </w:p>
    <w:bookmarkEnd w:id="1721"/>
    <w:bookmarkStart w:name="z1794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Характеристика работ: </w:t>
      </w:r>
    </w:p>
    <w:bookmarkEnd w:id="1722"/>
    <w:bookmarkStart w:name="z1795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сматывание металлической сетки с товарного вала на скалку; </w:t>
      </w:r>
    </w:p>
    <w:bookmarkEnd w:id="1723"/>
    <w:bookmarkStart w:name="z1796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полотна сетки в соответствии с заказом; </w:t>
      </w:r>
    </w:p>
    <w:bookmarkEnd w:id="1724"/>
    <w:bookmarkStart w:name="z1797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скатывание раскроенной сетки на скалку; </w:t>
      </w:r>
    </w:p>
    <w:bookmarkEnd w:id="1725"/>
    <w:bookmarkStart w:name="z1798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загибка концов проволоки полотна сетки на загибочных столах вручную;</w:t>
      </w:r>
    </w:p>
    <w:bookmarkEnd w:id="1726"/>
    <w:bookmarkStart w:name="z1799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раскатывание и раскрой металлических сеток для целлюлозно-бумажного производства тройных, крученых, комбинированных (с полиэфирным или капроновым моноволокном) и синтетических вручную и с применением подъемных механизмов, скатывание этих сеток на одну или две скалки в зависимости от их назначения под руководством съемщика - раскройщика более высокой квалификации; </w:t>
      </w:r>
    </w:p>
    <w:bookmarkEnd w:id="1727"/>
    <w:bookmarkStart w:name="z1800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документов на раскроенную сетку. </w:t>
      </w:r>
    </w:p>
    <w:bookmarkEnd w:id="1728"/>
    <w:bookmarkStart w:name="z1801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1729"/>
    <w:bookmarkStart w:name="z1802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раскрой сеток; </w:t>
      </w:r>
    </w:p>
    <w:bookmarkEnd w:id="1730"/>
    <w:bookmarkStart w:name="z1803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заточки специального режущего инструмента; </w:t>
      </w:r>
    </w:p>
    <w:bookmarkEnd w:id="1731"/>
    <w:bookmarkStart w:name="z1804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обрабатываемых материалов; </w:t>
      </w:r>
    </w:p>
    <w:bookmarkEnd w:id="1732"/>
    <w:bookmarkStart w:name="z1805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733"/>
    <w:bookmarkStart w:name="z1806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сорта сеток для целлюлозно – бумажного производства; </w:t>
      </w:r>
    </w:p>
    <w:bookmarkEnd w:id="1734"/>
    <w:bookmarkStart w:name="z1807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сплавов проволоки, применяемых для изготовления сеток; </w:t>
      </w:r>
    </w:p>
    <w:bookmarkEnd w:id="1735"/>
    <w:bookmarkStart w:name="z1808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приспособлений и контрольно - измерительных инструментов. </w:t>
      </w:r>
    </w:p>
    <w:bookmarkEnd w:id="1736"/>
    <w:bookmarkStart w:name="z1809" w:id="1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Съемщик-раскройщик металлосеток, 4-разряд</w:t>
      </w:r>
    </w:p>
    <w:bookmarkEnd w:id="1737"/>
    <w:bookmarkStart w:name="z1810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Характеристика работ: </w:t>
      </w:r>
    </w:p>
    <w:bookmarkEnd w:id="1738"/>
    <w:bookmarkStart w:name="z1811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раскатка и раскройка металлических сеток для целлюлозно - бумажного производства тройных, крученых, комбинированных (с полиэфирным или капроновым моноволокном) и синтетических вручную и с применением подъемных механизмов; </w:t>
      </w:r>
    </w:p>
    <w:bookmarkEnd w:id="1739"/>
    <w:bookmarkStart w:name="z1812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скатывание сеток на одну или две скалки в зависимости от их назначения;</w:t>
      </w:r>
    </w:p>
    <w:bookmarkEnd w:id="1740"/>
    <w:bookmarkStart w:name="z1813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требуемой длины сетки с учетом вытяжки ее на растяжных машинах. </w:t>
      </w:r>
    </w:p>
    <w:bookmarkEnd w:id="1741"/>
    <w:bookmarkStart w:name="z1814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1742"/>
    <w:bookmarkStart w:name="z1815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раскрой сеток целлюлозно - бумажного производства; </w:t>
      </w:r>
    </w:p>
    <w:bookmarkEnd w:id="1743"/>
    <w:bookmarkStart w:name="z1816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расчета длины вытяжки сетки для ее различных номеров и сортов, подлежащих сшивке в бесконечное полотно; </w:t>
      </w:r>
    </w:p>
    <w:bookmarkEnd w:id="1744"/>
    <w:bookmarkStart w:name="z1817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обращения с полотнами сеток при их раскрое; </w:t>
      </w:r>
    </w:p>
    <w:bookmarkEnd w:id="1745"/>
    <w:bookmarkStart w:name="z1818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оборудования. </w:t>
      </w:r>
    </w:p>
    <w:bookmarkEnd w:id="1746"/>
    <w:bookmarkStart w:name="z1819" w:id="1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Растяжчик металлосеток, 4-разряд</w:t>
      </w:r>
    </w:p>
    <w:bookmarkEnd w:id="1747"/>
    <w:bookmarkStart w:name="z1820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Характеристика работ: </w:t>
      </w:r>
    </w:p>
    <w:bookmarkEnd w:id="1748"/>
    <w:bookmarkStart w:name="z1821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растяжной машины;</w:t>
      </w:r>
    </w:p>
    <w:bookmarkEnd w:id="1749"/>
    <w:bookmarkStart w:name="z1822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с валов машины непрерывного полотна сеток для целлюлозно - бумажного производства;</w:t>
      </w:r>
    </w:p>
    <w:bookmarkEnd w:id="1750"/>
    <w:bookmarkStart w:name="z1823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вытягивание и выравнивание полотна сетки с применением специального приспособления под руководством растяжчика более высокой квалификации; </w:t>
      </w:r>
    </w:p>
    <w:bookmarkEnd w:id="1751"/>
    <w:bookmarkStart w:name="z1824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скалок (труб) по длине и ширине соответственно обрабатываемой сетке; </w:t>
      </w:r>
    </w:p>
    <w:bookmarkEnd w:id="1752"/>
    <w:bookmarkStart w:name="z1825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свертывание сетки на скалки; </w:t>
      </w:r>
    </w:p>
    <w:bookmarkEnd w:id="1753"/>
    <w:bookmarkStart w:name="z1826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концов скалок; </w:t>
      </w:r>
    </w:p>
    <w:bookmarkEnd w:id="1754"/>
    <w:bookmarkStart w:name="z1827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обвертывание сетки специальной упаковочной и водонепроницаемой бумагой; </w:t>
      </w:r>
    </w:p>
    <w:bookmarkEnd w:id="1755"/>
    <w:bookmarkStart w:name="z1828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ремонт растяжной машины в процессе работы. </w:t>
      </w:r>
    </w:p>
    <w:bookmarkEnd w:id="1756"/>
    <w:bookmarkStart w:name="z1829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1757"/>
    <w:bookmarkStart w:name="z1830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наладки и способы проверки на точность обслуживаемой растяжной машины; </w:t>
      </w:r>
    </w:p>
    <w:bookmarkEnd w:id="1758"/>
    <w:bookmarkStart w:name="z1831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приспособлений, применяемых для шлифования и фиксации сетки; </w:t>
      </w:r>
    </w:p>
    <w:bookmarkEnd w:id="1759"/>
    <w:bookmarkStart w:name="z1832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 - измерительного инструмента; </w:t>
      </w:r>
    </w:p>
    <w:bookmarkEnd w:id="1760"/>
    <w:bookmarkStart w:name="z1833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намотке сеток по скалке. </w:t>
      </w:r>
    </w:p>
    <w:bookmarkEnd w:id="1761"/>
    <w:bookmarkStart w:name="z1834" w:id="1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Растяжчик металлосеток, 5-разряд</w:t>
      </w:r>
    </w:p>
    <w:bookmarkEnd w:id="1762"/>
    <w:bookmarkStart w:name="z1835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Характеристика работ: </w:t>
      </w:r>
    </w:p>
    <w:bookmarkEnd w:id="1763"/>
    <w:bookmarkStart w:name="z1836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вытягивание и выравнивание полотна сетки с применением специального приспособления; </w:t>
      </w:r>
    </w:p>
    <w:bookmarkEnd w:id="1764"/>
    <w:bookmarkStart w:name="z1837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растягивание полотна сетки с визуальной проверкой швов и общего состояния;</w:t>
      </w:r>
    </w:p>
    <w:bookmarkEnd w:id="1765"/>
    <w:bookmarkStart w:name="z1838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сборка растяжной машины; </w:t>
      </w:r>
    </w:p>
    <w:bookmarkEnd w:id="1766"/>
    <w:bookmarkStart w:name="z1839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снятие с валов машины непрерывного полотна сетки для целлюлозно - бумажного производства; </w:t>
      </w:r>
    </w:p>
    <w:bookmarkEnd w:id="1767"/>
    <w:bookmarkStart w:name="z1840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полотна металлических сеток со снятием слоя в пределах 25 - 30 микрон с применением шлифовального приспособления;</w:t>
      </w:r>
    </w:p>
    <w:bookmarkEnd w:id="1768"/>
    <w:bookmarkStart w:name="z1841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фиксация (равномерный подогрев) комбинированных сеток с капроновым моноволокном. </w:t>
      </w:r>
    </w:p>
    <w:bookmarkEnd w:id="1769"/>
    <w:bookmarkStart w:name="z1842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Должен знать:</w:t>
      </w:r>
    </w:p>
    <w:bookmarkEnd w:id="1770"/>
    <w:bookmarkStart w:name="z1843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кинематические схемы растяжных машин;</w:t>
      </w:r>
    </w:p>
    <w:bookmarkEnd w:id="1771"/>
    <w:bookmarkStart w:name="z1844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приспособлений, применяемых для шлифования и фиксации сеток; </w:t>
      </w:r>
    </w:p>
    <w:bookmarkEnd w:id="1772"/>
    <w:bookmarkStart w:name="z1845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контрольно-измерительного инструмента; </w:t>
      </w:r>
    </w:p>
    <w:bookmarkEnd w:id="1773"/>
    <w:bookmarkStart w:name="z1846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установки, обработки и снятия сетки с машины; </w:t>
      </w:r>
    </w:p>
    <w:bookmarkEnd w:id="1774"/>
    <w:bookmarkStart w:name="z1847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и число подтяжек для сеток в зависимости от ее длины, сорта и номера сеток; </w:t>
      </w:r>
    </w:p>
    <w:bookmarkEnd w:id="1775"/>
    <w:bookmarkStart w:name="z1848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 - механические свойства проволоки и капронового моноволокна. </w:t>
      </w:r>
    </w:p>
    <w:bookmarkEnd w:id="1776"/>
    <w:bookmarkStart w:name="z1849" w:id="17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Наборщик ремиз 2-разряд</w:t>
      </w:r>
    </w:p>
    <w:bookmarkEnd w:id="1777"/>
    <w:bookmarkStart w:name="z1850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Характеристика работ: </w:t>
      </w:r>
    </w:p>
    <w:bookmarkEnd w:id="1778"/>
    <w:bookmarkStart w:name="z1851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наборка на прутки ремиз в соответствии с указанным номером сетки;</w:t>
      </w:r>
    </w:p>
    <w:bookmarkEnd w:id="1779"/>
    <w:bookmarkStart w:name="z1852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галев для наборки ремиз; </w:t>
      </w:r>
    </w:p>
    <w:bookmarkEnd w:id="1780"/>
    <w:bookmarkStart w:name="z1853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ремизных рам, заправка хомутиков и очистка галев от ржавчины - царапин. </w:t>
      </w:r>
    </w:p>
    <w:bookmarkEnd w:id="1781"/>
    <w:bookmarkStart w:name="z1854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Должен знать: </w:t>
      </w:r>
    </w:p>
    <w:bookmarkEnd w:id="1782"/>
    <w:bookmarkStart w:name="z1855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условия, предъявляемые к галевам и ремизам; </w:t>
      </w:r>
    </w:p>
    <w:bookmarkEnd w:id="1783"/>
    <w:bookmarkStart w:name="z1856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сорта сеток; </w:t>
      </w:r>
    </w:p>
    <w:bookmarkEnd w:id="1784"/>
    <w:bookmarkStart w:name="z1857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материалы, применяемые для чистки галев. </w:t>
      </w:r>
    </w:p>
    <w:bookmarkEnd w:id="1785"/>
    <w:bookmarkStart w:name="z1858" w:id="1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Сборщик щелевидных сит и металлических щеток, 2-разряд</w:t>
      </w:r>
    </w:p>
    <w:bookmarkEnd w:id="1786"/>
    <w:bookmarkStart w:name="z1859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1787"/>
    <w:bookmarkStart w:name="z1860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щелевидных сит из гладкой проволоки различных диаметров с обработкой деталей сит на продольно - отрезных, болтонарезных и сверлильных станках; </w:t>
      </w:r>
    </w:p>
    <w:bookmarkEnd w:id="1788"/>
    <w:bookmarkStart w:name="z1861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размеров щели сит; </w:t>
      </w:r>
    </w:p>
    <w:bookmarkEnd w:id="1789"/>
    <w:bookmarkStart w:name="z1862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количества сит заданной ширины в зависимости от размера щели; </w:t>
      </w:r>
    </w:p>
    <w:bookmarkEnd w:id="1790"/>
    <w:bookmarkStart w:name="z1863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металлических щеток различных конструкций; </w:t>
      </w:r>
    </w:p>
    <w:bookmarkEnd w:id="1791"/>
    <w:bookmarkStart w:name="z1864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на станках проволоки различных марок на требуемую длину и ее гофрировка; </w:t>
      </w:r>
    </w:p>
    <w:bookmarkEnd w:id="1792"/>
    <w:bookmarkStart w:name="z1865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набивка дисков; </w:t>
      </w:r>
    </w:p>
    <w:bookmarkEnd w:id="1793"/>
    <w:bookmarkStart w:name="z1866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проверка, регулировка и центровка дисков и щеток по установленному технологическому процессу; </w:t>
      </w:r>
    </w:p>
    <w:bookmarkEnd w:id="1794"/>
    <w:bookmarkStart w:name="z1867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вручную и на станках щеток из капрона, проволоки, щетины и волоса для шлифования и полирования корундовых и агатовых камней; </w:t>
      </w:r>
    </w:p>
    <w:bookmarkEnd w:id="1795"/>
    <w:bookmarkStart w:name="z1868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обслуживаемых станков.</w:t>
      </w:r>
    </w:p>
    <w:bookmarkEnd w:id="1796"/>
    <w:bookmarkStart w:name="z1869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1797"/>
    <w:bookmarkStart w:name="z1870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действия и правила подналадки продольно - отрезных, болтонарезных, сверлильных и других станков; </w:t>
      </w:r>
    </w:p>
    <w:bookmarkEnd w:id="1798"/>
    <w:bookmarkStart w:name="z1871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сборку и изготовление сит и щеток; </w:t>
      </w:r>
    </w:p>
    <w:bookmarkEnd w:id="1799"/>
    <w:bookmarkStart w:name="z1872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сит; </w:t>
      </w:r>
    </w:p>
    <w:bookmarkEnd w:id="1800"/>
    <w:bookmarkStart w:name="z1873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испытания щеток; </w:t>
      </w:r>
    </w:p>
    <w:bookmarkEnd w:id="1801"/>
    <w:bookmarkStart w:name="z1874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и маркировку применяемых металлов; </w:t>
      </w:r>
    </w:p>
    <w:bookmarkEnd w:id="1802"/>
    <w:bookmarkStart w:name="z1875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 и условия применения специальных приспособлений и контрольно - измерительных инструментов.</w:t>
      </w:r>
    </w:p>
    <w:bookmarkEnd w:id="1803"/>
    <w:bookmarkStart w:name="z1876" w:id="1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Сборщик щелевидных сит и металлических щеток, 3-разряд</w:t>
      </w:r>
    </w:p>
    <w:bookmarkEnd w:id="1804"/>
    <w:bookmarkStart w:name="z1877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Характеристика работ: </w:t>
      </w:r>
    </w:p>
    <w:bookmarkEnd w:id="1805"/>
    <w:bookmarkStart w:name="z1878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щелевидных сит из рифленой проволоки различных диаметров с обработкой деталей сит на продольно - отрезных, болтонарезных и сверлильных станках; </w:t>
      </w:r>
    </w:p>
    <w:bookmarkEnd w:id="1806"/>
    <w:bookmarkStart w:name="z1879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обслуживаемых станков. </w:t>
      </w:r>
    </w:p>
    <w:bookmarkEnd w:id="1807"/>
    <w:bookmarkStart w:name="z1880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Должен знать: </w:t>
      </w:r>
    </w:p>
    <w:bookmarkEnd w:id="1808"/>
    <w:bookmarkStart w:name="z1881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продольно - отрезных, болтонарезных и сверлильных станков различных типов; </w:t>
      </w:r>
    </w:p>
    <w:bookmarkEnd w:id="1809"/>
    <w:bookmarkStart w:name="z1882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 - измерительного инструмента;</w:t>
      </w:r>
    </w:p>
    <w:bookmarkEnd w:id="1810"/>
    <w:bookmarkStart w:name="z1883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заточки и установки нормального и специального инструмента. </w:t>
      </w:r>
    </w:p>
    <w:bookmarkEnd w:id="1811"/>
    <w:bookmarkStart w:name="z1884" w:id="1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Волочильщик проволоки, 2-разряд</w:t>
      </w:r>
    </w:p>
    <w:bookmarkEnd w:id="1812"/>
    <w:bookmarkStart w:name="z1885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Характеристика работ: </w:t>
      </w:r>
    </w:p>
    <w:bookmarkEnd w:id="1813"/>
    <w:bookmarkStart w:name="z1886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на волочильных станах медной и алюминиевой проволоки;</w:t>
      </w:r>
    </w:p>
    <w:bookmarkEnd w:id="1814"/>
    <w:bookmarkStart w:name="z1887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проволоки на карусели, заправка ее концов, протягивание через фильеры и закрепление на барабанах; </w:t>
      </w:r>
    </w:p>
    <w:bookmarkEnd w:id="1815"/>
    <w:bookmarkStart w:name="z1888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наладке станов и в смене фильер; </w:t>
      </w:r>
    </w:p>
    <w:bookmarkEnd w:id="1816"/>
    <w:bookmarkStart w:name="z1889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концов проволоки; </w:t>
      </w:r>
    </w:p>
    <w:bookmarkEnd w:id="1817"/>
    <w:bookmarkStart w:name="z1890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фильер на станы и заправка концов обрабатываемой проволоки в фильеры; </w:t>
      </w:r>
    </w:p>
    <w:bookmarkEnd w:id="1818"/>
    <w:bookmarkStart w:name="z1891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эмульсии; </w:t>
      </w:r>
    </w:p>
    <w:bookmarkEnd w:id="1819"/>
    <w:bookmarkStart w:name="z1892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диаметра проволоки. </w:t>
      </w:r>
    </w:p>
    <w:bookmarkEnd w:id="1820"/>
    <w:bookmarkStart w:name="z1893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1821"/>
    <w:bookmarkStart w:name="z1894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обслуживаемых однотипных волочильных станов;</w:t>
      </w:r>
    </w:p>
    <w:bookmarkEnd w:id="1822"/>
    <w:bookmarkStart w:name="z1895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концов проволоки; </w:t>
      </w:r>
    </w:p>
    <w:bookmarkEnd w:id="1823"/>
    <w:bookmarkStart w:name="z1896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 и приспособлений; </w:t>
      </w:r>
    </w:p>
    <w:bookmarkEnd w:id="1824"/>
    <w:bookmarkStart w:name="z1897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обрабатываемых металлов; </w:t>
      </w:r>
    </w:p>
    <w:bookmarkEnd w:id="1825"/>
    <w:bookmarkStart w:name="z1898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смазок, применяемых при волочении проволоки из различных сплавов; </w:t>
      </w:r>
    </w:p>
    <w:bookmarkEnd w:id="1826"/>
    <w:bookmarkStart w:name="z1899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квалитетах и параметрах шероховатости. </w:t>
      </w:r>
    </w:p>
    <w:bookmarkEnd w:id="1827"/>
    <w:bookmarkStart w:name="z1900" w:id="1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Волочильщик проволоки, 3-разряд</w:t>
      </w:r>
    </w:p>
    <w:bookmarkEnd w:id="1828"/>
    <w:bookmarkStart w:name="z1901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Характеристика работ: </w:t>
      </w:r>
    </w:p>
    <w:bookmarkEnd w:id="1829"/>
    <w:bookmarkStart w:name="z1902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волочение на однократных и многократных волочильных станах проволоки всех профилей диаметром до 1,8 миллиметра из низкоуглеродистых марок стали при скорости волочения до 300 метров в минуту и из цветных металлов; </w:t>
      </w:r>
    </w:p>
    <w:bookmarkEnd w:id="1830"/>
    <w:bookmarkStart w:name="z1903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волочение проволоки из драгоценных металлов и их сплавов диаметром свыше 0,09 до 1,0 миллиметра; </w:t>
      </w:r>
    </w:p>
    <w:bookmarkEnd w:id="1831"/>
    <w:bookmarkStart w:name="z1904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проволоки на злектросварочном аппарате; </w:t>
      </w:r>
    </w:p>
    <w:bookmarkEnd w:id="1832"/>
    <w:bookmarkStart w:name="z1905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обслуживание смазочных и специальных намоточных устройств, сварочных аппаратов, съемных механизмов и системы охлаждения при волочении; </w:t>
      </w:r>
    </w:p>
    <w:bookmarkEnd w:id="1833"/>
    <w:bookmarkStart w:name="z1906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регулирование скорости волочения по заданному маршруту и режиму волочения; </w:t>
      </w:r>
    </w:p>
    <w:bookmarkEnd w:id="1834"/>
    <w:bookmarkStart w:name="z1907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волочение на однократных и многократных волочильных станах проволоки диаметром свыше 1,8 миллиметра из низкоуглеродистых марок стали при скорости волочения до 300 метров в минуту, волочение проволоки из цветных металлов и сплавов диаметром свыше 1,8 до 6 миллиметров под руководством волочильщика проволоки более высокой квалификации; </w:t>
      </w:r>
    </w:p>
    <w:bookmarkEnd w:id="1835"/>
    <w:bookmarkStart w:name="z1908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и увязка мотков проволоки; </w:t>
      </w:r>
    </w:p>
    <w:bookmarkEnd w:id="1836"/>
    <w:bookmarkStart w:name="z1909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мотков и шпуль к волочению; </w:t>
      </w:r>
    </w:p>
    <w:bookmarkEnd w:id="1837"/>
    <w:bookmarkStart w:name="z1910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намотки проволоки на приемное приспособление; </w:t>
      </w:r>
    </w:p>
    <w:bookmarkEnd w:id="1838"/>
    <w:bookmarkStart w:name="z1911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бунтов, установка и съем катушек (барабанов);</w:t>
      </w:r>
    </w:p>
    <w:bookmarkEnd w:id="1839"/>
    <w:bookmarkStart w:name="z1912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волочильных станов. </w:t>
      </w:r>
    </w:p>
    <w:bookmarkEnd w:id="1840"/>
    <w:bookmarkStart w:name="z1913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Должен знать: </w:t>
      </w:r>
    </w:p>
    <w:bookmarkEnd w:id="1841"/>
    <w:bookmarkStart w:name="z1914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подналадки различных типов волочильных станов и другого оборудования для волочения; </w:t>
      </w:r>
    </w:p>
    <w:bookmarkEnd w:id="1842"/>
    <w:bookmarkStart w:name="z1915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 - измерительных инструментов и специальных приспособлений; </w:t>
      </w:r>
    </w:p>
    <w:bookmarkEnd w:id="1843"/>
    <w:bookmarkStart w:name="z1916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установки и смены фильер;</w:t>
      </w:r>
    </w:p>
    <w:bookmarkEnd w:id="1844"/>
    <w:bookmarkStart w:name="z1917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металлов и сплавов, обрабатываемых давлением; </w:t>
      </w:r>
    </w:p>
    <w:bookmarkEnd w:id="1845"/>
    <w:bookmarkStart w:name="z1918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проволоки; </w:t>
      </w:r>
    </w:p>
    <w:bookmarkEnd w:id="1846"/>
    <w:bookmarkStart w:name="z1919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квалитеты и параметры шероховатости. </w:t>
      </w:r>
    </w:p>
    <w:bookmarkEnd w:id="1847"/>
    <w:bookmarkStart w:name="z1920" w:id="1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Волочильщик проволоки, 4-разряд</w:t>
      </w:r>
    </w:p>
    <w:bookmarkEnd w:id="1848"/>
    <w:bookmarkStart w:name="z1921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Характеристика работ: </w:t>
      </w:r>
    </w:p>
    <w:bookmarkEnd w:id="1849"/>
    <w:bookmarkStart w:name="z1922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на однократных и многократных волочильных станах:</w:t>
      </w:r>
    </w:p>
    <w:bookmarkEnd w:id="1850"/>
    <w:bookmarkStart w:name="z1923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проволоки диаметром до 1,8 миллиметра из среднеуглеродистых, высокоуглеродистых и легированных марок стали;</w:t>
      </w:r>
    </w:p>
    <w:bookmarkEnd w:id="1851"/>
    <w:bookmarkStart w:name="z1924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проволоки диаметром до 1,8 миллиметра из низкоуглеродистых марок стали со скоростью свыше 300 метров в минуту;</w:t>
      </w:r>
    </w:p>
    <w:bookmarkEnd w:id="1852"/>
    <w:bookmarkStart w:name="z1925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проволоки диаметром свыше 1,8 миллиметра из низкоуглеродистых марок стали со скоростью до 300 метров в минуту;</w:t>
      </w:r>
    </w:p>
    <w:bookmarkEnd w:id="1853"/>
    <w:bookmarkStart w:name="z1926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проволоки из цветных металлов диаметром свыше 1,8 до 6,0 миллиметров;</w:t>
      </w:r>
    </w:p>
    <w:bookmarkEnd w:id="1854"/>
    <w:bookmarkStart w:name="z1927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многократное волочение вольфрамовой, молибденовой и платинитовой проволоки, а также латунной, нейзильберной и красномедной проволоки для ладовых пластин всех щипковых инструментов по 7 - 10 квалитетам;</w:t>
      </w:r>
    </w:p>
    <w:bookmarkEnd w:id="1855"/>
    <w:bookmarkStart w:name="z1928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волочение проволоки из драгоценных металлов и их сплавов диаметром свыше 0,02 до 0,09 миллиметра и свыше 1,0 миллиметра; </w:t>
      </w:r>
    </w:p>
    <w:bookmarkEnd w:id="1856"/>
    <w:bookmarkStart w:name="z1929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плющение проволоки различных марок на специальных плющильных станах; </w:t>
      </w:r>
    </w:p>
    <w:bookmarkEnd w:id="1857"/>
    <w:bookmarkStart w:name="z1930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руководством волочильщика проволоки более высокой квалификации волочение на однократных и многократных волочильных станах:</w:t>
      </w:r>
    </w:p>
    <w:bookmarkEnd w:id="1858"/>
    <w:bookmarkStart w:name="z1931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проволоки диаметром свыше 1,8 миллиметра из низкоуглеродистых марок стали со скоростью волочения свыше 300 метров в минуту;</w:t>
      </w:r>
    </w:p>
    <w:bookmarkEnd w:id="1859"/>
    <w:bookmarkStart w:name="z1932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проволоки диаметром свыше 1,8 миллиметра из среднеуглеродистых, высокоуглеродистых и легированных марок стали;</w:t>
      </w:r>
    </w:p>
    <w:bookmarkEnd w:id="1860"/>
    <w:bookmarkStart w:name="z1933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проволоки из цветных металлов диаметром свыше 6,0 миллиметров;</w:t>
      </w:r>
    </w:p>
    <w:bookmarkEnd w:id="1861"/>
    <w:bookmarkStart w:name="z1934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биметаллической проволоки диаметром свыше 2,5 миллиметров;</w:t>
      </w:r>
    </w:p>
    <w:bookmarkEnd w:id="1862"/>
    <w:bookmarkStart w:name="z1935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порошковой проволоки и проволоки из катанки с механическим удалением окалины;</w:t>
      </w:r>
    </w:p>
    <w:bookmarkEnd w:id="1863"/>
    <w:bookmarkStart w:name="z1936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волочильных станов;</w:t>
      </w:r>
    </w:p>
    <w:bookmarkEnd w:id="1864"/>
    <w:bookmarkStart w:name="z1937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подготовленного к волочению металла после каждого передела; </w:t>
      </w:r>
    </w:p>
    <w:bookmarkEnd w:id="1865"/>
    <w:bookmarkStart w:name="z1938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размера заготовки; </w:t>
      </w:r>
    </w:p>
    <w:bookmarkEnd w:id="1866"/>
    <w:bookmarkStart w:name="z1939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необходимого количества протяжек, величины обжатия и скорости волочения. </w:t>
      </w:r>
    </w:p>
    <w:bookmarkEnd w:id="1867"/>
    <w:bookmarkStart w:name="z1940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Должен знать: </w:t>
      </w:r>
    </w:p>
    <w:bookmarkEnd w:id="1868"/>
    <w:bookmarkStart w:name="z1941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 правила наладки различных волочильных станов и другого оборудования для волочения; </w:t>
      </w:r>
    </w:p>
    <w:bookmarkEnd w:id="1869"/>
    <w:bookmarkStart w:name="z1942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распределения и величины обжатий по проходам; </w:t>
      </w:r>
    </w:p>
    <w:bookmarkEnd w:id="1870"/>
    <w:bookmarkStart w:name="z1943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сырье и выработанную продукцию; </w:t>
      </w:r>
    </w:p>
    <w:bookmarkEnd w:id="1871"/>
    <w:bookmarkStart w:name="z1944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травления и отжига на качество металла при волочении; </w:t>
      </w:r>
    </w:p>
    <w:bookmarkEnd w:id="1872"/>
    <w:bookmarkStart w:name="z1945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протягивания и число переходов для определенных металлов; </w:t>
      </w:r>
    </w:p>
    <w:bookmarkEnd w:id="1873"/>
    <w:bookmarkStart w:name="z1946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приспособлений; </w:t>
      </w:r>
    </w:p>
    <w:bookmarkEnd w:id="1874"/>
    <w:bookmarkStart w:name="z1947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квалитетов и параметров шероховатости. </w:t>
      </w:r>
    </w:p>
    <w:bookmarkEnd w:id="1875"/>
    <w:bookmarkStart w:name="z1948" w:id="18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Волочильщик проволоки, 5-разряд</w:t>
      </w:r>
    </w:p>
    <w:bookmarkEnd w:id="1876"/>
    <w:bookmarkStart w:name="z1949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Характеристика работ: </w:t>
      </w:r>
    </w:p>
    <w:bookmarkEnd w:id="1877"/>
    <w:bookmarkStart w:name="z1950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на однократных и многократных волочильных станках:</w:t>
      </w:r>
    </w:p>
    <w:bookmarkEnd w:id="1878"/>
    <w:bookmarkStart w:name="z1951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проволоки диаметром свыше 1,8 миллиметра из низкоуглеродистых марок стали со скоростью волочения свыше 300 метров в минуту; </w:t>
      </w:r>
    </w:p>
    <w:bookmarkEnd w:id="1879"/>
    <w:bookmarkStart w:name="z1952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проволоки диаметром свыше 1,8 миллиметра из среднеуглеродистых, высокоуглеродистых и легированных марок стали;</w:t>
      </w:r>
    </w:p>
    <w:bookmarkEnd w:id="1880"/>
    <w:bookmarkStart w:name="z1953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проволоки из цветных металлов диаметром свыше 6,0 миллиметров;</w:t>
      </w:r>
    </w:p>
    <w:bookmarkEnd w:id="1881"/>
    <w:bookmarkStart w:name="z1954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проволоки из сплавов сопротивления и нержавеющих марок стали;</w:t>
      </w:r>
    </w:p>
    <w:bookmarkEnd w:id="1882"/>
    <w:bookmarkStart w:name="z1955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порошковой проволоки и проволоки из катанки с механическим удалением окалины; </w:t>
      </w:r>
    </w:p>
    <w:bookmarkEnd w:id="1883"/>
    <w:bookmarkStart w:name="z1956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многократное волочение вольфрамовой, молибденовой и танталовой проволоки по 6 квалитету; </w:t>
      </w:r>
    </w:p>
    <w:bookmarkEnd w:id="1884"/>
    <w:bookmarkStart w:name="z1957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волочение проволоки из драгоценных металлов и их сплавов диаметром до 0,02 миллиметра; </w:t>
      </w:r>
    </w:p>
    <w:bookmarkEnd w:id="1885"/>
    <w:bookmarkStart w:name="z1958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волочение на высокоскоростных станах с индивидуальными приводами постоянного тока. </w:t>
      </w:r>
    </w:p>
    <w:bookmarkEnd w:id="1886"/>
    <w:bookmarkStart w:name="z1959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Должен знать: </w:t>
      </w:r>
    </w:p>
    <w:bookmarkEnd w:id="1887"/>
    <w:bookmarkStart w:name="z1960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волочильных станов различных типов; </w:t>
      </w:r>
    </w:p>
    <w:bookmarkEnd w:id="1888"/>
    <w:bookmarkStart w:name="z1961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разновидности волочения и число переходов для различных металлов;</w:t>
      </w:r>
    </w:p>
    <w:bookmarkEnd w:id="1889"/>
    <w:bookmarkStart w:name="z1962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на волочение материала; </w:t>
      </w:r>
    </w:p>
    <w:bookmarkEnd w:id="1890"/>
    <w:bookmarkStart w:name="z1963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эмульсии, подаваемой на станы и материал. </w:t>
      </w:r>
    </w:p>
    <w:bookmarkEnd w:id="1891"/>
    <w:bookmarkStart w:name="z1964" w:id="1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Намотчик проволоки и тросов, 1-разряд</w:t>
      </w:r>
    </w:p>
    <w:bookmarkEnd w:id="1892"/>
    <w:bookmarkStart w:name="z1965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Характеристика работ; </w:t>
      </w:r>
    </w:p>
    <w:bookmarkEnd w:id="1893"/>
    <w:bookmarkStart w:name="z1966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перематывание проволоки с мотков на катушки на перемоточных станках с числом шпинделей менее 4 и диаметром проволоки свыше 0,25 до 1,0 миллиметра;</w:t>
      </w:r>
    </w:p>
    <w:bookmarkEnd w:id="1894"/>
    <w:bookmarkStart w:name="z1967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перематывание проволоки из тугоплавких металлов диаметром свыше 0,28 миллиметра; </w:t>
      </w:r>
    </w:p>
    <w:bookmarkEnd w:id="1895"/>
    <w:bookmarkStart w:name="z1968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надевание мотков (шпуль) проволоки на фигурки; </w:t>
      </w:r>
    </w:p>
    <w:bookmarkEnd w:id="1896"/>
    <w:bookmarkStart w:name="z1969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равномерностью намотки и за толщиной перематываемой проволоки; </w:t>
      </w:r>
    </w:p>
    <w:bookmarkEnd w:id="1897"/>
    <w:bookmarkStart w:name="z1970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маркировочной этикетки;</w:t>
      </w:r>
    </w:p>
    <w:bookmarkEnd w:id="1898"/>
    <w:bookmarkStart w:name="z1971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перемоточных станков проволокой под руководством намотчика более высокой квалификации.</w:t>
      </w:r>
    </w:p>
    <w:bookmarkEnd w:id="1899"/>
    <w:bookmarkStart w:name="z1972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1900"/>
    <w:bookmarkStart w:name="z1973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устройстве;</w:t>
      </w:r>
    </w:p>
    <w:bookmarkEnd w:id="1901"/>
    <w:bookmarkStart w:name="z1974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важнейших частей перемоточных станков и намоточных (перемоточных) аппаратов; </w:t>
      </w:r>
    </w:p>
    <w:bookmarkEnd w:id="1902"/>
    <w:bookmarkStart w:name="z1975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нормали катушек соответственно номеру проволоки; </w:t>
      </w:r>
    </w:p>
    <w:bookmarkEnd w:id="1903"/>
    <w:bookmarkStart w:name="z1976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применение простых приспособлений. </w:t>
      </w:r>
    </w:p>
    <w:bookmarkEnd w:id="1904"/>
    <w:bookmarkStart w:name="z1977" w:id="1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Намотчик проволоки и тросов, 2-разряд</w:t>
      </w:r>
    </w:p>
    <w:bookmarkEnd w:id="1905"/>
    <w:bookmarkStart w:name="z1978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Характеристика работ: </w:t>
      </w:r>
    </w:p>
    <w:bookmarkEnd w:id="1906"/>
    <w:bookmarkStart w:name="z1979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перематывание проволоки со станков на катушки на перемоточных станках с числом шпинделей более 4 и диаметре проволоки свыше 0,25 до 1,0 миллиметра, а также на перемоточных станках с числом шпинделей менее 4 и диаметром проволоки до 0,25 миллиметра и свыше 1,0 до 1,5 миллиметра; </w:t>
      </w:r>
    </w:p>
    <w:bookmarkEnd w:id="1907"/>
    <w:bookmarkStart w:name="z1980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трощение проволоки и других материалов на тростильных станках и машинах; </w:t>
      </w:r>
    </w:p>
    <w:bookmarkEnd w:id="1908"/>
    <w:bookmarkStart w:name="z1981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перематывание проволоки из тугоплавких металлов диаметром до 0,28 миллиметра; </w:t>
      </w:r>
    </w:p>
    <w:bookmarkEnd w:id="1909"/>
    <w:bookmarkStart w:name="z1982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перемотка спиралей с окислением; </w:t>
      </w:r>
    </w:p>
    <w:bookmarkEnd w:id="1910"/>
    <w:bookmarkStart w:name="z1983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катушек на перемоточные приспособления; </w:t>
      </w:r>
    </w:p>
    <w:bookmarkEnd w:id="1911"/>
    <w:bookmarkStart w:name="z1984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перемоточных станков проволокой. </w:t>
      </w:r>
    </w:p>
    <w:bookmarkEnd w:id="1912"/>
    <w:bookmarkStart w:name="z1985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Должен знать: </w:t>
      </w:r>
    </w:p>
    <w:bookmarkEnd w:id="1913"/>
    <w:bookmarkStart w:name="z1986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перемоточных станков, намоточных аппаратов различных типов и перемоточных приспособлений; </w:t>
      </w:r>
    </w:p>
    <w:bookmarkEnd w:id="1914"/>
    <w:bookmarkStart w:name="z1987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перемотку (намотку) проволоки; </w:t>
      </w:r>
    </w:p>
    <w:bookmarkEnd w:id="1915"/>
    <w:bookmarkStart w:name="z1988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размеры, сорта и назначение проволоки; </w:t>
      </w:r>
    </w:p>
    <w:bookmarkEnd w:id="1916"/>
    <w:bookmarkStart w:name="z1989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при перемотке проволоки и способы их устранения; </w:t>
      </w:r>
    </w:p>
    <w:bookmarkEnd w:id="1917"/>
    <w:bookmarkStart w:name="z1990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специальных приспособлений. </w:t>
      </w:r>
    </w:p>
    <w:bookmarkEnd w:id="1918"/>
    <w:bookmarkStart w:name="z1991" w:id="19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Намотчик проволоки и тросов, 3-разряд</w:t>
      </w:r>
    </w:p>
    <w:bookmarkEnd w:id="1919"/>
    <w:bookmarkStart w:name="z1992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Характеристика работ: </w:t>
      </w:r>
    </w:p>
    <w:bookmarkEnd w:id="1920"/>
    <w:bookmarkStart w:name="z1993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перематывание отсортированных тросов на барабаны на намоточных аппаратах и устранение внешних дефектов тросов; </w:t>
      </w:r>
    </w:p>
    <w:bookmarkEnd w:id="1921"/>
    <w:bookmarkStart w:name="z1994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перематывание проволоки с мотков на катушки на перемоточных станках с числом шпинделей более 4 и диаметром проволоки до 0,25 миллиметра и свыше 1,0 до 1,5 миллиметра, а также на перемоточных станках с числом шпинделей менее 4 и диаметром проволоки свыше 1,5 миллиметра; </w:t>
      </w:r>
    </w:p>
    <w:bookmarkEnd w:id="1922"/>
    <w:bookmarkStart w:name="z1995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намоточного аппарата и обеспечение правильной укладки и длины проволоки и тросов; </w:t>
      </w:r>
    </w:p>
    <w:bookmarkEnd w:id="1923"/>
    <w:bookmarkStart w:name="z1996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станков; </w:t>
      </w:r>
    </w:p>
    <w:bookmarkEnd w:id="1924"/>
    <w:bookmarkStart w:name="z1997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ремонте оборудования. </w:t>
      </w:r>
    </w:p>
    <w:bookmarkEnd w:id="1925"/>
    <w:bookmarkStart w:name="z1998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1926"/>
    <w:bookmarkStart w:name="z1999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перемоточных станков и намоточных аппаратов; </w:t>
      </w:r>
    </w:p>
    <w:bookmarkEnd w:id="1927"/>
    <w:bookmarkStart w:name="z2000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нормали барабанов соответственно номеру троса; </w:t>
      </w:r>
    </w:p>
    <w:bookmarkEnd w:id="1928"/>
    <w:bookmarkStart w:name="z2001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перемотку тросов; </w:t>
      </w:r>
    </w:p>
    <w:bookmarkEnd w:id="1929"/>
    <w:bookmarkStart w:name="z2002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 и назначение тросов; </w:t>
      </w:r>
    </w:p>
    <w:bookmarkEnd w:id="1930"/>
    <w:bookmarkStart w:name="z2003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при перемотке тросов и способы их устранения; </w:t>
      </w:r>
    </w:p>
    <w:bookmarkEnd w:id="1931"/>
    <w:bookmarkStart w:name="z2004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приспособлений; </w:t>
      </w:r>
    </w:p>
    <w:bookmarkEnd w:id="1932"/>
    <w:bookmarkStart w:name="z2005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мелкие дефекты перемоточных аппаратов и способы их устранения. </w:t>
      </w:r>
    </w:p>
    <w:bookmarkEnd w:id="1933"/>
    <w:bookmarkStart w:name="z2006" w:id="19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Намотчик проволоки и тросов, 4-разряд</w:t>
      </w:r>
    </w:p>
    <w:bookmarkEnd w:id="1934"/>
    <w:bookmarkStart w:name="z2007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Характеристика работ: </w:t>
      </w:r>
    </w:p>
    <w:bookmarkEnd w:id="1935"/>
    <w:bookmarkStart w:name="z2008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перематывание проволоки с мотков на катушки на перемоточных станках с числом шпинделей более 4 и диаметром проволоки свыше 1,5 миллиметра; </w:t>
      </w:r>
    </w:p>
    <w:bookmarkEnd w:id="1936"/>
    <w:bookmarkStart w:name="z2009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спайка концов проволоки паяльником или контактной сваркой; </w:t>
      </w:r>
    </w:p>
    <w:bookmarkEnd w:id="1937"/>
    <w:bookmarkStart w:name="z2010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станков. </w:t>
      </w:r>
    </w:p>
    <w:bookmarkEnd w:id="1938"/>
    <w:bookmarkStart w:name="z2011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Должен знать: </w:t>
      </w:r>
    </w:p>
    <w:bookmarkEnd w:id="1939"/>
    <w:bookmarkStart w:name="z2012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перемоточных станков и намоточных аппаратов различных типов; </w:t>
      </w:r>
    </w:p>
    <w:bookmarkEnd w:id="1940"/>
    <w:bookmarkStart w:name="z2013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спайку концов проволоки; </w:t>
      </w:r>
    </w:p>
    <w:bookmarkEnd w:id="1941"/>
    <w:bookmarkStart w:name="z2014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паяльников в сварочных аппаратах. </w:t>
      </w:r>
    </w:p>
    <w:bookmarkEnd w:id="1942"/>
    <w:bookmarkStart w:name="z2015" w:id="19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Канилировщик проволоки, 4-разряд</w:t>
      </w:r>
    </w:p>
    <w:bookmarkEnd w:id="1943"/>
    <w:bookmarkStart w:name="z2016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Характеристика работ: </w:t>
      </w:r>
    </w:p>
    <w:bookmarkEnd w:id="1944"/>
    <w:bookmarkStart w:name="z2017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канилирование проволоки различного диаметра на канилировочных ставках;</w:t>
      </w:r>
    </w:p>
    <w:bookmarkEnd w:id="1945"/>
    <w:bookmarkStart w:name="z2018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навивание основы на навойный барабан; </w:t>
      </w:r>
    </w:p>
    <w:bookmarkEnd w:id="1946"/>
    <w:bookmarkStart w:name="z2019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рифление утка; </w:t>
      </w:r>
    </w:p>
    <w:bookmarkEnd w:id="1947"/>
    <w:bookmarkStart w:name="z2020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карт (сеток) для грохотов на картосборочном станке; </w:t>
      </w:r>
    </w:p>
    <w:bookmarkEnd w:id="1948"/>
    <w:bookmarkStart w:name="z2021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карт на требуемые размеры. </w:t>
      </w:r>
    </w:p>
    <w:bookmarkEnd w:id="1949"/>
    <w:bookmarkStart w:name="z2022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1950"/>
    <w:bookmarkStart w:name="z2023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 конструкцию канилировочных и картосборочных станков различных типов; </w:t>
      </w:r>
    </w:p>
    <w:bookmarkEnd w:id="1951"/>
    <w:bookmarkStart w:name="z2024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дисков в соответствии с размером ячейки и диаметром проволоки; </w:t>
      </w:r>
    </w:p>
    <w:bookmarkEnd w:id="1952"/>
    <w:bookmarkStart w:name="z2025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номера, технологическую инструкцию на изготовление карт;</w:t>
      </w:r>
    </w:p>
    <w:bookmarkEnd w:id="1953"/>
    <w:bookmarkStart w:name="z2026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стандарты. </w:t>
      </w:r>
    </w:p>
    <w:bookmarkEnd w:id="1954"/>
    <w:bookmarkStart w:name="z2027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При выполнении работ только по канилированию проволоки под руководством канилировщика более высокой квалификации - 3-разряд. </w:t>
      </w:r>
    </w:p>
    <w:bookmarkEnd w:id="1955"/>
    <w:bookmarkStart w:name="z2028" w:id="19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Навойщик-проборщик основы металлосеток, 2-разряд</w:t>
      </w:r>
    </w:p>
    <w:bookmarkEnd w:id="1956"/>
    <w:bookmarkStart w:name="z2029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Характеристика работ: </w:t>
      </w:r>
    </w:p>
    <w:bookmarkEnd w:id="1957"/>
    <w:bookmarkStart w:name="z2030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навивание основы на навойный вал или барабан для тканья металлических сеток из проволоки различных металлов и сплавов диаметром свыше 0,6 миллиметра; </w:t>
      </w:r>
    </w:p>
    <w:bookmarkEnd w:id="1958"/>
    <w:bookmarkStart w:name="z2031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навивание основы из проволоки диаметром свыше 0,1 до 0,6 миллиметра или с количеством проволок на 1 дециметр до 35 под руководством навойщика более высокой квалификации; </w:t>
      </w:r>
    </w:p>
    <w:bookmarkEnd w:id="1959"/>
    <w:bookmarkStart w:name="z2032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ценовых шнуров; </w:t>
      </w:r>
    </w:p>
    <w:bookmarkEnd w:id="1960"/>
    <w:bookmarkStart w:name="z2033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пасьмы на навойном валу или барабане; </w:t>
      </w:r>
    </w:p>
    <w:bookmarkEnd w:id="1961"/>
    <w:bookmarkStart w:name="z2034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пробор навитой основы в ремизы и берда для ткачества металлических сеток разных номеров из проволоки различных металлов и сплавов диаметром свыше 0,25 до 1,5 миллиметра и синтетических сеток различных номеров из синтетического моноволокна диаметром до 0,35 миллиметра;</w:t>
      </w:r>
    </w:p>
    <w:bookmarkEnd w:id="1962"/>
    <w:bookmarkStart w:name="z2035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 проборную установку навойного вала, подвешивание ремиз и установка берд в кронштейны проборной установки, закрепление основ на навойном валу с помощью металлической планки, прокладывание ценовых прутков, подача проволоки основы к берду под руководством проборщика более высокой квалификации; </w:t>
      </w:r>
    </w:p>
    <w:bookmarkEnd w:id="1963"/>
    <w:bookmarkStart w:name="z2036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обрывов проволоки путем ее сращивания. </w:t>
      </w:r>
    </w:p>
    <w:bookmarkEnd w:id="1964"/>
    <w:bookmarkStart w:name="z2037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Должен знать: </w:t>
      </w:r>
    </w:p>
    <w:bookmarkEnd w:id="1965"/>
    <w:bookmarkStart w:name="z2038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назначение важнейших частей обслуживаемых навойных установок; </w:t>
      </w:r>
    </w:p>
    <w:bookmarkEnd w:id="1966"/>
    <w:bookmarkStart w:name="z2039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пробора в зависимости от вида сетки; </w:t>
      </w:r>
    </w:p>
    <w:bookmarkEnd w:id="1967"/>
    <w:bookmarkStart w:name="z2040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наиболее распространенных универсальных и специальных приспособлений и контрольно - измерительных инструментов. </w:t>
      </w:r>
    </w:p>
    <w:bookmarkEnd w:id="1968"/>
    <w:bookmarkStart w:name="z2041" w:id="19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Навойщик-проборщик основы металлосеток, 3-разряд</w:t>
      </w:r>
    </w:p>
    <w:bookmarkEnd w:id="1969"/>
    <w:bookmarkStart w:name="z2042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Характеристика работ: </w:t>
      </w:r>
    </w:p>
    <w:bookmarkEnd w:id="1970"/>
    <w:bookmarkStart w:name="z2043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навивание основы на навойный вал или барабан для тканья металлических сеток из проволоки различных металлов и сплавов диаметром свыше 0,1 до 0,6 миллиметра или с количеством проволочных нитей на 1 дециметр до 35;</w:t>
      </w:r>
    </w:p>
    <w:bookmarkEnd w:id="1971"/>
    <w:bookmarkStart w:name="z2044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навивание основы из проволоки диаметром свыше 0,055 до 0,1 миллиметра или с количеством проволочных нитей на 1 дециметр свыше 35 до 100 под руководством навойщика более высокой квалификации; </w:t>
      </w:r>
    </w:p>
    <w:bookmarkEnd w:id="1972"/>
    <w:bookmarkStart w:name="z2045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навойного валка или барабана; </w:t>
      </w:r>
    </w:p>
    <w:bookmarkEnd w:id="1973"/>
    <w:bookmarkStart w:name="z2046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навойных барабанов на навойных установках;</w:t>
      </w:r>
    </w:p>
    <w:bookmarkEnd w:id="1974"/>
    <w:bookmarkStart w:name="z2047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перестановка навойных барабанов на проборную установку и на металлоткацкие станки; </w:t>
      </w:r>
    </w:p>
    <w:bookmarkEnd w:id="1975"/>
    <w:bookmarkStart w:name="z2048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пробор навитой основы в ремизы и берда для ткачества металлических сеток разных номеров из проволоки различных металлов и сплавов диаметром свыше 0,25 до 1,5 миллиметра, а из проволоки диаметром свыше 0,1 до 0,25 миллиметра и свыше 1,5 миллиметра и синтетических сеток различных номеров из синтетического моноволокна размеров от 0,35 до 1,00 миллиметра под руководством проборщика более высокой квалификации; </w:t>
      </w:r>
    </w:p>
    <w:bookmarkEnd w:id="1976"/>
    <w:bookmarkStart w:name="z2049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подвешивание ремиз и установка берд в кронштейны проборной установки; </w:t>
      </w:r>
    </w:p>
    <w:bookmarkEnd w:id="1977"/>
    <w:bookmarkStart w:name="z2050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основ на навойном валу с помощью металлической планки;</w:t>
      </w:r>
    </w:p>
    <w:bookmarkEnd w:id="1978"/>
    <w:bookmarkStart w:name="z2051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прокладывание ценовых прутков; </w:t>
      </w:r>
    </w:p>
    <w:bookmarkEnd w:id="1979"/>
    <w:bookmarkStart w:name="z2052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проволоки основы к берду; </w:t>
      </w:r>
    </w:p>
    <w:bookmarkEnd w:id="1980"/>
    <w:bookmarkStart w:name="z2053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 краном навойных барабанов с пробранными основами к металлоткацким станкам;</w:t>
      </w:r>
    </w:p>
    <w:bookmarkEnd w:id="1981"/>
    <w:bookmarkStart w:name="z2054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1982"/>
    <w:bookmarkStart w:name="z2055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Должен знать: </w:t>
      </w:r>
    </w:p>
    <w:bookmarkEnd w:id="1983"/>
    <w:bookmarkStart w:name="z2056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подналадки обслуживаемых навойных и проборных установок; </w:t>
      </w:r>
    </w:p>
    <w:bookmarkEnd w:id="1984"/>
    <w:bookmarkStart w:name="z2057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характеристику, сорта и номера сеток; </w:t>
      </w:r>
    </w:p>
    <w:bookmarkEnd w:id="1985"/>
    <w:bookmarkStart w:name="z2058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условия, установленные на навивание основ; </w:t>
      </w:r>
    </w:p>
    <w:bookmarkEnd w:id="1986"/>
    <w:bookmarkStart w:name="z2059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и снятия барабанов со станка; </w:t>
      </w:r>
    </w:p>
    <w:bookmarkEnd w:id="1987"/>
    <w:bookmarkStart w:name="z2060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закрепления вала на подшипниках станины; </w:t>
      </w:r>
    </w:p>
    <w:bookmarkEnd w:id="1988"/>
    <w:bookmarkStart w:name="z2061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проборки основы в галевы, ремизы, берда; </w:t>
      </w:r>
    </w:p>
    <w:bookmarkEnd w:id="1989"/>
    <w:bookmarkStart w:name="z2062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и специальных приспособлений и контрольно - измерительных инструментов. </w:t>
      </w:r>
    </w:p>
    <w:bookmarkEnd w:id="1990"/>
    <w:bookmarkStart w:name="z2063" w:id="1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Навойщик-проборщик основы металлосеток, 4-разряд</w:t>
      </w:r>
    </w:p>
    <w:bookmarkEnd w:id="1991"/>
    <w:bookmarkStart w:name="z2064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Характеристика работ: </w:t>
      </w:r>
    </w:p>
    <w:bookmarkEnd w:id="1992"/>
    <w:bookmarkStart w:name="z2065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навивание основы на навойный вал или барабан для тканья металлических сеток из проволоки различных металлов и сплавов диаметром свыше 0,055 до 0,1 миллиметра или с количеством проволочных нитей на 1 дециметр свыше 35 до 100;</w:t>
      </w:r>
    </w:p>
    <w:bookmarkEnd w:id="1993"/>
    <w:bookmarkStart w:name="z2066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навивание основы диаметром проволоки до 0,055 миллиметра или с количеством проволочных нитей на 1 дециметр свыше 100 под руководством навойщика более высокой квалификации; </w:t>
      </w:r>
    </w:p>
    <w:bookmarkEnd w:id="1994"/>
    <w:bookmarkStart w:name="z2067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проборка основы из проволоки между трубами гитары в ценовой и направляющий рядки; </w:t>
      </w:r>
    </w:p>
    <w:bookmarkEnd w:id="1995"/>
    <w:bookmarkStart w:name="z2068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пробор навитой основы в ремизы и берда для ткачества металлических сеток разных номеров из проволоки различных металлов и сплавов диаметром свыше 0,1 до 0,25 миллиметра и свыше 1,5 миллиметра и синтетических сеток различных номеров из синтетического моноволокна диаметром от 0,35 до 1,00 миллиметра, диаметром до 0,1 миллиметра - под руководством проборщика более высокой квалификации; </w:t>
      </w:r>
    </w:p>
    <w:bookmarkEnd w:id="1996"/>
    <w:bookmarkStart w:name="z2069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проволоки различных металлов и сплавов по их внешнему виду и механическим свойствам, промеры их индикаторным микрометром и определение диаметра нити из моноволокна; </w:t>
      </w:r>
    </w:p>
    <w:bookmarkEnd w:id="1997"/>
    <w:bookmarkStart w:name="z2070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пробранной основы при помощи контрольно - измерительных приборов или лупы; </w:t>
      </w:r>
    </w:p>
    <w:bookmarkEnd w:id="1998"/>
    <w:bookmarkStart w:name="z2071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концов проволоки при навивке ее на навойный барабан; </w:t>
      </w:r>
    </w:p>
    <w:bookmarkEnd w:id="1999"/>
    <w:bookmarkStart w:name="z2072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обслуживаемого оборудования. </w:t>
      </w:r>
    </w:p>
    <w:bookmarkEnd w:id="2000"/>
    <w:bookmarkStart w:name="z2073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Должен знать: </w:t>
      </w:r>
    </w:p>
    <w:bookmarkEnd w:id="2001"/>
    <w:bookmarkStart w:name="z2074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правила наладки навойных и проборных установок различных типов; </w:t>
      </w:r>
    </w:p>
    <w:bookmarkEnd w:id="2002"/>
    <w:bookmarkStart w:name="z2075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тканей сеток; </w:t>
      </w:r>
    </w:p>
    <w:bookmarkEnd w:id="2003"/>
    <w:bookmarkStart w:name="z2076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диаметры проволоки и моноволокна, применяемые при ткачестве; </w:t>
      </w:r>
    </w:p>
    <w:bookmarkEnd w:id="2004"/>
    <w:bookmarkStart w:name="z2077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электросварочных аппаратов; </w:t>
      </w:r>
    </w:p>
    <w:bookmarkEnd w:id="2005"/>
    <w:bookmarkStart w:name="z2078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законы электротехники в пределах выполняемой работы; </w:t>
      </w:r>
    </w:p>
    <w:bookmarkEnd w:id="2006"/>
    <w:bookmarkStart w:name="z2079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свариваемых металлов; </w:t>
      </w:r>
    </w:p>
    <w:bookmarkEnd w:id="2007"/>
    <w:bookmarkStart w:name="z2080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сварку концов проволоки; </w:t>
      </w:r>
    </w:p>
    <w:bookmarkEnd w:id="2008"/>
    <w:bookmarkStart w:name="z2081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приспособлений и контрольно - измерительных инструментов. </w:t>
      </w:r>
    </w:p>
    <w:bookmarkEnd w:id="2009"/>
    <w:bookmarkStart w:name="z2082" w:id="20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Навойщик-проборщик основы металлосеток, 5-разряд</w:t>
      </w:r>
    </w:p>
    <w:bookmarkEnd w:id="2010"/>
    <w:bookmarkStart w:name="z2083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Характеристика работ: </w:t>
      </w:r>
    </w:p>
    <w:bookmarkEnd w:id="2011"/>
    <w:bookmarkStart w:name="z2084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навивание основы на навойный вал или барабан для тканья металлических сеток из проволоки различных металлов и сплавов диаметром до 0,055 миллиметра или с количеством проволочных нитей на 1 дециметр свыше 100;</w:t>
      </w:r>
    </w:p>
    <w:bookmarkEnd w:id="2012"/>
    <w:bookmarkStart w:name="z2085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навивание основы на навойный вал или барабан для ткачества синтетических сеток; </w:t>
      </w:r>
    </w:p>
    <w:bookmarkEnd w:id="2013"/>
    <w:bookmarkStart w:name="z2086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проборка навитой основы в ремизы и берда для ткачества металлических сеток разных номеров из проволоки различных металлов и сплавов диаметром до 0,1 миллиметра и синтетических сеток различных номеров из синтетического моноволокна диаметром свыше 1,0 миллиметра. </w:t>
      </w:r>
    </w:p>
    <w:bookmarkEnd w:id="2014"/>
    <w:bookmarkStart w:name="z2087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Должен знать: </w:t>
      </w:r>
    </w:p>
    <w:bookmarkEnd w:id="2015"/>
    <w:bookmarkStart w:name="z2088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навойных и проборных установок различных типов; </w:t>
      </w:r>
    </w:p>
    <w:bookmarkEnd w:id="2016"/>
    <w:bookmarkStart w:name="z2089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проволоки различных металлов и сплавов, применяемых для изготовления сеток; </w:t>
      </w:r>
    </w:p>
    <w:bookmarkEnd w:id="2017"/>
    <w:bookmarkStart w:name="z2090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условия применения и устройство сложных контрольно - измерительных инструментов и приборов; </w:t>
      </w:r>
    </w:p>
    <w:bookmarkEnd w:id="2018"/>
    <w:bookmarkStart w:name="z2091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индикаторным микрометром. </w:t>
      </w:r>
    </w:p>
    <w:bookmarkEnd w:id="2019"/>
    <w:bookmarkStart w:name="z2092" w:id="2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Изготовитель лент и металлосеток, 2-разряд</w:t>
      </w:r>
    </w:p>
    <w:bookmarkEnd w:id="2020"/>
    <w:bookmarkStart w:name="z2093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Характеристика работ: </w:t>
      </w:r>
    </w:p>
    <w:bookmarkEnd w:id="2021"/>
    <w:bookmarkStart w:name="z2094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плетение различной конструкции ленты из проволоки для автопокрышек на налаженных автоплетеночных станках; </w:t>
      </w:r>
    </w:p>
    <w:bookmarkEnd w:id="2022"/>
    <w:bookmarkStart w:name="z2095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материалов в станок; </w:t>
      </w:r>
    </w:p>
    <w:bookmarkEnd w:id="2023"/>
    <w:bookmarkStart w:name="z2096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машин; </w:t>
      </w:r>
    </w:p>
    <w:bookmarkEnd w:id="2024"/>
    <w:bookmarkStart w:name="z2097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плетеной ленты. </w:t>
      </w:r>
    </w:p>
    <w:bookmarkEnd w:id="2025"/>
    <w:bookmarkStart w:name="z2098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Должен знать: </w:t>
      </w:r>
    </w:p>
    <w:bookmarkEnd w:id="2026"/>
    <w:bookmarkStart w:name="z2099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оборудования, наименование и назначение его важнейших частей; </w:t>
      </w:r>
    </w:p>
    <w:bookmarkEnd w:id="2027"/>
    <w:bookmarkStart w:name="z2100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обрабатываемых материалов; </w:t>
      </w:r>
    </w:p>
    <w:bookmarkEnd w:id="2028"/>
    <w:bookmarkStart w:name="z2101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наиболее распространенных приспособлений; </w:t>
      </w:r>
    </w:p>
    <w:bookmarkEnd w:id="2029"/>
    <w:bookmarkStart w:name="z2102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условия, предъявляемые к автоплетенке. </w:t>
      </w:r>
    </w:p>
    <w:bookmarkEnd w:id="2030"/>
    <w:bookmarkStart w:name="z2103" w:id="2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Изготовитель лент и металлосеток, 3-разряд</w:t>
      </w:r>
    </w:p>
    <w:bookmarkEnd w:id="2031"/>
    <w:bookmarkStart w:name="z2104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Характеристика работ: </w:t>
      </w:r>
    </w:p>
    <w:bookmarkEnd w:id="2032"/>
    <w:bookmarkStart w:name="z2105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плетение металлических сеток с размером ячеек свыше 8 до 40 миллиметров на плетельных станках и полуавтоматах; </w:t>
      </w:r>
    </w:p>
    <w:bookmarkEnd w:id="2033"/>
    <w:bookmarkStart w:name="z2106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плетение вручную матов, сидений, подушек, валиков и других комплектов мягкой мебели; </w:t>
      </w:r>
    </w:p>
    <w:bookmarkEnd w:id="2034"/>
    <w:bookmarkStart w:name="z2107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сеток непрерывного плетения вручную для кабельных и автомобильных каркасов, а также прямоугольных сеток со спуском на конус и перегибом витков под углом 90 градусов; </w:t>
      </w:r>
    </w:p>
    <w:bookmarkEnd w:id="2035"/>
    <w:bookmarkStart w:name="z2108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спиралей и панцирных сеток из проволоки различных диаметров и плющеной ленты на спиральных и плетельных станках; </w:t>
      </w:r>
    </w:p>
    <w:bookmarkEnd w:id="2036"/>
    <w:bookmarkStart w:name="z2109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проволоки в станок и надевание мотков проволоки на фигурки, смена и установка шпуль и рабочего инструмента; </w:t>
      </w:r>
    </w:p>
    <w:bookmarkEnd w:id="2037"/>
    <w:bookmarkStart w:name="z2110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станков; </w:t>
      </w:r>
    </w:p>
    <w:bookmarkEnd w:id="2038"/>
    <w:bookmarkStart w:name="z2111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станков. </w:t>
      </w:r>
    </w:p>
    <w:bookmarkEnd w:id="2039"/>
    <w:bookmarkStart w:name="z2112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Должен знать: </w:t>
      </w:r>
    </w:p>
    <w:bookmarkEnd w:id="2040"/>
    <w:bookmarkStart w:name="z2113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подналадки обслуживаемых плетельных станков и полуавтоматов; </w:t>
      </w:r>
    </w:p>
    <w:bookmarkEnd w:id="2041"/>
    <w:bookmarkStart w:name="z2114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условия, установленные для плетения сетки; </w:t>
      </w:r>
    </w:p>
    <w:bookmarkEnd w:id="2042"/>
    <w:bookmarkStart w:name="z2115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универсальных и специальных приспособлений и контрольно измерительного инструмента; </w:t>
      </w:r>
    </w:p>
    <w:bookmarkEnd w:id="2043"/>
    <w:bookmarkStart w:name="z2116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шага в зависимости от заданной высоты каркаса; </w:t>
      </w:r>
    </w:p>
    <w:bookmarkEnd w:id="2044"/>
    <w:bookmarkStart w:name="z2117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основные механические свойства и маркировку применяемой проволоки; </w:t>
      </w:r>
    </w:p>
    <w:bookmarkEnd w:id="2045"/>
    <w:bookmarkStart w:name="z2118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подсчета количества витков в зависимости от размера рамки каркаса. </w:t>
      </w:r>
    </w:p>
    <w:bookmarkEnd w:id="2046"/>
    <w:bookmarkStart w:name="z2119" w:id="20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Изготовитель лент и металлосеток, 4-разряд</w:t>
      </w:r>
    </w:p>
    <w:bookmarkEnd w:id="2047"/>
    <w:bookmarkStart w:name="z2120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Характеристика работ: </w:t>
      </w:r>
    </w:p>
    <w:bookmarkEnd w:id="2048"/>
    <w:bookmarkStart w:name="z2121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металлических сеток с размером ячеек до 8 и свыше 40 миллиметров из проволоки различных диаметров на плетельных станках и полуавтоматах;</w:t>
      </w:r>
    </w:p>
    <w:bookmarkEnd w:id="2049"/>
    <w:bookmarkStart w:name="z2122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плетение сеток с уступами непрерывным плетением; </w:t>
      </w:r>
    </w:p>
    <w:bookmarkEnd w:id="2050"/>
    <w:bookmarkStart w:name="z2123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станков; </w:t>
      </w:r>
    </w:p>
    <w:bookmarkEnd w:id="2051"/>
    <w:bookmarkStart w:name="z2124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регулирование звеньев плетельных станков; </w:t>
      </w:r>
    </w:p>
    <w:bookmarkEnd w:id="2052"/>
    <w:bookmarkStart w:name="z2125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ремонт оборудования. </w:t>
      </w:r>
    </w:p>
    <w:bookmarkEnd w:id="2053"/>
    <w:bookmarkStart w:name="z2126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Должен знать: </w:t>
      </w:r>
    </w:p>
    <w:bookmarkEnd w:id="2054"/>
    <w:bookmarkStart w:name="z2127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плетельных станков и полуавтоматов различных типов; </w:t>
      </w:r>
    </w:p>
    <w:bookmarkEnd w:id="2055"/>
    <w:bookmarkStart w:name="z2128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на точность обслуживаемых плательных станков;</w:t>
      </w:r>
    </w:p>
    <w:bookmarkEnd w:id="2056"/>
    <w:bookmarkStart w:name="z2129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спиралей и ножей в зависимости от изготовляемой сетки;</w:t>
      </w:r>
    </w:p>
    <w:bookmarkEnd w:id="2057"/>
    <w:bookmarkStart w:name="z2130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и специальных приспособлений и контрольно - измерительного инструмента. </w:t>
      </w:r>
    </w:p>
    <w:bookmarkEnd w:id="2058"/>
    <w:bookmarkStart w:name="z2131" w:id="20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Изготовитель лент и металлосеток, 5-разряд</w:t>
      </w:r>
    </w:p>
    <w:bookmarkEnd w:id="2059"/>
    <w:bookmarkStart w:name="z2132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Характеристика работ: </w:t>
      </w:r>
    </w:p>
    <w:bookmarkEnd w:id="2060"/>
    <w:bookmarkStart w:name="z2133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металлических сеток на различных плетельных автоматах;</w:t>
      </w:r>
    </w:p>
    <w:bookmarkEnd w:id="2061"/>
    <w:bookmarkStart w:name="z2134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транспортерных лент из сеток двойного плетения большой плотности с соединительными стержнями из проволоки высоколегированных марок стали и сплавов; </w:t>
      </w:r>
    </w:p>
    <w:bookmarkEnd w:id="2062"/>
    <w:bookmarkStart w:name="z2135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автоматах сеток с ячейками сложной конфигурации из оцинкованной проволоки; </w:t>
      </w:r>
    </w:p>
    <w:bookmarkEnd w:id="2063"/>
    <w:bookmarkStart w:name="z2136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автоматов и станков; </w:t>
      </w:r>
    </w:p>
    <w:bookmarkEnd w:id="2064"/>
    <w:bookmarkStart w:name="z2137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оборудования. </w:t>
      </w:r>
    </w:p>
    <w:bookmarkEnd w:id="2065"/>
    <w:bookmarkStart w:name="z2138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Должен знать: </w:t>
      </w:r>
    </w:p>
    <w:bookmarkEnd w:id="2066"/>
    <w:bookmarkStart w:name="z2139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правила наладки различных плетельных автоматов; </w:t>
      </w:r>
    </w:p>
    <w:bookmarkEnd w:id="2067"/>
    <w:bookmarkStart w:name="z2140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автоматов. </w:t>
      </w:r>
    </w:p>
    <w:bookmarkEnd w:id="2068"/>
    <w:bookmarkStart w:name="z2141" w:id="20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Автоматчик на узловязальных и навивочных автоматах и станках, 1-разряд</w:t>
      </w:r>
    </w:p>
    <w:bookmarkEnd w:id="2069"/>
    <w:bookmarkStart w:name="z2142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Характеристика работ: </w:t>
      </w:r>
    </w:p>
    <w:bookmarkEnd w:id="2070"/>
    <w:bookmarkStart w:name="z2143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пружин в холодном состоянии из стали различных марок и цветных металлов различного сечения на налаженных пружинонавивочных автоматах при диаметре прутка до 5 миллиметров и пружин цилиндрической формы на специальных станках при диаметре проволоки до 2 миллиметров; </w:t>
      </w:r>
    </w:p>
    <w:bookmarkEnd w:id="2071"/>
    <w:bookmarkStart w:name="z2144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на станках заготовок для пружин; </w:t>
      </w:r>
    </w:p>
    <w:bookmarkEnd w:id="2072"/>
    <w:bookmarkStart w:name="z2145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лишних витков; </w:t>
      </w:r>
    </w:p>
    <w:bookmarkEnd w:id="2073"/>
    <w:bookmarkStart w:name="z2146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опорных плоскостей пружин; </w:t>
      </w:r>
    </w:p>
    <w:bookmarkEnd w:id="2074"/>
    <w:bookmarkStart w:name="z2147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налаженных станках и автоматах пластмассовых и металлических спиралей для скрепления перфорированных изделий; </w:t>
      </w:r>
    </w:p>
    <w:bookmarkEnd w:id="2075"/>
    <w:bookmarkStart w:name="z2148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осадка пружин ручным способом. </w:t>
      </w:r>
    </w:p>
    <w:bookmarkEnd w:id="2076"/>
    <w:bookmarkStart w:name="z2149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Должен знать: </w:t>
      </w:r>
    </w:p>
    <w:bookmarkEnd w:id="2077"/>
    <w:bookmarkStart w:name="z2150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оборудования, наименование и назначение его важнейших частей; </w:t>
      </w:r>
    </w:p>
    <w:bookmarkEnd w:id="2078"/>
    <w:bookmarkStart w:name="z2151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наиболее распространенных простых приспособлений; </w:t>
      </w:r>
    </w:p>
    <w:bookmarkEnd w:id="2079"/>
    <w:bookmarkStart w:name="z2152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крепления заготовок; </w:t>
      </w:r>
    </w:p>
    <w:bookmarkEnd w:id="2080"/>
    <w:bookmarkStart w:name="z2153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применяемых металлов, технические условия на навивку пружин; </w:t>
      </w:r>
    </w:p>
    <w:bookmarkEnd w:id="2081"/>
    <w:bookmarkStart w:name="z2154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размеры спиралей; </w:t>
      </w:r>
    </w:p>
    <w:bookmarkEnd w:id="2082"/>
    <w:bookmarkStart w:name="z2155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изготовления пластмассовых спиралей. </w:t>
      </w:r>
    </w:p>
    <w:bookmarkEnd w:id="2083"/>
    <w:bookmarkStart w:name="z2156" w:id="20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Автоматчик на узловязальных и навивочных автоматах и станках, 2-разряд</w:t>
      </w:r>
    </w:p>
    <w:bookmarkEnd w:id="2084"/>
    <w:bookmarkStart w:name="z2157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Характеристика работ: </w:t>
      </w:r>
    </w:p>
    <w:bookmarkEnd w:id="2085"/>
    <w:bookmarkStart w:name="z2158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пружин в холодном состоянии из стали различных марок и цветных металлов различного сечения на налаженных пружинонавивочных автоматах при диаметре прутка свыше 5 миллиметров и пружин цилиндрической формы на специальных станках при диаметре прутка свыше 2 до 5 миллиметров; </w:t>
      </w:r>
    </w:p>
    <w:bookmarkEnd w:id="2086"/>
    <w:bookmarkStart w:name="z2159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пружин конической, фигурной и другой сложной формы на специальных станках при диаметре прутка до 2 миллиметров; </w:t>
      </w:r>
    </w:p>
    <w:bookmarkEnd w:id="2087"/>
    <w:bookmarkStart w:name="z2160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оболочек сальников на специальных станках и самостоятельная наладка этих станков; </w:t>
      </w:r>
    </w:p>
    <w:bookmarkEnd w:id="2088"/>
    <w:bookmarkStart w:name="z2161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обсечка концов пружин; </w:t>
      </w:r>
    </w:p>
    <w:bookmarkEnd w:id="2089"/>
    <w:bookmarkStart w:name="z2162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и разводка пружин; </w:t>
      </w:r>
    </w:p>
    <w:bookmarkEnd w:id="2090"/>
    <w:bookmarkStart w:name="z2163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осадка пружин на определенный размер на прессах; </w:t>
      </w:r>
    </w:p>
    <w:bookmarkEnd w:id="2091"/>
    <w:bookmarkStart w:name="z2164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пружин в узловязальный автомат для увязки узла; </w:t>
      </w:r>
    </w:p>
    <w:bookmarkEnd w:id="2092"/>
    <w:bookmarkStart w:name="z2165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правильной вязкой пружин; </w:t>
      </w:r>
    </w:p>
    <w:bookmarkEnd w:id="2093"/>
    <w:bookmarkStart w:name="z2166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доводка закаленных пружин под угольник и плоскость; </w:t>
      </w:r>
    </w:p>
    <w:bookmarkEnd w:id="2094"/>
    <w:bookmarkStart w:name="z2167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спиралей пружин непрерывного плетения на катушки;</w:t>
      </w:r>
    </w:p>
    <w:bookmarkEnd w:id="2095"/>
    <w:bookmarkStart w:name="z2168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пружин на контрольно - измерительных приборах в соответствии с техническими условиями. </w:t>
      </w:r>
    </w:p>
    <w:bookmarkEnd w:id="2096"/>
    <w:bookmarkStart w:name="z2169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Должен знать: </w:t>
      </w:r>
    </w:p>
    <w:bookmarkEnd w:id="2097"/>
    <w:bookmarkStart w:name="z2170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пружинно-навивочных и узловязальных автоматов, токарных и специальных станков; </w:t>
      </w:r>
    </w:p>
    <w:bookmarkEnd w:id="2098"/>
    <w:bookmarkStart w:name="z2171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наименования, назначение и условия применения специальных приспособлений и контрольно - измерительного инструмента для навивки, вальцовки, правки и гибки пружин; </w:t>
      </w:r>
    </w:p>
    <w:bookmarkEnd w:id="2099"/>
    <w:bookmarkStart w:name="z2172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правки, разводки, осадки к подгонке пружин; </w:t>
      </w:r>
    </w:p>
    <w:bookmarkEnd w:id="2100"/>
    <w:bookmarkStart w:name="z2173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пружинных марок стали; </w:t>
      </w:r>
    </w:p>
    <w:bookmarkEnd w:id="2101"/>
    <w:bookmarkStart w:name="z2174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изготовление и испытание пружин. </w:t>
      </w:r>
    </w:p>
    <w:bookmarkEnd w:id="2102"/>
    <w:bookmarkStart w:name="z2175" w:id="2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Автоматчик на узловязальных и навивочных автоматах и станках, 3-разряд</w:t>
      </w:r>
    </w:p>
    <w:bookmarkEnd w:id="2103"/>
    <w:bookmarkStart w:name="z2176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Характеристика работ: </w:t>
      </w:r>
    </w:p>
    <w:bookmarkEnd w:id="2104"/>
    <w:bookmarkStart w:name="z2177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пружин в холодном состоянии из стали различных марок и цветных металлов цилиндрической формы на специальных станках при диаметре прутка свыше 5 миллиметров; </w:t>
      </w:r>
    </w:p>
    <w:bookmarkEnd w:id="2105"/>
    <w:bookmarkStart w:name="z2178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пружин конической, фигурной и другой сложной формы на специальных станках при диаметре прутка свыше 2 до 5 миллиметров; </w:t>
      </w:r>
    </w:p>
    <w:bookmarkEnd w:id="2106"/>
    <w:bookmarkStart w:name="z2179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бунтов проволоки для пружин непрерывного плетения в проходных электропечах; </w:t>
      </w:r>
    </w:p>
    <w:bookmarkEnd w:id="2107"/>
    <w:bookmarkStart w:name="z2180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колючей проволоки на налаженных станках; </w:t>
      </w:r>
    </w:p>
    <w:bookmarkEnd w:id="2108"/>
    <w:bookmarkStart w:name="z2181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пружин из проволоки высокого сопротивления диаметром до 5 миллиметров с размерами и сопротивлением ограниченных допусков; </w:t>
      </w:r>
    </w:p>
    <w:bookmarkEnd w:id="2109"/>
    <w:bookmarkStart w:name="z2182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обслуживаемых автоматов и станков; </w:t>
      </w:r>
    </w:p>
    <w:bookmarkEnd w:id="2110"/>
    <w:bookmarkStart w:name="z2183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пружин на магнофлоксе и вибростендах в соответствии с техническими условиями; </w:t>
      </w:r>
    </w:p>
    <w:bookmarkEnd w:id="2111"/>
    <w:bookmarkStart w:name="z2184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спиралей из проволоки и ленты на специальных приспособлениях и станках. </w:t>
      </w:r>
    </w:p>
    <w:bookmarkEnd w:id="2112"/>
    <w:bookmarkStart w:name="z2185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Должен знать: </w:t>
      </w:r>
    </w:p>
    <w:bookmarkEnd w:id="2113"/>
    <w:bookmarkStart w:name="z2186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способы подналадки узловязальных и пружинонавивочных автоматов, токарных и специальных станков различных типов; </w:t>
      </w:r>
    </w:p>
    <w:bookmarkEnd w:id="2114"/>
    <w:bookmarkStart w:name="z2187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приспособлений и контрольно - измерительных инструментов для навивки, вальцовки, правки и гибки пружин; </w:t>
      </w:r>
    </w:p>
    <w:bookmarkEnd w:id="2115"/>
    <w:bookmarkStart w:name="z2188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пружинных марок стали. </w:t>
      </w:r>
    </w:p>
    <w:bookmarkEnd w:id="2116"/>
    <w:bookmarkStart w:name="z2189" w:id="2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Автоматчик на узловязальных и навивочных автоматах и станках, 4-разряд</w:t>
      </w:r>
    </w:p>
    <w:bookmarkEnd w:id="2117"/>
    <w:bookmarkStart w:name="z2190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Характеристика работ: </w:t>
      </w:r>
    </w:p>
    <w:bookmarkEnd w:id="2118"/>
    <w:bookmarkStart w:name="z2191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пружин в холодном состоянии конической, фигурной и другой сложной формы на специальных станках и из проволоки высокого сопротивления с размерами и сопротивлением ограниченных допусков при диаметре прутка свыше 5 миллиметров; </w:t>
      </w:r>
    </w:p>
    <w:bookmarkEnd w:id="2119"/>
    <w:bookmarkStart w:name="z2192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с термообработкой двухконусных пружин для мягкой мебели из проволоки высокого сопротивления; </w:t>
      </w:r>
    </w:p>
    <w:bookmarkEnd w:id="2120"/>
    <w:bookmarkStart w:name="z2193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колючей проволоки на станках и самостоятельная наладка этих станков; </w:t>
      </w:r>
    </w:p>
    <w:bookmarkEnd w:id="2121"/>
    <w:bookmarkStart w:name="z2194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специальных ответственных пружин в опытном производстве, а также пружин с переменным шагом; </w:t>
      </w:r>
    </w:p>
    <w:bookmarkEnd w:id="2122"/>
    <w:bookmarkStart w:name="z2195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пружинных шайб всех размеров из стали различных марок на шайбонавивочных станках; </w:t>
      </w:r>
    </w:p>
    <w:bookmarkEnd w:id="2123"/>
    <w:bookmarkStart w:name="z2196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обслуживаемых станков и автоматов. </w:t>
      </w:r>
    </w:p>
    <w:bookmarkEnd w:id="2124"/>
    <w:bookmarkStart w:name="z2197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Должен знать: </w:t>
      </w:r>
    </w:p>
    <w:bookmarkEnd w:id="2125"/>
    <w:bookmarkStart w:name="z2198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 правила наладки пружинонавивочных и узловязальных автоматов, специальных и токарных станков различных типов; </w:t>
      </w:r>
    </w:p>
    <w:bookmarkEnd w:id="2126"/>
    <w:bookmarkStart w:name="z2199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приспособлений и контрольно - измерительных инструментов; </w:t>
      </w:r>
    </w:p>
    <w:bookmarkEnd w:id="2127"/>
    <w:bookmarkStart w:name="z2200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различных пружин; </w:t>
      </w:r>
    </w:p>
    <w:bookmarkEnd w:id="2128"/>
    <w:bookmarkStart w:name="z2201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расчета параметров обжатия по результатам испытания изделий. </w:t>
      </w:r>
    </w:p>
    <w:bookmarkEnd w:id="2129"/>
    <w:bookmarkStart w:name="z2202" w:id="2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Цепеизготовитель, 1-разряд</w:t>
      </w:r>
    </w:p>
    <w:bookmarkEnd w:id="2130"/>
    <w:bookmarkStart w:name="z2203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Характеристика работ: </w:t>
      </w:r>
    </w:p>
    <w:bookmarkEnd w:id="2131"/>
    <w:bookmarkStart w:name="z2204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визуальный осмотр элементов приводных, грузовых, пильных и тяговых цепей; </w:t>
      </w:r>
    </w:p>
    <w:bookmarkEnd w:id="2132"/>
    <w:bookmarkStart w:name="z2205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наборка элементов в кассеты; </w:t>
      </w:r>
    </w:p>
    <w:bookmarkEnd w:id="2133"/>
    <w:bookmarkStart w:name="z2206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снятие технологических вилок при передаче цепей на сборочные операции; </w:t>
      </w:r>
    </w:p>
    <w:bookmarkEnd w:id="2134"/>
    <w:bookmarkStart w:name="z2207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обвязка проволокой мотков цепи; </w:t>
      </w:r>
    </w:p>
    <w:bookmarkEnd w:id="2135"/>
    <w:bookmarkStart w:name="z2208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прикрепление бирок к моткам цепей; </w:t>
      </w:r>
    </w:p>
    <w:bookmarkEnd w:id="2136"/>
    <w:bookmarkStart w:name="z2209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комплектация переходных и соединительных звеньев для готовой цепи. </w:t>
      </w:r>
    </w:p>
    <w:bookmarkEnd w:id="2137"/>
    <w:bookmarkStart w:name="z2210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Должен знать: </w:t>
      </w:r>
    </w:p>
    <w:bookmarkEnd w:id="2138"/>
    <w:bookmarkStart w:name="z2211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работы; </w:t>
      </w:r>
    </w:p>
    <w:bookmarkEnd w:id="2139"/>
    <w:bookmarkStart w:name="z2212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элементов цепей, составление ведомости по комплектации элементов цепи. </w:t>
      </w:r>
    </w:p>
    <w:bookmarkEnd w:id="2140"/>
    <w:bookmarkStart w:name="z2213" w:id="2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Цепеизготовитель, 2-разряд</w:t>
      </w:r>
    </w:p>
    <w:bookmarkEnd w:id="2141"/>
    <w:bookmarkStart w:name="z2214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Характеристика работ: </w:t>
      </w:r>
    </w:p>
    <w:bookmarkEnd w:id="2142"/>
    <w:bookmarkStart w:name="z2215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на кривошипных, фрикционных и гидравлических прессах мощностью до 175 тонн полузвеньев цепей из углеродистых и легированных марок стали в горячем и холодном состоянии; </w:t>
      </w:r>
    </w:p>
    <w:bookmarkEnd w:id="2143"/>
    <w:bookmarkStart w:name="z2216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пресса и нагревательной печи к работе; </w:t>
      </w:r>
    </w:p>
    <w:bookmarkEnd w:id="2144"/>
    <w:bookmarkStart w:name="z2217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температуры нагрева заготовок; </w:t>
      </w:r>
    </w:p>
    <w:bookmarkEnd w:id="2145"/>
    <w:bookmarkStart w:name="z2218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обрубка заусенцев звеньев; </w:t>
      </w:r>
    </w:p>
    <w:bookmarkEnd w:id="2146"/>
    <w:bookmarkStart w:name="z2219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патрона на рабочем месте; </w:t>
      </w:r>
    </w:p>
    <w:bookmarkEnd w:id="2147"/>
    <w:bookmarkStart w:name="z2220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разъединение звена цепи с помощью рычага, вставка кольца и завязывание звена; </w:t>
      </w:r>
    </w:p>
    <w:bookmarkEnd w:id="2148"/>
    <w:bookmarkStart w:name="z2221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полуфабрикатов на смотровых станках и в транспортных устройствах автоматических роторных линий; </w:t>
      </w:r>
    </w:p>
    <w:bookmarkEnd w:id="2149"/>
    <w:bookmarkStart w:name="z2222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полуфабрикатов приводных, грузовых, пильных и тяговых цепей в бункеры лотковых питателей роторных линий; </w:t>
      </w:r>
    </w:p>
    <w:bookmarkEnd w:id="2150"/>
    <w:bookmarkStart w:name="z2223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на притирочных и галтовочных барабанах; </w:t>
      </w:r>
    </w:p>
    <w:bookmarkEnd w:id="2151"/>
    <w:bookmarkStart w:name="z2224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короткозвенных и длиннозвенных цепей из проволоки углеродистых марок стали в холодном состоянии диаметром до 11 миллиметров с допусками, предусмотренными государственными стандартами и техническими условиями, под сварку на цепевязальных автоматах различных типов;</w:t>
      </w:r>
    </w:p>
    <w:bookmarkEnd w:id="2152"/>
    <w:bookmarkStart w:name="z2225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контрольно – измерительными инструментами для измерения внутреннего и наружного шага звена; </w:t>
      </w:r>
    </w:p>
    <w:bookmarkEnd w:id="2153"/>
    <w:bookmarkStart w:name="z2226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оборудования. </w:t>
      </w:r>
    </w:p>
    <w:bookmarkEnd w:id="2154"/>
    <w:bookmarkStart w:name="z2227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Должен знать: </w:t>
      </w:r>
    </w:p>
    <w:bookmarkEnd w:id="2155"/>
    <w:bookmarkStart w:name="z2228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кривошипных, фрикционных и гидравлических прессов, нагревательных печей, цепевязальных автоматов; </w:t>
      </w:r>
    </w:p>
    <w:bookmarkEnd w:id="2156"/>
    <w:bookmarkStart w:name="z2229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цепей, технические условия на изготовление цепей; </w:t>
      </w:r>
    </w:p>
    <w:bookmarkEnd w:id="2157"/>
    <w:bookmarkStart w:name="z2230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нагрева заготовок в печи; </w:t>
      </w:r>
    </w:p>
    <w:bookmarkEnd w:id="2158"/>
    <w:bookmarkStart w:name="z2231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стали, идущие на полузвенья; </w:t>
      </w:r>
    </w:p>
    <w:bookmarkEnd w:id="2159"/>
    <w:bookmarkStart w:name="z2232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специальных приспособлений и контрольно - измерительного инструмента; </w:t>
      </w:r>
    </w:p>
    <w:bookmarkEnd w:id="2160"/>
    <w:bookmarkStart w:name="z2233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роторных линий; </w:t>
      </w:r>
    </w:p>
    <w:bookmarkEnd w:id="2161"/>
    <w:bookmarkStart w:name="z2234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готовых изделий. </w:t>
      </w:r>
    </w:p>
    <w:bookmarkEnd w:id="2162"/>
    <w:bookmarkStart w:name="z2235" w:id="2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Цепеизготовитель, 3-разряд</w:t>
      </w:r>
    </w:p>
    <w:bookmarkEnd w:id="2163"/>
    <w:bookmarkStart w:name="z2236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Характеристика работ: </w:t>
      </w:r>
    </w:p>
    <w:bookmarkEnd w:id="2164"/>
    <w:bookmarkStart w:name="z2237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 на кривошипных, фрикционных и гидравлических прессах мощностью свыше 175 тонн полузвеньев цепей в горячем и холодном состоянии, на автоматических линиях и на электронагревательных автоматах полузвеньев цепей в горячем состоянии из углеродистых и легированных марок стали;</w:t>
      </w:r>
    </w:p>
    <w:bookmarkEnd w:id="2165"/>
    <w:bookmarkStart w:name="z2238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автомата на автоматическую подачу заготовок для нагрева и гибки; </w:t>
      </w:r>
    </w:p>
    <w:bookmarkEnd w:id="2166"/>
    <w:bookmarkStart w:name="z2239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температуры нагрева заготовок опытным путем; </w:t>
      </w:r>
    </w:p>
    <w:bookmarkEnd w:id="2167"/>
    <w:bookmarkStart w:name="z2240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причин, вызывающих неисправности в работе автомата; </w:t>
      </w:r>
    </w:p>
    <w:bookmarkEnd w:id="2168"/>
    <w:bookmarkStart w:name="z2241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короткозвенных и длиннозвенных цепей из проволоки легированных марок стали в холодном состоянии из проволоки диаметром до 11 миллиметров с допусками, предусмотренными государственными стандартами и техническими условиями, под сварку на цепевязальных автоматах различных типов; </w:t>
      </w:r>
    </w:p>
    <w:bookmarkEnd w:id="2169"/>
    <w:bookmarkStart w:name="z2242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применяемого оборудования; </w:t>
      </w:r>
    </w:p>
    <w:bookmarkEnd w:id="2170"/>
    <w:bookmarkStart w:name="z2243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ремонте оборудования. </w:t>
      </w:r>
    </w:p>
    <w:bookmarkEnd w:id="2171"/>
    <w:bookmarkStart w:name="z2244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Должен знать: </w:t>
      </w:r>
    </w:p>
    <w:bookmarkEnd w:id="2172"/>
    <w:bookmarkStart w:name="z2245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гибки полузвеньев цепей на различных прессах в горячем и холодном состоянии из различных марок стали; </w:t>
      </w:r>
    </w:p>
    <w:bookmarkEnd w:id="2173"/>
    <w:bookmarkStart w:name="z2246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кривошипных, фрикционных и гидравлических прессов, электронагревательных гибочных и цепевязальных автоматов различных типов автоматических линий; </w:t>
      </w:r>
    </w:p>
    <w:bookmarkEnd w:id="2174"/>
    <w:bookmarkStart w:name="z2247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оборудования; </w:t>
      </w:r>
    </w:p>
    <w:bookmarkEnd w:id="2175"/>
    <w:bookmarkStart w:name="z2248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приспособлений и контрольно - измерительного инструмента. </w:t>
      </w:r>
    </w:p>
    <w:bookmarkEnd w:id="2176"/>
    <w:bookmarkStart w:name="z2249" w:id="2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Цепеизготовитель, 4-разряд</w:t>
      </w:r>
    </w:p>
    <w:bookmarkEnd w:id="2177"/>
    <w:bookmarkStart w:name="z2250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Характеристика работ: </w:t>
      </w:r>
    </w:p>
    <w:bookmarkEnd w:id="2178"/>
    <w:bookmarkStart w:name="z2251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короткозвенных, длиннозвенных, грузовых, тяговых, технических, оплотных цепей и цепей общего назначения из проволоки углеродистых и легированных марок стали в холодном состоянии диаметром свыше 11 миллиметров с допусками, предусмотренными государственными стандартами и техническими условиями, под сварку на цепевязальных автоматах различных типов; </w:t>
      </w:r>
    </w:p>
    <w:bookmarkEnd w:id="2179"/>
    <w:bookmarkStart w:name="z2252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капитальном ремонте оборудования. </w:t>
      </w:r>
    </w:p>
    <w:bookmarkEnd w:id="2180"/>
    <w:bookmarkStart w:name="z2253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Должен знать: </w:t>
      </w:r>
    </w:p>
    <w:bookmarkEnd w:id="2181"/>
    <w:bookmarkStart w:name="z2254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цепевязальных автоматов различных типов и правила их регулировки и наладки; </w:t>
      </w:r>
    </w:p>
    <w:bookmarkEnd w:id="2182"/>
    <w:bookmarkStart w:name="z2255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приспособлений; </w:t>
      </w:r>
    </w:p>
    <w:bookmarkEnd w:id="2183"/>
    <w:bookmarkStart w:name="z2256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проволоки, применяемой для вязки различных цепей.</w:t>
      </w:r>
    </w:p>
    <w:bookmarkEnd w:id="2184"/>
    <w:bookmarkStart w:name="z2257" w:id="2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 </w:t>
      </w:r>
    </w:p>
    <w:bookmarkEnd w:id="2185"/>
    <w:bookmarkStart w:name="z2258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Алфавитный указатель профессий рабочих производства металлических канатов, сеток, пружин, щеток и цепей, приведен в приложении к ЕТКС (выпуск 15).</w:t>
      </w:r>
    </w:p>
    <w:bookmarkEnd w:id="2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профессий рабочих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15)</w:t>
            </w:r>
          </w:p>
        </w:tc>
      </w:tr>
    </w:tbl>
    <w:bookmarkStart w:name="z2261" w:id="2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2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4114"/>
        <w:gridCol w:w="3793"/>
        <w:gridCol w:w="2672"/>
      </w:tblGrid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188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9"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  <w:bookmarkEnd w:id="2190"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1"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2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по навивке канатов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Кардовщик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в производстве металлических канатов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сеток, пружин, щеток и цепей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 металлических канатов и цепей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металлорукавов, гибких валов и бронеспиралей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Обработчик основы металлосеток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Сшивальщик металлосеток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 – раскройщик металлосеток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Растяжчик металлосеток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Наборщик ремиз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 щелевидных сит и металлических щеток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Волочильщик проволоки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проволоки и тросов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Канилировщик проволоки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Навойщик –проборщик основы металлосеток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лент и металлосеток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Автоматчик на узловязальных и навивочных автоматах и станках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Цепеизготовитель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 № 191</w:t>
            </w:r>
          </w:p>
        </w:tc>
      </w:tr>
    </w:tbl>
    <w:bookmarkStart w:name="z2286" w:id="2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</w:t>
      </w:r>
    </w:p>
    <w:bookmarkEnd w:id="2193"/>
    <w:bookmarkStart w:name="z2287" w:id="2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работ и профессий рабочих (выпуск 17)</w:t>
      </w:r>
    </w:p>
    <w:bookmarkEnd w:id="2194"/>
    <w:bookmarkStart w:name="z2288" w:id="2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2195"/>
    <w:bookmarkStart w:name="z2289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     Единый тарифно-квалификационный справочник работ и профессий рабочих (выпуск 17) (далее – ЕТКС) содержит работы по производству абразивов, соответствующие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2196"/>
    <w:bookmarkStart w:name="z2290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разработан Министерством труда и социальной защиты населения Республики Казахстан.</w:t>
      </w:r>
    </w:p>
    <w:bookmarkEnd w:id="2197"/>
    <w:bookmarkStart w:name="z2291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ЕТКС.</w:t>
      </w:r>
    </w:p>
    <w:bookmarkEnd w:id="2198"/>
    <w:bookmarkStart w:name="z2292" w:id="2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производства абразивов</w:t>
      </w:r>
    </w:p>
    <w:bookmarkEnd w:id="2199"/>
    <w:bookmarkStart w:name="z2293" w:id="2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Шихтовщик в производстве абразивов, 2-разряд</w:t>
      </w:r>
    </w:p>
    <w:bookmarkEnd w:id="2200"/>
    <w:bookmarkStart w:name="z2294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Характеристика работ: </w:t>
      </w:r>
    </w:p>
    <w:bookmarkEnd w:id="2201"/>
    <w:bookmarkStart w:name="z2295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шихты для плавки всех видов абразивных материалов;</w:t>
      </w:r>
    </w:p>
    <w:bookmarkEnd w:id="2202"/>
    <w:bookmarkStart w:name="z2296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взвешенных компонентов шихты; </w:t>
      </w:r>
    </w:p>
    <w:bookmarkEnd w:id="2203"/>
    <w:bookmarkStart w:name="z2297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увлажнение шихты; </w:t>
      </w:r>
    </w:p>
    <w:bookmarkEnd w:id="2204"/>
    <w:bookmarkStart w:name="z2298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компонентов в смесителях или вручную; </w:t>
      </w:r>
    </w:p>
    <w:bookmarkEnd w:id="2205"/>
    <w:bookmarkStart w:name="z2299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готовой шихты в приемные бункеры или бадьи; </w:t>
      </w:r>
    </w:p>
    <w:bookmarkEnd w:id="2206"/>
    <w:bookmarkStart w:name="z2300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смесителей и бункеров при переходе на новый состав шихты.</w:t>
      </w:r>
    </w:p>
    <w:bookmarkEnd w:id="2207"/>
    <w:bookmarkStart w:name="z2301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Должен знать: </w:t>
      </w:r>
    </w:p>
    <w:bookmarkEnd w:id="2208"/>
    <w:bookmarkStart w:name="z2302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смесителей; </w:t>
      </w:r>
    </w:p>
    <w:bookmarkEnd w:id="2209"/>
    <w:bookmarkStart w:name="z2303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рецепты приготовления шихты; </w:t>
      </w:r>
    </w:p>
    <w:bookmarkEnd w:id="2210"/>
    <w:bookmarkStart w:name="z2304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загрузки компонентов шихты в приемные бункеры или бадьи и</w:t>
      </w:r>
    </w:p>
    <w:bookmarkEnd w:id="2211"/>
    <w:bookmarkStart w:name="z2305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ее смешивания.</w:t>
      </w:r>
    </w:p>
    <w:bookmarkEnd w:id="2212"/>
    <w:bookmarkStart w:name="z2306" w:id="2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Шихтовщик в производстве абразивов, 3-разряд</w:t>
      </w:r>
    </w:p>
    <w:bookmarkEnd w:id="2213"/>
    <w:bookmarkStart w:name="z2307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Характеристика работ: </w:t>
      </w:r>
    </w:p>
    <w:bookmarkEnd w:id="2214"/>
    <w:bookmarkStart w:name="z2308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шихты путем взвешивания или измерения отдельных компонентов в соответствии с заданной рецептурой: </w:t>
      </w:r>
    </w:p>
    <w:bookmarkEnd w:id="2215"/>
    <w:bookmarkStart w:name="z2309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компонентов шихты к приемным устройствам электроплавильной печи или смесителя; </w:t>
      </w:r>
    </w:p>
    <w:bookmarkEnd w:id="2216"/>
    <w:bookmarkStart w:name="z2310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приготовленной и загруженной в печь шихты;</w:t>
      </w:r>
    </w:p>
    <w:bookmarkEnd w:id="2217"/>
    <w:bookmarkStart w:name="z2311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установленного графика почасовой подачи шихты в печь.</w:t>
      </w:r>
    </w:p>
    <w:bookmarkEnd w:id="2218"/>
    <w:bookmarkStart w:name="z2312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Должен знать: </w:t>
      </w:r>
    </w:p>
    <w:bookmarkEnd w:id="2219"/>
    <w:bookmarkStart w:name="z2313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смесителей, весов, секторных затворов весовой дозировочной тележки, питателей и другого оборудования для составления шихты и ее перемещения к электроплавильным печам; </w:t>
      </w:r>
    </w:p>
    <w:bookmarkEnd w:id="2220"/>
    <w:bookmarkStart w:name="z2314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отдельным компонентам шихты; </w:t>
      </w:r>
    </w:p>
    <w:bookmarkEnd w:id="2221"/>
    <w:bookmarkStart w:name="z2315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загрузки шихты в печь.</w:t>
      </w:r>
    </w:p>
    <w:bookmarkEnd w:id="2222"/>
    <w:bookmarkStart w:name="z2316" w:id="2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Регенераторщик абразивов, 2-разряд</w:t>
      </w:r>
    </w:p>
    <w:bookmarkEnd w:id="2223"/>
    <w:bookmarkStart w:name="z2317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Характеристика работ: </w:t>
      </w:r>
    </w:p>
    <w:bookmarkEnd w:id="2224"/>
    <w:bookmarkStart w:name="z2318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работ по регенерации абразивных материалов (извлечение карбида кремния и карбида бора из отходов производства);</w:t>
      </w:r>
    </w:p>
    <w:bookmarkEnd w:id="2225"/>
    <w:bookmarkStart w:name="z2319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конуса; </w:t>
      </w:r>
    </w:p>
    <w:bookmarkEnd w:id="2226"/>
    <w:bookmarkStart w:name="z2320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отходов использованного карбида бора или карбида кремния и воды в смеситель; </w:t>
      </w:r>
    </w:p>
    <w:bookmarkEnd w:id="2227"/>
    <w:bookmarkStart w:name="z2321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разведенной массы в конус с сеткой; </w:t>
      </w:r>
    </w:p>
    <w:bookmarkEnd w:id="2228"/>
    <w:bookmarkStart w:name="z2322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 в конус; </w:t>
      </w:r>
    </w:p>
    <w:bookmarkEnd w:id="2229"/>
    <w:bookmarkStart w:name="z2323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отстаивание извлеченного из отходов карбида кремния и карбида бора.</w:t>
      </w:r>
    </w:p>
    <w:bookmarkEnd w:id="2230"/>
    <w:bookmarkStart w:name="z2324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Должен знать: </w:t>
      </w:r>
    </w:p>
    <w:bookmarkEnd w:id="2231"/>
    <w:bookmarkStart w:name="z2325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регенерации абразивных материалов; </w:t>
      </w:r>
    </w:p>
    <w:bookmarkEnd w:id="2232"/>
    <w:bookmarkStart w:name="z2326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сеток; </w:t>
      </w:r>
    </w:p>
    <w:bookmarkEnd w:id="2233"/>
    <w:bookmarkStart w:name="z2327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настройки работы конусов.</w:t>
      </w:r>
    </w:p>
    <w:bookmarkEnd w:id="2234"/>
    <w:bookmarkStart w:name="z2328" w:id="2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Испытатель абразивов, 3-разряд</w:t>
      </w:r>
    </w:p>
    <w:bookmarkEnd w:id="2235"/>
    <w:bookmarkStart w:name="z2329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Характеристика работ: </w:t>
      </w:r>
    </w:p>
    <w:bookmarkEnd w:id="2236"/>
    <w:bookmarkStart w:name="z2330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испытания абразивных кругов диаметром до 600 миллиметров на прочность на испытательных стендах; </w:t>
      </w:r>
    </w:p>
    <w:bookmarkEnd w:id="2237"/>
    <w:bookmarkStart w:name="z2331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дефектов абразивных кругов.</w:t>
      </w:r>
    </w:p>
    <w:bookmarkEnd w:id="2238"/>
    <w:bookmarkStart w:name="z2332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Должен знать: </w:t>
      </w:r>
    </w:p>
    <w:bookmarkEnd w:id="2239"/>
    <w:bookmarkStart w:name="z2333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испытательных стендов и приспособлений, применяемых для испытания абразивных кругов;</w:t>
      </w:r>
    </w:p>
    <w:bookmarkEnd w:id="2240"/>
    <w:bookmarkStart w:name="z2334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испытываемых абразивных кругов по типоразмерам, материалам и связкам;</w:t>
      </w:r>
    </w:p>
    <w:bookmarkEnd w:id="2241"/>
    <w:bookmarkStart w:name="z2335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контроля абразивных кругов.</w:t>
      </w:r>
    </w:p>
    <w:bookmarkEnd w:id="2242"/>
    <w:bookmarkStart w:name="z2336" w:id="2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Испытатель абразивов, 4-разряд</w:t>
      </w:r>
    </w:p>
    <w:bookmarkEnd w:id="2243"/>
    <w:bookmarkStart w:name="z2337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Характеристика работ: </w:t>
      </w:r>
    </w:p>
    <w:bookmarkEnd w:id="2244"/>
    <w:bookmarkStart w:name="z2338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испытания абразивных кругов диаметром свыше 600 миллиметров на прочность на испытательных стендах; </w:t>
      </w:r>
    </w:p>
    <w:bookmarkEnd w:id="2245"/>
    <w:bookmarkStart w:name="z2339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испытательных стендов; </w:t>
      </w:r>
    </w:p>
    <w:bookmarkEnd w:id="2246"/>
    <w:bookmarkStart w:name="z2340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на годную и бракованную продукцию.</w:t>
      </w:r>
    </w:p>
    <w:bookmarkEnd w:id="2247"/>
    <w:bookmarkStart w:name="z2341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Должен знать: </w:t>
      </w:r>
    </w:p>
    <w:bookmarkEnd w:id="2248"/>
    <w:bookmarkStart w:name="z2342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испытательных стендов; </w:t>
      </w:r>
    </w:p>
    <w:bookmarkEnd w:id="2249"/>
    <w:bookmarkStart w:name="z2343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их регулирования в части подбора втулок, колец и прокладок для испытания; </w:t>
      </w:r>
    </w:p>
    <w:bookmarkEnd w:id="2250"/>
    <w:bookmarkStart w:name="z2344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абразивных кругов.</w:t>
      </w:r>
    </w:p>
    <w:bookmarkEnd w:id="2251"/>
    <w:bookmarkStart w:name="z2345" w:id="2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Контролер абразивных изделий, 2-разряд</w:t>
      </w:r>
    </w:p>
    <w:bookmarkEnd w:id="2252"/>
    <w:bookmarkStart w:name="z2346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Характеристика работ: </w:t>
      </w:r>
    </w:p>
    <w:bookmarkEnd w:id="2253"/>
    <w:bookmarkStart w:name="z2347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необожженных абразивных изделий; </w:t>
      </w:r>
    </w:p>
    <w:bookmarkEnd w:id="2254"/>
    <w:bookmarkStart w:name="z2348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соответствия характеристик и количества изделий с данными, </w:t>
      </w:r>
    </w:p>
    <w:bookmarkEnd w:id="2255"/>
    <w:bookmarkStart w:name="z2349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указанными в маршрутном листе; </w:t>
      </w:r>
    </w:p>
    <w:bookmarkEnd w:id="2256"/>
    <w:bookmarkStart w:name="z2350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у изделий путем визуального внешнего осмотра;</w:t>
      </w:r>
    </w:p>
    <w:bookmarkEnd w:id="2257"/>
    <w:bookmarkStart w:name="z2351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порядком хранения изделий и сушильных плит.</w:t>
      </w:r>
    </w:p>
    <w:bookmarkEnd w:id="2258"/>
    <w:bookmarkStart w:name="z2352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2259"/>
    <w:bookmarkStart w:name="z2353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необожженных изделий по размерам, профилям, материалам и зернистости; </w:t>
      </w:r>
    </w:p>
    <w:bookmarkEnd w:id="2260"/>
    <w:bookmarkStart w:name="z2354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брака изделий.</w:t>
      </w:r>
    </w:p>
    <w:bookmarkEnd w:id="2261"/>
    <w:bookmarkStart w:name="z2355" w:id="2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Контролер абразивных изделий, 3-разряд</w:t>
      </w:r>
    </w:p>
    <w:bookmarkEnd w:id="2262"/>
    <w:bookmarkStart w:name="z2356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Характеристика работ: </w:t>
      </w:r>
    </w:p>
    <w:bookmarkEnd w:id="2263"/>
    <w:bookmarkStart w:name="z2357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абразивных изделий после формования, термической и механической обработки по количеству и характеристикам, соответствующим маршрутному листу; </w:t>
      </w:r>
    </w:p>
    <w:bookmarkEnd w:id="2264"/>
    <w:bookmarkStart w:name="z2358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приемо-сдаточных документов; </w:t>
      </w:r>
    </w:p>
    <w:bookmarkEnd w:id="2265"/>
    <w:bookmarkStart w:name="z2359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качеством шлифовальной шкурки и приемка </w:t>
      </w:r>
    </w:p>
    <w:bookmarkEnd w:id="2266"/>
    <w:bookmarkStart w:name="z2360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шлифовальной шкурки после печатного, клеевого, насыпного и подклеечного</w:t>
      </w:r>
    </w:p>
    <w:bookmarkEnd w:id="2267"/>
    <w:bookmarkStart w:name="z2361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станков, в сушиле, при скручивании ее в рулоны и резке на листы; </w:t>
      </w:r>
    </w:p>
    <w:bookmarkEnd w:id="2268"/>
    <w:bookmarkStart w:name="z2362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и приемка шлифовальных дисков на фибровой основе и других изделий из шлифовальной шкурки; </w:t>
      </w:r>
    </w:p>
    <w:bookmarkEnd w:id="2269"/>
    <w:bookmarkStart w:name="z2363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концентрации клеев, идущих в производство шлифовальной шкурки и шлифовальных дисков; </w:t>
      </w:r>
    </w:p>
    <w:bookmarkEnd w:id="2270"/>
    <w:bookmarkStart w:name="z2364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годной и бракованной продукции с классификацией причин брака.</w:t>
      </w:r>
    </w:p>
    <w:bookmarkEnd w:id="2271"/>
    <w:bookmarkStart w:name="z2365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2272"/>
    <w:bookmarkStart w:name="z2366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абразивных изделий по материалам и зернистости; </w:t>
      </w:r>
    </w:p>
    <w:bookmarkEnd w:id="2273"/>
    <w:bookmarkStart w:name="z2367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брака; </w:t>
      </w:r>
    </w:p>
    <w:bookmarkEnd w:id="2274"/>
    <w:bookmarkStart w:name="z2368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сырьевым материалам, применяемым в производстве абразивных изделий; </w:t>
      </w:r>
    </w:p>
    <w:bookmarkEnd w:id="2275"/>
    <w:bookmarkStart w:name="z2369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режимы термической обработки; </w:t>
      </w:r>
    </w:p>
    <w:bookmarkEnd w:id="2276"/>
    <w:bookmarkStart w:name="z2370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термических печей и оборудования для производства шлифовальной шкурки и шлифовальных дисков.</w:t>
      </w:r>
    </w:p>
    <w:bookmarkEnd w:id="2277"/>
    <w:bookmarkStart w:name="z2371" w:id="2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Контролер абразивных изделий, 4-разряд </w:t>
      </w:r>
    </w:p>
    <w:bookmarkEnd w:id="2278"/>
    <w:bookmarkStart w:name="z2372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Характеристика работ: </w:t>
      </w:r>
    </w:p>
    <w:bookmarkEnd w:id="2279"/>
    <w:bookmarkStart w:name="z2373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после механической обработки абразивного инструмента прямого профиля диаметром до 600 миллиметров и фасонного профиля диаметром до 500 миллиметров; </w:t>
      </w:r>
    </w:p>
    <w:bookmarkEnd w:id="2280"/>
    <w:bookmarkStart w:name="z2374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статического дисбаланса кругов на балансировочных станках;</w:t>
      </w:r>
    </w:p>
    <w:bookmarkEnd w:id="2281"/>
    <w:bookmarkStart w:name="z2375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твердости абразивного инструмента с помощью приборов;</w:t>
      </w:r>
    </w:p>
    <w:bookmarkEnd w:id="2282"/>
    <w:bookmarkStart w:name="z2376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регулирование приборов для определения твердости;</w:t>
      </w:r>
    </w:p>
    <w:bookmarkEnd w:id="2283"/>
    <w:bookmarkStart w:name="z2377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испытания абразивной прочности шлифовальных кругов на испытательных стендах; </w:t>
      </w:r>
    </w:p>
    <w:bookmarkEnd w:id="2284"/>
    <w:bookmarkStart w:name="z2378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паспортов на применяемое сырье и материалы;</w:t>
      </w:r>
    </w:p>
    <w:bookmarkEnd w:id="2285"/>
    <w:bookmarkStart w:name="z2379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сортности изделий; </w:t>
      </w:r>
    </w:p>
    <w:bookmarkEnd w:id="2286"/>
    <w:bookmarkStart w:name="z2380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случаев отклонения от технологических процессов.</w:t>
      </w:r>
    </w:p>
    <w:bookmarkEnd w:id="2287"/>
    <w:bookmarkStart w:name="z2381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2288"/>
    <w:bookmarkStart w:name="z2382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абразивного инструмента в цехах формования, термической и механической обработки; </w:t>
      </w:r>
    </w:p>
    <w:bookmarkEnd w:id="2289"/>
    <w:bookmarkStart w:name="z2383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абразивный инструмент;</w:t>
      </w:r>
    </w:p>
    <w:bookmarkEnd w:id="2290"/>
    <w:bookmarkStart w:name="z2384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приборов, станков и инструментов, применяемых для контроля абразивных материалов и изделий.</w:t>
      </w:r>
    </w:p>
    <w:bookmarkEnd w:id="2291"/>
    <w:bookmarkStart w:name="z2385" w:id="2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Контролер абразивных изделий, 5-разряд</w:t>
      </w:r>
    </w:p>
    <w:bookmarkEnd w:id="2292"/>
    <w:bookmarkStart w:name="z2386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Характеристика работ: </w:t>
      </w:r>
    </w:p>
    <w:bookmarkEnd w:id="2293"/>
    <w:bookmarkStart w:name="z2387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выполнения технологических процессов производства </w:t>
      </w:r>
    </w:p>
    <w:bookmarkEnd w:id="2294"/>
    <w:bookmarkStart w:name="z2388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абразивного инструмента классов "А", "АА" и в прецизионном исполнении;</w:t>
      </w:r>
    </w:p>
    <w:bookmarkEnd w:id="2295"/>
    <w:bookmarkStart w:name="z2389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после механической обработки абразивного инструмента прямого профиля диаметром свыше 600 миллиметров и фасонного профиля диаметром свыше 500 миллиметров;</w:t>
      </w:r>
    </w:p>
    <w:bookmarkEnd w:id="2296"/>
    <w:bookmarkStart w:name="z2390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и регулирование контрольных приборов; </w:t>
      </w:r>
    </w:p>
    <w:bookmarkEnd w:id="2297"/>
    <w:bookmarkStart w:name="z2391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 на продукцию экспорта;</w:t>
      </w:r>
    </w:p>
    <w:bookmarkEnd w:id="2298"/>
    <w:bookmarkStart w:name="z2392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актов и разбраковочных карт на изделия, забракованные на всех стадиях производства; </w:t>
      </w:r>
    </w:p>
    <w:bookmarkEnd w:id="2299"/>
    <w:bookmarkStart w:name="z2393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систематической отчетности причин брака и их классификация.</w:t>
      </w:r>
    </w:p>
    <w:bookmarkEnd w:id="2300"/>
    <w:bookmarkStart w:name="z2394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Должен знать: </w:t>
      </w:r>
    </w:p>
    <w:bookmarkEnd w:id="2301"/>
    <w:bookmarkStart w:name="z2395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абразивного инструмента классов "А", "АА" и в прецизионном исполнении в цехах формования, термической и механической обработки; </w:t>
      </w:r>
    </w:p>
    <w:bookmarkEnd w:id="2302"/>
    <w:bookmarkStart w:name="z2396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контроля и приема абразивного инструмента, технические условия на готовую продукцию; </w:t>
      </w:r>
    </w:p>
    <w:bookmarkEnd w:id="2303"/>
    <w:bookmarkStart w:name="z2397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брака продукции и способы его предупреждения; </w:t>
      </w:r>
    </w:p>
    <w:bookmarkEnd w:id="2304"/>
    <w:bookmarkStart w:name="z2398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оформления технической документации; </w:t>
      </w:r>
    </w:p>
    <w:bookmarkEnd w:id="2305"/>
    <w:bookmarkStart w:name="z2399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контрольных приборов.</w:t>
      </w:r>
    </w:p>
    <w:bookmarkEnd w:id="2306"/>
    <w:bookmarkStart w:name="z2400" w:id="2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Сверловщик абразивных изделий, 2-разряд</w:t>
      </w:r>
    </w:p>
    <w:bookmarkEnd w:id="2307"/>
    <w:bookmarkStart w:name="z2401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Характеристика работ: </w:t>
      </w:r>
    </w:p>
    <w:bookmarkEnd w:id="2308"/>
    <w:bookmarkStart w:name="z2402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шлифовальных кругов классов "А", "Б" всех размеров и характеристик на сверлильных станках металлическим зерном и калибровка отверстий специальным составом вручную или при помощи электромашинки;</w:t>
      </w:r>
    </w:p>
    <w:bookmarkEnd w:id="2309"/>
    <w:bookmarkStart w:name="z2403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соответствующего номера металлического зерна и специального сверла; </w:t>
      </w:r>
    </w:p>
    <w:bookmarkEnd w:id="2310"/>
    <w:bookmarkStart w:name="z2404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калибровочной массы; </w:t>
      </w:r>
    </w:p>
    <w:bookmarkEnd w:id="2311"/>
    <w:bookmarkStart w:name="z2405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обработанных отверстий предельным калибром.</w:t>
      </w:r>
    </w:p>
    <w:bookmarkEnd w:id="2312"/>
    <w:bookmarkStart w:name="z2406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2313"/>
    <w:bookmarkStart w:name="z2407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сверлильных станков, электромашинок для заливки специального состава; </w:t>
      </w:r>
    </w:p>
    <w:bookmarkEnd w:id="2314"/>
    <w:bookmarkStart w:name="z2408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применяемых сверл; </w:t>
      </w:r>
    </w:p>
    <w:bookmarkEnd w:id="2315"/>
    <w:bookmarkStart w:name="z2409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подбора номера металлического зерна в зависимости от характеристики обрабатываемого изделия; </w:t>
      </w:r>
    </w:p>
    <w:bookmarkEnd w:id="2316"/>
    <w:bookmarkStart w:name="z2410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измерения отверстий; </w:t>
      </w:r>
    </w:p>
    <w:bookmarkEnd w:id="2317"/>
    <w:bookmarkStart w:name="z2411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способы приготовления массы для калибровки отверстий; </w:t>
      </w:r>
    </w:p>
    <w:bookmarkEnd w:id="2318"/>
    <w:bookmarkStart w:name="z2412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сверления отверстий шлифовальных кругов.</w:t>
      </w:r>
    </w:p>
    <w:bookmarkEnd w:id="2319"/>
    <w:bookmarkStart w:name="z2413" w:id="2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Сверловщик абразивных изделий, 3-разряд</w:t>
      </w:r>
    </w:p>
    <w:bookmarkEnd w:id="2320"/>
    <w:bookmarkStart w:name="z2414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Характеристика работ: </w:t>
      </w:r>
    </w:p>
    <w:bookmarkEnd w:id="2321"/>
    <w:bookmarkStart w:name="z2415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отверстий шлифовальных изделий класса "АА" и в прецизионном исполнении всех размеров и характеристик металлическим зерном, абразивным и алмазным инструментом; </w:t>
      </w:r>
    </w:p>
    <w:bookmarkEnd w:id="2322"/>
    <w:bookmarkStart w:name="z2416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соответствующего номера металлического зерна, абразивного и алмазного инструмента; </w:t>
      </w:r>
    </w:p>
    <w:bookmarkEnd w:id="2323"/>
    <w:bookmarkStart w:name="z2417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режимов сверления; </w:t>
      </w:r>
    </w:p>
    <w:bookmarkEnd w:id="2324"/>
    <w:bookmarkStart w:name="z2418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обработанных отверстий калибром.</w:t>
      </w:r>
    </w:p>
    <w:bookmarkEnd w:id="2325"/>
    <w:bookmarkStart w:name="z2419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2326"/>
    <w:bookmarkStart w:name="z2420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сверлильных станков; </w:t>
      </w:r>
    </w:p>
    <w:bookmarkEnd w:id="2327"/>
    <w:bookmarkStart w:name="z2421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подбора металлического зерна, абразивного и алмазного инструмента в зависимости от характеристики обрабатываемых изделий; </w:t>
      </w:r>
    </w:p>
    <w:bookmarkEnd w:id="2328"/>
    <w:bookmarkStart w:name="z2422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контроля размеров обрабатываемых отверстий.</w:t>
      </w:r>
    </w:p>
    <w:bookmarkEnd w:id="2329"/>
    <w:bookmarkStart w:name="z2423" w:id="2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Изготовитель абразивных изделий, 2-разряд</w:t>
      </w:r>
    </w:p>
    <w:bookmarkEnd w:id="2330"/>
    <w:bookmarkStart w:name="z2424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2331"/>
    <w:bookmarkStart w:name="z2425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хлопчатобумажных, сизалево-тканевых материалов на закройной машине и гидравлическом прессе для изготовления изделий;</w:t>
      </w:r>
    </w:p>
    <w:bookmarkEnd w:id="2332"/>
    <w:bookmarkStart w:name="z2426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сшивание и стачивание полос на швейной машине в однослойные и </w:t>
      </w:r>
    </w:p>
    <w:bookmarkEnd w:id="2333"/>
    <w:bookmarkStart w:name="z2427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многослойные ленты, плиссировка и окантовка их;</w:t>
      </w:r>
    </w:p>
    <w:bookmarkEnd w:id="2334"/>
    <w:bookmarkStart w:name="z2428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пропитка изделий на вакуумно-пропиточной установке с последующей сушкой в сушильной камере;</w:t>
      </w:r>
    </w:p>
    <w:bookmarkEnd w:id="2335"/>
    <w:bookmarkStart w:name="z2429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абразивных пилок;</w:t>
      </w:r>
    </w:p>
    <w:bookmarkEnd w:id="2336"/>
    <w:bookmarkStart w:name="z2430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листов целлулоида на заготовки для пилок;</w:t>
      </w:r>
    </w:p>
    <w:bookmarkEnd w:id="2337"/>
    <w:bookmarkStart w:name="z2431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заготовок в державку;</w:t>
      </w:r>
    </w:p>
    <w:bookmarkEnd w:id="2338"/>
    <w:bookmarkStart w:name="z2432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растворение поверхности головок в ацетоне;</w:t>
      </w:r>
    </w:p>
    <w:bookmarkEnd w:id="2339"/>
    <w:bookmarkStart w:name="z2433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шлифовального зерна на растворенную поверхность головок;</w:t>
      </w:r>
    </w:p>
    <w:bookmarkEnd w:id="2340"/>
    <w:bookmarkStart w:name="z2434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пилок на плиты для воздушной сушки;</w:t>
      </w:r>
    </w:p>
    <w:bookmarkEnd w:id="2341"/>
    <w:bookmarkStart w:name="z2435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кромок и сортировка фибровых шлифовальных дисков по видам и классам;</w:t>
      </w:r>
    </w:p>
    <w:bookmarkEnd w:id="2342"/>
    <w:bookmarkStart w:name="z2436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дисков на оправке, поджим и крепление;</w:t>
      </w:r>
    </w:p>
    <w:bookmarkEnd w:id="2343"/>
    <w:bookmarkStart w:name="z2437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сборка изделий из шлифовальной шкурки на установках;</w:t>
      </w:r>
    </w:p>
    <w:bookmarkEnd w:id="2344"/>
    <w:bookmarkStart w:name="z2438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вспомогательных материалов;</w:t>
      </w:r>
    </w:p>
    <w:bookmarkEnd w:id="2345"/>
    <w:bookmarkStart w:name="z2439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клеевой композиции;</w:t>
      </w:r>
    </w:p>
    <w:bookmarkEnd w:id="2346"/>
    <w:bookmarkStart w:name="z2440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изделий по видам и классам, маркировка;</w:t>
      </w:r>
    </w:p>
    <w:bookmarkEnd w:id="2347"/>
    <w:bookmarkStart w:name="z2441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транспортирование заготовок изделий из шлифовальной шкурки от одного станка к другому;</w:t>
      </w:r>
    </w:p>
    <w:bookmarkEnd w:id="2348"/>
    <w:bookmarkStart w:name="z2442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продукции;</w:t>
      </w:r>
    </w:p>
    <w:bookmarkEnd w:id="2349"/>
    <w:bookmarkStart w:name="z2443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абразивных изделий в бумагу, полиэтилен.</w:t>
      </w:r>
    </w:p>
    <w:bookmarkEnd w:id="2350"/>
    <w:bookmarkStart w:name="z2444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2351"/>
    <w:bookmarkStart w:name="z2445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2352"/>
    <w:bookmarkStart w:name="z2446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абразивных изделий; </w:t>
      </w:r>
    </w:p>
    <w:bookmarkEnd w:id="2353"/>
    <w:bookmarkStart w:name="z2447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раскроя материалов;</w:t>
      </w:r>
    </w:p>
    <w:bookmarkEnd w:id="2354"/>
    <w:bookmarkStart w:name="z2448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сушки изделий и их свойства; </w:t>
      </w:r>
    </w:p>
    <w:bookmarkEnd w:id="2355"/>
    <w:bookmarkStart w:name="z2449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выпускаемых изделий, свойства целлулоида и ацетона;</w:t>
      </w:r>
    </w:p>
    <w:bookmarkEnd w:id="2356"/>
    <w:bookmarkStart w:name="z2450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упаковки и маркировки, правила сортировки изделий по видам и классам.</w:t>
      </w:r>
    </w:p>
    <w:bookmarkEnd w:id="2357"/>
    <w:bookmarkStart w:name="z2451" w:id="2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Изготовитель абразивных изделий, 3-разряд</w:t>
      </w:r>
    </w:p>
    <w:bookmarkEnd w:id="2358"/>
    <w:bookmarkStart w:name="z2452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2359"/>
    <w:bookmarkStart w:name="z2453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сизалево-тканевых и хлопчатобумажных материалов изделий методом формования на ирисовом станке;</w:t>
      </w:r>
    </w:p>
    <w:bookmarkEnd w:id="2360"/>
    <w:bookmarkStart w:name="z2454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обжатие кольца (шайбы) на механическом прессе;</w:t>
      </w:r>
    </w:p>
    <w:bookmarkEnd w:id="2361"/>
    <w:bookmarkStart w:name="z2455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влажно-тепловая обработка ленты на гладильном прессе;</w:t>
      </w:r>
    </w:p>
    <w:bookmarkEnd w:id="2362"/>
    <w:bookmarkStart w:name="z2456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круга;</w:t>
      </w:r>
    </w:p>
    <w:bookmarkEnd w:id="2363"/>
    <w:bookmarkStart w:name="z2457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ступицы на термопластавтомате;</w:t>
      </w:r>
    </w:p>
    <w:bookmarkEnd w:id="2364"/>
    <w:bookmarkStart w:name="z2458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просев и взвешивание компонентов для приготовления раствора силикатного клея, проверка его плотности и вязкости;</w:t>
      </w:r>
    </w:p>
    <w:bookmarkEnd w:id="2365"/>
    <w:bookmarkStart w:name="z2459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определение готовности и качества приготовленного клея;</w:t>
      </w:r>
    </w:p>
    <w:bookmarkEnd w:id="2366"/>
    <w:bookmarkStart w:name="z2460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химического раствора и обработка этим раствором поверхности листовой фибры;</w:t>
      </w:r>
    </w:p>
    <w:bookmarkEnd w:id="2367"/>
    <w:bookmarkStart w:name="z2461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проклейка химически обработанных полос фибры на клеенаносящей машине;</w:t>
      </w:r>
    </w:p>
    <w:bookmarkEnd w:id="2368"/>
    <w:bookmarkStart w:name="z2462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шлифовального зерна на поверхность фибры;</w:t>
      </w:r>
    </w:p>
    <w:bookmarkEnd w:id="2369"/>
    <w:bookmarkStart w:name="z2463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шлифовальных дисков на вырезном аппарате;</w:t>
      </w:r>
    </w:p>
    <w:bookmarkEnd w:id="2370"/>
    <w:bookmarkStart w:name="z2464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нанизывание высушенных шлифовальных дисков на оправку, поджим на прессе и крепление;</w:t>
      </w:r>
    </w:p>
    <w:bookmarkEnd w:id="2371"/>
    <w:bookmarkStart w:name="z2465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парафинирование шлифовальных дисков;</w:t>
      </w:r>
    </w:p>
    <w:bookmarkEnd w:id="2372"/>
    <w:bookmarkStart w:name="z2466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шлифовальной шкурки на поперечных механических ножницах и их наладка;</w:t>
      </w:r>
    </w:p>
    <w:bookmarkEnd w:id="2373"/>
    <w:bookmarkStart w:name="z2467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рулона на станок;</w:t>
      </w:r>
    </w:p>
    <w:bookmarkEnd w:id="2374"/>
    <w:bookmarkStart w:name="z2468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свободного конца шлифовальной шкурки под ведущие валы;</w:t>
      </w:r>
    </w:p>
    <w:bookmarkEnd w:id="2375"/>
    <w:bookmarkStart w:name="z2469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и средней сложности изделий из шлифовальной шкурки на раскройных листорезальных, ленторезальных, бабинорезальных станках и полуавтоматических линиях;</w:t>
      </w:r>
    </w:p>
    <w:bookmarkEnd w:id="2376"/>
    <w:bookmarkStart w:name="z2470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продольный и поперечный раскрой заготовок, разрезка в заданный размер, кромкование;</w:t>
      </w:r>
    </w:p>
    <w:bookmarkEnd w:id="2377"/>
    <w:bookmarkStart w:name="z2471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клеевой композиции;</w:t>
      </w:r>
    </w:p>
    <w:bookmarkEnd w:id="2378"/>
    <w:bookmarkStart w:name="z2472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клеенаносящей машины;</w:t>
      </w:r>
    </w:p>
    <w:bookmarkEnd w:id="2379"/>
    <w:bookmarkStart w:name="z2473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изделий;</w:t>
      </w:r>
    </w:p>
    <w:bookmarkEnd w:id="2380"/>
    <w:bookmarkStart w:name="z2474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клеевой пленки и бумаги для склейки заготовок;</w:t>
      </w:r>
    </w:p>
    <w:bookmarkEnd w:id="2381"/>
    <w:bookmarkStart w:name="z2475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заготовок от абразивного материала, клеев и аппрета на зачистном станке шириной до 500 миллиметров;</w:t>
      </w:r>
    </w:p>
    <w:bookmarkEnd w:id="2382"/>
    <w:bookmarkStart w:name="z2476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изделий из шлифовальной шкурки по видам и классам;</w:t>
      </w:r>
    </w:p>
    <w:bookmarkEnd w:id="2383"/>
    <w:bookmarkStart w:name="z2477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заготовок по весу и зернистости в пачки; </w:t>
      </w:r>
    </w:p>
    <w:bookmarkEnd w:id="2384"/>
    <w:bookmarkStart w:name="z2478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картонной тары для упаковки изделий; </w:t>
      </w:r>
    </w:p>
    <w:bookmarkEnd w:id="2385"/>
    <w:bookmarkStart w:name="z2479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упаковка заборов в тару; </w:t>
      </w:r>
    </w:p>
    <w:bookmarkEnd w:id="2386"/>
    <w:bookmarkStart w:name="z2480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обслуживаемого оборудования. </w:t>
      </w:r>
    </w:p>
    <w:bookmarkEnd w:id="2387"/>
    <w:bookmarkStart w:name="z2481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2388"/>
    <w:bookmarkStart w:name="z2482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эксплуатации и наладки обслуживаемого оборудования; </w:t>
      </w:r>
    </w:p>
    <w:bookmarkEnd w:id="2389"/>
    <w:bookmarkStart w:name="z2483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абразивных изделий; </w:t>
      </w:r>
    </w:p>
    <w:bookmarkEnd w:id="2390"/>
    <w:bookmarkStart w:name="z2484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технологию изготовления клеевых композиций; </w:t>
      </w:r>
    </w:p>
    <w:bookmarkEnd w:id="2391"/>
    <w:bookmarkStart w:name="z2485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толщину наносимого слоя клея в зависимости от его плотности и ассортимента изделий; </w:t>
      </w:r>
    </w:p>
    <w:bookmarkEnd w:id="2392"/>
    <w:bookmarkStart w:name="z2486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выпускаемых изделий, правила их сортировки по видам и классам; </w:t>
      </w:r>
    </w:p>
    <w:bookmarkEnd w:id="2393"/>
    <w:bookmarkStart w:name="z2487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упаковке готовой продукции.</w:t>
      </w:r>
    </w:p>
    <w:bookmarkEnd w:id="2394"/>
    <w:bookmarkStart w:name="z2488" w:id="2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Изготовитель абразивных изделий, 4-разряд</w:t>
      </w:r>
    </w:p>
    <w:bookmarkEnd w:id="2395"/>
    <w:bookmarkStart w:name="z2489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Характеристика работ: </w:t>
      </w:r>
    </w:p>
    <w:bookmarkEnd w:id="2396"/>
    <w:bookmarkStart w:name="z2490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абразивных изделий с применением синтетических клеев;</w:t>
      </w:r>
    </w:p>
    <w:bookmarkEnd w:id="2397"/>
    <w:bookmarkStart w:name="z2491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изделий, выдержка в клеевом растворе со стороны торцевых поверхностей фланцев; </w:t>
      </w:r>
    </w:p>
    <w:bookmarkEnd w:id="2398"/>
    <w:bookmarkStart w:name="z2492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обезжиривание внутренних поверхностей фланцев и нанесение склеивающей смеси; </w:t>
      </w:r>
    </w:p>
    <w:bookmarkEnd w:id="2399"/>
    <w:bookmarkStart w:name="z2493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изделий на приспособление, навинчивание гайки на стержень и затяжка ключом; </w:t>
      </w:r>
    </w:p>
    <w:bookmarkEnd w:id="2400"/>
    <w:bookmarkStart w:name="z2494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выдержка изделия под зажимом и снятие с приспособления;</w:t>
      </w:r>
    </w:p>
    <w:bookmarkEnd w:id="2401"/>
    <w:bookmarkStart w:name="z2495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электростатическое нанесение шлифовального материала на фибру-основу; </w:t>
      </w:r>
    </w:p>
    <w:bookmarkEnd w:id="2402"/>
    <w:bookmarkStart w:name="z2496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несущей ленты; </w:t>
      </w:r>
    </w:p>
    <w:bookmarkEnd w:id="2403"/>
    <w:bookmarkStart w:name="z2497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оптимальной толщины наносимого клеевого слоя на основу;</w:t>
      </w:r>
    </w:p>
    <w:bookmarkEnd w:id="2404"/>
    <w:bookmarkStart w:name="z2498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закрепляющего слоя на абразивные ленты, подготовка лент для вырубки; </w:t>
      </w:r>
    </w:p>
    <w:bookmarkEnd w:id="2405"/>
    <w:bookmarkStart w:name="z2499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вырубка фибровых дисков; </w:t>
      </w:r>
    </w:p>
    <w:bookmarkEnd w:id="2406"/>
    <w:bookmarkStart w:name="z2500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абразивных изделий из шлифовальной шкурки на раскройных, листорезальных, ленторезальных, продольно-резальных машинах, вырубном прессе и полуавтоматических линиях; </w:t>
      </w:r>
    </w:p>
    <w:bookmarkEnd w:id="2407"/>
    <w:bookmarkStart w:name="z2501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раскрой заготовок сложных изделий;</w:t>
      </w:r>
    </w:p>
    <w:bookmarkEnd w:id="2408"/>
    <w:bookmarkStart w:name="z2502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склейка и сборка заготовок в изделия; </w:t>
      </w:r>
    </w:p>
    <w:bookmarkEnd w:id="2409"/>
    <w:bookmarkStart w:name="z2503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лент на станке со вставкой в них втулок; </w:t>
      </w:r>
    </w:p>
    <w:bookmarkEnd w:id="2410"/>
    <w:bookmarkStart w:name="z2504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прочности шва на разрыв; </w:t>
      </w:r>
    </w:p>
    <w:bookmarkEnd w:id="2411"/>
    <w:bookmarkStart w:name="z2505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абразивного слоя изделий; </w:t>
      </w:r>
    </w:p>
    <w:bookmarkEnd w:id="2412"/>
    <w:bookmarkStart w:name="z2506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изделий в сушильных камерах и контроль процесса сушки;</w:t>
      </w:r>
    </w:p>
    <w:bookmarkEnd w:id="2413"/>
    <w:bookmarkStart w:name="z2507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заготовок изделий от абразивного материала, клеев и аппрета на</w:t>
      </w:r>
    </w:p>
    <w:bookmarkEnd w:id="2414"/>
    <w:bookmarkStart w:name="z2508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зачистном станке шириной свыше 500;</w:t>
      </w:r>
    </w:p>
    <w:bookmarkEnd w:id="2415"/>
    <w:bookmarkStart w:name="z2509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2416"/>
    <w:bookmarkStart w:name="z2510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Должен знать: </w:t>
      </w:r>
    </w:p>
    <w:bookmarkEnd w:id="2417"/>
    <w:bookmarkStart w:name="z2511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обслуживаемого оборудования;</w:t>
      </w:r>
    </w:p>
    <w:bookmarkEnd w:id="2418"/>
    <w:bookmarkStart w:name="z2512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абразивных изделий на синтетических клеях; </w:t>
      </w:r>
    </w:p>
    <w:bookmarkEnd w:id="2419"/>
    <w:bookmarkStart w:name="z2513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клеящих веществ и их применение; </w:t>
      </w:r>
    </w:p>
    <w:bookmarkEnd w:id="2420"/>
    <w:bookmarkStart w:name="z2514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толщину клеевого и подклеечного слоя в зависимости от зернистости абразивных материалов; </w:t>
      </w:r>
    </w:p>
    <w:bookmarkEnd w:id="2421"/>
    <w:bookmarkStart w:name="z2515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склеивания изделий; </w:t>
      </w:r>
    </w:p>
    <w:bookmarkEnd w:id="2422"/>
    <w:bookmarkStart w:name="z2516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шлифовальной шкурки при изготовлении изделий;</w:t>
      </w:r>
    </w:p>
    <w:bookmarkEnd w:id="2423"/>
    <w:bookmarkStart w:name="z2517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оборудования.</w:t>
      </w:r>
    </w:p>
    <w:bookmarkEnd w:id="2424"/>
    <w:bookmarkStart w:name="z2518" w:id="2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Сушильщик абразивных изделий, 2-разряд</w:t>
      </w:r>
    </w:p>
    <w:bookmarkEnd w:id="2425"/>
    <w:bookmarkStart w:name="z2519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2426"/>
    <w:bookmarkStart w:name="z2520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шлифовальной шкурки в сушильной камере, наблюдение за температурой в ней и прохождением гирлянд шлифовальной шкурки по конвейеру; </w:t>
      </w:r>
    </w:p>
    <w:bookmarkEnd w:id="2427"/>
    <w:bookmarkStart w:name="z2521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шлифовальных дисков в камерном сушиле; </w:t>
      </w:r>
    </w:p>
    <w:bookmarkEnd w:id="2428"/>
    <w:bookmarkStart w:name="z2522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дисков в сушильную камеру; </w:t>
      </w:r>
    </w:p>
    <w:bookmarkEnd w:id="2429"/>
    <w:bookmarkStart w:name="z2523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в сушилах; </w:t>
      </w:r>
    </w:p>
    <w:bookmarkEnd w:id="2430"/>
    <w:bookmarkStart w:name="z2524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дисков; </w:t>
      </w:r>
    </w:p>
    <w:bookmarkEnd w:id="2431"/>
    <w:bookmarkStart w:name="z2525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дисков, комплектовка их по партиям и сдача на контроль.</w:t>
      </w:r>
    </w:p>
    <w:bookmarkEnd w:id="2432"/>
    <w:bookmarkStart w:name="z2526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Должен знать: </w:t>
      </w:r>
    </w:p>
    <w:bookmarkEnd w:id="2433"/>
    <w:bookmarkStart w:name="z2527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нагревательных приборов и устройств; </w:t>
      </w:r>
    </w:p>
    <w:bookmarkEnd w:id="2434"/>
    <w:bookmarkStart w:name="z2528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температуры в сушильных камерах и определения готовности шлифовальных дисков; </w:t>
      </w:r>
    </w:p>
    <w:bookmarkEnd w:id="2435"/>
    <w:bookmarkStart w:name="z2529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выпускаемой продукции.</w:t>
      </w:r>
    </w:p>
    <w:bookmarkEnd w:id="2436"/>
    <w:bookmarkStart w:name="z2530" w:id="2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Сушильщик абразивных изделий, 3-разряд</w:t>
      </w:r>
    </w:p>
    <w:bookmarkEnd w:id="2437"/>
    <w:bookmarkStart w:name="z2531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Характеристика работ: </w:t>
      </w:r>
    </w:p>
    <w:bookmarkEnd w:id="2438"/>
    <w:bookmarkStart w:name="z2532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шлифовальной шкурки и изделий из нее в полуавтоматическом сушильном агрегате; </w:t>
      </w:r>
    </w:p>
    <w:bookmarkEnd w:id="2439"/>
    <w:bookmarkStart w:name="z2533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движения стержней от механизма опускания к механизму подачи с укладкой их в магазин гирляндного транспортерного устройства;</w:t>
      </w:r>
    </w:p>
    <w:bookmarkEnd w:id="2440"/>
    <w:bookmarkStart w:name="z2534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настройка движения гирлянд методом синхронизации скоростей, скорости петлеобразователя и работы тянущего стола или барабана сушильного агрегата и величины вакуумного разрежения в них; </w:t>
      </w:r>
    </w:p>
    <w:bookmarkEnd w:id="2441"/>
    <w:bookmarkStart w:name="z2535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и параметров влажности в </w:t>
      </w:r>
    </w:p>
    <w:bookmarkEnd w:id="2442"/>
    <w:bookmarkStart w:name="z2536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сушильных зонах, натяжений ленты шлифовальной шкурки на входящих </w:t>
      </w:r>
    </w:p>
    <w:bookmarkEnd w:id="2443"/>
    <w:bookmarkStart w:name="z2537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выходящих сушильных устройствах; </w:t>
      </w:r>
    </w:p>
    <w:bookmarkEnd w:id="2444"/>
    <w:bookmarkStart w:name="z2538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шлифовальной шкурки.</w:t>
      </w:r>
    </w:p>
    <w:bookmarkEnd w:id="2445"/>
    <w:bookmarkStart w:name="z2539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Должен знать: </w:t>
      </w:r>
    </w:p>
    <w:bookmarkEnd w:id="2446"/>
    <w:bookmarkStart w:name="z2540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полуавтоматического сушильного агрегата и способы его регулирования;</w:t>
      </w:r>
    </w:p>
    <w:bookmarkEnd w:id="2447"/>
    <w:bookmarkStart w:name="z2541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механизма подачи и опускания стержней; </w:t>
      </w:r>
    </w:p>
    <w:bookmarkEnd w:id="2448"/>
    <w:bookmarkStart w:name="z2542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скорости петлеобразователя; </w:t>
      </w:r>
    </w:p>
    <w:bookmarkEnd w:id="2449"/>
    <w:bookmarkStart w:name="z2543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настройки величины вакуумного разрежения на тянущих столах или барабанах; </w:t>
      </w:r>
    </w:p>
    <w:bookmarkEnd w:id="2450"/>
    <w:bookmarkStart w:name="z2544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и влажность в сушильных зонах полуавтоматического сушильного агрегата; </w:t>
      </w:r>
    </w:p>
    <w:bookmarkEnd w:id="2451"/>
    <w:bookmarkStart w:name="z2545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готовности шлифовальной шкурки; </w:t>
      </w:r>
    </w:p>
    <w:bookmarkEnd w:id="2452"/>
    <w:bookmarkStart w:name="z2546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выпускаемой продукции.</w:t>
      </w:r>
    </w:p>
    <w:bookmarkEnd w:id="2453"/>
    <w:bookmarkStart w:name="z2547" w:id="2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Постановщик-выгрузчик абразивных изделий, </w:t>
      </w:r>
      <w:r>
        <w:rPr>
          <w:rFonts w:ascii="Times New Roman"/>
          <w:b/>
          <w:i w:val="false"/>
          <w:color w:val="000000"/>
        </w:rPr>
        <w:t>2-разряд</w:t>
      </w:r>
    </w:p>
    <w:bookmarkEnd w:id="2454"/>
    <w:bookmarkStart w:name="z2549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Характеристика работ: </w:t>
      </w:r>
    </w:p>
    <w:bookmarkEnd w:id="2455"/>
    <w:bookmarkStart w:name="z2550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вагонеток для загрузки изделий в туннельные печи;</w:t>
      </w:r>
    </w:p>
    <w:bookmarkEnd w:id="2456"/>
    <w:bookmarkStart w:name="z2551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огнеупорной глины; </w:t>
      </w:r>
    </w:p>
    <w:bookmarkEnd w:id="2457"/>
    <w:bookmarkStart w:name="z2552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перемещение подсыпочного материала к месту рассева; </w:t>
      </w:r>
    </w:p>
    <w:bookmarkEnd w:id="2458"/>
    <w:bookmarkStart w:name="z2553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магнитная сепарация подсыпочного материала; </w:t>
      </w:r>
    </w:p>
    <w:bookmarkEnd w:id="2459"/>
    <w:bookmarkStart w:name="z2554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рассев подсыпочного материала по фракциям; </w:t>
      </w:r>
    </w:p>
    <w:bookmarkEnd w:id="2460"/>
    <w:bookmarkStart w:name="z2555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абразивных изделий, огнеупорных плит и упоров, глины и подсыпочного материала на участок укладки изделий на вагонетки.</w:t>
      </w:r>
    </w:p>
    <w:bookmarkEnd w:id="2461"/>
    <w:bookmarkStart w:name="z2556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Должен знать: </w:t>
      </w:r>
    </w:p>
    <w:bookmarkEnd w:id="2462"/>
    <w:bookmarkStart w:name="z2557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магнитного сепаратора; </w:t>
      </w:r>
    </w:p>
    <w:bookmarkEnd w:id="2463"/>
    <w:bookmarkStart w:name="z2558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рецепты приготовления растворов огнеупорной глины; </w:t>
      </w:r>
    </w:p>
    <w:bookmarkEnd w:id="2464"/>
    <w:bookmarkStart w:name="z2559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перемещения абразивных изделий и огнеупорных материалов.</w:t>
      </w:r>
    </w:p>
    <w:bookmarkEnd w:id="2465"/>
    <w:bookmarkStart w:name="z2560" w:id="2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Постановщик-выгрузчик абразивных изделий, </w:t>
      </w:r>
      <w:r>
        <w:rPr>
          <w:rFonts w:ascii="Times New Roman"/>
          <w:b/>
          <w:i w:val="false"/>
          <w:color w:val="000000"/>
        </w:rPr>
        <w:t>3-разряд</w:t>
      </w:r>
    </w:p>
    <w:bookmarkEnd w:id="2466"/>
    <w:bookmarkStart w:name="z2562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Характеристика работ: </w:t>
      </w:r>
    </w:p>
    <w:bookmarkEnd w:id="2467"/>
    <w:bookmarkStart w:name="z2563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на вагонетки туннельных печей и снятие с вагонеток брусков всех видов, болванок, мелких изделий в капсулах и кругов прямого профиля диаметром свыше 90 до 270 миллиметров;</w:t>
      </w:r>
    </w:p>
    <w:bookmarkEnd w:id="2468"/>
    <w:bookmarkStart w:name="z2564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вагонеток туннельных печей из нескольких видов огнеупорного припаса со строгим соблюдением допусков;</w:t>
      </w:r>
    </w:p>
    <w:bookmarkEnd w:id="2469"/>
    <w:bookmarkStart w:name="z2565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абразивных изделий после обжига от подсыпочного материала;</w:t>
      </w:r>
    </w:p>
    <w:bookmarkEnd w:id="2470"/>
    <w:bookmarkStart w:name="z2566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изъятие бракованных изделий; </w:t>
      </w:r>
    </w:p>
    <w:bookmarkEnd w:id="2471"/>
    <w:bookmarkStart w:name="z2567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брака по видам изделий и зернистости; </w:t>
      </w:r>
    </w:p>
    <w:bookmarkEnd w:id="2472"/>
    <w:bookmarkStart w:name="z2568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обожженных абразивных изделий по характеристикам.</w:t>
      </w:r>
    </w:p>
    <w:bookmarkEnd w:id="2473"/>
    <w:bookmarkStart w:name="z2569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2474"/>
    <w:bookmarkStart w:name="z2570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укладки и способы снятия абразивных изделий с вагонеток;</w:t>
      </w:r>
    </w:p>
    <w:bookmarkEnd w:id="2475"/>
    <w:bookmarkStart w:name="z2571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обожженных и необожженных абразивных изделий; </w:t>
      </w:r>
    </w:p>
    <w:bookmarkEnd w:id="2476"/>
    <w:bookmarkStart w:name="z2572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вагонеток.</w:t>
      </w:r>
    </w:p>
    <w:bookmarkEnd w:id="2477"/>
    <w:bookmarkStart w:name="z2573" w:id="2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Постановщик-выгрузчик абразивных изделий, </w:t>
      </w:r>
      <w:r>
        <w:rPr>
          <w:rFonts w:ascii="Times New Roman"/>
          <w:b/>
          <w:i w:val="false"/>
          <w:color w:val="000000"/>
        </w:rPr>
        <w:t>4-разряд</w:t>
      </w:r>
    </w:p>
    <w:bookmarkEnd w:id="2478"/>
    <w:bookmarkStart w:name="z2575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Характеристика работ: </w:t>
      </w:r>
    </w:p>
    <w:bookmarkEnd w:id="2479"/>
    <w:bookmarkStart w:name="z2576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на вагонетки туннельных печей и снятие с вагонеток кругов фасонного всех размеров и кругов прямого профиля диаметром до 90 миллиметров и диаметром свыше 270 до 600 миллиметров;</w:t>
      </w:r>
    </w:p>
    <w:bookmarkEnd w:id="2480"/>
    <w:bookmarkStart w:name="z2577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ассортимента абразивных изделий по заданному режиму обжига и распределение по зонам обжига</w:t>
      </w:r>
    </w:p>
    <w:bookmarkEnd w:id="2481"/>
    <w:bookmarkStart w:name="z2578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2482"/>
    <w:bookmarkStart w:name="z2579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схемы укладки на вагонетки туннельных печей в зависимости от типоразмеров, зернистости, материалов заданной твердости; </w:t>
      </w:r>
    </w:p>
    <w:bookmarkEnd w:id="2483"/>
    <w:bookmarkStart w:name="z2580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предназначенных для укладки на вагонетки туннельных печей абразивных изделий и огнеупорного припаса по характеристикам; </w:t>
      </w:r>
    </w:p>
    <w:bookmarkEnd w:id="2484"/>
    <w:bookmarkStart w:name="z2581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применяемого подсыпочного материала в зависимости от характеристики изделий.</w:t>
      </w:r>
    </w:p>
    <w:bookmarkEnd w:id="2485"/>
    <w:bookmarkStart w:name="z2582" w:id="2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Постановщик – выгрузчик абразивных изделий, </w:t>
      </w:r>
      <w:r>
        <w:rPr>
          <w:rFonts w:ascii="Times New Roman"/>
          <w:b/>
          <w:i w:val="false"/>
          <w:color w:val="000000"/>
        </w:rPr>
        <w:t>5-разряд</w:t>
      </w:r>
    </w:p>
    <w:bookmarkEnd w:id="2486"/>
    <w:bookmarkStart w:name="z2584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Характеристика работ: </w:t>
      </w:r>
    </w:p>
    <w:bookmarkEnd w:id="2487"/>
    <w:bookmarkStart w:name="z2585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на вагонетки туннельных печей и снятие с вагонеток особо ответственных абразивных изделий для скоростного и прецизионного шлифования, изделий класса "А" всех типоразмеров и кругов прямого профиля диаметром свыше 600 миллиметров; </w:t>
      </w:r>
    </w:p>
    <w:bookmarkEnd w:id="2488"/>
    <w:bookmarkStart w:name="z2586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существующих схем укладки и режимов работы туннельной печи в зависимости от ассортимента обжигаемых изделий;</w:t>
      </w:r>
    </w:p>
    <w:bookmarkEnd w:id="2489"/>
    <w:bookmarkStart w:name="z2587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загруженных вагонеток по допустимым габаритным размерам.</w:t>
      </w:r>
    </w:p>
    <w:bookmarkEnd w:id="2490"/>
    <w:bookmarkStart w:name="z2588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2491"/>
    <w:bookmarkStart w:name="z2589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выгрузки и укладки абразивных изделий на вагонетки туннельных печей и их выгрузки; </w:t>
      </w:r>
    </w:p>
    <w:bookmarkEnd w:id="2492"/>
    <w:bookmarkStart w:name="z2590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обжигаемому абразивному инструменту для скоростного и прецизионного шлифования и к инструменту класса;</w:t>
      </w:r>
    </w:p>
    <w:bookmarkEnd w:id="2493"/>
    <w:bookmarkStart w:name="z2591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температурных зон обжига печи;</w:t>
      </w:r>
    </w:p>
    <w:bookmarkEnd w:id="2494"/>
    <w:bookmarkStart w:name="z2592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атмосферы печи; </w:t>
      </w:r>
    </w:p>
    <w:bookmarkEnd w:id="2495"/>
    <w:bookmarkStart w:name="z2593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режимы термической обработки абразивных изделий в туннельных печах. </w:t>
      </w:r>
    </w:p>
    <w:bookmarkEnd w:id="2496"/>
    <w:bookmarkStart w:name="z2594" w:id="2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Токарь по обработке абразивных изделий, 2-разряд</w:t>
      </w:r>
    </w:p>
    <w:bookmarkEnd w:id="2497"/>
    <w:bookmarkStart w:name="z2595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Характеристика работ: </w:t>
      </w:r>
    </w:p>
    <w:bookmarkEnd w:id="2498"/>
    <w:bookmarkStart w:name="z2596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обточка плоскостей абразивных кругов класса "Б" прямого и фасонного профиля диаметром до 200 миллиметров всех высот с двух сторон по одной штуке под планшайбой плоскообдирочных станков; </w:t>
      </w:r>
    </w:p>
    <w:bookmarkEnd w:id="2499"/>
    <w:bookmarkStart w:name="z2597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механизированное закрепление кругов под планшайбой станка; </w:t>
      </w:r>
    </w:p>
    <w:bookmarkEnd w:id="2500"/>
    <w:bookmarkStart w:name="z2598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рассев металлического зерна через сито соответствующего номера;</w:t>
      </w:r>
    </w:p>
    <w:bookmarkEnd w:id="2501"/>
    <w:bookmarkStart w:name="z2599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выгрузки зерна на стол станка; </w:t>
      </w:r>
    </w:p>
    <w:bookmarkEnd w:id="2502"/>
    <w:bookmarkStart w:name="z2600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кругов со стола станка и укладка их на стеллаж; </w:t>
      </w:r>
    </w:p>
    <w:bookmarkEnd w:id="2503"/>
    <w:bookmarkStart w:name="z2601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обточка плоскостей обожженных брусков на плоскообдирочных станках;</w:t>
      </w:r>
    </w:p>
    <w:bookmarkEnd w:id="2504"/>
    <w:bookmarkStart w:name="z2602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рамок с абразивными брусками на вращающийся диск стола.</w:t>
      </w:r>
    </w:p>
    <w:bookmarkEnd w:id="2505"/>
    <w:bookmarkStart w:name="z2603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2506"/>
    <w:bookmarkStart w:name="z2604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обслуживаемых плоскообдирочных станков;</w:t>
      </w:r>
    </w:p>
    <w:bookmarkEnd w:id="2507"/>
    <w:bookmarkStart w:name="z2605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и крепления простых по конфигурации абразивных изделий; </w:t>
      </w:r>
    </w:p>
    <w:bookmarkEnd w:id="2508"/>
    <w:bookmarkStart w:name="z2606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характеристики обрабатываемых деталей; </w:t>
      </w:r>
    </w:p>
    <w:bookmarkEnd w:id="2509"/>
    <w:bookmarkStart w:name="z2607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простых приспособлений и контрольно-измерительных инструментов; </w:t>
      </w:r>
    </w:p>
    <w:bookmarkEnd w:id="2510"/>
    <w:bookmarkStart w:name="z2608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допусках и посадках; </w:t>
      </w:r>
    </w:p>
    <w:bookmarkEnd w:id="2511"/>
    <w:bookmarkStart w:name="z2609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квалитеты и параметры шероховатости. </w:t>
      </w:r>
    </w:p>
    <w:bookmarkEnd w:id="2512"/>
    <w:bookmarkStart w:name="z2610" w:id="2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Токарь по обработке абразивных изделий, 3-разряд</w:t>
      </w:r>
    </w:p>
    <w:bookmarkEnd w:id="2513"/>
    <w:bookmarkStart w:name="z2611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Характеристика работ: </w:t>
      </w:r>
    </w:p>
    <w:bookmarkEnd w:id="2514"/>
    <w:bookmarkStart w:name="z2612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обточка плоскостей высоких абразивных кругов класса "Б" прямого и фасонного профиля диаметром свыше 200 до 600 миллиметров и тонких абразивных кругов класса "Б" прямого и фасонного профиля диаметром до 200 миллиметров с двух сторон в планшайбе плоскообдирочных станков; </w:t>
      </w:r>
    </w:p>
    <w:bookmarkEnd w:id="2515"/>
    <w:bookmarkStart w:name="z2613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обточка плоскостей высоких абразивных кругов классов "А", "АА" и прецизионных прямого и фасонного профиля диаметром до 200 миллиметров по одному кругу в планшайбе; </w:t>
      </w:r>
    </w:p>
    <w:bookmarkEnd w:id="2516"/>
    <w:bookmarkStart w:name="z2614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объема металлического зерна для загрузки его на стол станка;</w:t>
      </w:r>
    </w:p>
    <w:bookmarkEnd w:id="2517"/>
    <w:bookmarkStart w:name="z2615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высоты и параллельности плоскости кругов; </w:t>
      </w:r>
    </w:p>
    <w:bookmarkEnd w:id="2518"/>
    <w:bookmarkStart w:name="z2616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обточка абразивных кругов класса "Б" прямого и фасонного профиля диаметром до 350 миллиметров на токарных станках; </w:t>
      </w:r>
    </w:p>
    <w:bookmarkEnd w:id="2519"/>
    <w:bookmarkStart w:name="z2617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пакета кругов или одного круга на оправку шпинделя</w:t>
      </w:r>
    </w:p>
    <w:bookmarkEnd w:id="2520"/>
    <w:bookmarkStart w:name="z2618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токарного станка.</w:t>
      </w:r>
    </w:p>
    <w:bookmarkEnd w:id="2521"/>
    <w:bookmarkStart w:name="z2619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2522"/>
    <w:bookmarkStart w:name="z2620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плоскообдирочных и токарных станков; </w:t>
      </w:r>
    </w:p>
    <w:bookmarkEnd w:id="2523"/>
    <w:bookmarkStart w:name="z2621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условия применения специальных приспособлений и контрольно-измерительного инструмента; </w:t>
      </w:r>
    </w:p>
    <w:bookmarkEnd w:id="2524"/>
    <w:bookmarkStart w:name="z2622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допуски, посадки, квалитеты и параметры шероховатости.</w:t>
      </w:r>
    </w:p>
    <w:bookmarkEnd w:id="2525"/>
    <w:bookmarkStart w:name="z2623" w:id="2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Токарь по обработке абразивных изделий, 4-разряд</w:t>
      </w:r>
    </w:p>
    <w:bookmarkEnd w:id="2526"/>
    <w:bookmarkStart w:name="z2624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Характеристика работ: </w:t>
      </w:r>
    </w:p>
    <w:bookmarkEnd w:id="2527"/>
    <w:bookmarkStart w:name="z2625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обточка плоскостей высоких абразивных кругов класса "Б" прямого и фасонного профиля диаметром свыше 600 миллиметров и тонких абразивных кругов класса "Б" прямого и фасонного профиля диаметром свыше 200 до 600 миллиметров с двух сторон в планшайбе плоскообдирочных станков;</w:t>
      </w:r>
    </w:p>
    <w:bookmarkEnd w:id="2528"/>
    <w:bookmarkStart w:name="z2626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обточка плоскостей высоких абразивных кругов классов "А", "АА" и прецизионных прямого и фасонного профиля диаметром свыше 200 миллиметров до 600 миллиметров и тонких кругов классов "А", "АА" и прецизионных прямого и фасонного профиля диаметром до 200 миллиметров на плоскообдирочных станках; </w:t>
      </w:r>
    </w:p>
    <w:bookmarkEnd w:id="2529"/>
    <w:bookmarkStart w:name="z2627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давления планшайбы; </w:t>
      </w:r>
    </w:p>
    <w:bookmarkEnd w:id="2530"/>
    <w:bookmarkStart w:name="z2628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обточка абразивных кругов класса "Б" прямого и фасонного профиля диаметром свыше 350 до 500 миллиметров и кругов классов "А", "АА" и прецизионных прямого и фасонного профиля диаметром до 350 миллиметров на токарных станках;</w:t>
      </w:r>
    </w:p>
    <w:bookmarkEnd w:id="2531"/>
    <w:bookmarkStart w:name="z2629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режима обработки по таблице в соответствии с обрабатываемыми изделиями; </w:t>
      </w:r>
    </w:p>
    <w:bookmarkEnd w:id="2532"/>
    <w:bookmarkStart w:name="z2630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обточка шлифовальных головок, наклеенных на оправки, на токарных станках со специальным приспособлением; </w:t>
      </w:r>
    </w:p>
    <w:bookmarkEnd w:id="2533"/>
    <w:bookmarkStart w:name="z2631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шлифовальной головки за оправку в цанговом патроне, обработка шлифовальной головки до полного устранения биения головки относительно оправки.</w:t>
      </w:r>
    </w:p>
    <w:bookmarkEnd w:id="2534"/>
    <w:bookmarkStart w:name="z2632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2535"/>
    <w:bookmarkStart w:name="z2633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проверки на точность обработки и кинематику плоскообдирочных и токарных станков; </w:t>
      </w:r>
    </w:p>
    <w:bookmarkEnd w:id="2536"/>
    <w:bookmarkStart w:name="z2634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заточки и установки универсального и специального режущего инструмента; </w:t>
      </w:r>
    </w:p>
    <w:bookmarkEnd w:id="2537"/>
    <w:bookmarkStart w:name="z2635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приспособлений; </w:t>
      </w:r>
    </w:p>
    <w:bookmarkEnd w:id="2538"/>
    <w:bookmarkStart w:name="z2636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структуру и способы определения характеристики абразивных изделий; </w:t>
      </w:r>
    </w:p>
    <w:bookmarkEnd w:id="2539"/>
    <w:bookmarkStart w:name="z2637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подбора режимов обработки в зависимости от твердости и зернистости обрабатываемых изделий; </w:t>
      </w:r>
    </w:p>
    <w:bookmarkEnd w:id="2540"/>
    <w:bookmarkStart w:name="z2638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крепления тонкостенных изделий и изделий при комплектной обработке; </w:t>
      </w:r>
    </w:p>
    <w:bookmarkEnd w:id="2541"/>
    <w:bookmarkStart w:name="z2639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заточки, углы установки различного режущего инструмента в зависимости от характеристики изделия и выполнения операций. </w:t>
      </w:r>
    </w:p>
    <w:bookmarkEnd w:id="2542"/>
    <w:bookmarkStart w:name="z2640" w:id="2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Токарь по обработке абразивных изделий, 5-разряд</w:t>
      </w:r>
    </w:p>
    <w:bookmarkEnd w:id="2543"/>
    <w:bookmarkStart w:name="z2641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Характеристика работ: </w:t>
      </w:r>
    </w:p>
    <w:bookmarkEnd w:id="2544"/>
    <w:bookmarkStart w:name="z2642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обточка плоскостей тонких абразивных кругов класса "Б" прямого и фасонного профиля диаметром свыше 600 миллиметров с двух сторон в планшайбе плоскообдирочных станков; </w:t>
      </w:r>
    </w:p>
    <w:bookmarkEnd w:id="2545"/>
    <w:bookmarkStart w:name="z2643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обточка плоскостей высоких абразивных кругов классов "А", "АА" и прецизионных прямого и фасонного профиля диаметром свыше 600 миллиметров, а также тонких кругов классов "А", "АА" и прецизионных прямого и фасонного профиля диаметром свыше 200 миллиметров на плоскообдирочных станках; </w:t>
      </w:r>
    </w:p>
    <w:bookmarkEnd w:id="2546"/>
    <w:bookmarkStart w:name="z2644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обточка абразивных кругов класса "Б" прямого и фасонного профиля диаметром свыше 500 миллиметров и кругов классов "А", "АА" и прецизионных прямого и фасонного профиля диаметром свыше 350 миллиметров на токарных станках; </w:t>
      </w:r>
    </w:p>
    <w:bookmarkEnd w:id="2547"/>
    <w:bookmarkStart w:name="z2645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чистовая обработка отверстия, плоскости и периферии кругов классов "А", "АА" и прецизионных прямого профиля диаметром до 600 миллиметров и фасонного профиля диаметром до 500 миллиметров; </w:t>
      </w:r>
    </w:p>
    <w:bookmarkEnd w:id="2548"/>
    <w:bookmarkStart w:name="z2646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механизмов станков, их частичная наладка и настройка.</w:t>
      </w:r>
    </w:p>
    <w:bookmarkEnd w:id="2549"/>
    <w:bookmarkStart w:name="z2647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2550"/>
    <w:bookmarkStart w:name="z2648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регулирования и наладки отдельных узлов крупногабаритных плоскообдирочных станков и специальных токарных станков различных типов для обработки сложных изделий; </w:t>
      </w:r>
    </w:p>
    <w:bookmarkEnd w:id="2551"/>
    <w:bookmarkStart w:name="z2649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установки, крепления и выверки сложных изделий в специальных универсальных приспособлениях; </w:t>
      </w:r>
    </w:p>
    <w:bookmarkEnd w:id="2552"/>
    <w:bookmarkStart w:name="z2650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повышенного дисбаланса на качество обработки; </w:t>
      </w:r>
    </w:p>
    <w:bookmarkEnd w:id="2553"/>
    <w:bookmarkStart w:name="z2651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расчеты, связанные с обработкой сложных изделий.</w:t>
      </w:r>
    </w:p>
    <w:bookmarkEnd w:id="2554"/>
    <w:bookmarkStart w:name="z2652" w:id="2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Токарь по обработке абразивных изделий, 6-разряд</w:t>
      </w:r>
    </w:p>
    <w:bookmarkEnd w:id="2555"/>
    <w:bookmarkStart w:name="z2653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Характеристика работ: </w:t>
      </w:r>
    </w:p>
    <w:bookmarkEnd w:id="2556"/>
    <w:bookmarkStart w:name="z2654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чистовая обработка отверстия, плоскости и периферии кругов классов "А", "АА" и прецизионных прямого профиля диаметром свыше 600 миллиметров, фасонного профиля диаметром свыше 500 миллиметров, а также шлифовальных кругов типа "ПН", "ПНВ", "ПВ", "ПНР" на плоскообдирочных, токарных и круглошлифовальных станках; </w:t>
      </w:r>
    </w:p>
    <w:bookmarkEnd w:id="2557"/>
    <w:bookmarkStart w:name="z2655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механизмов станка, наладка и настройка станка и приспособлений; </w:t>
      </w:r>
    </w:p>
    <w:bookmarkEnd w:id="2558"/>
    <w:bookmarkStart w:name="z2656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прецизионных кругов специальных профилей.</w:t>
      </w:r>
    </w:p>
    <w:bookmarkEnd w:id="2559"/>
    <w:bookmarkStart w:name="z2657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Должен знать: </w:t>
      </w:r>
    </w:p>
    <w:bookmarkEnd w:id="2560"/>
    <w:bookmarkStart w:name="z2658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регулирования и наладки специальных плоскообдирочных и токарных и круглошлифовальных станков различных типов для обработки сложных и ответственных изделий; </w:t>
      </w:r>
    </w:p>
    <w:bookmarkEnd w:id="2561"/>
    <w:bookmarkStart w:name="z2659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установки, крепления и выверки сложных изделий в специальных универсальных приспособлениях; </w:t>
      </w:r>
    </w:p>
    <w:bookmarkEnd w:id="2562"/>
    <w:bookmarkStart w:name="z2660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расчеты, связанные с обработкой особо сложных изделий.</w:t>
      </w:r>
    </w:p>
    <w:bookmarkEnd w:id="2563"/>
    <w:bookmarkStart w:name="z2661" w:id="2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Чистильщик абразивных изделий, 2-разряд</w:t>
      </w:r>
    </w:p>
    <w:bookmarkEnd w:id="2564"/>
    <w:bookmarkStart w:name="z2662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Характеристика работ: </w:t>
      </w:r>
    </w:p>
    <w:bookmarkEnd w:id="2565"/>
    <w:bookmarkStart w:name="z2663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абразивных кругов и брусков от пересыпочного материала с помощью абразивного круга или вибрационного сита; </w:t>
      </w:r>
    </w:p>
    <w:bookmarkEnd w:id="2566"/>
    <w:bookmarkStart w:name="z2664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разъединение спекшихся кругов и брусков и комплектация очищенных изделий по партиям; </w:t>
      </w:r>
    </w:p>
    <w:bookmarkEnd w:id="2567"/>
    <w:bookmarkStart w:name="z2665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изделий на транспортные средства и перемещение их на склад готовой продукции или на следующий передел.</w:t>
      </w:r>
    </w:p>
    <w:bookmarkEnd w:id="2568"/>
    <w:bookmarkStart w:name="z2666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Должен знать: </w:t>
      </w:r>
    </w:p>
    <w:bookmarkEnd w:id="2569"/>
    <w:bookmarkStart w:name="z2667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приспособлений для очистки абразивных изделий; </w:t>
      </w:r>
    </w:p>
    <w:bookmarkEnd w:id="2570"/>
    <w:bookmarkStart w:name="z2668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чистоте абразивных изделий; </w:t>
      </w:r>
    </w:p>
    <w:bookmarkEnd w:id="2571"/>
    <w:bookmarkStart w:name="z2669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погрузки и разгрузки изделий.</w:t>
      </w:r>
    </w:p>
    <w:bookmarkEnd w:id="2572"/>
    <w:bookmarkStart w:name="z2670" w:id="2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Обдувщик абразивных изделий, 2-разряд</w:t>
      </w:r>
    </w:p>
    <w:bookmarkEnd w:id="2573"/>
    <w:bookmarkStart w:name="z2671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Характеристика работ: </w:t>
      </w:r>
    </w:p>
    <w:bookmarkEnd w:id="2574"/>
    <w:bookmarkStart w:name="z2672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обдувка сжатым воздухом абразивного инструмента в обдувочных камерах различных типов после механической обработки; </w:t>
      </w:r>
    </w:p>
    <w:bookmarkEnd w:id="2575"/>
    <w:bookmarkStart w:name="z2673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давлением и регулированием подачи сжатого воздуха; </w:t>
      </w:r>
    </w:p>
    <w:bookmarkEnd w:id="2576"/>
    <w:bookmarkStart w:name="z2674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поверхности изделий после очистки и сравнение их с эталоном;</w:t>
      </w:r>
    </w:p>
    <w:bookmarkEnd w:id="2577"/>
    <w:bookmarkStart w:name="z2675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изделий с механическими дефектами;</w:t>
      </w:r>
    </w:p>
    <w:bookmarkEnd w:id="2578"/>
    <w:bookmarkStart w:name="z2676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обесточенных изделий по партиям согласно маршрутным листам.</w:t>
      </w:r>
    </w:p>
    <w:bookmarkEnd w:id="2579"/>
    <w:bookmarkStart w:name="z2677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2580"/>
    <w:bookmarkStart w:name="z2678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обдувочных камер и приспособлений для обдувки;</w:t>
      </w:r>
    </w:p>
    <w:bookmarkEnd w:id="2581"/>
    <w:bookmarkStart w:name="z2679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абразивных изделий, приемы их обдувки и загрузки в обдувочную камеру; </w:t>
      </w:r>
    </w:p>
    <w:bookmarkEnd w:id="2582"/>
    <w:bookmarkStart w:name="z2680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дефектов абразивных изделий по внешнему виду.</w:t>
      </w:r>
    </w:p>
    <w:bookmarkEnd w:id="2583"/>
    <w:bookmarkStart w:name="z2681" w:id="2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Заготовщик абразивной массы, 3-разряд</w:t>
      </w:r>
    </w:p>
    <w:bookmarkEnd w:id="2584"/>
    <w:bookmarkStart w:name="z2682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массы на керамической связке в смесительных машинах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различных конструкций;</w:t>
      </w:r>
    </w:p>
    <w:bookmarkStart w:name="z2683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компонентов, перемещение и загрузка их в мешалку; </w:t>
      </w:r>
    </w:p>
    <w:bookmarkEnd w:id="2586"/>
    <w:bookmarkStart w:name="z2684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определение степени готовности массы, выгрузка и расфасовка ее;</w:t>
      </w:r>
    </w:p>
    <w:bookmarkEnd w:id="2587"/>
    <w:bookmarkStart w:name="z2685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компонентов керамической связки;</w:t>
      </w:r>
    </w:p>
    <w:bookmarkEnd w:id="2588"/>
    <w:bookmarkStart w:name="z2686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керамической связки путем смешивания компонентов; </w:t>
      </w:r>
    </w:p>
    <w:bookmarkEnd w:id="2589"/>
    <w:bookmarkStart w:name="z2687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связки, выгрузка готовой связки, ее протирка и затаривание.</w:t>
      </w:r>
    </w:p>
    <w:bookmarkEnd w:id="2590"/>
    <w:bookmarkStart w:name="z2688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смесительного и подъемно-транспортного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компонентам связок, их разновидность, назначение и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готовности и качества связок;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исходных материалов для приготовления абразивной массы в зависимости от ее рецептуры.</w:t>
      </w:r>
    </w:p>
    <w:bookmarkStart w:name="z2689" w:id="2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Заготовщик абразивной массы, 4-разряд</w:t>
      </w:r>
    </w:p>
    <w:bookmarkEnd w:id="2592"/>
    <w:bookmarkStart w:name="z2690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массы на керамической связке в смесительных машинах различных 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шаров в зависимости от тонины помола компонентов для мелкозернистой массы;</w:t>
      </w:r>
    </w:p>
    <w:bookmarkStart w:name="z2691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навески компонентов согласно рецепту;</w:t>
      </w:r>
    </w:p>
    <w:bookmarkEnd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смешивания в зависимости от характеристики шлифовальных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визуальное определение оптимальной влажности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количества воды в зависимости от влажности компонентов и тонины помола связки;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автоматических весов для взвешивания компонентов по заданной рецептуре;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абразивной массы для литых брусков и виброгалтовочных тел из микропорошков;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рассева и готовности приготовляемых абразивных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обслуживаемого оборудования и приспособлений.</w:t>
      </w:r>
    </w:p>
    <w:bookmarkStart w:name="z2692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Должен знать:</w:t>
      </w:r>
    </w:p>
    <w:bookmarkEnd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обслуживаемых смесительных машин различных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абразивной массе; </w:t>
      </w:r>
    </w:p>
    <w:bookmarkStart w:name="z2693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сорта и зернистость применяемых материалов;</w:t>
      </w:r>
    </w:p>
    <w:bookmarkEnd w:id="2596"/>
    <w:bookmarkStart w:name="z2694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визуального определения готовности и качества массы;</w:t>
      </w:r>
    </w:p>
    <w:bookmarkEnd w:id="2597"/>
    <w:bookmarkStart w:name="z2695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и регулирования обслуживаемого оборудования и приспособлений.</w:t>
      </w:r>
    </w:p>
    <w:bookmarkEnd w:id="2598"/>
    <w:bookmarkStart w:name="z2696" w:id="2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Заготовщик абразивной массы, 5-разряд</w:t>
      </w:r>
    </w:p>
    <w:bookmarkEnd w:id="2599"/>
    <w:bookmarkStart w:name="z2697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2600"/>
    <w:bookmarkStart w:name="z2698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массы на керамической связке с учетом равномерной подачи ее к прессам для обеспечения ритмичной работы прессового оборудования;</w:t>
      </w:r>
    </w:p>
    <w:bookmarkEnd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дозировки и загрузки компонентов в мешалки в определенной последовательности через определенные промежутки времени с учетом общего цикла смешивания;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вторичному использованию остатков массы у прессов и переработке сырого брака кругов.</w:t>
      </w:r>
    </w:p>
    <w:bookmarkStart w:name="z2699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кинематику, электрические схемы и способы проверки на точность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массы, режимы ее смешивания;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порядок загрузки компонентов в зависимости от заданной рецептуры;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регенерации сырого брака и вторичного использования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допустимое время вылеживания массы.</w:t>
      </w:r>
    </w:p>
    <w:bookmarkStart w:name="z2700" w:id="2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Плавильщик абразивных материалов, 4-разряд</w:t>
      </w:r>
    </w:p>
    <w:bookmarkEnd w:id="2603"/>
    <w:bookmarkStart w:name="z2701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Характеристика работ: </w:t>
      </w:r>
    </w:p>
    <w:bookmarkEnd w:id="2604"/>
    <w:bookmarkStart w:name="z2702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карбидкремниевых материалов в печах сопротивления;</w:t>
      </w:r>
    </w:p>
    <w:bookmarkEnd w:id="2605"/>
    <w:bookmarkStart w:name="z2703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печей шихтой с использованием первичных и возвратных материалов; </w:t>
      </w:r>
    </w:p>
    <w:bookmarkEnd w:id="2606"/>
    <w:bookmarkStart w:name="z2704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точных размеров керна и крупности шихтовых компонентов;</w:t>
      </w:r>
    </w:p>
    <w:bookmarkEnd w:id="2607"/>
    <w:bookmarkStart w:name="z2705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печей сопротивления, находящихся под током;</w:t>
      </w:r>
    </w:p>
    <w:bookmarkEnd w:id="2608"/>
    <w:bookmarkStart w:name="z2706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требуемой газопроводности шихты; </w:t>
      </w:r>
    </w:p>
    <w:bookmarkEnd w:id="2609"/>
    <w:bookmarkStart w:name="z2707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отклонений от нормального хода технологического процесса.</w:t>
      </w:r>
    </w:p>
    <w:bookmarkEnd w:id="2610"/>
    <w:bookmarkStart w:name="z2708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Должен знать: </w:t>
      </w:r>
    </w:p>
    <w:bookmarkEnd w:id="2611"/>
    <w:bookmarkStart w:name="z2709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подготовки печей сопротивления; </w:t>
      </w:r>
    </w:p>
    <w:bookmarkEnd w:id="2612"/>
    <w:bookmarkStart w:name="z2710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шихтовым материалам; </w:t>
      </w:r>
    </w:p>
    <w:bookmarkEnd w:id="2613"/>
    <w:bookmarkStart w:name="z2711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плавки и охлаждения блоков карбида кремния; </w:t>
      </w:r>
    </w:p>
    <w:bookmarkEnd w:id="2614"/>
    <w:bookmarkStart w:name="z2712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отклонения от нормального хода процесса плавки, меры предупреждения и их ликвидации.</w:t>
      </w:r>
    </w:p>
    <w:bookmarkEnd w:id="2615"/>
    <w:bookmarkStart w:name="z2713" w:id="2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Плавильщик абразивных материалов, 5-разряд</w:t>
      </w:r>
    </w:p>
    <w:bookmarkEnd w:id="2616"/>
    <w:bookmarkStart w:name="z2714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Характеристика работ: </w:t>
      </w:r>
    </w:p>
    <w:bookmarkEnd w:id="2617"/>
    <w:bookmarkStart w:name="z2715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выплавка нормального, белого и легированного электрокорунда, монокорунда, карбида бора на дуговых электрических печах (стационарных и наклоняющихся) под руководством плавильщика более высокой квалификации;</w:t>
      </w:r>
    </w:p>
    <w:bookmarkEnd w:id="2618"/>
    <w:bookmarkStart w:name="z2716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печей шихтой из первичных и возвратных материалов;</w:t>
      </w:r>
    </w:p>
    <w:bookmarkEnd w:id="2619"/>
    <w:bookmarkStart w:name="z2717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шихты по поверхности колошника;</w:t>
      </w:r>
    </w:p>
    <w:bookmarkEnd w:id="2620"/>
    <w:bookmarkStart w:name="z2718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осадка шихты у электродов; </w:t>
      </w:r>
    </w:p>
    <w:bookmarkEnd w:id="2621"/>
    <w:bookmarkStart w:name="z2719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отбивка шлака от электродов вручную или с помощью пневмомашины;</w:t>
      </w:r>
    </w:p>
    <w:bookmarkEnd w:id="2622"/>
    <w:bookmarkStart w:name="z2720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штанговых проб и передача их на заключение плавильщику высшей квалификации; </w:t>
      </w:r>
    </w:p>
    <w:bookmarkEnd w:id="2623"/>
    <w:bookmarkStart w:name="z2721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 плавки по показаниям приборов;</w:t>
      </w:r>
    </w:p>
    <w:bookmarkEnd w:id="2624"/>
    <w:bookmarkStart w:name="z2722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леточного отверстия к выпуску расплава в изложницы или специальные кристаллизаторы, управление работой кристаллизаторов, подача легирующих компонентов в расплав при легировании;</w:t>
      </w:r>
    </w:p>
    <w:bookmarkEnd w:id="2625"/>
    <w:bookmarkStart w:name="z2723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системы водяного охлаждения, состоянием печных гнезд и выкатных путей;</w:t>
      </w:r>
    </w:p>
    <w:bookmarkEnd w:id="2626"/>
    <w:bookmarkStart w:name="z2724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работе на наклоняющихся печах - слив сплава в изложницы и наращивание электродов; </w:t>
      </w:r>
    </w:p>
    <w:bookmarkEnd w:id="2627"/>
    <w:bookmarkStart w:name="z2725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спекание тугоплавких соединений карбидов и нитридов в плавильных печах различных систем; </w:t>
      </w:r>
    </w:p>
    <w:bookmarkEnd w:id="2628"/>
    <w:bookmarkStart w:name="z2726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приборов, напряжением в печах и исправностью графитовой трубы; </w:t>
      </w:r>
    </w:p>
    <w:bookmarkEnd w:id="2629"/>
    <w:bookmarkStart w:name="z2727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засыпка шихтовых материалов в лодочки; </w:t>
      </w:r>
    </w:p>
    <w:bookmarkEnd w:id="2630"/>
    <w:bookmarkStart w:name="z2728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лодочек в печи и выгрузка их из печей с полуфабрикатом и готовым продуктом; </w:t>
      </w:r>
    </w:p>
    <w:bookmarkEnd w:id="2631"/>
    <w:bookmarkStart w:name="z2729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готового продукта; </w:t>
      </w:r>
    </w:p>
    <w:bookmarkEnd w:id="2632"/>
    <w:bookmarkStart w:name="z2730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печей.</w:t>
      </w:r>
    </w:p>
    <w:bookmarkEnd w:id="2633"/>
    <w:bookmarkStart w:name="z2731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Должен знать:</w:t>
      </w:r>
    </w:p>
    <w:bookmarkEnd w:id="2634"/>
    <w:bookmarkStart w:name="z2732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электрические схемы электроплавильных печей;</w:t>
      </w:r>
    </w:p>
    <w:bookmarkEnd w:id="2635"/>
    <w:bookmarkStart w:name="z2733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назначение контрольно-измерительных приборов; </w:t>
      </w:r>
    </w:p>
    <w:bookmarkEnd w:id="2636"/>
    <w:bookmarkStart w:name="z2734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плавки, материалы и рецепты шихты для выплавки нормального, белого и легированного электрокорундов на "блок", "на слив", и на "выпуск", монокорунда и карбида бора; </w:t>
      </w:r>
    </w:p>
    <w:bookmarkEnd w:id="2637"/>
    <w:bookmarkStart w:name="z2735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слива расплава в изложницы; </w:t>
      </w:r>
    </w:p>
    <w:bookmarkEnd w:id="2638"/>
    <w:bookmarkStart w:name="z2736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производства тугоплавких соединений; </w:t>
      </w:r>
    </w:p>
    <w:bookmarkEnd w:id="2639"/>
    <w:bookmarkStart w:name="z2737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водо- и газоснабжения печей; </w:t>
      </w:r>
    </w:p>
    <w:bookmarkEnd w:id="2640"/>
    <w:bookmarkStart w:name="z2738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 тугоплавких соединений.</w:t>
      </w:r>
    </w:p>
    <w:bookmarkEnd w:id="2641"/>
    <w:bookmarkStart w:name="z2739" w:id="2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Плавильщик абразивных материалов, 6-разряд</w:t>
      </w:r>
    </w:p>
    <w:bookmarkEnd w:id="2642"/>
    <w:bookmarkStart w:name="z2740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Характеристика работ: </w:t>
      </w:r>
    </w:p>
    <w:bookmarkEnd w:id="2643"/>
    <w:bookmarkStart w:name="z2741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выплавка нормального, белого и легированного электрокорундов и карбида бора на дуговых электрических печах (стационарных и наклоняющихся); </w:t>
      </w:r>
    </w:p>
    <w:bookmarkEnd w:id="2644"/>
    <w:bookmarkStart w:name="z2742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колошников печи; </w:t>
      </w:r>
    </w:p>
    <w:bookmarkEnd w:id="2645"/>
    <w:bookmarkStart w:name="z2743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электрического режима плавки и корректировка шихты;</w:t>
      </w:r>
    </w:p>
    <w:bookmarkEnd w:id="2646"/>
    <w:bookmarkStart w:name="z2744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расплава по внешнему виду пробы и результатам химических анализов; </w:t>
      </w:r>
    </w:p>
    <w:bookmarkEnd w:id="2647"/>
    <w:bookmarkStart w:name="z2745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процессом плавки, легирования, разливки и кристаллизации расплавов, работой агрегатов и систем печи в автоматическом режиме.</w:t>
      </w:r>
    </w:p>
    <w:bookmarkEnd w:id="2648"/>
    <w:bookmarkStart w:name="z2746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2649"/>
    <w:bookmarkStart w:name="z2747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плавильных печей различных типов и кристаллизаторов для выплавки абразивных материалов; </w:t>
      </w:r>
    </w:p>
    <w:bookmarkEnd w:id="2650"/>
    <w:bookmarkStart w:name="z2748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регулирования всех вспомогательных механизмов печей; </w:t>
      </w:r>
    </w:p>
    <w:bookmarkEnd w:id="2651"/>
    <w:bookmarkStart w:name="z2749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обработки колошников печи; </w:t>
      </w:r>
    </w:p>
    <w:bookmarkEnd w:id="2652"/>
    <w:bookmarkStart w:name="z2750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электрического режима плавки и корректировки шихты; </w:t>
      </w:r>
    </w:p>
    <w:bookmarkEnd w:id="2653"/>
    <w:bookmarkStart w:name="z2751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доводки расплава; </w:t>
      </w:r>
    </w:p>
    <w:bookmarkEnd w:id="2654"/>
    <w:bookmarkStart w:name="z2752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легирующих материалов; </w:t>
      </w:r>
    </w:p>
    <w:bookmarkEnd w:id="2655"/>
    <w:bookmarkStart w:name="z2753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легирования расплава.</w:t>
      </w:r>
    </w:p>
    <w:bookmarkEnd w:id="2656"/>
    <w:bookmarkStart w:name="z2754" w:id="2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Плавильщик абразивных материалов, 7-разряд</w:t>
      </w:r>
    </w:p>
    <w:bookmarkEnd w:id="2657"/>
    <w:bookmarkStart w:name="z2755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Характеристика работ: </w:t>
      </w:r>
    </w:p>
    <w:bookmarkEnd w:id="2658"/>
    <w:bookmarkStart w:name="z2756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выплавка различных электрокорундовых материалов на основе боксита, агломерата, глинозема с добавками легирующих и других вспомогательных компонентов (оксиды хрома, титана, цирконий и тому подобное);</w:t>
      </w:r>
    </w:p>
    <w:bookmarkEnd w:id="2659"/>
    <w:bookmarkStart w:name="z2757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печей большой мощности; </w:t>
      </w:r>
    </w:p>
    <w:bookmarkEnd w:id="2660"/>
    <w:bookmarkStart w:name="z2758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состава шихты, корректировка процессов плавления и восстановления; </w:t>
      </w:r>
    </w:p>
    <w:bookmarkEnd w:id="2661"/>
    <w:bookmarkStart w:name="z2759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всех агрегатов печи и вспомогательного оборудования.</w:t>
      </w:r>
    </w:p>
    <w:bookmarkEnd w:id="2662"/>
    <w:bookmarkStart w:name="z2760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Должен знать: </w:t>
      </w:r>
    </w:p>
    <w:bookmarkEnd w:id="2663"/>
    <w:bookmarkStart w:name="z2761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характеристики используемых материалов; </w:t>
      </w:r>
    </w:p>
    <w:bookmarkEnd w:id="2664"/>
    <w:bookmarkStart w:name="z2762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реагирования легирующих компонентов с корундовым расплавом; </w:t>
      </w:r>
    </w:p>
    <w:bookmarkEnd w:id="2665"/>
    <w:bookmarkStart w:name="z2763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электрические схемы электроплавильных печей; </w:t>
      </w:r>
    </w:p>
    <w:bookmarkEnd w:id="2666"/>
    <w:bookmarkStart w:name="z2764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назначение контрольно-измерительных приборов;</w:t>
      </w:r>
    </w:p>
    <w:bookmarkEnd w:id="2667"/>
    <w:bookmarkStart w:name="z2765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водо- и газоснабжения печей.</w:t>
      </w:r>
    </w:p>
    <w:bookmarkEnd w:id="2668"/>
    <w:bookmarkStart w:name="z2766" w:id="2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Сортировщик абразивных материалов, 2-разряд</w:t>
      </w:r>
    </w:p>
    <w:bookmarkEnd w:id="2669"/>
    <w:bookmarkStart w:name="z2767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Характеристика работ: </w:t>
      </w:r>
    </w:p>
    <w:bookmarkEnd w:id="2670"/>
    <w:bookmarkStart w:name="z2768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кусков нормального, легированного и белого электрокорунда на корундоразборной ленте; </w:t>
      </w:r>
    </w:p>
    <w:bookmarkEnd w:id="2671"/>
    <w:bookmarkStart w:name="z2769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отсортированных кусков электрокорунда после взвешивания в соответствующие бункеры; </w:t>
      </w:r>
    </w:p>
    <w:bookmarkEnd w:id="2672"/>
    <w:bookmarkStart w:name="z2770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шлака из бункеров.</w:t>
      </w:r>
    </w:p>
    <w:bookmarkEnd w:id="2673"/>
    <w:bookmarkStart w:name="z2771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2674"/>
    <w:bookmarkStart w:name="z2772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корундоразборной установки; </w:t>
      </w:r>
    </w:p>
    <w:bookmarkEnd w:id="2675"/>
    <w:bookmarkStart w:name="z2773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нормального, легированного и белого электрокорунда; </w:t>
      </w:r>
    </w:p>
    <w:bookmarkEnd w:id="2676"/>
    <w:bookmarkStart w:name="z2774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качественные отличия кусков электрокорунда и примесей.</w:t>
      </w:r>
    </w:p>
    <w:bookmarkEnd w:id="2677"/>
    <w:bookmarkStart w:name="z2775" w:id="2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Сортировщик абразивных материалов, 3-разряд</w:t>
      </w:r>
    </w:p>
    <w:bookmarkEnd w:id="2678"/>
    <w:bookmarkStart w:name="z2776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Характеристика работ: </w:t>
      </w:r>
    </w:p>
    <w:bookmarkEnd w:id="2679"/>
    <w:bookmarkStart w:name="z2777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кусков карбида бора; </w:t>
      </w:r>
    </w:p>
    <w:bookmarkEnd w:id="2680"/>
    <w:bookmarkStart w:name="z2778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разбивка блочков карбида бора; </w:t>
      </w:r>
    </w:p>
    <w:bookmarkEnd w:id="2681"/>
    <w:bookmarkStart w:name="z2779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кусков от спека; </w:t>
      </w:r>
    </w:p>
    <w:bookmarkEnd w:id="2682"/>
    <w:bookmarkStart w:name="z2780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кусков и погрузка в бадьи; </w:t>
      </w:r>
    </w:p>
    <w:bookmarkEnd w:id="2683"/>
    <w:bookmarkStart w:name="z2781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материала на щековой дробилке с последующим грохочением на фракции; </w:t>
      </w:r>
    </w:p>
    <w:bookmarkEnd w:id="2684"/>
    <w:bookmarkStart w:name="z2782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сортировка и затаривание готового продукта.</w:t>
      </w:r>
    </w:p>
    <w:bookmarkEnd w:id="2685"/>
    <w:bookmarkStart w:name="z2783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2686"/>
    <w:bookmarkStart w:name="z2784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щековой дробилки; </w:t>
      </w:r>
    </w:p>
    <w:bookmarkEnd w:id="2687"/>
    <w:bookmarkStart w:name="z2785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карбида бора; </w:t>
      </w:r>
    </w:p>
    <w:bookmarkEnd w:id="2688"/>
    <w:bookmarkStart w:name="z2786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отличительные признаки возвратных материалов; </w:t>
      </w:r>
    </w:p>
    <w:bookmarkEnd w:id="2689"/>
    <w:bookmarkStart w:name="z2787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сортировки куска карбида бора.</w:t>
      </w:r>
    </w:p>
    <w:bookmarkEnd w:id="2690"/>
    <w:bookmarkStart w:name="z2788" w:id="26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Подборщик-учетник абразивных изделий, 3-разряд</w:t>
      </w:r>
    </w:p>
    <w:bookmarkEnd w:id="2691"/>
    <w:bookmarkStart w:name="z2789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Характеристика работ: </w:t>
      </w:r>
    </w:p>
    <w:bookmarkEnd w:id="2692"/>
    <w:bookmarkStart w:name="z2790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и подбор абразивных изделий прямого и фасонного профиля диаметром до 100 миллиметров на термическую (по зонам обжига) или механическую обработку; </w:t>
      </w:r>
    </w:p>
    <w:bookmarkEnd w:id="2693"/>
    <w:bookmarkStart w:name="z2791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изделий после термической и механической обработки по маршрутным листам и комплектация партий; </w:t>
      </w:r>
    </w:p>
    <w:bookmarkEnd w:id="2694"/>
    <w:bookmarkStart w:name="z2792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отчетной документации на абразивные изделия.</w:t>
      </w:r>
    </w:p>
    <w:bookmarkEnd w:id="2695"/>
    <w:bookmarkStart w:name="z2793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2696"/>
    <w:bookmarkStart w:name="z2794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абразивных изделий на обжиг; </w:t>
      </w:r>
    </w:p>
    <w:bookmarkEnd w:id="2697"/>
    <w:bookmarkStart w:name="z2795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обработки изделий на участке механической обработки; </w:t>
      </w:r>
    </w:p>
    <w:bookmarkEnd w:id="2698"/>
    <w:bookmarkStart w:name="z2796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причины брака; </w:t>
      </w:r>
    </w:p>
    <w:bookmarkEnd w:id="2699"/>
    <w:bookmarkStart w:name="z2797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подбора партий изделий.</w:t>
      </w:r>
    </w:p>
    <w:bookmarkEnd w:id="2700"/>
    <w:bookmarkStart w:name="z2798" w:id="2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Подборщик-учетник абразивных изделий, 4-разряд</w:t>
      </w:r>
    </w:p>
    <w:bookmarkEnd w:id="2701"/>
    <w:bookmarkStart w:name="z2799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Характеристика работ: </w:t>
      </w:r>
    </w:p>
    <w:bookmarkEnd w:id="2702"/>
    <w:bookmarkStart w:name="z2800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абразивных изделий прямого и фасонного профиля диаметром свыше 100 миллиметров, а также классов "А", "АА" и в прецизионном исполнении всех типоразмеров на термическую (по зонам обжига) или механическую обработку;</w:t>
      </w:r>
    </w:p>
    <w:bookmarkEnd w:id="2703"/>
    <w:bookmarkStart w:name="z2801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учет абразивных изделий, их комплектация по договорам.</w:t>
      </w:r>
    </w:p>
    <w:bookmarkEnd w:id="2704"/>
    <w:bookmarkStart w:name="z2802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Должен знать: </w:t>
      </w:r>
    </w:p>
    <w:bookmarkEnd w:id="2705"/>
    <w:bookmarkStart w:name="z2803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зоны обжига туннельной печи; </w:t>
      </w:r>
    </w:p>
    <w:bookmarkEnd w:id="2706"/>
    <w:bookmarkStart w:name="z2804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атмосферы печи; </w:t>
      </w:r>
    </w:p>
    <w:bookmarkEnd w:id="2707"/>
    <w:bookmarkStart w:name="z2805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режимы термической обработки абразивных изделий в туннельных печах.</w:t>
      </w:r>
    </w:p>
    <w:bookmarkEnd w:id="2708"/>
    <w:bookmarkStart w:name="z2806" w:id="2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Приготовитель абразивных порошков, паст и мастик, </w:t>
      </w:r>
      <w:r>
        <w:rPr>
          <w:rFonts w:ascii="Times New Roman"/>
          <w:b/>
          <w:i w:val="false"/>
          <w:color w:val="000000"/>
        </w:rPr>
        <w:t>2-разряд</w:t>
      </w:r>
    </w:p>
    <w:bookmarkEnd w:id="2709"/>
    <w:bookmarkStart w:name="z2808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Характеристика работ: </w:t>
      </w:r>
    </w:p>
    <w:bookmarkEnd w:id="2710"/>
    <w:bookmarkStart w:name="z2809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шлифовальных порошков карбида бора и кремния, окиси железа и хрома из естественных и искусственных абразивных материалов, как исходных материалов для производства паст и мастик; </w:t>
      </w:r>
    </w:p>
    <w:bookmarkEnd w:id="2711"/>
    <w:bookmarkStart w:name="z2810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материалов и загрузка их в мельницы с последующим травлением, промывкой, сушкой и рассевом порошков на классы;</w:t>
      </w:r>
    </w:p>
    <w:bookmarkEnd w:id="2712"/>
    <w:bookmarkStart w:name="z2811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железного купороса и кальцинированной соды;</w:t>
      </w:r>
    </w:p>
    <w:bookmarkEnd w:id="2713"/>
    <w:bookmarkStart w:name="z2812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смешивание растворов, слив пульпы, сушка и обжиг порошков в пламенной или электрической печи.</w:t>
      </w:r>
    </w:p>
    <w:bookmarkEnd w:id="2714"/>
    <w:bookmarkStart w:name="z2813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2715"/>
    <w:bookmarkStart w:name="z2814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абразивных порошков, компонентов паст и мастик; </w:t>
      </w:r>
    </w:p>
    <w:bookmarkEnd w:id="2716"/>
    <w:bookmarkStart w:name="z2815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исходных материалов.</w:t>
      </w:r>
    </w:p>
    <w:bookmarkEnd w:id="2717"/>
    <w:bookmarkStart w:name="z2816" w:id="2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Приготовитель абразивных порошков, паст и мастик, </w:t>
      </w:r>
      <w:r>
        <w:rPr>
          <w:rFonts w:ascii="Times New Roman"/>
          <w:b/>
          <w:i w:val="false"/>
          <w:color w:val="000000"/>
        </w:rPr>
        <w:t>3-разряд</w:t>
      </w:r>
    </w:p>
    <w:bookmarkEnd w:id="2718"/>
    <w:bookmarkStart w:name="z2818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Характеристика работ: </w:t>
      </w:r>
    </w:p>
    <w:bookmarkEnd w:id="2719"/>
    <w:bookmarkStart w:name="z2819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микропорошков, естественных и искусственных абразивных материалов на специальном оборудовании; </w:t>
      </w:r>
    </w:p>
    <w:bookmarkEnd w:id="2720"/>
    <w:bookmarkStart w:name="z2820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материалов, химическое обогащение микропорошков;</w:t>
      </w:r>
    </w:p>
    <w:bookmarkEnd w:id="2721"/>
    <w:bookmarkStart w:name="z2821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порошков в классификаторах и центрифугах;</w:t>
      </w:r>
    </w:p>
    <w:bookmarkEnd w:id="2722"/>
    <w:bookmarkStart w:name="z2822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зернового состава в процессе классификации; </w:t>
      </w:r>
    </w:p>
    <w:bookmarkEnd w:id="2723"/>
    <w:bookmarkStart w:name="z2823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твердых паст, обрезка торцов бруска по размеру, зачистка торцов; </w:t>
      </w:r>
    </w:p>
    <w:bookmarkEnd w:id="2724"/>
    <w:bookmarkStart w:name="z2824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упаковочной бумаги; </w:t>
      </w:r>
    </w:p>
    <w:bookmarkEnd w:id="2725"/>
    <w:bookmarkStart w:name="z2825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брусков; </w:t>
      </w:r>
    </w:p>
    <w:bookmarkEnd w:id="2726"/>
    <w:bookmarkStart w:name="z2826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чистящих порошков в упаковку и их взвешивание;</w:t>
      </w:r>
    </w:p>
    <w:bookmarkEnd w:id="2727"/>
    <w:bookmarkStart w:name="z2827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продукции; </w:t>
      </w:r>
    </w:p>
    <w:bookmarkEnd w:id="2728"/>
    <w:bookmarkStart w:name="z2828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вибропомольной установки и классификаторов.</w:t>
      </w:r>
    </w:p>
    <w:bookmarkEnd w:id="2729"/>
    <w:bookmarkStart w:name="z2829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Должен знать: </w:t>
      </w:r>
    </w:p>
    <w:bookmarkEnd w:id="2730"/>
    <w:bookmarkStart w:name="z2830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вибропомольной установки, центрифуг и классификаторов; </w:t>
      </w:r>
    </w:p>
    <w:bookmarkEnd w:id="2731"/>
    <w:bookmarkStart w:name="z2831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абразивных материалов; </w:t>
      </w:r>
    </w:p>
    <w:bookmarkEnd w:id="2732"/>
    <w:bookmarkStart w:name="z2832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измельчения и обогащения абразивных материалов; </w:t>
      </w:r>
    </w:p>
    <w:bookmarkEnd w:id="2733"/>
    <w:bookmarkStart w:name="z2833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сферу применения микропорошков; </w:t>
      </w:r>
    </w:p>
    <w:bookmarkEnd w:id="2734"/>
    <w:bookmarkStart w:name="z2834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проверки зернового состава микропорошков; </w:t>
      </w:r>
    </w:p>
    <w:bookmarkEnd w:id="2735"/>
    <w:bookmarkStart w:name="z2835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резательных станков; </w:t>
      </w:r>
    </w:p>
    <w:bookmarkEnd w:id="2736"/>
    <w:bookmarkStart w:name="z2836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упаковки и маркировки продукции.</w:t>
      </w:r>
    </w:p>
    <w:bookmarkEnd w:id="2737"/>
    <w:bookmarkStart w:name="z2837" w:id="2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Приготовитель абразивных порошков, паст и мастик, </w:t>
      </w:r>
      <w:r>
        <w:rPr>
          <w:rFonts w:ascii="Times New Roman"/>
          <w:b/>
          <w:i w:val="false"/>
          <w:color w:val="000000"/>
        </w:rPr>
        <w:t>4-разряд</w:t>
      </w:r>
    </w:p>
    <w:bookmarkEnd w:id="2738"/>
    <w:bookmarkStart w:name="z2839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Характеристика работ: </w:t>
      </w:r>
    </w:p>
    <w:bookmarkEnd w:id="2739"/>
    <w:bookmarkStart w:name="z2840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жидких и твердых абразивных паст и мастик с применением химических реагентов и материалов на специальном </w:t>
      </w:r>
    </w:p>
    <w:bookmarkEnd w:id="2740"/>
    <w:bookmarkStart w:name="z2841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оборудовании; </w:t>
      </w:r>
    </w:p>
    <w:bookmarkEnd w:id="2741"/>
    <w:bookmarkStart w:name="z2842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и загрузка исходных материалов и компонентов в реакторы, автоклавы и смесительные устройства; </w:t>
      </w:r>
    </w:p>
    <w:bookmarkEnd w:id="2742"/>
    <w:bookmarkStart w:name="z2843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расплавление компонентов паст и мастик, смешивание, фильтрация и слив в формы для охлаждения; </w:t>
      </w:r>
    </w:p>
    <w:bookmarkEnd w:id="2743"/>
    <w:bookmarkStart w:name="z2844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обслуживаемого оборудования; </w:t>
      </w:r>
    </w:p>
    <w:bookmarkEnd w:id="2744"/>
    <w:bookmarkStart w:name="z2845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технологического процесса приготовления паст и мастик; </w:t>
      </w:r>
    </w:p>
    <w:bookmarkEnd w:id="2745"/>
    <w:bookmarkStart w:name="z2846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и дозировка готовых паст и мастик, расфасовка в тару;</w:t>
      </w:r>
    </w:p>
    <w:bookmarkEnd w:id="2746"/>
    <w:bookmarkStart w:name="z2847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готовой продукции.</w:t>
      </w:r>
    </w:p>
    <w:bookmarkEnd w:id="2747"/>
    <w:bookmarkStart w:name="z2848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Должен знать: </w:t>
      </w:r>
    </w:p>
    <w:bookmarkEnd w:id="2748"/>
    <w:bookmarkStart w:name="z2849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реакторов, автоклавов и смесительных устройств; </w:t>
      </w:r>
    </w:p>
    <w:bookmarkEnd w:id="2749"/>
    <w:bookmarkStart w:name="z2850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готовых масс и материалов, применяемых в процессе производства; </w:t>
      </w:r>
    </w:p>
    <w:bookmarkEnd w:id="2750"/>
    <w:bookmarkStart w:name="z2851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очередность загрузки компонентов; </w:t>
      </w:r>
    </w:p>
    <w:bookmarkEnd w:id="2751"/>
    <w:bookmarkStart w:name="z2852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температурные режимы и режимы смешивания; </w:t>
      </w:r>
    </w:p>
    <w:bookmarkEnd w:id="2752"/>
    <w:bookmarkStart w:name="z2853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выпускаемых жидких и твердых паст и мастик и их свойства; </w:t>
      </w:r>
    </w:p>
    <w:bookmarkEnd w:id="2753"/>
    <w:bookmarkStart w:name="z2854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готовой продукции.</w:t>
      </w:r>
    </w:p>
    <w:bookmarkEnd w:id="2754"/>
    <w:bookmarkStart w:name="z2856" w:id="2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Балансировщик-заливщик абразивных кругов, </w:t>
      </w:r>
      <w:r>
        <w:rPr>
          <w:rFonts w:ascii="Times New Roman"/>
          <w:b/>
          <w:i w:val="false"/>
          <w:color w:val="000000"/>
        </w:rPr>
        <w:t>3-разряд</w:t>
      </w:r>
    </w:p>
    <w:bookmarkEnd w:id="2755"/>
    <w:bookmarkStart w:name="z2858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Характеристика работ:</w:t>
      </w:r>
    </w:p>
    <w:bookmarkEnd w:id="2756"/>
    <w:bookmarkStart w:name="z2859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балансировка абразивных изделий классов "А" и "Б" всех типоразмеров по третьему и четвертому классам балансировки на специальных балансировочных станках;</w:t>
      </w:r>
    </w:p>
    <w:bookmarkEnd w:id="2757"/>
    <w:bookmarkStart w:name="z2860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проверка кругов на станке;</w:t>
      </w:r>
    </w:p>
    <w:bookmarkEnd w:id="2758"/>
    <w:bookmarkStart w:name="z2861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гнезда вырубки при помощи шаблонов;</w:t>
      </w:r>
    </w:p>
    <w:bookmarkEnd w:id="2759"/>
    <w:bookmarkStart w:name="z2862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дисбаланса с определением веса грузов и места их крепления;</w:t>
      </w:r>
    </w:p>
    <w:bookmarkEnd w:id="2760"/>
    <w:bookmarkStart w:name="z2863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электропечи для плавления свинца, загрузка свинца в камеру электропечи для расплавления;</w:t>
      </w:r>
    </w:p>
    <w:bookmarkEnd w:id="2761"/>
    <w:bookmarkStart w:name="z2864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статической неуравновешенности методом пропитывания легкой стороны абразивного изделия парафином.</w:t>
      </w:r>
    </w:p>
    <w:bookmarkEnd w:id="2762"/>
    <w:bookmarkStart w:name="z2865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87.Должен знать: </w:t>
      </w:r>
    </w:p>
    <w:bookmarkEnd w:id="2763"/>
    <w:bookmarkStart w:name="z2866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балансировочных станков; </w:t>
      </w:r>
    </w:p>
    <w:bookmarkEnd w:id="2764"/>
    <w:bookmarkStart w:name="z2867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допустимый и компенсируемый дисбаланс в зависимости от характеристики круга; </w:t>
      </w:r>
    </w:p>
    <w:bookmarkEnd w:id="2765"/>
    <w:bookmarkStart w:name="z2868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инструмент, применяемый для проверки точности работы балансировочных станков; </w:t>
      </w:r>
    </w:p>
    <w:bookmarkEnd w:id="2766"/>
    <w:bookmarkStart w:name="z2869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шаблоны, применяемые для разметки гнезда вырубки;</w:t>
      </w:r>
    </w:p>
    <w:bookmarkEnd w:id="2767"/>
    <w:bookmarkStart w:name="z2870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величины неуравновешенности круга; </w:t>
      </w:r>
    </w:p>
    <w:bookmarkEnd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противовесы.</w:t>
      </w:r>
    </w:p>
    <w:bookmarkStart w:name="z2871" w:id="2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Балансировщик-заливщик абразивных кругов, </w:t>
      </w:r>
      <w:r>
        <w:rPr>
          <w:rFonts w:ascii="Times New Roman"/>
          <w:b/>
          <w:i w:val="false"/>
          <w:color w:val="000000"/>
        </w:rPr>
        <w:t>4-разряд</w:t>
      </w:r>
    </w:p>
    <w:bookmarkEnd w:id="2769"/>
    <w:bookmarkStart w:name="z2873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балансировка абразивных изделий всех типоразмеров по первому и второму классам балансировки, абразивных изделий класса "А" и прецизионных - на специальных балансировочных станках;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расплавления свинца;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гнезд пневматическим молотком по разметке на специальном приспособлении;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гнезда сжатым воздухом и заливка его свинцом с целью компенсации дисбаланса;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балансировочных 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градусное измерение углов для определения дисбаланса, расчет веса груза и определение места его крепления.</w:t>
      </w:r>
    </w:p>
    <w:bookmarkStart w:name="z2874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Должен знать:</w:t>
      </w:r>
    </w:p>
    <w:bookmarkEnd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балансировочных станков всех конструкций и электропечи для расплавления свинца;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классы допустимого и компенсируемого дисбаланса;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и регулирования балансировочных 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свинца в электропечь и регулирование режимов ее </w:t>
      </w:r>
    </w:p>
    <w:bookmarkStart w:name="z2875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работы;</w:t>
      </w:r>
    </w:p>
    <w:bookmarkEnd w:id="2772"/>
    <w:bookmarkStart w:name="z2876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балансировки, вырубки и заливки компенсируемой части круга;</w:t>
      </w:r>
    </w:p>
    <w:bookmarkEnd w:id="2773"/>
    <w:bookmarkStart w:name="z2877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 характеристики выпускаемых кругов.</w:t>
      </w:r>
    </w:p>
    <w:bookmarkEnd w:id="2774"/>
    <w:bookmarkStart w:name="z2878" w:id="2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Правщик абразивных кругов, 2-разряд</w:t>
      </w:r>
    </w:p>
    <w:bookmarkEnd w:id="2775"/>
    <w:bookmarkStart w:name="z2879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Характеристика работ: </w:t>
      </w:r>
    </w:p>
    <w:bookmarkEnd w:id="2776"/>
    <w:bookmarkStart w:name="z2880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абразивных кругов прямого профиля абразивными правильными инструментами: кругами, брусками, шарошками, звездочками; </w:t>
      </w:r>
    </w:p>
    <w:bookmarkEnd w:id="2777"/>
    <w:bookmarkStart w:name="z2881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одного или нескольких кругов на станке;</w:t>
      </w:r>
    </w:p>
    <w:bookmarkEnd w:id="2778"/>
    <w:bookmarkStart w:name="z2882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биения кругов; </w:t>
      </w:r>
    </w:p>
    <w:bookmarkEnd w:id="2779"/>
    <w:bookmarkStart w:name="z2883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режущих свойств круга после засаливания.</w:t>
      </w:r>
    </w:p>
    <w:bookmarkEnd w:id="2780"/>
    <w:bookmarkStart w:name="z2884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Должен знать: </w:t>
      </w:r>
    </w:p>
    <w:bookmarkEnd w:id="2781"/>
    <w:bookmarkStart w:name="z2885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правильных станков; </w:t>
      </w:r>
    </w:p>
    <w:bookmarkEnd w:id="2782"/>
    <w:bookmarkStart w:name="z2886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правки абразивных кругов; </w:t>
      </w:r>
    </w:p>
    <w:bookmarkEnd w:id="2783"/>
    <w:bookmarkStart w:name="z2887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приспособлений; </w:t>
      </w:r>
    </w:p>
    <w:bookmarkEnd w:id="2784"/>
    <w:bookmarkStart w:name="z2888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абразивного инструмента и правящих кругов.</w:t>
      </w:r>
    </w:p>
    <w:bookmarkEnd w:id="2785"/>
    <w:bookmarkStart w:name="z2889" w:id="2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Правщик абразивных кругов, 3-разряд</w:t>
      </w:r>
    </w:p>
    <w:bookmarkEnd w:id="2786"/>
    <w:bookmarkStart w:name="z2890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Характеристика работ: </w:t>
      </w:r>
    </w:p>
    <w:bookmarkEnd w:id="2787"/>
    <w:bookmarkStart w:name="z2891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абразивных кругов с угловым, радиусным профилем с применением абразивного инструмента и кругов из эльбора и сверхтвердых материалов прямого профиля, алмазного правящего инструмента;</w:t>
      </w:r>
    </w:p>
    <w:bookmarkEnd w:id="2788"/>
    <w:bookmarkStart w:name="z2892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профиля, режущих свойств после затупления круга;</w:t>
      </w:r>
    </w:p>
    <w:bookmarkEnd w:id="2789"/>
    <w:bookmarkStart w:name="z2893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балансирование кругов; </w:t>
      </w:r>
    </w:p>
    <w:bookmarkEnd w:id="2790"/>
    <w:bookmarkStart w:name="z2894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правильных станков.</w:t>
      </w:r>
    </w:p>
    <w:bookmarkEnd w:id="2791"/>
    <w:bookmarkStart w:name="z2895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2792"/>
    <w:bookmarkStart w:name="z2896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правильных станков различных типов;</w:t>
      </w:r>
    </w:p>
    <w:bookmarkEnd w:id="2793"/>
    <w:bookmarkStart w:name="z2897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проверки станка на точность; </w:t>
      </w:r>
    </w:p>
    <w:bookmarkEnd w:id="2794"/>
    <w:bookmarkStart w:name="z2898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и специальных приспособлений; </w:t>
      </w:r>
    </w:p>
    <w:bookmarkEnd w:id="2795"/>
    <w:bookmarkStart w:name="z2899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инструментов; </w:t>
      </w:r>
    </w:p>
    <w:bookmarkEnd w:id="2796"/>
    <w:bookmarkStart w:name="z2900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 правильных кругов; </w:t>
      </w:r>
    </w:p>
    <w:bookmarkEnd w:id="2797"/>
    <w:bookmarkStart w:name="z2901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и посадки; </w:t>
      </w:r>
    </w:p>
    <w:bookmarkEnd w:id="2798"/>
    <w:bookmarkStart w:name="z2902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шероховатости.</w:t>
      </w:r>
    </w:p>
    <w:bookmarkEnd w:id="2799"/>
    <w:bookmarkStart w:name="z2903" w:id="2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Правщик абразивных кругов, 4-разряд</w:t>
      </w:r>
    </w:p>
    <w:bookmarkEnd w:id="2800"/>
    <w:bookmarkStart w:name="z2904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Характеристика работ: </w:t>
      </w:r>
    </w:p>
    <w:bookmarkEnd w:id="2801"/>
    <w:bookmarkStart w:name="z2905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абразивных кругов резьбового, ступенчатого, шлицевого, шарового и аналогичных профилей, кругов из эльбора и сверхтвердых материалов сложного профиля и кругов из алмазных материалов с применением абразивного и алмазного правящего инструмента; </w:t>
      </w:r>
    </w:p>
    <w:bookmarkEnd w:id="2802"/>
    <w:bookmarkStart w:name="z2906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станка.</w:t>
      </w:r>
    </w:p>
    <w:bookmarkEnd w:id="2803"/>
    <w:bookmarkStart w:name="z2907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Должен знать: </w:t>
      </w:r>
    </w:p>
    <w:bookmarkEnd w:id="2804"/>
    <w:bookmarkStart w:name="z2908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правильных станков; </w:t>
      </w:r>
    </w:p>
    <w:bookmarkEnd w:id="2805"/>
    <w:bookmarkStart w:name="z2909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универсальных и специальных приспособлений; </w:t>
      </w:r>
    </w:p>
    <w:bookmarkEnd w:id="2806"/>
    <w:bookmarkStart w:name="z2910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инструмента; </w:t>
      </w:r>
    </w:p>
    <w:bookmarkEnd w:id="2807"/>
    <w:bookmarkStart w:name="z2911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допусков и посадок;</w:t>
      </w:r>
    </w:p>
    <w:bookmarkEnd w:id="2808"/>
    <w:bookmarkStart w:name="z2912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шероховатости.</w:t>
      </w:r>
    </w:p>
    <w:bookmarkEnd w:id="2809"/>
    <w:bookmarkStart w:name="z2913" w:id="2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Классификаторщик шлифпорошков, 3-разряд</w:t>
      </w:r>
    </w:p>
    <w:bookmarkEnd w:id="2810"/>
    <w:bookmarkStart w:name="z2914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Характеристика работ: </w:t>
      </w:r>
    </w:p>
    <w:bookmarkEnd w:id="2811"/>
    <w:bookmarkStart w:name="z2915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гидравлическая классификация и седиментация исходных материалов с целью получения шлифовальных порошков и микропорошков; </w:t>
      </w:r>
    </w:p>
    <w:bookmarkEnd w:id="2812"/>
    <w:bookmarkStart w:name="z2916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конусов гидроклассификатора пульпой; </w:t>
      </w:r>
    </w:p>
    <w:bookmarkEnd w:id="2813"/>
    <w:bookmarkStart w:name="z2917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механических мешалок, насосов, контактных чанов, датчиков воды и пульпы, дозаторов жидкого стекла и прочего вспомогательного оборудования, связанного с работой агрегата гидроклассификации и седиментации.</w:t>
      </w:r>
    </w:p>
    <w:bookmarkEnd w:id="2814"/>
    <w:bookmarkStart w:name="z2918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Должен знать: </w:t>
      </w:r>
    </w:p>
    <w:bookmarkEnd w:id="2815"/>
    <w:bookmarkStart w:name="z2919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наладки аппаратов агрегата гидравлической классификации и седиментации; </w:t>
      </w:r>
    </w:p>
    <w:bookmarkEnd w:id="2816"/>
    <w:bookmarkStart w:name="z2920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классификации и седиментации; </w:t>
      </w:r>
    </w:p>
    <w:bookmarkEnd w:id="2817"/>
    <w:bookmarkStart w:name="z2921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плотности пульпы и замера скоростей восходящих потоков воды.</w:t>
      </w:r>
    </w:p>
    <w:bookmarkEnd w:id="2818"/>
    <w:bookmarkStart w:name="z2922" w:id="2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Классификаторщик шлифпорошков, 4-разряд</w:t>
      </w:r>
    </w:p>
    <w:bookmarkEnd w:id="2819"/>
    <w:bookmarkStart w:name="z2923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Характеристика работ: </w:t>
      </w:r>
    </w:p>
    <w:bookmarkEnd w:id="2820"/>
    <w:bookmarkStart w:name="z2924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гидравлическая классификация и седиментация исходных материалов с целью получения шлифовальных порошков и микропорошков с проверкой плотности пульпы весовым способом; </w:t>
      </w:r>
    </w:p>
    <w:bookmarkEnd w:id="2821"/>
    <w:bookmarkStart w:name="z2925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плотности пульпы степени заполнения конусов; </w:t>
      </w:r>
    </w:p>
    <w:bookmarkEnd w:id="2822"/>
    <w:bookmarkStart w:name="z2926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скоростей водных потоков и пульпы в отдельных стадиях классификации; </w:t>
      </w:r>
    </w:p>
    <w:bookmarkEnd w:id="2823"/>
    <w:bookmarkStart w:name="z2927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отклонений от заданных режимов классификации.</w:t>
      </w:r>
    </w:p>
    <w:bookmarkEnd w:id="2824"/>
    <w:bookmarkStart w:name="z2928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Должен знать: </w:t>
      </w:r>
    </w:p>
    <w:bookmarkEnd w:id="2825"/>
    <w:bookmarkStart w:name="z2929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приемы наладки всех аппаратов агрегата гидроклассификации и седиментации; </w:t>
      </w:r>
    </w:p>
    <w:bookmarkEnd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восходящих потоков в каждой отдельной стадии классификации; </w:t>
      </w:r>
    </w:p>
    <w:bookmarkStart w:name="z2930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производимую продукцию.</w:t>
      </w:r>
    </w:p>
    <w:bookmarkEnd w:id="2827"/>
    <w:bookmarkStart w:name="z2931" w:id="2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Обогатитель шлифзерна и шлифпорошков, 4-разряд</w:t>
      </w:r>
    </w:p>
    <w:bookmarkEnd w:id="2828"/>
    <w:bookmarkStart w:name="z2932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Характеристика работ: </w:t>
      </w:r>
    </w:p>
    <w:bookmarkEnd w:id="2829"/>
    <w:bookmarkStart w:name="z2933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химическое обогащение шлифовального зерна, порошков и микропорошков всех видов абразивных материалов в аппаратах и конусах;</w:t>
      </w:r>
    </w:p>
    <w:bookmarkEnd w:id="2830"/>
    <w:bookmarkStart w:name="z2934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плотности пульпы и количества кислоты для загрузки;</w:t>
      </w:r>
    </w:p>
    <w:bookmarkEnd w:id="2831"/>
    <w:bookmarkStart w:name="z2935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кислоты в конусы; </w:t>
      </w:r>
    </w:p>
    <w:bookmarkEnd w:id="2832"/>
    <w:bookmarkStart w:name="z2936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кислотного обогащения с одновременным подогревом и активацией воздухом; </w:t>
      </w:r>
    </w:p>
    <w:bookmarkEnd w:id="2833"/>
    <w:bookmarkStart w:name="z2937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электромагнитное обогащение шлифовального зерна, порошков и микропорошков;</w:t>
      </w:r>
    </w:p>
    <w:bookmarkEnd w:id="2834"/>
    <w:bookmarkStart w:name="z2938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содержания магнитного материала в исходном и конечном продуктах, ведение процесса магнитного обогащения.</w:t>
      </w:r>
    </w:p>
    <w:bookmarkEnd w:id="2835"/>
    <w:bookmarkStart w:name="z2939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Должен знать: </w:t>
      </w:r>
    </w:p>
    <w:bookmarkEnd w:id="2836"/>
    <w:bookmarkStart w:name="z2940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способы наладки аппаратов химического и электромагнитного обогащения; </w:t>
      </w:r>
    </w:p>
    <w:bookmarkEnd w:id="2837"/>
    <w:bookmarkStart w:name="z2941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процессов обогащения различных абразивных материалов;</w:t>
      </w:r>
    </w:p>
    <w:bookmarkEnd w:id="2838"/>
    <w:bookmarkStart w:name="z2942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плотности пульпы и содержания магнитной фракции.</w:t>
      </w:r>
    </w:p>
    <w:bookmarkEnd w:id="2839"/>
    <w:bookmarkStart w:name="z2943" w:id="28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Рассевальщик шлифзерна и шлифпорошков, 3-разряд</w:t>
      </w:r>
    </w:p>
    <w:bookmarkEnd w:id="2840"/>
    <w:bookmarkStart w:name="z2944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Характеристика работ: </w:t>
      </w:r>
    </w:p>
    <w:bookmarkEnd w:id="2841"/>
    <w:bookmarkStart w:name="z2945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рассев шлифовального зерна, шлифовального порошка и порошкообразных связующих на различных типах рассевного оборудования; </w:t>
      </w:r>
    </w:p>
    <w:bookmarkEnd w:id="2842"/>
    <w:bookmarkStart w:name="z2946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материалов на сетки грохотов; </w:t>
      </w:r>
    </w:p>
    <w:bookmarkEnd w:id="2843"/>
    <w:bookmarkStart w:name="z2947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протирка сеток; </w:t>
      </w:r>
    </w:p>
    <w:bookmarkEnd w:id="2844"/>
    <w:bookmarkStart w:name="z2948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затаривание материала в мешки, упаковка и маркировка их.</w:t>
      </w:r>
    </w:p>
    <w:bookmarkEnd w:id="2845"/>
    <w:bookmarkStart w:name="z2949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2846"/>
    <w:bookmarkStart w:name="z2950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рассевного оборудования различных типов; </w:t>
      </w:r>
    </w:p>
    <w:bookmarkEnd w:id="2847"/>
    <w:bookmarkStart w:name="z2951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подачи шлифовального материала на рассев; </w:t>
      </w:r>
    </w:p>
    <w:bookmarkEnd w:id="2848"/>
    <w:bookmarkStart w:name="z2952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 крепления сеток на грохотах; </w:t>
      </w:r>
    </w:p>
    <w:bookmarkEnd w:id="2849"/>
    <w:bookmarkStart w:name="z2953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абразивных материалов, их свойства.</w:t>
      </w:r>
    </w:p>
    <w:bookmarkEnd w:id="2850"/>
    <w:bookmarkStart w:name="z2954" w:id="2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Рассевальщик шлифзерна и шлифпорошков, 4-разряд</w:t>
      </w:r>
    </w:p>
    <w:bookmarkEnd w:id="2851"/>
    <w:bookmarkStart w:name="z2955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Характеристика работ: </w:t>
      </w:r>
    </w:p>
    <w:bookmarkEnd w:id="2852"/>
    <w:bookmarkStart w:name="z2956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рассев шлифовального зерна, шлифовального порошка и порошкообразных связующих на различных типах рассевного оборудования;</w:t>
      </w:r>
    </w:p>
    <w:bookmarkEnd w:id="2853"/>
    <w:bookmarkStart w:name="z2957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бесситовой рассев измельченных абразивных материалов на вибродинамических классификаторах;</w:t>
      </w:r>
    </w:p>
    <w:bookmarkEnd w:id="2854"/>
    <w:bookmarkStart w:name="z2958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и наладка рассевного агрегата; </w:t>
      </w:r>
    </w:p>
    <w:bookmarkEnd w:id="2855"/>
    <w:bookmarkStart w:name="z2959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заданного ассортимента по зернистости независимо от колебания гранулометрического состава исходного материала.</w:t>
      </w:r>
    </w:p>
    <w:bookmarkEnd w:id="2856"/>
    <w:bookmarkStart w:name="z2960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Должен знать: </w:t>
      </w:r>
    </w:p>
    <w:bookmarkEnd w:id="2857"/>
    <w:bookmarkStart w:name="z2961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способы наладки вибродинамических классификаторов; </w:t>
      </w:r>
    </w:p>
    <w:bookmarkEnd w:id="2858"/>
    <w:bookmarkStart w:name="z2962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настройки рассевного оборудования.</w:t>
      </w:r>
    </w:p>
    <w:bookmarkEnd w:id="2859"/>
    <w:bookmarkStart w:name="z2963" w:id="28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Обезвоживатель шлифзерна и шлифпорошков, </w:t>
      </w:r>
      <w:r>
        <w:rPr>
          <w:rFonts w:ascii="Times New Roman"/>
          <w:b/>
          <w:i w:val="false"/>
          <w:color w:val="000000"/>
        </w:rPr>
        <w:t>3-разряд</w:t>
      </w:r>
    </w:p>
    <w:bookmarkEnd w:id="2860"/>
    <w:bookmarkStart w:name="z2965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Характеристика работ: </w:t>
      </w:r>
    </w:p>
    <w:bookmarkEnd w:id="2861"/>
    <w:bookmarkStart w:name="z2966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обезвоживание шлифовального зерна и шлифовальных порошков абразивных материалов с помощью реечных обезвоживающих классификаторов, обезвоживающих аппаратов периодического и непрерывного действия; </w:t>
      </w:r>
    </w:p>
    <w:bookmarkEnd w:id="2862"/>
    <w:bookmarkStart w:name="z2967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равномерности подачи пульпы в обезвоживающее устройство; </w:t>
      </w:r>
    </w:p>
    <w:bookmarkEnd w:id="2863"/>
    <w:bookmarkStart w:name="z2968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влажности обезвоженного материала; </w:t>
      </w:r>
    </w:p>
    <w:bookmarkEnd w:id="2864"/>
    <w:bookmarkStart w:name="z2969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равномерного поступления обезвоженного материала в сушильные или прокалочные устройства; </w:t>
      </w:r>
    </w:p>
    <w:bookmarkEnd w:id="2865"/>
    <w:bookmarkStart w:name="z2970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песка на агрегате мойки и обезвоживания;</w:t>
      </w:r>
    </w:p>
    <w:bookmarkEnd w:id="2866"/>
    <w:bookmarkStart w:name="z2971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песка в обезвоживающие аппараты; </w:t>
      </w:r>
    </w:p>
    <w:bookmarkEnd w:id="2867"/>
    <w:bookmarkStart w:name="z2972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аппаратов гидротранспорта.</w:t>
      </w:r>
    </w:p>
    <w:bookmarkEnd w:id="2868"/>
    <w:bookmarkStart w:name="z2973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Должен знать: </w:t>
      </w:r>
    </w:p>
    <w:bookmarkEnd w:id="2869"/>
    <w:bookmarkStart w:name="z2974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обезвоживающих аппаратов и установок;</w:t>
      </w:r>
    </w:p>
    <w:bookmarkEnd w:id="2870"/>
    <w:bookmarkStart w:name="z2975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нагрузки аппаратов по производительности и режимы их работы; </w:t>
      </w:r>
    </w:p>
    <w:bookmarkEnd w:id="2871"/>
    <w:bookmarkStart w:name="z2976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влажности обезвоженного материала.</w:t>
      </w:r>
    </w:p>
    <w:bookmarkEnd w:id="2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Дробильщик шлифзерна, шлифпорошков и шихтовых и материалов, 3-разряд</w:t>
      </w:r>
    </w:p>
    <w:bookmarkStart w:name="z2977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Характеристика работ:</w:t>
      </w:r>
    </w:p>
    <w:bookmarkEnd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и измельчение абразивных материалов, компонентов керамических связок, сырьевых и возвратных материалов плавки сухим и мокрым способами на шнековых, конусных, инерционных, валковых и молотковых дробилках, на стержневых и шаровых мельницах, другом дробильно-помольном оборудовании;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учет подачи материалов, воды.</w:t>
      </w:r>
    </w:p>
    <w:bookmarkStart w:name="z2978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Должен знать:</w:t>
      </w:r>
    </w:p>
    <w:bookmarkEnd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шнековых, конусных, инерционных, валковых и молотковых дробилок, стержневых и шаровых мельниц и связанного с ними транспортирующего оборудования, дозаторов, питателей;</w:t>
      </w:r>
    </w:p>
    <w:bookmarkStart w:name="z2979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пуска и остановки отдельных механизмов агрегата;</w:t>
      </w:r>
    </w:p>
    <w:bookmarkEnd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требования к абразивным материалам, компонентам керамических связок, шихтовым и возвратным материалам плавки.</w:t>
      </w:r>
    </w:p>
    <w:bookmarkStart w:name="z2980" w:id="28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Дробильщик шлифзерна, шлифпорошков и шихтовых и материалов, 4-разряд</w:t>
      </w:r>
    </w:p>
    <w:bookmarkEnd w:id="2876"/>
    <w:bookmarkStart w:name="z2981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работ:</w:t>
      </w:r>
    </w:p>
    <w:bookmarkEnd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и измельчение абразивных материалов, компонентов керамических связок, сырьевых и возвратных материалов плавки сухим и мокрым способами на дробильном и помольном оборудовании;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дробильного и помольного оборудования согласно заданной качественной и количественной схеме дробления и измельчения.</w:t>
      </w:r>
    </w:p>
    <w:bookmarkStart w:name="z2982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Должен знать: </w:t>
      </w:r>
    </w:p>
    <w:bookmarkEnd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кинематику обслуживаемого дробильного, помолочного и связанного с ними транспортирующего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автоматизации и блокировки отдельных механизмов в агрегате;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и регулирования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механизмов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загрузки и ассортимент стержней и шаров;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выпускаемую продукцию.</w:t>
      </w:r>
    </w:p>
    <w:bookmarkStart w:name="z2983" w:id="2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Сушильщик шлифзерна, шлифпорошков и шихтовых </w:t>
      </w:r>
      <w:r>
        <w:rPr>
          <w:rFonts w:ascii="Times New Roman"/>
          <w:b/>
          <w:i w:val="false"/>
          <w:color w:val="000000"/>
        </w:rPr>
        <w:t>материалов, 2-разряд</w:t>
      </w:r>
    </w:p>
    <w:bookmarkEnd w:id="2879"/>
    <w:bookmarkStart w:name="z2985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Характеристика работ:</w:t>
      </w:r>
    </w:p>
    <w:bookmarkEnd w:id="2880"/>
    <w:bookmarkStart w:name="z2986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питателей и транспортирующего оборудования, связанных с работой сушильных устройств; </w:t>
      </w:r>
    </w:p>
    <w:bookmarkEnd w:id="2881"/>
    <w:bookmarkStart w:name="z2987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равномерной загрузки и разгрузки сушильных устройств шлифовальным зерном, шлифовальным порошком и шихтовыми материалами.</w:t>
      </w:r>
    </w:p>
    <w:bookmarkEnd w:id="2882"/>
    <w:bookmarkStart w:name="z2988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Должен знать: </w:t>
      </w:r>
    </w:p>
    <w:bookmarkEnd w:id="2883"/>
    <w:bookmarkStart w:name="z2989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2884"/>
    <w:bookmarkStart w:name="z2990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работы питателей; </w:t>
      </w:r>
    </w:p>
    <w:bookmarkEnd w:id="2885"/>
    <w:bookmarkStart w:name="z2991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разгрузки сушильных устройств.</w:t>
      </w:r>
    </w:p>
    <w:bookmarkEnd w:id="2886"/>
    <w:bookmarkStart w:name="z2992" w:id="2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Сушильщик шлифзерна, шлифпорошков и шихтовых </w:t>
      </w:r>
      <w:r>
        <w:rPr>
          <w:rFonts w:ascii="Times New Roman"/>
          <w:b/>
          <w:i w:val="false"/>
          <w:color w:val="000000"/>
        </w:rPr>
        <w:t>материалов, 3-разряд</w:t>
      </w:r>
    </w:p>
    <w:bookmarkEnd w:id="2887"/>
    <w:bookmarkStart w:name="z2994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Характеристика работ:</w:t>
      </w:r>
    </w:p>
    <w:bookmarkEnd w:id="2888"/>
    <w:bookmarkStart w:name="z2995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промытого и обезвоженного материала и кварцевого песка на различных сушильных устройствах, вращающихся барабанах, подовых и трубчатых печах непрерывного и периодического действия; </w:t>
      </w:r>
    </w:p>
    <w:bookmarkEnd w:id="2889"/>
    <w:bookmarkStart w:name="z2996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режимов сушки.</w:t>
      </w:r>
    </w:p>
    <w:bookmarkEnd w:id="2890"/>
    <w:bookmarkStart w:name="z2997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2891"/>
    <w:bookmarkStart w:name="z2998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действия, способы регулирования сушильных устройств; </w:t>
      </w:r>
    </w:p>
    <w:bookmarkEnd w:id="2892"/>
    <w:bookmarkStart w:name="z2999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контрольно-измерительных приборов; </w:t>
      </w:r>
    </w:p>
    <w:bookmarkEnd w:id="2893"/>
    <w:bookmarkStart w:name="z3000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режимов сушки.</w:t>
      </w:r>
    </w:p>
    <w:bookmarkEnd w:id="2894"/>
    <w:bookmarkStart w:name="z3001" w:id="2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Сепараторщик шлифзерна, 3-разряд</w:t>
      </w:r>
    </w:p>
    <w:bookmarkEnd w:id="2895"/>
    <w:bookmarkStart w:name="z3002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Характеристика работ: </w:t>
      </w:r>
    </w:p>
    <w:bookmarkEnd w:id="2896"/>
    <w:bookmarkStart w:name="z3003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группы электромагнитных сепараторов всех систем при переработке абразивных материалов сухим или мокрым способом и связанного с их работой транспортного оборудования в сложных схемах дробления, обогащения, классификации и рассева абразивных материалов; </w:t>
      </w:r>
    </w:p>
    <w:bookmarkEnd w:id="2897"/>
    <w:bookmarkStart w:name="z3004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материала и напряженности магнитного поля;</w:t>
      </w:r>
    </w:p>
    <w:bookmarkEnd w:id="2898"/>
    <w:bookmarkStart w:name="z3005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равномерного питания сепараторов; </w:t>
      </w:r>
    </w:p>
    <w:bookmarkEnd w:id="2899"/>
    <w:bookmarkStart w:name="z3006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бесперебойной разгрузкой магнитных и немагнитных продуктов.</w:t>
      </w:r>
    </w:p>
    <w:bookmarkEnd w:id="2900"/>
    <w:bookmarkStart w:name="z3007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Должен знать: </w:t>
      </w:r>
    </w:p>
    <w:bookmarkEnd w:id="2901"/>
    <w:bookmarkStart w:name="z3008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электромагнитных сепараторов различных типов;</w:t>
      </w:r>
    </w:p>
    <w:bookmarkEnd w:id="2902"/>
    <w:bookmarkStart w:name="z3009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и водные режимы работы сепараторов; </w:t>
      </w:r>
    </w:p>
    <w:bookmarkEnd w:id="2903"/>
    <w:bookmarkStart w:name="z3010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цепи агрегатов.</w:t>
      </w:r>
    </w:p>
    <w:bookmarkEnd w:id="29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Бакелизаторщик, 3-разряд</w:t>
      </w:r>
    </w:p>
    <w:bookmarkStart w:name="z3011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Характеристика работ:</w:t>
      </w:r>
    </w:p>
    <w:bookmarkEnd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бакелизация шлифовального материала в лопастных мешалках с нагревом до температуры 80 градусов цельсия;</w:t>
      </w:r>
    </w:p>
    <w:bookmarkStart w:name="z3012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схемы и качества укладки изделий на вагонетки согласно технологической карте;</w:t>
      </w:r>
    </w:p>
    <w:bookmarkEnd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формованных изделий по внешнему виду и отбор кругов с механическими повреждениями;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вагонеток по туннелям бакелизатора в зависимости от температурных режимов бакелизации и характеристики изделий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типоразмерам, зернистости и материалам;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вагонеток в бакелизатор с учетом обеспечения рационального функционирования камер бакелизатора.</w:t>
      </w:r>
    </w:p>
    <w:bookmarkStart w:name="z3013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Должен знать:</w:t>
      </w:r>
    </w:p>
    <w:bookmarkEnd w:id="2907"/>
    <w:bookmarkStart w:name="z3014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лопастных мешалок; </w:t>
      </w:r>
    </w:p>
    <w:bookmarkEnd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укладки кругов на вагонетки;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отбора кругов с механическими повреждениями после формования;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схемы постановки кругов на вагонетки; технологическое время выдержки до бакелизации;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зон бакелизатора;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изделий по характеристикам.</w:t>
      </w:r>
    </w:p>
    <w:bookmarkStart w:name="z3015" w:id="2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Бакелизаторщик, 4-разряд</w:t>
      </w:r>
    </w:p>
    <w:bookmarkEnd w:id="2909"/>
    <w:bookmarkStart w:name="z3016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Характеристика работ:</w:t>
      </w:r>
    </w:p>
    <w:bookmarkEnd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бакелизация абразивных изделий в камерных и туннельных бакелизаторах с проверкой параметров изделий в зависимости от их механических и физических свойств;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контрольных приборов, вентиляторов и сигнальных ламп отсасывающего вентилятора;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бакелизации;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изделий из бакелизатора с учетом температурных режимов бакелизации и характеристики изделий;</w:t>
      </w:r>
    </w:p>
    <w:bookmarkStart w:name="z3017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брака и сортировка его по характеристикам;</w:t>
      </w:r>
    </w:p>
    <w:bookmarkEnd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исправимого брака методом пропитки химическими составами и вторичной бакелизации;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бакелизатора к техническому осмотру и капитальному ремонту;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бакелизатора и регулирование режимов бакелизации после ремонта.</w:t>
      </w:r>
    </w:p>
    <w:bookmarkStart w:name="z3018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Должен знать:</w:t>
      </w:r>
    </w:p>
    <w:bookmarkEnd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бакелизаторов периодического и непрерывного действия (камерные и туннельные);</w:t>
      </w:r>
    </w:p>
    <w:bookmarkStart w:name="z3019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регулирования применяемых контрольно-измерительных приборов;</w:t>
      </w:r>
    </w:p>
    <w:bookmarkEnd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бакелизации; принципы изъятия бракованных изделий по внешнему виду и методы ликвидации исправимого брака; </w:t>
      </w:r>
    </w:p>
    <w:bookmarkStart w:name="z3020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остановки и пуска бакелизатора при авариях; </w:t>
      </w:r>
    </w:p>
    <w:bookmarkEnd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подготовительным работам для проведения ремонта и пуска бакелизатора.</w:t>
      </w:r>
    </w:p>
    <w:bookmarkStart w:name="z3021" w:id="29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Бакелизаторщик, 5-разряд</w:t>
      </w:r>
    </w:p>
    <w:bookmarkEnd w:id="2915"/>
    <w:bookmarkStart w:name="z3022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Характеристика работ:</w:t>
      </w:r>
    </w:p>
    <w:bookmarkEnd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бакелизация абразивных изделий в камерных и туннельных бакелизаторах;</w:t>
      </w:r>
    </w:p>
    <w:bookmarkStart w:name="z3023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по приборам а процессом бакелизации;</w:t>
      </w:r>
    </w:p>
    <w:bookmarkEnd w:id="2917"/>
    <w:bookmarkStart w:name="z3024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абразивных изделий химическими составами на установках различных конструкций;</w:t>
      </w:r>
    </w:p>
    <w:bookmarkEnd w:id="2918"/>
    <w:bookmarkStart w:name="z3025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пропитывающих установок на заданный режим работы и их наладка;</w:t>
      </w:r>
    </w:p>
    <w:bookmarkEnd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требуемого вакуума, давления в резервуарах;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подогрева и расплава пропиточных составов;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пропитки абразивных изделий.</w:t>
      </w:r>
    </w:p>
    <w:bookmarkStart w:name="z3026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Должен знать:</w:t>
      </w:r>
    </w:p>
    <w:bookmarkEnd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конструкцию бакелизаторов непрерывного и периодического действия и пропитывающих установок;</w:t>
      </w:r>
    </w:p>
    <w:bookmarkStart w:name="z3027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бакелизации и пропитки;</w:t>
      </w:r>
    </w:p>
    <w:bookmarkEnd w:id="2921"/>
    <w:bookmarkStart w:name="z3028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пропитывающих установок и регулирования применяемых контрольно-измерительных приборов.</w:t>
      </w:r>
    </w:p>
    <w:bookmarkEnd w:id="2922"/>
    <w:bookmarkStart w:name="z3029" w:id="2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Формовщик абразивных изделий на бакелитовой, вулканитовой и эпоксидной связке, 3-разряд</w:t>
      </w:r>
    </w:p>
    <w:bookmarkEnd w:id="2923"/>
    <w:bookmarkStart w:name="z3030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Характеристика работ: </w:t>
      </w:r>
    </w:p>
    <w:bookmarkEnd w:id="2924"/>
    <w:bookmarkStart w:name="z3031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на механизированных полуавтоматических и автоматических прессах;</w:t>
      </w:r>
    </w:p>
    <w:bookmarkEnd w:id="2925"/>
    <w:bookmarkStart w:name="z3032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абразивных изделий прямого профиля диаметром до 300 миллиметров;</w:t>
      </w:r>
    </w:p>
    <w:bookmarkEnd w:id="2926"/>
    <w:bookmarkStart w:name="z3033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фасонного профиля диаметром до 200 миллиметров;</w:t>
      </w:r>
    </w:p>
    <w:bookmarkEnd w:id="2927"/>
    <w:bookmarkStart w:name="z3034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колец диаметром 200-300 миллиметров, сегментов различной формы;</w:t>
      </w:r>
    </w:p>
    <w:bookmarkEnd w:id="2928"/>
    <w:bookmarkStart w:name="z3035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засыпка массы в пресс-форму или формовочный диск;</w:t>
      </w:r>
    </w:p>
    <w:bookmarkEnd w:id="2929"/>
    <w:bookmarkStart w:name="z3036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 массы; </w:t>
      </w:r>
    </w:p>
    <w:bookmarkEnd w:id="2930"/>
    <w:bookmarkStart w:name="z3037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высоты засыпанной массы в нескольких точках; </w:t>
      </w:r>
    </w:p>
    <w:bookmarkEnd w:id="2931"/>
    <w:bookmarkStart w:name="z3038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формовочных плит, подача пресс-формы под пресс или установка диска на стол станка; </w:t>
      </w:r>
    </w:p>
    <w:bookmarkEnd w:id="2932"/>
    <w:bookmarkStart w:name="z3039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формованного изделия из пресс-формы; </w:t>
      </w:r>
    </w:p>
    <w:bookmarkEnd w:id="2933"/>
    <w:bookmarkStart w:name="z3040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изделий на сушильную вагонетку; </w:t>
      </w:r>
    </w:p>
    <w:bookmarkEnd w:id="2934"/>
    <w:bookmarkStart w:name="z3041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изделий, контроль качества формованных абразивных изделий по геометрическим размерам и весу.</w:t>
      </w:r>
    </w:p>
    <w:bookmarkEnd w:id="2935"/>
    <w:bookmarkStart w:name="z3042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Должен знать: </w:t>
      </w:r>
    </w:p>
    <w:bookmarkEnd w:id="2936"/>
    <w:bookmarkStart w:name="z3043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принцип работы механизированных полуавтоматических и автоматических прессов, назначение и условия применения простых приспособлений, контрольно-измерительных приборов и инструментов; </w:t>
      </w:r>
    </w:p>
    <w:bookmarkEnd w:id="2937"/>
    <w:bookmarkStart w:name="z3044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прессования; </w:t>
      </w:r>
    </w:p>
    <w:bookmarkEnd w:id="2938"/>
    <w:bookmarkStart w:name="z3045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 и припусках.</w:t>
      </w:r>
    </w:p>
    <w:bookmarkEnd w:id="2939"/>
    <w:bookmarkStart w:name="z3046" w:id="2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Формовщик абразивных изделий на бакелитовой, вулканитовой и эпоксидной связке, 4-разряд</w:t>
      </w:r>
    </w:p>
    <w:bookmarkEnd w:id="2940"/>
    <w:bookmarkStart w:name="z3047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Характеристика работ: </w:t>
      </w:r>
    </w:p>
    <w:bookmarkEnd w:id="2941"/>
    <w:bookmarkStart w:name="z3048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на механизированных, полуавтоматических и автоматических агрегатах:</w:t>
      </w:r>
    </w:p>
    <w:bookmarkEnd w:id="2942"/>
    <w:bookmarkStart w:name="z3049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абразивных изделий прямого профиля диаметром свыше 300 миллиметров до 500 миллиметров;</w:t>
      </w:r>
    </w:p>
    <w:bookmarkEnd w:id="2943"/>
    <w:bookmarkStart w:name="z3050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фасонного профиля диметром свыше 200 миллиметров до 400 миллиметров; </w:t>
      </w:r>
    </w:p>
    <w:bookmarkEnd w:id="2944"/>
    <w:bookmarkStart w:name="z3051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отрезных кругов диаметром свыше 200 миллиметров до 350 миллиметров; </w:t>
      </w:r>
    </w:p>
    <w:bookmarkEnd w:id="2945"/>
    <w:bookmarkStart w:name="z3052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секторов радиусом до 750 миллиметров; </w:t>
      </w:r>
    </w:p>
    <w:bookmarkEnd w:id="2946"/>
    <w:bookmarkStart w:name="z3053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кругов на вулканитовой связке методом дублирования и подпрессовки;</w:t>
      </w:r>
    </w:p>
    <w:bookmarkEnd w:id="2947"/>
    <w:bookmarkStart w:name="z3054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величины давления по заданной и получаемой высоте круга;</w:t>
      </w:r>
    </w:p>
    <w:bookmarkEnd w:id="2948"/>
    <w:bookmarkStart w:name="z3055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всех механизмов пресса; </w:t>
      </w:r>
    </w:p>
    <w:bookmarkEnd w:id="2949"/>
    <w:bookmarkStart w:name="z3056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настройка автоматических и полуавтоматических агрегатов;</w:t>
      </w:r>
    </w:p>
    <w:bookmarkEnd w:id="2950"/>
    <w:bookmarkStart w:name="z3057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изделий на эпоксидных и специальных связках; </w:t>
      </w:r>
    </w:p>
    <w:bookmarkEnd w:id="2951"/>
    <w:bookmarkStart w:name="z3058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сборка пресс-форм; </w:t>
      </w:r>
    </w:p>
    <w:bookmarkEnd w:id="2952"/>
    <w:bookmarkStart w:name="z3059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изделий из пресс-форм; </w:t>
      </w:r>
    </w:p>
    <w:bookmarkEnd w:id="2953"/>
    <w:bookmarkStart w:name="z3060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пресс-форм от наплывов массы и их смазка.</w:t>
      </w:r>
    </w:p>
    <w:bookmarkEnd w:id="2954"/>
    <w:bookmarkStart w:name="z3061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Должен знать: </w:t>
      </w:r>
    </w:p>
    <w:bookmarkEnd w:id="2955"/>
    <w:bookmarkStart w:name="z3062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способы проверки на точность обслуживаемого оборудования; </w:t>
      </w:r>
    </w:p>
    <w:bookmarkEnd w:id="2956"/>
    <w:bookmarkStart w:name="z3063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приспособлений, входящих в оснастку; </w:t>
      </w:r>
    </w:p>
    <w:bookmarkEnd w:id="2957"/>
    <w:bookmarkStart w:name="z3064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формованные изделия; </w:t>
      </w:r>
    </w:p>
    <w:bookmarkEnd w:id="2958"/>
    <w:bookmarkStart w:name="z3065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эпоксидных смол, специальных связок и отвердителей.</w:t>
      </w:r>
    </w:p>
    <w:bookmarkEnd w:id="2959"/>
    <w:bookmarkStart w:name="z3066" w:id="29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Формовщик абразивных изделий на бакелитовой, вулканитовой и эпоксидной связке, 5-разряд</w:t>
      </w:r>
    </w:p>
    <w:bookmarkEnd w:id="2960"/>
    <w:bookmarkStart w:name="z3067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Характеристика работ: </w:t>
      </w:r>
    </w:p>
    <w:bookmarkEnd w:id="2961"/>
    <w:bookmarkStart w:name="z3068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на механизированных, полуавтоматических и автоматических прессах;</w:t>
      </w:r>
    </w:p>
    <w:bookmarkEnd w:id="2962"/>
    <w:bookmarkStart w:name="z3069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абразивных изделий прямого профиля диметром свыше 500 миллиметров до 600 миллиметров;</w:t>
      </w:r>
    </w:p>
    <w:bookmarkEnd w:id="2963"/>
    <w:bookmarkStart w:name="z3070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 фасонного профиля диаметром свыше 400 миллиметров;</w:t>
      </w:r>
    </w:p>
    <w:bookmarkEnd w:id="2964"/>
    <w:bookmarkStart w:name="z3071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секторов радиусом свыше 750 миллиметров;</w:t>
      </w:r>
    </w:p>
    <w:bookmarkEnd w:id="2965"/>
    <w:bookmarkStart w:name="z3072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отрезных кругов диаметром свыше 350 миллиметров до 500 миллиметров; </w:t>
      </w:r>
    </w:p>
    <w:bookmarkEnd w:id="2966"/>
    <w:bookmarkStart w:name="z3073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навесок в зависимости от веса готового круга;</w:t>
      </w:r>
    </w:p>
    <w:bookmarkEnd w:id="2967"/>
    <w:bookmarkStart w:name="z3074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работы и наладка формовочных агрегатов.</w:t>
      </w:r>
    </w:p>
    <w:bookmarkEnd w:id="2968"/>
    <w:bookmarkStart w:name="z3075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Должен знать: </w:t>
      </w:r>
    </w:p>
    <w:bookmarkEnd w:id="2969"/>
    <w:bookmarkStart w:name="z3076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электрические схемы обслуживаемого оборудования; </w:t>
      </w:r>
    </w:p>
    <w:bookmarkEnd w:id="2970"/>
    <w:bookmarkStart w:name="z3077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подъемно-транспортных средств; </w:t>
      </w:r>
    </w:p>
    <w:bookmarkEnd w:id="2971"/>
    <w:bookmarkStart w:name="z3078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выпускаемый ассортимент изделий по размерам и видам; </w:t>
      </w:r>
    </w:p>
    <w:bookmarkEnd w:id="2972"/>
    <w:bookmarkStart w:name="z3079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прессования.</w:t>
      </w:r>
    </w:p>
    <w:bookmarkEnd w:id="2973"/>
    <w:bookmarkStart w:name="z3080" w:id="29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Формовщик абразивных изделий на бакелитовой, вулканитовой и эпоксидной связке, 6-разряд</w:t>
      </w:r>
    </w:p>
    <w:bookmarkEnd w:id="2974"/>
    <w:bookmarkStart w:name="z3081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Характеристика работ: </w:t>
      </w:r>
    </w:p>
    <w:bookmarkEnd w:id="2975"/>
    <w:bookmarkStart w:name="z3082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на механизированных, полуавтоматических и автоматических прессах:</w:t>
      </w:r>
    </w:p>
    <w:bookmarkEnd w:id="2976"/>
    <w:bookmarkStart w:name="z3083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абразивных изделий прямого профиля диметром свыше 600 миллиметров;</w:t>
      </w:r>
    </w:p>
    <w:bookmarkEnd w:id="2977"/>
    <w:bookmarkStart w:name="z3084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отрезных кругов диаметром свыше 500 миллиметров;</w:t>
      </w:r>
    </w:p>
    <w:bookmarkEnd w:id="2978"/>
    <w:bookmarkStart w:name="z3085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фасонного профиля типа "ПН", "ПНВ", "ПНР".</w:t>
      </w:r>
    </w:p>
    <w:bookmarkEnd w:id="2979"/>
    <w:bookmarkStart w:name="z3086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Должен знать: </w:t>
      </w:r>
    </w:p>
    <w:bookmarkEnd w:id="2980"/>
    <w:bookmarkStart w:name="z3087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обслуживаемого оборудования; </w:t>
      </w:r>
    </w:p>
    <w:bookmarkEnd w:id="2981"/>
    <w:bookmarkStart w:name="z3088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допускаемые нормы износа инструмента; </w:t>
      </w:r>
    </w:p>
    <w:bookmarkEnd w:id="2982"/>
    <w:bookmarkStart w:name="z3089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формования крупнозернистых масс и способы подготовки масс для формования изделий.</w:t>
      </w:r>
    </w:p>
    <w:bookmarkEnd w:id="2983"/>
    <w:bookmarkStart w:name="z3090" w:id="29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Заготовщик бакелитовой, вулканитовой и эпоксидной массы, 3-разряд</w:t>
      </w:r>
    </w:p>
    <w:bookmarkEnd w:id="2984"/>
    <w:bookmarkStart w:name="z3091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Характеристика работ:</w:t>
      </w:r>
    </w:p>
    <w:bookmarkEnd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на смесительных машинах бакелитовой и вулканитовой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загрузка вальцев определенными порциями каучука, порошкообразными компонентами, абразивным зерном;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распределением каждого из компонентов по всей длине валков;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зазора между валками;</w:t>
      </w:r>
    </w:p>
    <w:bookmarkStart w:name="z3092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валков и визуальное определение степени готовности и качества приготовляемой массы.</w:t>
      </w:r>
    </w:p>
    <w:bookmarkEnd w:id="2986"/>
    <w:bookmarkStart w:name="z3093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Должен знать:</w:t>
      </w:r>
    </w:p>
    <w:bookmarkEnd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вальцев;</w:t>
      </w:r>
    </w:p>
    <w:bookmarkStart w:name="z3094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применяемых материалов и их свойства; </w:t>
      </w:r>
    </w:p>
    <w:bookmarkEnd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приготовления каждого вида связки и массы;</w:t>
      </w:r>
    </w:p>
    <w:bookmarkStart w:name="z3095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вальцевания; правила хранения связки;</w:t>
      </w:r>
    </w:p>
    <w:bookmarkEnd w:id="2989"/>
    <w:bookmarkStart w:name="z3096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визуального определения степени готовности и качества приготовляемой массы.</w:t>
      </w:r>
    </w:p>
    <w:bookmarkEnd w:id="2990"/>
    <w:bookmarkStart w:name="z3097" w:id="2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Заготовщик бакелитовой, вулканитовой и эпоксидной массы, 4-разряд</w:t>
      </w:r>
    </w:p>
    <w:bookmarkEnd w:id="2991"/>
    <w:bookmarkStart w:name="z3098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Характеристика работ:</w:t>
      </w:r>
    </w:p>
    <w:bookmarkEnd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 смесительных машинах различных конструкций бакелитовой, вулканитовой и эпоксидной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импульсов дозаторов в зависимости от требуемого количества компонентов;</w:t>
      </w:r>
    </w:p>
    <w:bookmarkStart w:name="z3099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сит в зависимости от зернистости приготовляемой массы;</w:t>
      </w:r>
    </w:p>
    <w:bookmarkEnd w:id="2993"/>
    <w:bookmarkStart w:name="z3100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увлажнителя;</w:t>
      </w:r>
    </w:p>
    <w:bookmarkEnd w:id="2994"/>
    <w:bookmarkStart w:name="z3101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дозировка, перемещение и загрузка в смесительные машины компонентов в необходимом количестве и в определенной последовательности;</w:t>
      </w:r>
    </w:p>
    <w:bookmarkEnd w:id="2995"/>
    <w:bookmarkStart w:name="z3102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определение готовности и качества приготовляемой массы;</w:t>
      </w:r>
    </w:p>
    <w:bookmarkEnd w:id="2996"/>
    <w:bookmarkStart w:name="z3103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автоматических весов для взвешивания компонентов по заданной рецептуре;</w:t>
      </w:r>
    </w:p>
    <w:bookmarkEnd w:id="2997"/>
    <w:bookmarkStart w:name="z3104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регулирование обслуживаемого оборудования.</w:t>
      </w:r>
    </w:p>
    <w:bookmarkEnd w:id="2998"/>
    <w:bookmarkStart w:name="z3105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Должен знать: </w:t>
      </w:r>
    </w:p>
    <w:bookmarkEnd w:id="2999"/>
    <w:bookmarkStart w:name="z3106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смесительных машин различных конструкций;</w:t>
      </w:r>
    </w:p>
    <w:bookmarkEnd w:id="3000"/>
    <w:bookmarkStart w:name="z3107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материалы по видам, сортам и зернистости; </w:t>
      </w:r>
    </w:p>
    <w:bookmarkEnd w:id="3001"/>
    <w:bookmarkStart w:name="z3108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вязкость бакелита, увлажнителя;</w:t>
      </w:r>
    </w:p>
    <w:bookmarkEnd w:id="3002"/>
    <w:bookmarkStart w:name="z3109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составления массы и режимы смешивания;</w:t>
      </w:r>
    </w:p>
    <w:bookmarkEnd w:id="3003"/>
    <w:bookmarkStart w:name="z3110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визуального определения готовности и качества массы.</w:t>
      </w:r>
    </w:p>
    <w:bookmarkEnd w:id="3004"/>
    <w:bookmarkStart w:name="z3111" w:id="30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Заготовщик бакелитовой, вулканитовой и эпоксидной </w:t>
      </w:r>
      <w:r>
        <w:rPr>
          <w:rFonts w:ascii="Times New Roman"/>
          <w:b/>
          <w:i w:val="false"/>
          <w:color w:val="000000"/>
        </w:rPr>
        <w:t>массы, 5-разряд</w:t>
      </w:r>
    </w:p>
    <w:bookmarkEnd w:id="3005"/>
    <w:bookmarkStart w:name="z3113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3006"/>
    <w:bookmarkStart w:name="z3114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бакелитовой и вулканитовой массы с частой сменяемостью физико-механических свойств в зависимости от влажности, зернистости и наполнителей в смесительных машинах различных конструкций для мелкосерийного производства и опытно-экспериментальных работ;</w:t>
      </w:r>
    </w:p>
    <w:bookmarkEnd w:id="3007"/>
    <w:bookmarkStart w:name="z3115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влажности массы в зависимости от вязкости жидкого бакелита;</w:t>
      </w:r>
    </w:p>
    <w:bookmarkEnd w:id="3008"/>
    <w:bookmarkStart w:name="z3116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температурного режима смешивания.</w:t>
      </w:r>
    </w:p>
    <w:bookmarkEnd w:id="3009"/>
    <w:bookmarkStart w:name="z3117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Должен знать: </w:t>
      </w:r>
    </w:p>
    <w:bookmarkEnd w:id="3010"/>
    <w:bookmarkStart w:name="z3118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 смесительных машин различных конструкций;</w:t>
      </w:r>
    </w:p>
    <w:bookmarkEnd w:id="3011"/>
    <w:bookmarkStart w:name="z3119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масс; </w:t>
      </w:r>
    </w:p>
    <w:bookmarkEnd w:id="3012"/>
    <w:bookmarkStart w:name="z3120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корректирования влажности масс.</w:t>
      </w:r>
    </w:p>
    <w:bookmarkEnd w:id="3013"/>
    <w:bookmarkStart w:name="z3121" w:id="30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Контролер цехов плавки, дробления, регенерации и рассева, 4-разряд</w:t>
      </w:r>
    </w:p>
    <w:bookmarkEnd w:id="3014"/>
    <w:bookmarkStart w:name="z3122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Характеристика работ: </w:t>
      </w:r>
    </w:p>
    <w:bookmarkEnd w:id="3015"/>
    <w:bookmarkStart w:name="z3123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технологического процесса плавки и регенерации абразивных материалов, измельчения и смешивания компонентов керамических связок, сырьевых и шлифовальных материалов электрокорунда, карбида кремния, карбида бора и других абразивов; </w:t>
      </w:r>
    </w:p>
    <w:bookmarkEnd w:id="3016"/>
    <w:bookmarkStart w:name="z3124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разбраковки и сортировки кусков; </w:t>
      </w:r>
    </w:p>
    <w:bookmarkEnd w:id="3017"/>
    <w:bookmarkStart w:name="z3125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лабораторных анализов; </w:t>
      </w:r>
    </w:p>
    <w:bookmarkEnd w:id="3018"/>
    <w:bookmarkStart w:name="z3126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процентного содержания крупной, основной, комплексной и мелкой фракции в зерне и порошке путем ситового анализа.</w:t>
      </w:r>
    </w:p>
    <w:bookmarkEnd w:id="3019"/>
    <w:bookmarkStart w:name="z3127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Должен знать: </w:t>
      </w:r>
    </w:p>
    <w:bookmarkEnd w:id="3020"/>
    <w:bookmarkStart w:name="z3128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технического контроля порошков; </w:t>
      </w:r>
    </w:p>
    <w:bookmarkEnd w:id="3021"/>
    <w:bookmarkStart w:name="z3129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анализов; </w:t>
      </w:r>
    </w:p>
    <w:bookmarkEnd w:id="3022"/>
    <w:bookmarkStart w:name="z3130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контролируемой продукции;</w:t>
      </w:r>
    </w:p>
    <w:bookmarkEnd w:id="3023"/>
    <w:bookmarkStart w:name="z3131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шлифовальных порошков и микропорошков; </w:t>
      </w:r>
    </w:p>
    <w:bookmarkEnd w:id="3024"/>
    <w:bookmarkStart w:name="z3132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гранулометрического состава каждой марки порошков в соответствии со стандартом; </w:t>
      </w:r>
    </w:p>
    <w:bookmarkEnd w:id="3025"/>
    <w:bookmarkStart w:name="z3133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3026"/>
    <w:bookmarkStart w:name="z3134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технической и учетной документации.</w:t>
      </w:r>
    </w:p>
    <w:bookmarkEnd w:id="3027"/>
    <w:bookmarkStart w:name="z3135" w:id="3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Контролер цехов плавки, дробления, регенерации и рассева, 5-разряд</w:t>
      </w:r>
    </w:p>
    <w:bookmarkEnd w:id="3028"/>
    <w:bookmarkStart w:name="z3136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Характеристика работ; </w:t>
      </w:r>
    </w:p>
    <w:bookmarkEnd w:id="3029"/>
    <w:bookmarkStart w:name="z3137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технологического процесса сортировки, дробления, измельчения и рассева всех видов абразивных материалов; </w:t>
      </w:r>
    </w:p>
    <w:bookmarkEnd w:id="3030"/>
    <w:bookmarkStart w:name="z3138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контрольных сит с помощью приборов; </w:t>
      </w:r>
    </w:p>
    <w:bookmarkEnd w:id="3031"/>
    <w:bookmarkStart w:name="z3139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сит для рассева шлифовальных порошков и микропорошков; </w:t>
      </w:r>
    </w:p>
    <w:bookmarkEnd w:id="3032"/>
    <w:bookmarkStart w:name="z3140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контроля готовой продукции всех видов абразивных материалов с применением контрольных приборов; </w:t>
      </w:r>
    </w:p>
    <w:bookmarkEnd w:id="3033"/>
    <w:bookmarkStart w:name="z3141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дефектов готовой продукции; </w:t>
      </w:r>
    </w:p>
    <w:bookmarkEnd w:id="3034"/>
    <w:bookmarkStart w:name="z3142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контрольных приборов для проверки качества абразивных материалов; </w:t>
      </w:r>
    </w:p>
    <w:bookmarkEnd w:id="3035"/>
    <w:bookmarkStart w:name="z3143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 о качестве отгружаемой продукции;</w:t>
      </w:r>
    </w:p>
    <w:bookmarkEnd w:id="3036"/>
    <w:bookmarkStart w:name="z3144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периодической отчетности о качестве материалов.</w:t>
      </w:r>
    </w:p>
    <w:bookmarkEnd w:id="3037"/>
    <w:bookmarkStart w:name="z3145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Должен знать: </w:t>
      </w:r>
    </w:p>
    <w:bookmarkEnd w:id="3038"/>
    <w:bookmarkStart w:name="z3146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дробления, рассева, измельчения абразивных материалов; </w:t>
      </w:r>
    </w:p>
    <w:bookmarkEnd w:id="3039"/>
    <w:bookmarkStart w:name="z3147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и хранения контрольных проб; </w:t>
      </w:r>
    </w:p>
    <w:bookmarkEnd w:id="3040"/>
    <w:bookmarkStart w:name="z3148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зернового и химического состава продукции; </w:t>
      </w:r>
    </w:p>
    <w:bookmarkEnd w:id="3041"/>
    <w:bookmarkStart w:name="z3149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подбора сит и способы наладки контрольных приборов для проверки качества продукции; </w:t>
      </w:r>
    </w:p>
    <w:bookmarkEnd w:id="3042"/>
    <w:bookmarkStart w:name="z3150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технической документации на отгружаемую продукцию.</w:t>
      </w:r>
    </w:p>
    <w:bookmarkEnd w:id="3043"/>
    <w:bookmarkStart w:name="z3151" w:id="30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Вальцовщик массы на вулканитовой связке, 4-разряд</w:t>
      </w:r>
    </w:p>
    <w:bookmarkEnd w:id="3044"/>
    <w:bookmarkStart w:name="z3152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Характеристика работ:</w:t>
      </w:r>
    </w:p>
    <w:bookmarkEnd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 массы на вулканитовой связке на прокатных вальцах для получения листов различных размеров;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толщины листа в зависимости от заданной высоты готового 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вулканитовой массы по плотности и зернистости;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зазор валков массы, провальцовывание, замер толщины листа штангенциркулем и укладка готового листа на поддон;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на вырубных прессах из заготовок кругов определенных размеров с предварительным пропуском их через калибровочные и контрольные вальцы.</w:t>
      </w:r>
    </w:p>
    <w:bookmarkStart w:name="z3153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Должен знать: </w:t>
      </w:r>
    </w:p>
    <w:bookmarkEnd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прокатных калибровочных и контрольных вальцов, вырубных прессов;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зазора между вальцами;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номера зернистости и качество применяемых материалов;</w:t>
      </w:r>
    </w:p>
    <w:bookmarkStart w:name="z3154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приемы вальцевания и вырубки кругов. </w:t>
      </w:r>
    </w:p>
    <w:bookmarkEnd w:id="3047"/>
    <w:bookmarkStart w:name="z3155" w:id="30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Вулканизаторщик кругов на вулканитовой связке,</w:t>
      </w:r>
      <w:r>
        <w:rPr>
          <w:rFonts w:ascii="Times New Roman"/>
          <w:b/>
          <w:i w:val="false"/>
          <w:color w:val="000000"/>
        </w:rPr>
        <w:t xml:space="preserve"> 3-разряд</w:t>
      </w:r>
    </w:p>
    <w:bookmarkEnd w:id="3048"/>
    <w:bookmarkStart w:name="z3157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вулканизация изделий в вулканизаторах непрерывного действия с электрическим обогревом;</w:t>
      </w:r>
    </w:p>
    <w:bookmarkStart w:name="z3158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вагонеток для загрузки кругов;</w:t>
      </w:r>
    </w:p>
    <w:bookmarkEnd w:id="3050"/>
    <w:bookmarkStart w:name="z3159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кругов на вагонетки;</w:t>
      </w:r>
    </w:p>
    <w:bookmarkEnd w:id="3051"/>
    <w:bookmarkStart w:name="z3160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маневровых внутрицеховых транспортных операций;</w:t>
      </w:r>
    </w:p>
    <w:bookmarkEnd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формованных изделий по внешнему виду и отбор кругов с механическими повреждениями;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вагонеток по туннелям вулканизатора в зависимости от температурных режимов и характеристики изделий по типоразмерам, зернистости и материалам;</w:t>
      </w:r>
    </w:p>
    <w:bookmarkStart w:name="z3161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вагонеток в вулканизатор.</w:t>
      </w:r>
    </w:p>
    <w:bookmarkEnd w:id="3053"/>
    <w:bookmarkStart w:name="z3162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Должен знать: </w:t>
      </w:r>
    </w:p>
    <w:bookmarkEnd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вулканизатора;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укладки кругов на вагонетки;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принцип отбора кругов с механическими дефектами после формования;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изделий по характеристикам;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зон вулканизатора;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подачи вагонеток в вулканизатор и их загрузки.</w:t>
      </w:r>
    </w:p>
    <w:bookmarkStart w:name="z3163" w:id="30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Вулканизаторщик кругов на вулканитовой связке, </w:t>
      </w:r>
      <w:r>
        <w:rPr>
          <w:rFonts w:ascii="Times New Roman"/>
          <w:b/>
          <w:i w:val="false"/>
          <w:color w:val="000000"/>
        </w:rPr>
        <w:t>4-разряд</w:t>
      </w:r>
    </w:p>
    <w:bookmarkEnd w:id="3055"/>
    <w:bookmarkStart w:name="z3165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Характеристика работ:</w:t>
      </w:r>
    </w:p>
    <w:bookmarkEnd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вулканизация изделий в вулканизаторах непрерывного действия с электрическим обогревом и с проверкой геометрических параметров изделий после вулканизации;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наблюдение за работой контрольных приборов, регулирование температуры вулканизации;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изделий из вулканизатора с учетом температурных режимов вулканизации и характеристики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изделий после вулканизации.</w:t>
      </w:r>
    </w:p>
    <w:bookmarkStart w:name="z3166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Должен знать:</w:t>
      </w:r>
    </w:p>
    <w:bookmarkEnd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конструкцию вулканизаторов;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вулканизации; </w:t>
      </w:r>
    </w:p>
    <w:bookmarkStart w:name="z3167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выгрузки изделий из вулканизатора;</w:t>
      </w:r>
    </w:p>
    <w:bookmarkEnd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отбраковки изделий после вулканизации; </w:t>
      </w:r>
    </w:p>
    <w:bookmarkStart w:name="z3168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остановки и пуска вулканизатора при авариях.</w:t>
      </w:r>
    </w:p>
    <w:bookmarkEnd w:id="3059"/>
    <w:bookmarkStart w:name="z3169" w:id="3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Клеевар, 3-разряд</w:t>
      </w:r>
    </w:p>
    <w:bookmarkEnd w:id="3060"/>
    <w:bookmarkStart w:name="z3170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Характеристика работ: </w:t>
      </w:r>
    </w:p>
    <w:bookmarkEnd w:id="3061"/>
    <w:bookmarkStart w:name="z3171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различных видов и назначение клеевых растворов из готовых клеев; </w:t>
      </w:r>
    </w:p>
    <w:bookmarkEnd w:id="3062"/>
    <w:bookmarkStart w:name="z3172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клеевых растворов; </w:t>
      </w:r>
    </w:p>
    <w:bookmarkEnd w:id="3063"/>
    <w:bookmarkStart w:name="z3173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приготовленных клеев и клеевых растворов на вязкость, липкость, концентрацию; </w:t>
      </w:r>
    </w:p>
    <w:bookmarkEnd w:id="3064"/>
    <w:bookmarkStart w:name="z3174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клея в ванны агрегата и поддержание требуемой консистенции;</w:t>
      </w:r>
    </w:p>
    <w:bookmarkEnd w:id="3065"/>
    <w:bookmarkStart w:name="z3175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сырья и материалов; </w:t>
      </w:r>
    </w:p>
    <w:bookmarkEnd w:id="3066"/>
    <w:bookmarkStart w:name="z3176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и выдача приготовленного клея; </w:t>
      </w:r>
    </w:p>
    <w:bookmarkEnd w:id="3067"/>
    <w:bookmarkStart w:name="z3177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процессом варки и определения готовности клея, за правилами хранения и использования клеевых материалов и растворов.</w:t>
      </w:r>
    </w:p>
    <w:bookmarkEnd w:id="3068"/>
    <w:bookmarkStart w:name="z3178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Должен знать: </w:t>
      </w:r>
    </w:p>
    <w:bookmarkEnd w:id="3069"/>
    <w:bookmarkStart w:name="z3179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клееварочных котлов, в том числе работающих под </w:t>
      </w:r>
    </w:p>
    <w:bookmarkEnd w:id="3070"/>
    <w:bookmarkStart w:name="z3180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давлением; </w:t>
      </w:r>
    </w:p>
    <w:bookmarkEnd w:id="3071"/>
    <w:bookmarkStart w:name="z3181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и технические условия на клеевые материалы; </w:t>
      </w:r>
    </w:p>
    <w:bookmarkEnd w:id="3072"/>
    <w:bookmarkStart w:name="z3182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073"/>
    <w:bookmarkStart w:name="z3183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испытания клеев и клеевых растворов на вязкость, липкость;</w:t>
      </w:r>
    </w:p>
    <w:bookmarkEnd w:id="3074"/>
    <w:bookmarkStart w:name="z3184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клеев и клеевых растворов в зависимости от назначения; </w:t>
      </w:r>
    </w:p>
    <w:bookmarkEnd w:id="3075"/>
    <w:bookmarkStart w:name="z3185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и использования различных клеев, клеевых материалов, растворов и эмульсий.</w:t>
      </w:r>
    </w:p>
    <w:bookmarkEnd w:id="3076"/>
    <w:bookmarkStart w:name="z3186" w:id="3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Клеевар, 4-разряд</w:t>
      </w:r>
    </w:p>
    <w:bookmarkEnd w:id="3077"/>
    <w:bookmarkStart w:name="z3187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Характеристика работ: </w:t>
      </w:r>
    </w:p>
    <w:bookmarkEnd w:id="3078"/>
    <w:bookmarkStart w:name="z3188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варка клея из различных видов и назначения в клееварочных котлах и реакторах в соответствии с заданным режимом;</w:t>
      </w:r>
    </w:p>
    <w:bookmarkEnd w:id="3079"/>
    <w:bookmarkStart w:name="z3189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компонентов; </w:t>
      </w:r>
    </w:p>
    <w:bookmarkEnd w:id="3080"/>
    <w:bookmarkStart w:name="z3190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и регулирование технологического процесса приготовления клея при помощи контрольно-измерительных приборов;</w:t>
      </w:r>
    </w:p>
    <w:bookmarkEnd w:id="3081"/>
    <w:bookmarkStart w:name="z3191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ходом процесса варки клея, смолы и эмульсий; </w:t>
      </w:r>
    </w:p>
    <w:bookmarkEnd w:id="3082"/>
    <w:bookmarkStart w:name="z3192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приготовленных клеев на вязкость, липкость; </w:t>
      </w:r>
    </w:p>
    <w:bookmarkEnd w:id="3083"/>
    <w:bookmarkStart w:name="z3193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готовых эмульсий в баки хранения.</w:t>
      </w:r>
    </w:p>
    <w:bookmarkEnd w:id="3084"/>
    <w:bookmarkStart w:name="z3194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Должен знать: </w:t>
      </w:r>
    </w:p>
    <w:bookmarkEnd w:id="3085"/>
    <w:bookmarkStart w:name="z3195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оборудования, аппаратуры и коммуникаций; </w:t>
      </w:r>
    </w:p>
    <w:bookmarkEnd w:id="3086"/>
    <w:bookmarkStart w:name="z3196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применяемых синтетических материалов; </w:t>
      </w:r>
    </w:p>
    <w:bookmarkEnd w:id="3087"/>
    <w:bookmarkStart w:name="z3197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способы приготовления клея и эмульсий; </w:t>
      </w:r>
    </w:p>
    <w:bookmarkEnd w:id="3088"/>
    <w:bookmarkStart w:name="z3198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контрольно-измерительных приборов и правила пользования ими; </w:t>
      </w:r>
    </w:p>
    <w:bookmarkEnd w:id="3089"/>
    <w:bookmarkStart w:name="z3199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 клеев; </w:t>
      </w:r>
    </w:p>
    <w:bookmarkEnd w:id="3090"/>
    <w:bookmarkStart w:name="z3200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клеев.</w:t>
      </w:r>
    </w:p>
    <w:bookmarkEnd w:id="3091"/>
    <w:bookmarkStart w:name="z3201" w:id="30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Разборщик печей сопротивления, 4-разряд</w:t>
      </w:r>
    </w:p>
    <w:bookmarkEnd w:id="3092"/>
    <w:bookmarkStart w:name="z3202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Характеристика работ: </w:t>
      </w:r>
    </w:p>
    <w:bookmarkEnd w:id="3093"/>
    <w:bookmarkStart w:name="z3203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горячих печей сопротивления после плавки карбида кремния;</w:t>
      </w:r>
    </w:p>
    <w:bookmarkEnd w:id="3094"/>
    <w:bookmarkStart w:name="z3204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 перемещение боковых металлических щитов и стоек;</w:t>
      </w:r>
    </w:p>
    <w:bookmarkEnd w:id="3095"/>
    <w:bookmarkStart w:name="z3205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разрушение верхней корки спекшегося слоя непрореагировавшей шихты и силоксикона; </w:t>
      </w:r>
    </w:p>
    <w:bookmarkEnd w:id="3096"/>
    <w:bookmarkStart w:name="z3206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сбрасывание в бадьи шихты из силоксикона; </w:t>
      </w:r>
    </w:p>
    <w:bookmarkEnd w:id="3097"/>
    <w:bookmarkStart w:name="z3207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брака продуктов возврата с отделением шихты от силоксикона на решетках приемных бункеров.</w:t>
      </w:r>
    </w:p>
    <w:bookmarkEnd w:id="3098"/>
    <w:bookmarkStart w:name="z3208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Должен знать: </w:t>
      </w:r>
    </w:p>
    <w:bookmarkEnd w:id="3099"/>
    <w:bookmarkStart w:name="z3209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печей сопротивления для плавки карбида кремния; </w:t>
      </w:r>
    </w:p>
    <w:bookmarkEnd w:id="3100"/>
    <w:bookmarkStart w:name="z3210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приспособлений для разборки возвратных продуктов; </w:t>
      </w:r>
    </w:p>
    <w:bookmarkEnd w:id="3101"/>
    <w:bookmarkStart w:name="z3211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процесса плавки карбида кремния; </w:t>
      </w:r>
    </w:p>
    <w:bookmarkEnd w:id="3102"/>
    <w:bookmarkStart w:name="z3212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разбраковки продуктов возврата; </w:t>
      </w:r>
    </w:p>
    <w:bookmarkEnd w:id="3103"/>
    <w:bookmarkStart w:name="z3213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разрушения верхней корки спекшегося слоя шихты и силоксикона.</w:t>
      </w:r>
    </w:p>
    <w:bookmarkEnd w:id="3104"/>
    <w:bookmarkStart w:name="z3214" w:id="3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Загрузчик печей сопротивления, 3-разряд</w:t>
      </w:r>
    </w:p>
    <w:bookmarkEnd w:id="3105"/>
    <w:bookmarkStart w:name="z3215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Характеристика работ:</w:t>
      </w:r>
    </w:p>
    <w:bookmarkEnd w:id="3106"/>
    <w:bookmarkStart w:name="z3216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печи к загрузке под руководством загрузчика более высокой квалификации;</w:t>
      </w:r>
    </w:p>
    <w:bookmarkEnd w:id="3107"/>
    <w:bookmarkStart w:name="z3217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транспортирование шихты, кернового материала, аморфа, кварцевого песка и других материалов к загружаемой печи;</w:t>
      </w:r>
    </w:p>
    <w:bookmarkEnd w:id="3108"/>
    <w:bookmarkStart w:name="z3218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огнеупорных кирпичей к печи и укладка проемов между щитами;</w:t>
      </w:r>
    </w:p>
    <w:bookmarkEnd w:id="3109"/>
    <w:bookmarkStart w:name="z3219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щитов и распорок для укладки керна; </w:t>
      </w:r>
    </w:p>
    <w:bookmarkEnd w:id="3110"/>
    <w:bookmarkStart w:name="z3220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шихты, кернового кокса, аморфного материала и кварцевого песка из бункеров на загрузочные транспортеры.</w:t>
      </w:r>
    </w:p>
    <w:bookmarkEnd w:id="3111"/>
    <w:bookmarkStart w:name="z3221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Должен знать:</w:t>
      </w:r>
    </w:p>
    <w:bookmarkEnd w:id="3112"/>
    <w:bookmarkStart w:name="z3222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очередность подачи шихты по зонам печи; </w:t>
      </w:r>
    </w:p>
    <w:bookmarkEnd w:id="3113"/>
    <w:bookmarkStart w:name="z3223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применяемые для загрузки печей и укладки керна;</w:t>
      </w:r>
    </w:p>
    <w:bookmarkEnd w:id="3114"/>
    <w:bookmarkStart w:name="z3224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роль керна в процессе плавки; </w:t>
      </w:r>
    </w:p>
    <w:bookmarkEnd w:id="3115"/>
    <w:bookmarkStart w:name="z3225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шихтовым материалам.</w:t>
      </w:r>
    </w:p>
    <w:bookmarkEnd w:id="3116"/>
    <w:bookmarkStart w:name="z3226" w:id="3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Загрузчик печей сопротивления, 4-разряд</w:t>
      </w:r>
    </w:p>
    <w:bookmarkEnd w:id="3117"/>
    <w:bookmarkStart w:name="z3227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Характеристика работ:</w:t>
      </w:r>
    </w:p>
    <w:bookmarkEnd w:id="3118"/>
    <w:bookmarkStart w:name="z3228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шихты по зонам печи механизированным способом при помощи кран-балки, крана или транспортировочного устройства;</w:t>
      </w:r>
    </w:p>
    <w:bookmarkEnd w:id="3119"/>
    <w:bookmarkStart w:name="z3229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боковых щитов и щитов для керна;</w:t>
      </w:r>
    </w:p>
    <w:bookmarkEnd w:id="3120"/>
    <w:bookmarkStart w:name="z3230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керна с осуществлением контактов "керн-электрод".</w:t>
      </w:r>
    </w:p>
    <w:bookmarkEnd w:id="3121"/>
    <w:bookmarkStart w:name="z3231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Должен знать:</w:t>
      </w:r>
    </w:p>
    <w:bookmarkEnd w:id="3122"/>
    <w:bookmarkStart w:name="z3232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сопротивления и назначение их отдельных элементов;</w:t>
      </w:r>
    </w:p>
    <w:bookmarkEnd w:id="3123"/>
    <w:bookmarkStart w:name="z3233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применяемое оборудование и механизмы загрузки печи;</w:t>
      </w:r>
    </w:p>
    <w:bookmarkEnd w:id="3124"/>
    <w:bookmarkStart w:name="z3234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загрузки печей;</w:t>
      </w:r>
    </w:p>
    <w:bookmarkEnd w:id="3125"/>
    <w:bookmarkStart w:name="z3235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распределения и габариты загрузки шихты по зонам;</w:t>
      </w:r>
    </w:p>
    <w:bookmarkEnd w:id="3126"/>
    <w:bookmarkStart w:name="z3236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оптимальные размеры керна и методы его укладки;</w:t>
      </w:r>
    </w:p>
    <w:bookmarkEnd w:id="3127"/>
    <w:bookmarkStart w:name="z3237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осуществления контактов керна с рабочими электродами;</w:t>
      </w:r>
    </w:p>
    <w:bookmarkEnd w:id="3128"/>
    <w:bookmarkStart w:name="z3238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плавки карбида кремния; </w:t>
      </w:r>
    </w:p>
    <w:bookmarkEnd w:id="3129"/>
    <w:bookmarkStart w:name="z3239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применяемые материалы.</w:t>
      </w:r>
    </w:p>
    <w:bookmarkEnd w:id="3130"/>
    <w:bookmarkStart w:name="z3240" w:id="3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Загрузчик-разгрузчик сушильных печей, 2-разряд</w:t>
      </w:r>
    </w:p>
    <w:bookmarkEnd w:id="3131"/>
    <w:bookmarkStart w:name="z3241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Характеристика работ:</w:t>
      </w:r>
    </w:p>
    <w:bookmarkEnd w:id="3132"/>
    <w:bookmarkStart w:name="z3242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сушильных печей к загрузке:</w:t>
      </w:r>
    </w:p>
    <w:bookmarkEnd w:id="3133"/>
    <w:bookmarkStart w:name="z3243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сушильных плит и перемещение их к прессам;</w:t>
      </w:r>
    </w:p>
    <w:bookmarkEnd w:id="3134"/>
    <w:bookmarkStart w:name="z3244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подача вагонеток к прессовому оборудованию для укладки изделий с учетом производительности прессов и формуемого на них ассортимента продукции;</w:t>
      </w:r>
    </w:p>
    <w:bookmarkEnd w:id="3135"/>
    <w:bookmarkStart w:name="z3245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маневровых внутрицеховых операций по перемещению сушильных плит.</w:t>
      </w:r>
    </w:p>
    <w:bookmarkEnd w:id="3136"/>
    <w:bookmarkStart w:name="z3246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Должен знать: </w:t>
      </w:r>
    </w:p>
    <w:bookmarkEnd w:id="3137"/>
    <w:bookmarkStart w:name="z3247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оборудования;</w:t>
      </w:r>
    </w:p>
    <w:bookmarkEnd w:id="3138"/>
    <w:bookmarkStart w:name="z3248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сушильных плит в зависимости от типоразмеров изделий.</w:t>
      </w:r>
    </w:p>
    <w:bookmarkEnd w:id="3139"/>
    <w:bookmarkStart w:name="z3249" w:id="3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Загрузчик-разгрузчик сушильных печей, 3-разряд</w:t>
      </w:r>
    </w:p>
    <w:bookmarkEnd w:id="3140"/>
    <w:bookmarkStart w:name="z3250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Характеристика работ:</w:t>
      </w:r>
    </w:p>
    <w:bookmarkEnd w:id="3141"/>
    <w:bookmarkStart w:name="z3251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вагонеток в сушильные печи;</w:t>
      </w:r>
    </w:p>
    <w:bookmarkEnd w:id="3142"/>
    <w:bookmarkStart w:name="z3252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схемы укладки абразивных изделий на вагонетки;</w:t>
      </w:r>
    </w:p>
    <w:bookmarkEnd w:id="3143"/>
    <w:bookmarkStart w:name="z3253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формованных изделий по внешнему виду и изъятие кругов с механическими повреждениями;</w:t>
      </w:r>
    </w:p>
    <w:bookmarkEnd w:id="3144"/>
    <w:bookmarkStart w:name="z3254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вагонеток по туннелям сушильных печей в зависимости от температурных режимов сушки и характеристики изделий;</w:t>
      </w:r>
    </w:p>
    <w:bookmarkEnd w:id="3145"/>
    <w:bookmarkStart w:name="z3255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вагонеток в сушильные печи с учетом обеспечения рационального функционирования сушил;</w:t>
      </w:r>
    </w:p>
    <w:bookmarkEnd w:id="3146"/>
    <w:bookmarkStart w:name="z3256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вагонеток из сушильных печей;</w:t>
      </w:r>
    </w:p>
    <w:bookmarkEnd w:id="3147"/>
    <w:bookmarkStart w:name="z3257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геометрических параметров и влажности изделий;</w:t>
      </w:r>
    </w:p>
    <w:bookmarkEnd w:id="3148"/>
    <w:bookmarkStart w:name="z3258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вагонеток и сортировка изделий по видам транспортирующих средств;</w:t>
      </w:r>
    </w:p>
    <w:bookmarkEnd w:id="3149"/>
    <w:bookmarkStart w:name="z3259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перемещение высушенных изделий по переделам термического цеха;</w:t>
      </w:r>
    </w:p>
    <w:bookmarkEnd w:id="3150"/>
    <w:bookmarkStart w:name="z3260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и складирование изделий на складе полуфабриката;</w:t>
      </w:r>
    </w:p>
    <w:bookmarkEnd w:id="3151"/>
    <w:bookmarkStart w:name="z3261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изделий по партиям.</w:t>
      </w:r>
    </w:p>
    <w:bookmarkEnd w:id="3152"/>
    <w:bookmarkStart w:name="z3262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Должен знать:</w:t>
      </w:r>
    </w:p>
    <w:bookmarkEnd w:id="3153"/>
    <w:bookmarkStart w:name="z3263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внутрицеховых транспортных средств;</w:t>
      </w:r>
    </w:p>
    <w:bookmarkEnd w:id="3154"/>
    <w:bookmarkStart w:name="z3264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 в туннельных и камерных сушилах, оснащенных контрольно-измерительными приборами;</w:t>
      </w:r>
    </w:p>
    <w:bookmarkEnd w:id="3155"/>
    <w:bookmarkStart w:name="z3265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вагонеток в сушильные печи и выгрузки их из сушильных печей.</w:t>
      </w:r>
    </w:p>
    <w:bookmarkEnd w:id="3156"/>
    <w:bookmarkStart w:name="z3266" w:id="3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Сортировщик куска на печах сопротивления, 4-разряд</w:t>
      </w:r>
    </w:p>
    <w:bookmarkEnd w:id="3157"/>
    <w:bookmarkStart w:name="z3267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Характеристика работ: </w:t>
      </w:r>
    </w:p>
    <w:bookmarkEnd w:id="3158"/>
    <w:bookmarkStart w:name="z3268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сортировочных столов; </w:t>
      </w:r>
    </w:p>
    <w:bookmarkEnd w:id="3159"/>
    <w:bookmarkStart w:name="z3269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разрушение блока карбида кремния вручную; </w:t>
      </w:r>
    </w:p>
    <w:bookmarkEnd w:id="3160"/>
    <w:bookmarkStart w:name="z3270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кусков на сортировочные столы;</w:t>
      </w:r>
    </w:p>
    <w:bookmarkEnd w:id="3161"/>
    <w:bookmarkStart w:name="z3271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от кусков аморфа и графита; </w:t>
      </w:r>
    </w:p>
    <w:bookmarkEnd w:id="3162"/>
    <w:bookmarkStart w:name="z3272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кусков по проценту зеленых зерен согласно образцу;</w:t>
      </w:r>
    </w:p>
    <w:bookmarkEnd w:id="3163"/>
    <w:bookmarkStart w:name="z3273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из печи кернового материала и подовой шихты; </w:t>
      </w:r>
    </w:p>
    <w:bookmarkEnd w:id="3164"/>
    <w:bookmarkStart w:name="z3274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рабочих электродов; </w:t>
      </w:r>
    </w:p>
    <w:bookmarkEnd w:id="3165"/>
    <w:bookmarkStart w:name="z3275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отсортированного куска.</w:t>
      </w:r>
    </w:p>
    <w:bookmarkEnd w:id="3166"/>
    <w:bookmarkStart w:name="z3276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Должен знать: </w:t>
      </w:r>
    </w:p>
    <w:bookmarkEnd w:id="3167"/>
    <w:bookmarkStart w:name="z3277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сортировки куска карбида кремния; </w:t>
      </w:r>
    </w:p>
    <w:bookmarkEnd w:id="3168"/>
    <w:bookmarkStart w:name="z3278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качественные отличия аморфа, графита, куска; </w:t>
      </w:r>
    </w:p>
    <w:bookmarkEnd w:id="3169"/>
    <w:bookmarkStart w:name="z3279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сортность куска в зависимости от процента зеленых зерен; </w:t>
      </w:r>
    </w:p>
    <w:bookmarkEnd w:id="3170"/>
    <w:bookmarkStart w:name="z3280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зачистки рабочих электродов.</w:t>
      </w:r>
    </w:p>
    <w:bookmarkEnd w:id="3171"/>
    <w:bookmarkStart w:name="z3281" w:id="3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Формовщик абразивных изделий на керамической </w:t>
      </w:r>
      <w:r>
        <w:rPr>
          <w:rFonts w:ascii="Times New Roman"/>
          <w:b/>
          <w:i w:val="false"/>
          <w:color w:val="000000"/>
        </w:rPr>
        <w:t>связке, 2-разряд</w:t>
      </w:r>
    </w:p>
    <w:bookmarkEnd w:id="3172"/>
    <w:bookmarkStart w:name="z3283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Характеристика работ: </w:t>
      </w:r>
    </w:p>
    <w:bookmarkEnd w:id="3173"/>
    <w:bookmarkStart w:name="z3284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на механизированных прессах и вручную;</w:t>
      </w:r>
    </w:p>
    <w:bookmarkEnd w:id="3174"/>
    <w:bookmarkStart w:name="z3285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абразивных изделий на керамической связке прямого профиля диаметром до 200 миллиметров;</w:t>
      </w:r>
    </w:p>
    <w:bookmarkEnd w:id="3175"/>
    <w:bookmarkStart w:name="z3286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фасонного профиля диаметром до 100 миллиметров, болванок, брусков и изделий ширпотреба; </w:t>
      </w:r>
    </w:p>
    <w:bookmarkEnd w:id="3176"/>
    <w:bookmarkStart w:name="z3287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плит, оправок; </w:t>
      </w:r>
    </w:p>
    <w:bookmarkEnd w:id="3177"/>
    <w:bookmarkStart w:name="z3288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пресс-формы; </w:t>
      </w:r>
    </w:p>
    <w:bookmarkEnd w:id="3178"/>
    <w:bookmarkStart w:name="z3289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засыпка формовочной массы в пресс-форму;</w:t>
      </w:r>
    </w:p>
    <w:bookmarkEnd w:id="3179"/>
    <w:bookmarkStart w:name="z3290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разравнивание массы и укладка верхней и нижней формовочных плит;</w:t>
      </w:r>
    </w:p>
    <w:bookmarkEnd w:id="3180"/>
    <w:bookmarkStart w:name="z3291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заформованного изделия из пресс-формы и укладка его на сушильную плиту; </w:t>
      </w:r>
    </w:p>
    <w:bookmarkEnd w:id="3181"/>
    <w:bookmarkStart w:name="z3292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качества, маркировка заформованных изделий по геометрическим размерам и весу; </w:t>
      </w:r>
    </w:p>
    <w:bookmarkEnd w:id="3182"/>
    <w:bookmarkStart w:name="z3293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из карборундовой массы на ручных прессах дисков диаметром до 20 миллиметров и высотой до 3 миллиметров для работ, применяемых в стоматологии.</w:t>
      </w:r>
    </w:p>
    <w:bookmarkEnd w:id="3183"/>
    <w:bookmarkStart w:name="z3294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Должен знать: </w:t>
      </w:r>
    </w:p>
    <w:bookmarkEnd w:id="3184"/>
    <w:bookmarkStart w:name="z3295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принцип работы важнейших частей оборудования; </w:t>
      </w:r>
    </w:p>
    <w:bookmarkEnd w:id="3185"/>
    <w:bookmarkStart w:name="z3296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формуемых изделий; назначение и условия применения простых приспособлений и контрольно-измерительных инструментов; </w:t>
      </w:r>
    </w:p>
    <w:bookmarkEnd w:id="3186"/>
    <w:bookmarkStart w:name="z3297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прессования; </w:t>
      </w:r>
    </w:p>
    <w:bookmarkEnd w:id="3187"/>
    <w:bookmarkStart w:name="z3298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допусках и припусках. </w:t>
      </w:r>
    </w:p>
    <w:bookmarkEnd w:id="3188"/>
    <w:bookmarkStart w:name="z3299" w:id="3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Формовщик абразивных изделий на керамической </w:t>
      </w:r>
      <w:r>
        <w:rPr>
          <w:rFonts w:ascii="Times New Roman"/>
          <w:b/>
          <w:i w:val="false"/>
          <w:color w:val="000000"/>
        </w:rPr>
        <w:t>связке, 3-разряд</w:t>
      </w:r>
    </w:p>
    <w:bookmarkEnd w:id="3189"/>
    <w:bookmarkStart w:name="z3301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Характеристика работ: </w:t>
      </w:r>
    </w:p>
    <w:bookmarkEnd w:id="3190"/>
    <w:bookmarkStart w:name="z3302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на формовочных агрегатах всех видов:</w:t>
      </w:r>
    </w:p>
    <w:bookmarkEnd w:id="3191"/>
    <w:bookmarkStart w:name="z3303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абразивных изделий классов "А", "АА" и в прецизионном исполнении прямого профиля диаметром до 200 миллиметров;</w:t>
      </w:r>
    </w:p>
    <w:bookmarkEnd w:id="3192"/>
    <w:bookmarkStart w:name="z3304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фасонного профиля диаметром до 100 миллиметров; </w:t>
      </w:r>
    </w:p>
    <w:bookmarkEnd w:id="3193"/>
    <w:bookmarkStart w:name="z3305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высоты уложенной массы в различных точках; </w:t>
      </w:r>
    </w:p>
    <w:bookmarkEnd w:id="3194"/>
    <w:bookmarkStart w:name="z3306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первичного и вторичного давления; </w:t>
      </w:r>
    </w:p>
    <w:bookmarkEnd w:id="3195"/>
    <w:bookmarkStart w:name="z3307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визуальное определение качества формовочной массы; </w:t>
      </w:r>
    </w:p>
    <w:bookmarkEnd w:id="3196"/>
    <w:bookmarkStart w:name="z3308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неполадок в работе пресса; </w:t>
      </w:r>
    </w:p>
    <w:bookmarkEnd w:id="3197"/>
    <w:bookmarkStart w:name="z3309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настройка автоматических и полуавтоматических формовочных агрегатов; </w:t>
      </w:r>
    </w:p>
    <w:bookmarkEnd w:id="3198"/>
    <w:bookmarkStart w:name="z3310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из карборундовой массы на ручных прессах дисков диаметром свыше 20 миллиметров и высотой свыше 3 миллиметров для работ, применяемых в стоматологии.</w:t>
      </w:r>
    </w:p>
    <w:bookmarkEnd w:id="3199"/>
    <w:bookmarkStart w:name="z3311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Должен знать: </w:t>
      </w:r>
    </w:p>
    <w:bookmarkEnd w:id="3200"/>
    <w:bookmarkStart w:name="z3312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способы наладки обслуживаемого оборудования и всех приспособлений, входящих в его оснастку; </w:t>
      </w:r>
    </w:p>
    <w:bookmarkEnd w:id="3201"/>
    <w:bookmarkStart w:name="z3313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формования; </w:t>
      </w:r>
    </w:p>
    <w:bookmarkEnd w:id="3202"/>
    <w:bookmarkStart w:name="z3314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формовочную массу; </w:t>
      </w:r>
    </w:p>
    <w:bookmarkEnd w:id="3203"/>
    <w:bookmarkStart w:name="z3315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давления; </w:t>
      </w:r>
    </w:p>
    <w:bookmarkEnd w:id="3204"/>
    <w:bookmarkStart w:name="z3316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припусков.</w:t>
      </w:r>
    </w:p>
    <w:bookmarkEnd w:id="3205"/>
    <w:bookmarkStart w:name="z3317" w:id="3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Формовщик абразивных изделий на керамической </w:t>
      </w:r>
    </w:p>
    <w:bookmarkEnd w:id="3206"/>
    <w:bookmarkStart w:name="z3318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связке, 4-разряд</w:t>
      </w:r>
    </w:p>
    <w:bookmarkEnd w:id="3207"/>
    <w:bookmarkStart w:name="z3319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Характеристика работ:</w:t>
      </w:r>
    </w:p>
    <w:bookmarkEnd w:id="3208"/>
    <w:bookmarkStart w:name="z3320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на формовочных агрегатах всех видов;</w:t>
      </w:r>
    </w:p>
    <w:bookmarkEnd w:id="3209"/>
    <w:bookmarkStart w:name="z3321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абразивных изделий классов "А", "АА" и в прецизионном исполнении прямого профиля диаметром свыше 200 миллиметров до 300 миллиметров;</w:t>
      </w:r>
    </w:p>
    <w:bookmarkEnd w:id="3210"/>
    <w:bookmarkStart w:name="z3322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фасонного профиля диаметром свыше 100 миллиметров до 250 миллиметров; </w:t>
      </w:r>
    </w:p>
    <w:bookmarkEnd w:id="3211"/>
    <w:bookmarkStart w:name="z3323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мелкозернистых и тонкозернистых абразивных изделий всех типоразмеров и характеристик, кругов диаметром до 300 миллиметров, виброгалтовочных тел и болванок для брусков размером до 300 миллиметров методами прессования и литья массы в специальные формы и протяжки на специальных машинах; </w:t>
      </w:r>
    </w:p>
    <w:bookmarkEnd w:id="3212"/>
    <w:bookmarkStart w:name="z3324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заготовок на изделия на специальной установке.</w:t>
      </w:r>
    </w:p>
    <w:bookmarkEnd w:id="3213"/>
    <w:bookmarkStart w:name="z3325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Должен знать: </w:t>
      </w:r>
    </w:p>
    <w:bookmarkEnd w:id="3214"/>
    <w:bookmarkStart w:name="z3326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и электрические схемы, способы проверки на точность обслуживаемого оборудования; </w:t>
      </w:r>
    </w:p>
    <w:bookmarkEnd w:id="3215"/>
    <w:bookmarkStart w:name="z3327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и универсальных приспособлений, входящих </w:t>
      </w:r>
    </w:p>
    <w:bookmarkEnd w:id="3216"/>
    <w:bookmarkStart w:name="z3328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оснастку;</w:t>
      </w:r>
    </w:p>
    <w:bookmarkEnd w:id="3217"/>
    <w:bookmarkStart w:name="z3329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формованные изделия.</w:t>
      </w:r>
    </w:p>
    <w:bookmarkEnd w:id="3218"/>
    <w:bookmarkStart w:name="z3330" w:id="3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Формовщик абразивных изделий на керамической </w:t>
      </w:r>
      <w:r>
        <w:rPr>
          <w:rFonts w:ascii="Times New Roman"/>
          <w:b/>
          <w:i w:val="false"/>
          <w:color w:val="000000"/>
        </w:rPr>
        <w:t>связке, 5-разряд</w:t>
      </w:r>
    </w:p>
    <w:bookmarkEnd w:id="3219"/>
    <w:bookmarkStart w:name="z3332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Характеристика работ: </w:t>
      </w:r>
    </w:p>
    <w:bookmarkEnd w:id="3220"/>
    <w:bookmarkStart w:name="z3333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на формовочных агрегатах всех видов;</w:t>
      </w:r>
    </w:p>
    <w:bookmarkEnd w:id="3221"/>
    <w:bookmarkStart w:name="z3334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абразивных изделий классов "А", "АА" и в прецизионном исполнении прямого профиля, диаметром свыше 300 до 500 миллиметров;</w:t>
      </w:r>
    </w:p>
    <w:bookmarkEnd w:id="3222"/>
    <w:bookmarkStart w:name="z3335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фасонного профиля - свыше 250 до 500 миллиметров; </w:t>
      </w:r>
    </w:p>
    <w:bookmarkEnd w:id="3223"/>
    <w:bookmarkStart w:name="z3336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методами прессования и литья массы в специальные формы и протяжки на специальных машинах мелкозернистых и тонкозернистых абразивных изделий всех типоразмеров: </w:t>
      </w:r>
    </w:p>
    <w:bookmarkEnd w:id="3224"/>
    <w:bookmarkStart w:name="z3337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кругов диаметром свыше 300 миллиметров;</w:t>
      </w:r>
    </w:p>
    <w:bookmarkEnd w:id="3225"/>
    <w:bookmarkStart w:name="z3338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болванок для брусков размером свыше 300 миллиметров; </w:t>
      </w:r>
    </w:p>
    <w:bookmarkEnd w:id="3226"/>
    <w:bookmarkStart w:name="z3339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величины навесок в зависимости от веса готового круга;</w:t>
      </w:r>
    </w:p>
    <w:bookmarkEnd w:id="3227"/>
    <w:bookmarkStart w:name="z3340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всех механизмов пресса, устранение мелких неполадок в его работе; </w:t>
      </w:r>
    </w:p>
    <w:bookmarkEnd w:id="3228"/>
    <w:bookmarkStart w:name="z3341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настройка пресса.</w:t>
      </w:r>
    </w:p>
    <w:bookmarkEnd w:id="3229"/>
    <w:bookmarkStart w:name="z3342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Должен знать: </w:t>
      </w:r>
    </w:p>
    <w:bookmarkEnd w:id="3230"/>
    <w:bookmarkStart w:name="z3343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электрические схемы прессов; </w:t>
      </w:r>
    </w:p>
    <w:bookmarkEnd w:id="3231"/>
    <w:bookmarkStart w:name="z3344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выпускаемых изделий по размерам; </w:t>
      </w:r>
    </w:p>
    <w:bookmarkEnd w:id="3232"/>
    <w:bookmarkStart w:name="z3345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режимов формования; </w:t>
      </w:r>
    </w:p>
    <w:bookmarkEnd w:id="3233"/>
    <w:bookmarkStart w:name="z3346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нормы износа инструмента.</w:t>
      </w:r>
    </w:p>
    <w:bookmarkEnd w:id="3234"/>
    <w:bookmarkStart w:name="z3347" w:id="3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Формовщик абразивных изделий на керамической </w:t>
      </w:r>
      <w:r>
        <w:rPr>
          <w:rFonts w:ascii="Times New Roman"/>
          <w:b/>
          <w:i w:val="false"/>
          <w:color w:val="000000"/>
        </w:rPr>
        <w:t>связке, 6-разряд</w:t>
      </w:r>
    </w:p>
    <w:bookmarkEnd w:id="3235"/>
    <w:bookmarkStart w:name="z3349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Характеристика работ:</w:t>
      </w:r>
    </w:p>
    <w:bookmarkEnd w:id="3236"/>
    <w:bookmarkStart w:name="z3350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на формовочных агрегатах всех видов абразивных изделий классов "А", "АА" и в прецизионном исполнении прямого и фасонного профилей диаметром свыше 500 миллиметров; </w:t>
      </w:r>
    </w:p>
    <w:bookmarkEnd w:id="3237"/>
    <w:bookmarkStart w:name="z3351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всех механизмов пресса, устранение мелких неполадок в его работе; </w:t>
      </w:r>
    </w:p>
    <w:bookmarkEnd w:id="3238"/>
    <w:bookmarkStart w:name="z3352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проверочных расчетов величины навески, наладка и настройка пресса.</w:t>
      </w:r>
    </w:p>
    <w:bookmarkEnd w:id="3239"/>
    <w:bookmarkStart w:name="z3353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Должен знать: </w:t>
      </w:r>
    </w:p>
    <w:bookmarkEnd w:id="3240"/>
    <w:bookmarkStart w:name="z3354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различных прессов; </w:t>
      </w:r>
    </w:p>
    <w:bookmarkEnd w:id="3241"/>
    <w:bookmarkStart w:name="z3355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выпускаемый ассортимент изделий по типоразмерам; </w:t>
      </w:r>
    </w:p>
    <w:bookmarkEnd w:id="3242"/>
    <w:bookmarkStart w:name="z3356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формования абразивных изделий повышенных </w:t>
      </w:r>
    </w:p>
    <w:bookmarkEnd w:id="3243"/>
    <w:bookmarkStart w:name="z3357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классов точности и технические требования к ним.</w:t>
      </w:r>
    </w:p>
    <w:bookmarkEnd w:id="3244"/>
    <w:bookmarkStart w:name="z3358" w:id="3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Кочегар-обжигальщик, 3-разряд</w:t>
      </w:r>
    </w:p>
    <w:bookmarkEnd w:id="3245"/>
    <w:bookmarkStart w:name="z3359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Характеристика работ: </w:t>
      </w:r>
    </w:p>
    <w:bookmarkEnd w:id="3246"/>
    <w:bookmarkStart w:name="z3360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абразивных изделий на керамических связках в щелевых электрических и туннельных печах различных типов; </w:t>
      </w:r>
    </w:p>
    <w:bookmarkEnd w:id="3247"/>
    <w:bookmarkStart w:name="z3361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шлифовального зерна из отработанных бакелитовых кругов;</w:t>
      </w:r>
    </w:p>
    <w:bookmarkEnd w:id="3248"/>
    <w:bookmarkStart w:name="z3362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вагонеток в туннельную печь и выгрузка их из печи к месту разборки с помощью злектролафетов и электролебедок; </w:t>
      </w:r>
    </w:p>
    <w:bookmarkEnd w:id="3249"/>
    <w:bookmarkStart w:name="z3363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изделий после термической обработки и рассортировка их по видам; </w:t>
      </w:r>
    </w:p>
    <w:bookmarkEnd w:id="3250"/>
    <w:bookmarkStart w:name="z3364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гидравлическими и механическими толкателями печи;</w:t>
      </w:r>
    </w:p>
    <w:bookmarkEnd w:id="3251"/>
    <w:bookmarkStart w:name="z3365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футеровки вагонеток и их продвижения по туннелю.</w:t>
      </w:r>
    </w:p>
    <w:bookmarkEnd w:id="3252"/>
    <w:bookmarkStart w:name="z3366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Должен знать: </w:t>
      </w:r>
    </w:p>
    <w:bookmarkEnd w:id="3253"/>
    <w:bookmarkStart w:name="z3367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электролафетов; </w:t>
      </w:r>
    </w:p>
    <w:bookmarkEnd w:id="3254"/>
    <w:bookmarkStart w:name="z3368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электрических лебедок, механических и гидравлических толкателей, средств автоматизации; </w:t>
      </w:r>
    </w:p>
    <w:bookmarkEnd w:id="3255"/>
    <w:bookmarkStart w:name="z3369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термической обработки абразивных изделий в щелевых электрических печах; </w:t>
      </w:r>
    </w:p>
    <w:bookmarkEnd w:id="3256"/>
    <w:bookmarkStart w:name="z3370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регенерации шлифовального зерна из обработанных бакелитовых кругов в шахтных печах.</w:t>
      </w:r>
    </w:p>
    <w:bookmarkEnd w:id="3257"/>
    <w:bookmarkStart w:name="z3371" w:id="3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Кочегар-обжигальщик, 4-разряд</w:t>
      </w:r>
    </w:p>
    <w:bookmarkEnd w:id="3258"/>
    <w:bookmarkStart w:name="z3372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Характеристика работ: </w:t>
      </w:r>
    </w:p>
    <w:bookmarkEnd w:id="3259"/>
    <w:bookmarkStart w:name="z3373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абразивных изделий на керамических связках в туннельных печах длиной до 40 метров, работающих на газе или мазуте и щелевых газовых печах; </w:t>
      </w:r>
    </w:p>
    <w:bookmarkEnd w:id="3260"/>
    <w:bookmarkStart w:name="z3374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температурного и гидравлического режимов термообработки;</w:t>
      </w:r>
    </w:p>
    <w:bookmarkEnd w:id="3261"/>
    <w:bookmarkStart w:name="z3375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форсунок и горелок; </w:t>
      </w:r>
    </w:p>
    <w:bookmarkEnd w:id="3262"/>
    <w:bookmarkStart w:name="z3376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закачивание мазута в расходные баки; </w:t>
      </w:r>
    </w:p>
    <w:bookmarkEnd w:id="3263"/>
    <w:bookmarkStart w:name="z3377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изделий для термической обработки в щелевые газовые печи и снятие их после термической обработки; </w:t>
      </w:r>
    </w:p>
    <w:bookmarkEnd w:id="3264"/>
    <w:bookmarkStart w:name="z3378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рассортировка изделий по видам согласно маршрутным листам.</w:t>
      </w:r>
    </w:p>
    <w:bookmarkEnd w:id="3265"/>
    <w:bookmarkStart w:name="z3379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Должен знать: </w:t>
      </w:r>
    </w:p>
    <w:bookmarkEnd w:id="3266"/>
    <w:bookmarkStart w:name="z3380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туннельных печей длиной до 40 метров и контрольно-измерительных приборов (оптических пирометров, термопар, манометров, тягомеров); </w:t>
      </w:r>
    </w:p>
    <w:bookmarkEnd w:id="3267"/>
    <w:bookmarkStart w:name="z3381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и гидравлические режимы термической обработки абразивных изделий в туннельных печах длиной до 40 метров и щелевых газовых печах.</w:t>
      </w:r>
    </w:p>
    <w:bookmarkEnd w:id="3268"/>
    <w:bookmarkStart w:name="z3382" w:id="3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Кочегар-обжигальщик, 5-разряд</w:t>
      </w:r>
    </w:p>
    <w:bookmarkEnd w:id="3269"/>
    <w:bookmarkStart w:name="z3383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Характеристика работ: </w:t>
      </w:r>
    </w:p>
    <w:bookmarkEnd w:id="3270"/>
    <w:bookmarkStart w:name="z3384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абразивных изделий на керамических связках в туннельных печах длиной свыше 40 метров, работающих на газе или мазуте; </w:t>
      </w:r>
    </w:p>
    <w:bookmarkEnd w:id="3271"/>
    <w:bookmarkStart w:name="z3385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вагонеток, проверка качества их монтажа и устойчивости укладки изделий; </w:t>
      </w:r>
    </w:p>
    <w:bookmarkEnd w:id="3272"/>
    <w:bookmarkStart w:name="z3386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заданного температурного, гидравлического и аэродинамического режимов термообработки абразивных изделий; </w:t>
      </w:r>
    </w:p>
    <w:bookmarkEnd w:id="3273"/>
    <w:bookmarkStart w:name="z3387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остановка печей на ремонт и пуск их после ремонта.</w:t>
      </w:r>
    </w:p>
    <w:bookmarkEnd w:id="3274"/>
    <w:bookmarkStart w:name="z3388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Должен знать: </w:t>
      </w:r>
    </w:p>
    <w:bookmarkEnd w:id="3275"/>
    <w:bookmarkStart w:name="z3389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туннельных печей для термической обработки абразивных изделий на керамических связках длиной свыше 40 метров; </w:t>
      </w:r>
    </w:p>
    <w:bookmarkEnd w:id="3276"/>
    <w:bookmarkStart w:name="z3390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взаимодействие отдельных элементов печи и контрольно-измерительной и регистрирующей аппаратуры; </w:t>
      </w:r>
    </w:p>
    <w:bookmarkEnd w:id="3277"/>
    <w:bookmarkStart w:name="z3391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виды топлива и условия правильного его сжигания; </w:t>
      </w:r>
    </w:p>
    <w:bookmarkEnd w:id="3278"/>
    <w:bookmarkStart w:name="z3392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свойствах абразивных материалов; </w:t>
      </w:r>
    </w:p>
    <w:bookmarkEnd w:id="3279"/>
    <w:bookmarkStart w:name="z3393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связок и их отличительные особенности; </w:t>
      </w:r>
    </w:p>
    <w:bookmarkEnd w:id="3280"/>
    <w:bookmarkStart w:name="z3394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физико-химических процессов, протекающих в абразивных изделиях при термической обработке; </w:t>
      </w:r>
    </w:p>
    <w:bookmarkEnd w:id="3281"/>
    <w:bookmarkStart w:name="z3395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остановки печей на ремонт и пуск их после ремонта; </w:t>
      </w:r>
    </w:p>
    <w:bookmarkEnd w:id="3282"/>
    <w:bookmarkStart w:name="z3396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огнеупорных материалов, применяемых для футеровки печей и вагонеток; </w:t>
      </w:r>
    </w:p>
    <w:bookmarkEnd w:id="3283"/>
    <w:bookmarkStart w:name="z3397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укладки изделий на вагонетки. </w:t>
      </w:r>
    </w:p>
    <w:bookmarkEnd w:id="3284"/>
    <w:bookmarkStart w:name="z3398" w:id="3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Распиловщик необожженных кругов и брусков, </w:t>
      </w:r>
      <w:r>
        <w:rPr>
          <w:rFonts w:ascii="Times New Roman"/>
          <w:b/>
          <w:i w:val="false"/>
          <w:color w:val="000000"/>
        </w:rPr>
        <w:t>3-разряд</w:t>
      </w:r>
    </w:p>
    <w:bookmarkEnd w:id="3285"/>
    <w:bookmarkStart w:name="z3400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Характеристика работ: </w:t>
      </w:r>
    </w:p>
    <w:bookmarkEnd w:id="3286"/>
    <w:bookmarkStart w:name="z3401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распиловка необожженных заготовок на бруски и круги по высоте всех зернистостей, твердостей и материалов на специальных отрезных станках с одним или многоступенчатыми прорезными дисками; </w:t>
      </w:r>
    </w:p>
    <w:bookmarkEnd w:id="3287"/>
    <w:bookmarkStart w:name="z3402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центровка болванки, установка и крепление ее на станке; </w:t>
      </w:r>
    </w:p>
    <w:bookmarkEnd w:id="3288"/>
    <w:bookmarkStart w:name="z3403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заготовок с учетом оптимального раскроя в зависимости от размеров и допусков изделий.</w:t>
      </w:r>
    </w:p>
    <w:bookmarkEnd w:id="3289"/>
    <w:bookmarkStart w:name="z3404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Должен знать: </w:t>
      </w:r>
    </w:p>
    <w:bookmarkEnd w:id="3290"/>
    <w:bookmarkStart w:name="z3405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специальных отрезных станков; </w:t>
      </w:r>
    </w:p>
    <w:bookmarkEnd w:id="3291"/>
    <w:bookmarkStart w:name="z3406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выверки и установки режущего инструмента; </w:t>
      </w:r>
    </w:p>
    <w:bookmarkEnd w:id="3292"/>
    <w:bookmarkStart w:name="z3407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применяемого режущего инструмента в зависимости от характеристики применяемых изделий; </w:t>
      </w:r>
    </w:p>
    <w:bookmarkEnd w:id="3293"/>
    <w:bookmarkStart w:name="z3408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применения приспособлений для разметки и оптимального раскроя заготовок; </w:t>
      </w:r>
    </w:p>
    <w:bookmarkEnd w:id="3294"/>
    <w:bookmarkStart w:name="z3409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методы заточки дисков и пил.</w:t>
      </w:r>
    </w:p>
    <w:bookmarkEnd w:id="3295"/>
    <w:bookmarkStart w:name="z3410" w:id="3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Аппаратчик по изготовлению шлифовальной шкурки для сухого шлифования, 3-разряд</w:t>
      </w:r>
    </w:p>
    <w:bookmarkEnd w:id="3296"/>
    <w:bookmarkStart w:name="z3411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Характеристика работ:</w:t>
      </w:r>
    </w:p>
    <w:bookmarkEnd w:id="3297"/>
    <w:bookmarkStart w:name="z3412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рулона суровой ткани через систему валов в плюсовочную машину линии аппретирования;</w:t>
      </w:r>
    </w:p>
    <w:bookmarkEnd w:id="3298"/>
    <w:bookmarkStart w:name="z3413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аппрета в корыто плюсовочной машины;</w:t>
      </w:r>
    </w:p>
    <w:bookmarkEnd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нанесения оптимального количества аппрета путем регулирования зазора и давления между валами;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аппретирования путем регулирования температуры сушильных агрегатов и следящего устройства на линии;</w:t>
      </w:r>
    </w:p>
    <w:bookmarkStart w:name="z3414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заправка ткани через каландры или накатную машину; </w:t>
      </w:r>
    </w:p>
    <w:bookmarkEnd w:id="3300"/>
    <w:bookmarkStart w:name="z3415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наматывание готовой шлифовальной шкурки в рулоны;</w:t>
      </w:r>
    </w:p>
    <w:bookmarkEnd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разъемной штанги в подшипники намоточного станка;</w:t>
      </w:r>
    </w:p>
    <w:bookmarkStart w:name="z3416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шлифовальной шкурки в барабан - разъемную штангу;</w:t>
      </w:r>
    </w:p>
    <w:bookmarkEnd w:id="3302"/>
    <w:bookmarkStart w:name="z3417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намотки шлифовальной шкурки;</w:t>
      </w:r>
    </w:p>
    <w:bookmarkEnd w:id="3303"/>
    <w:bookmarkStart w:name="z3418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шлифовальной шкурки по внешнему виду и вырезка брака;</w:t>
      </w:r>
    </w:p>
    <w:bookmarkEnd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рулонов шлифовальной шкурки и их маркировка.</w:t>
      </w:r>
    </w:p>
    <w:bookmarkStart w:name="z3419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Должен знать:</w:t>
      </w:r>
    </w:p>
    <w:bookmarkEnd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плюсовочной машины, сушильных агрегатов, следящего устройства, накатной машины и намоточного станка;</w:t>
      </w:r>
    </w:p>
    <w:bookmarkStart w:name="z3420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качества шлифовальной шкурки; </w:t>
      </w:r>
    </w:p>
    <w:bookmarkEnd w:id="3306"/>
    <w:bookmarkStart w:name="z3421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скорости намотки шлифовальной шкурки;</w:t>
      </w:r>
    </w:p>
    <w:bookmarkEnd w:id="3307"/>
    <w:bookmarkStart w:name="z3422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выпускаемой шлифовальной шкурки по виду и зернистости.</w:t>
      </w:r>
    </w:p>
    <w:bookmarkEnd w:id="3308"/>
    <w:bookmarkStart w:name="z3423" w:id="3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Загрузчик-выгрузчик абразивных изделий в периодические обжигательные печи, 2-разряд</w:t>
      </w:r>
    </w:p>
    <w:bookmarkEnd w:id="3309"/>
    <w:bookmarkStart w:name="z3424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Характеристика работ:</w:t>
      </w:r>
    </w:p>
    <w:bookmarkEnd w:id="3310"/>
    <w:bookmarkStart w:name="z3425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загрузке абразивных изделий в периодические обжигательные печи;</w:t>
      </w:r>
    </w:p>
    <w:bookmarkEnd w:id="3311"/>
    <w:bookmarkStart w:name="z3426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перемещения подсыпочного материала к месту рассева;</w:t>
      </w:r>
    </w:p>
    <w:bookmarkEnd w:id="3312"/>
    <w:bookmarkStart w:name="z3427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рассев подсыпочного материала по фракциям на грохотах;</w:t>
      </w:r>
    </w:p>
    <w:bookmarkEnd w:id="3313"/>
    <w:bookmarkStart w:name="z3428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абразивных изделий и огнеупорного припаса к печи;</w:t>
      </w:r>
    </w:p>
    <w:bookmarkEnd w:id="3314"/>
    <w:bookmarkStart w:name="z3429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огнеупорных плит, подставок и колец от подсыпочного материала. </w:t>
      </w:r>
    </w:p>
    <w:bookmarkEnd w:id="3315"/>
    <w:bookmarkStart w:name="z3430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Должен знать:</w:t>
      </w:r>
    </w:p>
    <w:bookmarkEnd w:id="3316"/>
    <w:bookmarkStart w:name="z3431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грохотов для рассева подсыпочного материала; </w:t>
      </w:r>
    </w:p>
    <w:bookmarkEnd w:id="3317"/>
    <w:bookmarkStart w:name="z3432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перемещения абразивных изделий и огнеупорного припаса.</w:t>
      </w:r>
    </w:p>
    <w:bookmarkEnd w:id="3318"/>
    <w:bookmarkStart w:name="z3433" w:id="3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Загрузчик-выгрузчик абразивных изделий в</w:t>
      </w:r>
      <w:r>
        <w:rPr>
          <w:rFonts w:ascii="Times New Roman"/>
          <w:b/>
          <w:i w:val="false"/>
          <w:color w:val="000000"/>
        </w:rPr>
        <w:t xml:space="preserve"> периодические обжигательные печи, 3-разряд</w:t>
      </w:r>
    </w:p>
    <w:bookmarkEnd w:id="3319"/>
    <w:bookmarkStart w:name="z3435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Характеристика работ:</w:t>
      </w:r>
    </w:p>
    <w:bookmarkEnd w:id="3320"/>
    <w:bookmarkStart w:name="z3436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вручную и при помощи механизмов абразивных изделий из периодических обжигательных печей;</w:t>
      </w:r>
    </w:p>
    <w:bookmarkEnd w:id="3321"/>
    <w:bookmarkStart w:name="z3437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на разбраковочной площадке по партиям согласно маршрутным листам;</w:t>
      </w:r>
    </w:p>
    <w:bookmarkEnd w:id="3322"/>
    <w:bookmarkStart w:name="z3438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изделий.</w:t>
      </w:r>
    </w:p>
    <w:bookmarkEnd w:id="3323"/>
    <w:bookmarkStart w:name="z3439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Должен знать:</w:t>
      </w:r>
    </w:p>
    <w:bookmarkEnd w:id="3324"/>
    <w:bookmarkStart w:name="z3440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загрузки и выгрузки абразивных изделий и огнеупорного припаса из обжигательных печей; </w:t>
      </w:r>
    </w:p>
    <w:bookmarkEnd w:id="3325"/>
    <w:bookmarkStart w:name="z3441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управления механизмами; </w:t>
      </w:r>
    </w:p>
    <w:bookmarkEnd w:id="3326"/>
    <w:bookmarkStart w:name="z3442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абразивных изделий.</w:t>
      </w:r>
    </w:p>
    <w:bookmarkEnd w:id="3327"/>
    <w:bookmarkStart w:name="z3443" w:id="3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Загрузчик-выгрузчик абразивных изделий в периодические обжигательные печи, 4-разряд</w:t>
      </w:r>
    </w:p>
    <w:bookmarkEnd w:id="3328"/>
    <w:bookmarkStart w:name="z3444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Характеристика работ:</w:t>
      </w:r>
    </w:p>
    <w:bookmarkEnd w:id="3329"/>
    <w:bookmarkStart w:name="z3445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вручную и при помощи механизмов из периодических обжигательных печей изделий прямого профиля, а также шлифовальных кругов типа "ПН", "ПНВ", "ПВ", "ПНР";</w:t>
      </w:r>
    </w:p>
    <w:bookmarkEnd w:id="3330"/>
    <w:bookmarkStart w:name="z3446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партий изделий, предназначенных для загрузки.</w:t>
      </w:r>
    </w:p>
    <w:bookmarkEnd w:id="3331"/>
    <w:bookmarkStart w:name="z3447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Должен знать:</w:t>
      </w:r>
    </w:p>
    <w:bookmarkEnd w:id="3332"/>
    <w:bookmarkStart w:name="z3448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загружаемых для обжига абразивных изделий и огнеупорного припаса;</w:t>
      </w:r>
    </w:p>
    <w:bookmarkEnd w:id="3333"/>
    <w:bookmarkStart w:name="z3449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зоны обжигательных печей;</w:t>
      </w:r>
    </w:p>
    <w:bookmarkEnd w:id="3334"/>
    <w:bookmarkStart w:name="z3450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и способы загрузки обжигаемых изделий;</w:t>
      </w:r>
    </w:p>
    <w:bookmarkEnd w:id="3335"/>
    <w:bookmarkStart w:name="z3451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управления механизмами; </w:t>
      </w:r>
    </w:p>
    <w:bookmarkEnd w:id="3336"/>
    <w:bookmarkStart w:name="z3452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абразивных материалов и керамических связок.</w:t>
      </w:r>
    </w:p>
    <w:bookmarkEnd w:id="3337"/>
    <w:bookmarkStart w:name="z3453" w:id="3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Чистильщик каналов электропечей периодического </w:t>
      </w:r>
      <w:r>
        <w:rPr>
          <w:rFonts w:ascii="Times New Roman"/>
          <w:b/>
          <w:i w:val="false"/>
          <w:color w:val="000000"/>
        </w:rPr>
        <w:t>действия, 3-разряд</w:t>
      </w:r>
    </w:p>
    <w:bookmarkEnd w:id="3338"/>
    <w:bookmarkStart w:name="z3455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Характеристика работ: </w:t>
      </w:r>
    </w:p>
    <w:bookmarkEnd w:id="3339"/>
    <w:bookmarkStart w:name="z3456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просыпанной шихты из печных каналов при освобождении печного гнезда после удаления печи на разборку. </w:t>
      </w:r>
    </w:p>
    <w:bookmarkEnd w:id="3340"/>
    <w:bookmarkStart w:name="z3457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Должен знать: </w:t>
      </w:r>
    </w:p>
    <w:bookmarkEnd w:id="3341"/>
    <w:bookmarkStart w:name="z3458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очистки каналов электропечей периодического действия в производстве карбида кремния; </w:t>
      </w:r>
    </w:p>
    <w:bookmarkEnd w:id="3342"/>
    <w:bookmarkStart w:name="z3459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противопожарной безопасности.</w:t>
      </w:r>
    </w:p>
    <w:bookmarkEnd w:id="3343"/>
    <w:bookmarkStart w:name="z3460" w:id="3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Ломщик пода, 3-разряд</w:t>
      </w:r>
    </w:p>
    <w:bookmarkEnd w:id="3344"/>
    <w:bookmarkStart w:name="z3461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Характеристика работ:</w:t>
      </w:r>
    </w:p>
    <w:bookmarkEnd w:id="3345"/>
    <w:bookmarkStart w:name="z3462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подины печей сопротивления для проведения очередных плавок; </w:t>
      </w:r>
    </w:p>
    <w:bookmarkEnd w:id="3346"/>
    <w:bookmarkStart w:name="z3463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взламывание твердых и больших кусков спекшегося силоксикона и шихты и погрузка их в бадьи или на транспортер; </w:t>
      </w:r>
    </w:p>
    <w:bookmarkEnd w:id="3347"/>
    <w:bookmarkStart w:name="z3464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освобождение подины от остатков шихты; </w:t>
      </w:r>
    </w:p>
    <w:bookmarkEnd w:id="3348"/>
    <w:bookmarkStart w:name="z3465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продувка зазоров между кирпичами воздухом; </w:t>
      </w:r>
    </w:p>
    <w:bookmarkEnd w:id="3349"/>
    <w:bookmarkStart w:name="z3466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просоленных кирпичей; </w:t>
      </w:r>
    </w:p>
    <w:bookmarkEnd w:id="3350"/>
    <w:bookmarkStart w:name="z3467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металлоконструкций от шихты и потеков соли; </w:t>
      </w:r>
    </w:p>
    <w:bookmarkEnd w:id="3351"/>
    <w:bookmarkStart w:name="z3468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выкладка изоляционных поясов из огнеупорного кирпича; </w:t>
      </w:r>
    </w:p>
    <w:bookmarkEnd w:id="3352"/>
    <w:bookmarkStart w:name="z3469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рабочих электродов и изоляционных блоков; </w:t>
      </w:r>
    </w:p>
    <w:bookmarkEnd w:id="3353"/>
    <w:bookmarkStart w:name="z3470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боковых щитов; </w:t>
      </w:r>
    </w:p>
    <w:bookmarkEnd w:id="3354"/>
    <w:bookmarkStart w:name="z3471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рыхление подовой шихты с добавлением опилок на стационарных печах сопротивления; </w:t>
      </w:r>
    </w:p>
    <w:bookmarkEnd w:id="3355"/>
    <w:bookmarkStart w:name="z3472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разравнивание смеси по подине.</w:t>
      </w:r>
    </w:p>
    <w:bookmarkEnd w:id="3356"/>
    <w:bookmarkStart w:name="z3473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Должен знать: </w:t>
      </w:r>
    </w:p>
    <w:bookmarkEnd w:id="3357"/>
    <w:bookmarkStart w:name="z3474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печей сопротивления; </w:t>
      </w:r>
    </w:p>
    <w:bookmarkEnd w:id="3358"/>
    <w:bookmarkStart w:name="z3475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подины к очередным плавкам; </w:t>
      </w:r>
    </w:p>
    <w:bookmarkEnd w:id="3359"/>
    <w:bookmarkStart w:name="z3476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подготовки подины на ход плавки.</w:t>
      </w:r>
    </w:p>
    <w:bookmarkEnd w:id="3360"/>
    <w:bookmarkStart w:name="z3477" w:id="3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Перегонщик печей и трансбордерных установок, </w:t>
      </w:r>
      <w:r>
        <w:rPr>
          <w:rFonts w:ascii="Times New Roman"/>
          <w:b/>
          <w:i w:val="false"/>
          <w:color w:val="000000"/>
        </w:rPr>
        <w:t>3-разряд</w:t>
      </w:r>
    </w:p>
    <w:bookmarkEnd w:id="3361"/>
    <w:bookmarkStart w:name="z3479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Характеристика работ: </w:t>
      </w:r>
    </w:p>
    <w:bookmarkEnd w:id="3362"/>
    <w:bookmarkStart w:name="z3480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передвижение печей и трансбордерных установок от одного производственного участка к другому в соответствии с последовательностью выполнения технологических операций; </w:t>
      </w:r>
    </w:p>
    <w:bookmarkEnd w:id="3363"/>
    <w:bookmarkStart w:name="z3481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слитков электрокорунда перед дроблением путем полива их водой; </w:t>
      </w:r>
    </w:p>
    <w:bookmarkEnd w:id="3364"/>
    <w:bookmarkStart w:name="z3482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приводной части установок; </w:t>
      </w:r>
    </w:p>
    <w:bookmarkEnd w:id="3365"/>
    <w:bookmarkStart w:name="z3483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порожних изложниц к электроплавильным печам;</w:t>
      </w:r>
    </w:p>
    <w:bookmarkEnd w:id="3366"/>
    <w:bookmarkStart w:name="z3484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свободных изложниц под летку электроплавильной печи и извлечение их с расплавом электрокорунда на эстакаду для остывания расплава;</w:t>
      </w:r>
    </w:p>
    <w:bookmarkEnd w:id="3367"/>
    <w:bookmarkStart w:name="z3485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изложниц к месту подготовки.</w:t>
      </w:r>
    </w:p>
    <w:bookmarkEnd w:id="3368"/>
    <w:bookmarkStart w:name="z3486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3369"/>
    <w:bookmarkStart w:name="z3487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самоходной печи и трансбордерной установки, ходовой части и привода; </w:t>
      </w:r>
    </w:p>
    <w:bookmarkEnd w:id="3370"/>
    <w:bookmarkStart w:name="z3488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и перемещения изложниц со слитками;</w:t>
      </w:r>
    </w:p>
    <w:bookmarkEnd w:id="3371"/>
    <w:bookmarkStart w:name="z3489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подключения привода электродвигателя к сети; </w:t>
      </w:r>
    </w:p>
    <w:bookmarkEnd w:id="3372"/>
    <w:bookmarkStart w:name="z3490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плавильных печей; </w:t>
      </w:r>
    </w:p>
    <w:bookmarkEnd w:id="3373"/>
    <w:bookmarkStart w:name="z3491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абразивных материалов.</w:t>
      </w:r>
    </w:p>
    <w:bookmarkEnd w:id="3374"/>
    <w:bookmarkStart w:name="z3492" w:id="3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Подинщик, 4-разряд</w:t>
      </w:r>
    </w:p>
    <w:bookmarkEnd w:id="3375"/>
    <w:bookmarkStart w:name="z3493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Характеристика работ: </w:t>
      </w:r>
    </w:p>
    <w:bookmarkEnd w:id="3376"/>
    <w:bookmarkStart w:name="z3494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ванны печи для плавки "на блок"; </w:t>
      </w:r>
    </w:p>
    <w:bookmarkEnd w:id="3377"/>
    <w:bookmarkStart w:name="z3495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кожуха на ванну; </w:t>
      </w:r>
    </w:p>
    <w:bookmarkEnd w:id="3378"/>
    <w:bookmarkStart w:name="z3496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перемещение, установка готовых печей в печные гнезда для очередной плавки; </w:t>
      </w:r>
    </w:p>
    <w:bookmarkEnd w:id="3379"/>
    <w:bookmarkStart w:name="z3497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выкладка бокситной подушки и антрацитной линзы; </w:t>
      </w:r>
    </w:p>
    <w:bookmarkEnd w:id="3380"/>
    <w:bookmarkStart w:name="z3498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печей с направленным электрокорундом на эстакаду; </w:t>
      </w:r>
    </w:p>
    <w:bookmarkEnd w:id="3381"/>
    <w:bookmarkStart w:name="z3499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кожуха и охлаждение блока; </w:t>
      </w:r>
    </w:p>
    <w:bookmarkEnd w:id="3382"/>
    <w:bookmarkStart w:name="z3500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изложниц для приема расплава электрокорунда и ферросплава на печах для плавки "на слив" и "на выпуск"; </w:t>
      </w:r>
    </w:p>
    <w:bookmarkEnd w:id="3383"/>
    <w:bookmarkStart w:name="z3501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изложниц на эстакаду и их разборка; </w:t>
      </w:r>
    </w:p>
    <w:bookmarkEnd w:id="3384"/>
    <w:bookmarkStart w:name="z3502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выталкивание слитков на специальных установках; </w:t>
      </w:r>
    </w:p>
    <w:bookmarkEnd w:id="3385"/>
    <w:bookmarkStart w:name="z3503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слитков на места их охлаждения; </w:t>
      </w:r>
    </w:p>
    <w:bookmarkEnd w:id="3386"/>
    <w:bookmarkStart w:name="z3504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слитков.</w:t>
      </w:r>
    </w:p>
    <w:bookmarkEnd w:id="3387"/>
    <w:bookmarkStart w:name="z3505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Должен знать: </w:t>
      </w:r>
    </w:p>
    <w:bookmarkEnd w:id="3388"/>
    <w:bookmarkStart w:name="z3506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экипировки печей для плавки "на блок" и изложниц для плавки "на слив" и "на выпуск"; </w:t>
      </w:r>
    </w:p>
    <w:bookmarkEnd w:id="3389"/>
    <w:bookmarkStart w:name="z3507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выкладки бокситной подушки и антрацитной линзы; </w:t>
      </w:r>
    </w:p>
    <w:bookmarkEnd w:id="3390"/>
    <w:bookmarkStart w:name="z3508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охлаждения слитков электрокорунда и ферросплава; </w:t>
      </w:r>
    </w:p>
    <w:bookmarkEnd w:id="3391"/>
    <w:bookmarkStart w:name="z3509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загрузки материала и ферросплава в изложницы.</w:t>
      </w:r>
    </w:p>
    <w:bookmarkEnd w:id="3392"/>
    <w:bookmarkStart w:name="z3510" w:id="3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Аппаратчик по изготовлению шлифовальной шкурки на синтетических смолах, 4-разряд</w:t>
      </w:r>
    </w:p>
    <w:bookmarkEnd w:id="3393"/>
    <w:bookmarkStart w:name="z3511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Характеристика работ:</w:t>
      </w:r>
    </w:p>
    <w:bookmarkEnd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кип (рулонов) ткани;</w:t>
      </w:r>
    </w:p>
    <w:bookmarkStart w:name="z3512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рулона ткани на размоточный станок;</w:t>
      </w:r>
    </w:p>
    <w:bookmarkEnd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ткани на станке;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тканевой основы через валы аппрет-машины;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аппретирующего состава в ванну аппрет-машины и аппретирование ткани;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аппретируемой ткани через валы аппрет-конвейера;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питателя шлифовальным материалом требуемого вида и зернистости;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ванны клеевым раствором или синтетической смолой;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аппрет-конвейера;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связующего и шлифовального материала на основу, термообработка шкурки;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напряжения между электродами, интенсивности перемещения шлифовального материала в межэлектродном пространстве;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шлифовальной шкурки в рулоны;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намотки шлифовальной шкурки при помощи реостата;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шлифовальной шкурки по внешнему виду, вырезка брака;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упаковка, маркировка и перемещение рулонов на склад готовой продукции.</w:t>
      </w:r>
    </w:p>
    <w:bookmarkStart w:name="z3513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Должен знать:</w:t>
      </w:r>
    </w:p>
    <w:bookmarkEnd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намоточного станка, клеенаносящей и лаконаносящей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всех контрольных и регулирующих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скорости аппрет-конвейера;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заправки основы шлифовальной шкурки между валами станков и аппрет-конвейера;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скорость движения полотна для получения определенного номера шлифовальной шкурки;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количества наносимых связующих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растворов в зависимости от зернистости изготовляемой шлифовальной шкурки;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выпускаемой шлифовальной шкурки по виду и зернистости;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наматываемой шлифовальной шкурки в рулон в зависимости от ее зернистости.</w:t>
      </w:r>
    </w:p>
    <w:bookmarkStart w:name="z3514" w:id="3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99. Аппаратчик по изготовлению шлифовальной шкурки на синтетических смолах, 5-разряд </w:t>
      </w:r>
    </w:p>
    <w:bookmarkEnd w:id="3397"/>
    <w:bookmarkStart w:name="z3515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Характеристика работ:</w:t>
      </w:r>
    </w:p>
    <w:bookmarkEnd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аппретирующего состава в ванну аппрет-машины и аппретирование ткани;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 регулирование маркировочных клише, тянущего 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режима работы электростатической камеры и гравитационной установки, напряжения между электродами для обеспечения заданной плотности нанесения шлифовального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нанесения основного и закрепляющего слоев на бумажную или тканевую основу;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теплового режима в термокамерах;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параметров процесса по температурным зонам сушила, работы автоматического спуска стержней и их перемещения, движения гирлянд в сушильной камере.</w:t>
      </w:r>
    </w:p>
    <w:bookmarkStart w:name="z3516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Должен знать:</w:t>
      </w:r>
    </w:p>
    <w:bookmarkEnd w:id="3399"/>
    <w:bookmarkStart w:name="z3517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заправки основ в зависимости от типа выпускаемой шлифовальной </w:t>
      </w:r>
    </w:p>
    <w:bookmarkEnd w:id="3400"/>
    <w:bookmarkStart w:name="z3518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шкурки;</w:t>
      </w:r>
    </w:p>
    <w:bookmarkEnd w:id="3401"/>
    <w:bookmarkStart w:name="z3519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управления обслуживаемыми машинами и агрегатами, методы их регулирования; </w:t>
      </w:r>
    </w:p>
    <w:bookmarkEnd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сроки хранения рабочих композиций и готовой шлифовальной шкурки;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контрольно-измерительных приборов.</w:t>
      </w:r>
    </w:p>
    <w:bookmarkStart w:name="z3520" w:id="3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100. Натяжчик сеток, 2-разряд</w:t>
      </w:r>
    </w:p>
    <w:bookmarkEnd w:id="3403"/>
    <w:bookmarkStart w:name="z3521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Характеристика работ: </w:t>
      </w:r>
    </w:p>
    <w:bookmarkEnd w:id="3404"/>
    <w:bookmarkStart w:name="z3522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сеток на рамки рассевного оборудования и установка их по месту назначения под руководством натяжчика более высокой квалификации;</w:t>
      </w:r>
    </w:p>
    <w:bookmarkEnd w:id="3405"/>
    <w:bookmarkStart w:name="z3523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старых рамок и изготовление новых; </w:t>
      </w:r>
    </w:p>
    <w:bookmarkEnd w:id="3406"/>
    <w:bookmarkStart w:name="z3524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полотна по величине рамки; </w:t>
      </w:r>
    </w:p>
    <w:bookmarkEnd w:id="3407"/>
    <w:bookmarkStart w:name="z3525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заклейка дефектных участков полотна.</w:t>
      </w:r>
    </w:p>
    <w:bookmarkEnd w:id="3408"/>
    <w:bookmarkStart w:name="z3526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Должен знать: </w:t>
      </w:r>
    </w:p>
    <w:bookmarkEnd w:id="3409"/>
    <w:bookmarkStart w:name="z3527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рассевного оборудования; </w:t>
      </w:r>
    </w:p>
    <w:bookmarkEnd w:id="3410"/>
    <w:bookmarkStart w:name="z3528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натяжки сеток на рамки; </w:t>
      </w:r>
    </w:p>
    <w:bookmarkEnd w:id="3411"/>
    <w:bookmarkStart w:name="z3529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приемки и хранения сеток. </w:t>
      </w:r>
    </w:p>
    <w:bookmarkEnd w:id="3412"/>
    <w:bookmarkStart w:name="z3530" w:id="3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101. Натяжчик сеток, 3-разряд</w:t>
      </w:r>
    </w:p>
    <w:bookmarkEnd w:id="3413"/>
    <w:bookmarkStart w:name="z3531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Характеристика работ: </w:t>
      </w:r>
    </w:p>
    <w:bookmarkEnd w:id="3414"/>
    <w:bookmarkStart w:name="z3532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натяжка сеток на рамки рассевного оборудования и установка их по месту назначения; </w:t>
      </w:r>
    </w:p>
    <w:bookmarkEnd w:id="3415"/>
    <w:bookmarkStart w:name="z3533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сеток по номерам, соответствующим заданной схеме рассева;</w:t>
      </w:r>
    </w:p>
    <w:bookmarkEnd w:id="3416"/>
    <w:bookmarkStart w:name="z3534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причин брака на рассеве и устранение их; </w:t>
      </w:r>
    </w:p>
    <w:bookmarkEnd w:id="3417"/>
    <w:bookmarkStart w:name="z3535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состояния рамок и сеток; </w:t>
      </w:r>
    </w:p>
    <w:bookmarkEnd w:id="3418"/>
    <w:bookmarkStart w:name="z3536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их годности для дальнейшего использования.</w:t>
      </w:r>
    </w:p>
    <w:bookmarkEnd w:id="3419"/>
    <w:bookmarkStart w:name="z3537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Должен знать: </w:t>
      </w:r>
    </w:p>
    <w:bookmarkEnd w:id="3420"/>
    <w:bookmarkStart w:name="z3538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сеток, применяемых для рассева абразивных материалов;</w:t>
      </w:r>
    </w:p>
    <w:bookmarkEnd w:id="3421"/>
    <w:bookmarkStart w:name="z3539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рассевного оборудования, расположение сеток в схеме; </w:t>
      </w:r>
    </w:p>
    <w:bookmarkEnd w:id="3422"/>
    <w:bookmarkStart w:name="z3540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абразивных материалов; </w:t>
      </w:r>
    </w:p>
    <w:bookmarkEnd w:id="3423"/>
    <w:bookmarkStart w:name="z3541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причин брака на рассеве.</w:t>
      </w:r>
    </w:p>
    <w:bookmarkEnd w:id="3424"/>
    <w:bookmarkStart w:name="z3542" w:id="3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102. Оператор туннельных сушил, 3-разряд</w:t>
      </w:r>
    </w:p>
    <w:bookmarkEnd w:id="3425"/>
    <w:bookmarkStart w:name="z3543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Характеристика работ: </w:t>
      </w:r>
    </w:p>
    <w:bookmarkEnd w:id="3426"/>
    <w:bookmarkStart w:name="z3544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абразивных изделий в туннельных сушилах с </w:t>
      </w:r>
    </w:p>
    <w:bookmarkEnd w:id="3427"/>
    <w:bookmarkStart w:name="z3545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пульта управления; </w:t>
      </w:r>
    </w:p>
    <w:bookmarkEnd w:id="3428"/>
    <w:bookmarkStart w:name="z3546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формованных изделий по внешнему виду и отбор изделий с механическими повреждениями; </w:t>
      </w:r>
    </w:p>
    <w:bookmarkEnd w:id="3429"/>
    <w:bookmarkStart w:name="z3547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загруженных этажерок в сушила с помощью транспортеров и конвейеров; </w:t>
      </w:r>
    </w:p>
    <w:bookmarkEnd w:id="3430"/>
    <w:bookmarkStart w:name="z3548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температурным и гидравлическим режимом сушки по приборам; </w:t>
      </w:r>
    </w:p>
    <w:bookmarkEnd w:id="3431"/>
    <w:bookmarkStart w:name="z3549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по длине сушил; </w:t>
      </w:r>
    </w:p>
    <w:bookmarkEnd w:id="3432"/>
    <w:bookmarkStart w:name="z3550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3433"/>
    <w:bookmarkStart w:name="z3551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Должен знать: </w:t>
      </w:r>
    </w:p>
    <w:bookmarkEnd w:id="3434"/>
    <w:bookmarkStart w:name="z3552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сушки абразивных изделий в туннельных сушилах; </w:t>
      </w:r>
    </w:p>
    <w:bookmarkEnd w:id="3435"/>
    <w:bookmarkStart w:name="z3553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изделий с механическими повреждениями; </w:t>
      </w:r>
    </w:p>
    <w:bookmarkEnd w:id="3436"/>
    <w:bookmarkStart w:name="z3554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обслуживаемого оборудования; </w:t>
      </w:r>
    </w:p>
    <w:bookmarkEnd w:id="3437"/>
    <w:bookmarkStart w:name="z3555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контрольно-измерительных приборов; </w:t>
      </w:r>
    </w:p>
    <w:bookmarkEnd w:id="3438"/>
    <w:bookmarkStart w:name="z3556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размещения абразивных изделий на этажерке и в сушилах.</w:t>
      </w:r>
    </w:p>
    <w:bookmarkEnd w:id="3439"/>
    <w:bookmarkStart w:name="z3557" w:id="3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103. Прокальщик зерна и шлифпорошка, 3-разряд</w:t>
      </w:r>
    </w:p>
    <w:bookmarkEnd w:id="3440"/>
    <w:bookmarkStart w:name="z3558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Характеристика работ: </w:t>
      </w:r>
    </w:p>
    <w:bookmarkEnd w:id="3441"/>
    <w:bookmarkStart w:name="z3559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прокалка шлифовального зерна, порошков и микропорошков всех видов абразивных материалов в электрических печах различных типов; </w:t>
      </w:r>
    </w:p>
    <w:bookmarkEnd w:id="3442"/>
    <w:bookmarkStart w:name="z3560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режима работы прокалочных устройств путем регулирования подачи материалов.</w:t>
      </w:r>
    </w:p>
    <w:bookmarkEnd w:id="3443"/>
    <w:bookmarkStart w:name="z3561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Должен знать: </w:t>
      </w:r>
    </w:p>
    <w:bookmarkEnd w:id="3444"/>
    <w:bookmarkStart w:name="z3562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электрических прокалочных печей и контрольно-измерительных приборов; </w:t>
      </w:r>
    </w:p>
    <w:bookmarkEnd w:id="3445"/>
    <w:bookmarkStart w:name="z3563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прокалки абразивных материалов в электрических печах и способы регулирования их.</w:t>
      </w:r>
    </w:p>
    <w:bookmarkEnd w:id="3446"/>
    <w:bookmarkStart w:name="z3564" w:id="3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104. Прокальщик зерна и шлифпорошка, 4-разряд</w:t>
      </w:r>
    </w:p>
    <w:bookmarkEnd w:id="3447"/>
    <w:bookmarkStart w:name="z3565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Характеристика работ: </w:t>
      </w:r>
    </w:p>
    <w:bookmarkEnd w:id="3448"/>
    <w:bookmarkStart w:name="z3566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прокалка шлифовального зерна, порошков и микропорошков всех видов абразивных материалов во вращающихся калильных барабанах, работающих на газе или мазуте, и ленточных газовых печах; </w:t>
      </w:r>
    </w:p>
    <w:bookmarkEnd w:id="3449"/>
    <w:bookmarkStart w:name="z3567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заданного режима работы прокалочных устройств путем регулирования подачи топлива, воздуха и материала; </w:t>
      </w:r>
    </w:p>
    <w:bookmarkEnd w:id="3450"/>
    <w:bookmarkStart w:name="z3568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 на холодильные барабаны.</w:t>
      </w:r>
    </w:p>
    <w:bookmarkEnd w:id="3451"/>
    <w:bookmarkStart w:name="z3569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Должен знать: </w:t>
      </w:r>
    </w:p>
    <w:bookmarkEnd w:id="3452"/>
    <w:bookmarkStart w:name="z3570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действия, правила разжигания и способы регулирования прокалочных устройств газовых и нефтяных печей; </w:t>
      </w:r>
    </w:p>
    <w:bookmarkEnd w:id="3453"/>
    <w:bookmarkStart w:name="z3571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прокалки абразивных материалов.</w:t>
      </w:r>
    </w:p>
    <w:bookmarkEnd w:id="3454"/>
    <w:bookmarkStart w:name="z3572" w:id="3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 </w:t>
      </w:r>
    </w:p>
    <w:bookmarkEnd w:id="3455"/>
    <w:bookmarkStart w:name="z3573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Алфавитный указатель профессий рабочих производства абразивов приведен в приложении к ЕТКС (выпуск 17).</w:t>
      </w:r>
    </w:p>
    <w:bookmarkEnd w:id="34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справочнику 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профессии рабочих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(выпуск 17)</w:t>
            </w:r>
          </w:p>
        </w:tc>
      </w:tr>
    </w:tbl>
    <w:bookmarkStart w:name="z3576" w:id="3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3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8"/>
        <w:gridCol w:w="4393"/>
        <w:gridCol w:w="2864"/>
        <w:gridCol w:w="2315"/>
      </w:tblGrid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7" w:id="3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458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8" w:id="3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9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9" w:id="3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60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 в производстве абразивов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0" w:id="3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461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Регенераторщик абразивов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1" w:id="3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462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абразивов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2" w:id="3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463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абразивных изделий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3" w:id="3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464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 абразивных изделий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4" w:id="3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465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абразивных изделий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5" w:id="3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466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абразивных изделий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6" w:id="3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467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Постановщик-выгрузчик абразивных изделий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7" w:id="3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468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 по обработке абразивных изделий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8" w:id="3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469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абразивных изделий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9" w:id="3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470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Обдувщик абразивных изделий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0" w:id="3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471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абразивной массы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1" w:id="3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472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абразивных материалов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2" w:id="3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473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абразивных материалов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3" w:id="3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474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Подборщик-учетчик абразивных изделий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4" w:id="3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475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абразивных порошков, паст и мастик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5" w:id="3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476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Балансировщик-заливщик абразивных кругов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6" w:id="3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477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Правщик абразивных кругов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7" w:id="3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478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Классификаторщик шлифпорошков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8" w:id="3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479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Обогатитель шлифзерна и шлифпорошков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9" w:id="3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480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Рассевальщик шлифзерна и шлифпорошков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0" w:id="3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481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Обезвоживатель шлифзерна и шлифпорошков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1" w:id="3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482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 шлифзерна, шлифпорошков и шихтовых материалов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2" w:id="3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483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шлифзерна, шлифпорошков и шихтовых материалов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3" w:id="3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484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Сепараторщик шлифзерна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4" w:id="3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485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Бакелизаторщик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5" w:id="3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486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абразивных изделий на бакелитовой, вулканитовой и эпоксидной связках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6" w:id="3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487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бакелитовой, вулканитовой и эпоксидной массы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7" w:id="3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488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цехов плавки, дробления, регенерации и рассева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8" w:id="3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489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массы на вулканитовой связке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9" w:id="3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490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Вулканизаторщик кругов на вулканитовой связке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0" w:id="3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491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Клеевар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1" w:id="3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492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Разборщик печей сопротивления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2" w:id="3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3493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печей сопротивления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3" w:id="3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3494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Загрузчик-разгрузчик сушильных печей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4" w:id="3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3495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куска на печах сопротивления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5" w:id="3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3496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абразивных изделий на керамической связке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6" w:id="3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3497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Кочегар-обжигальщик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7" w:id="3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3498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необожженных кругов и брусков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8" w:id="3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3499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изготовлению шлифовальной шкурки для сухого шлифования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9" w:id="3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3500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Загрузчик-выгрузчик абразивных изделий в периодические обжигательные печи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0" w:id="3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3501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каналов электропечей периодического действия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1" w:id="3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3502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Ломщик пода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2" w:id="3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3503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Перегонщик печей и трансбордерных установок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3" w:id="3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3504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Подинщик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4" w:id="3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3505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изготовлению шлифовальной шкурки на синтетических смолах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5" w:id="3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3506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Натяжчик сеток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6" w:id="3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3507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туннельных сушил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7" w:id="3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3508"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Прокальщик зерна и шлифпорошков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 № 191</w:t>
            </w:r>
          </w:p>
        </w:tc>
      </w:tr>
    </w:tbl>
    <w:bookmarkStart w:name="z3629" w:id="3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rPr>
          <w:rFonts w:ascii="Times New Roman"/>
          <w:b/>
          <w:i w:val="false"/>
          <w:color w:val="000000"/>
        </w:rPr>
        <w:t xml:space="preserve"> работ и профессий рабочих (выпуск 19)</w:t>
      </w:r>
    </w:p>
    <w:bookmarkEnd w:id="3509"/>
    <w:bookmarkStart w:name="z3631" w:id="3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3510"/>
    <w:bookmarkStart w:name="z3632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- ЕТКС) (выпуск 19)содержит работы по электротехническому производству (общие профессии), производству электроизоляционных материалов, электроугольному производству, кабельному производству, производству химических и иных источников тока, изоляционные и намоточно-обмоточные работы, соответствующие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3511"/>
    <w:bookmarkStart w:name="z3633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разработан Министерством труда и социальной защиты населения Республики Казахстан.</w:t>
      </w:r>
    </w:p>
    <w:bookmarkEnd w:id="3512"/>
    <w:bookmarkStart w:name="z3634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ЕТКС.</w:t>
      </w:r>
    </w:p>
    <w:bookmarkEnd w:id="3513"/>
    <w:bookmarkStart w:name="z3635" w:id="3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электротехнического производства</w:t>
      </w:r>
      <w:r>
        <w:rPr>
          <w:rFonts w:ascii="Times New Roman"/>
          <w:b/>
          <w:i w:val="false"/>
          <w:color w:val="000000"/>
        </w:rPr>
        <w:t xml:space="preserve"> (общие профессии)</w:t>
      </w:r>
    </w:p>
    <w:bookmarkEnd w:id="3514"/>
    <w:bookmarkStart w:name="z3637" w:id="3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Наладчик ускорителей заряженных частиц, 4-разряд</w:t>
      </w:r>
    </w:p>
    <w:bookmarkEnd w:id="3515"/>
    <w:bookmarkStart w:name="z3638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3516"/>
    <w:bookmarkStart w:name="z3639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отдельных узлов и блоков электронных ускорителей под руководством наладчика более высокой калификации; </w:t>
      </w:r>
    </w:p>
    <w:bookmarkEnd w:id="3517"/>
    <w:bookmarkStart w:name="z3640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блоков дистанционного управления; </w:t>
      </w:r>
    </w:p>
    <w:bookmarkEnd w:id="3518"/>
    <w:bookmarkStart w:name="z3641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раскладочных и электромеханических устройств; </w:t>
      </w:r>
    </w:p>
    <w:bookmarkEnd w:id="3519"/>
    <w:bookmarkStart w:name="z3642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отдающих и приемных устройств; </w:t>
      </w:r>
    </w:p>
    <w:bookmarkEnd w:id="3520"/>
    <w:bookmarkStart w:name="z3643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роликов.</w:t>
      </w:r>
    </w:p>
    <w:bookmarkEnd w:id="3521"/>
    <w:bookmarkStart w:name="z3644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3522"/>
    <w:bookmarkStart w:name="z3645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узлов и блоков электронных ускорителей; </w:t>
      </w:r>
    </w:p>
    <w:bookmarkEnd w:id="3523"/>
    <w:bookmarkStart w:name="z3646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облучаемых изделий и их размеры; </w:t>
      </w:r>
    </w:p>
    <w:bookmarkEnd w:id="3524"/>
    <w:bookmarkStart w:name="z3647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электронике в объеме выполняемых работ;</w:t>
      </w:r>
    </w:p>
    <w:bookmarkEnd w:id="3525"/>
    <w:bookmarkStart w:name="z3648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общей и радиоционной техники безопасности.</w:t>
      </w:r>
    </w:p>
    <w:bookmarkEnd w:id="3526"/>
    <w:bookmarkStart w:name="z3649" w:id="3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Наладчик ускорителей заряженных частиц, 5-разряд</w:t>
      </w:r>
    </w:p>
    <w:bookmarkEnd w:id="3527"/>
    <w:bookmarkStart w:name="z3650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3528"/>
    <w:bookmarkStart w:name="z3651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отдельных узлов и блоков электронных ускорителей; </w:t>
      </w:r>
    </w:p>
    <w:bookmarkEnd w:id="3529"/>
    <w:bookmarkStart w:name="z3652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электронного ускорителя на рабочий режим; </w:t>
      </w:r>
    </w:p>
    <w:bookmarkEnd w:id="3530"/>
    <w:bookmarkStart w:name="z3653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наладка электромагнитных муфт; </w:t>
      </w:r>
    </w:p>
    <w:bookmarkEnd w:id="3531"/>
    <w:bookmarkStart w:name="z3654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тяговых редукторов и приемных устройств с подгонкой деталей;</w:t>
      </w:r>
    </w:p>
    <w:bookmarkEnd w:id="3532"/>
    <w:bookmarkStart w:name="z3655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секций и колонн высоковольтного выпрямителя на электрический резонанс; </w:t>
      </w:r>
    </w:p>
    <w:bookmarkEnd w:id="3533"/>
    <w:bookmarkStart w:name="z3656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и наладка блоков и узлов вакуумной системы; </w:t>
      </w:r>
    </w:p>
    <w:bookmarkEnd w:id="3534"/>
    <w:bookmarkStart w:name="z3657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блоков и узлов с помощью комплекса измерительной аппаратуры;</w:t>
      </w:r>
    </w:p>
    <w:bookmarkEnd w:id="3535"/>
    <w:bookmarkStart w:name="z3658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блоков дистанционного управления.</w:t>
      </w:r>
    </w:p>
    <w:bookmarkEnd w:id="3536"/>
    <w:bookmarkStart w:name="z3659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3537"/>
    <w:bookmarkStart w:name="z3660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электронных ускорителей; </w:t>
      </w:r>
    </w:p>
    <w:bookmarkEnd w:id="3538"/>
    <w:bookmarkStart w:name="z3661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вакуумных устройств; </w:t>
      </w:r>
    </w:p>
    <w:bookmarkEnd w:id="3539"/>
    <w:bookmarkStart w:name="z3662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разгона ускорителя до номинальных энергий; </w:t>
      </w:r>
    </w:p>
    <w:bookmarkEnd w:id="3540"/>
    <w:bookmarkStart w:name="z3663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приборами.</w:t>
      </w:r>
    </w:p>
    <w:bookmarkEnd w:id="3541"/>
    <w:bookmarkStart w:name="z3664" w:id="3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Наладчик ускорителей заряженных частиц, 6-разряд</w:t>
      </w:r>
    </w:p>
    <w:bookmarkEnd w:id="3542"/>
    <w:bookmarkStart w:name="z3665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3543"/>
    <w:bookmarkStart w:name="z3666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линий электронных ускорителей на холостом ходу и в рабочем режиме; </w:t>
      </w:r>
    </w:p>
    <w:bookmarkEnd w:id="3544"/>
    <w:bookmarkStart w:name="z3667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схемы зарядки технологических линий; </w:t>
      </w:r>
    </w:p>
    <w:bookmarkEnd w:id="3545"/>
    <w:bookmarkStart w:name="z3668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электронных пушек высоким вакуумом; </w:t>
      </w:r>
    </w:p>
    <w:bookmarkEnd w:id="3546"/>
    <w:bookmarkStart w:name="z3669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на рабочий режим гелиевых и голоидных течеиспытателей; </w:t>
      </w:r>
    </w:p>
    <w:bookmarkEnd w:id="3547"/>
    <w:bookmarkStart w:name="z3670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наладка отключающих и вакуумных систем ускорителя; </w:t>
      </w:r>
    </w:p>
    <w:bookmarkEnd w:id="3548"/>
    <w:bookmarkStart w:name="z3671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электронных ускорителей после ремонта.</w:t>
      </w:r>
    </w:p>
    <w:bookmarkEnd w:id="3549"/>
    <w:bookmarkStart w:name="z3672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</w:p>
    <w:bookmarkEnd w:id="3550"/>
    <w:bookmarkStart w:name="z3673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линий электронных ускорителей, устройство высоковольтных выпрямителей, электронно-лучевых пушек и электронно-лучевых трубок; </w:t>
      </w:r>
    </w:p>
    <w:bookmarkEnd w:id="3551"/>
    <w:bookmarkStart w:name="z3674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сложными контрольно-измерительными приборами; </w:t>
      </w:r>
    </w:p>
    <w:bookmarkEnd w:id="3552"/>
    <w:bookmarkStart w:name="z3675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и чертежи основных блоков и узлов.</w:t>
      </w:r>
    </w:p>
    <w:bookmarkEnd w:id="3553"/>
    <w:bookmarkStart w:name="z3676" w:id="3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Паяльщик пакетов конденсаторов, 1-разряд</w:t>
      </w:r>
    </w:p>
    <w:bookmarkEnd w:id="3554"/>
    <w:bookmarkStart w:name="z3677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3555"/>
    <w:bookmarkStart w:name="z3678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собранных пакетов низковольтных и высоковольтных силовых конденсаторов к пайке; </w:t>
      </w:r>
    </w:p>
    <w:bookmarkEnd w:id="3556"/>
    <w:bookmarkStart w:name="z3679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необходимых для пайки деталей.</w:t>
      </w:r>
    </w:p>
    <w:bookmarkEnd w:id="3557"/>
    <w:bookmarkStart w:name="z3680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3558"/>
    <w:bookmarkStart w:name="z3681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обращения с электрическими паяльниками; </w:t>
      </w:r>
    </w:p>
    <w:bookmarkEnd w:id="3559"/>
    <w:bookmarkStart w:name="z3682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предохранителей и перемычек в пакетах конденсаторов, правила их подбора и заготовки; </w:t>
      </w:r>
    </w:p>
    <w:bookmarkEnd w:id="3560"/>
    <w:bookmarkStart w:name="z3683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припоев и флюсов.</w:t>
      </w:r>
    </w:p>
    <w:bookmarkEnd w:id="3561"/>
    <w:bookmarkStart w:name="z3684" w:id="3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Паяльщик пакетов конденсаторов, 2-разряд</w:t>
      </w:r>
    </w:p>
    <w:bookmarkEnd w:id="3562"/>
    <w:bookmarkStart w:name="z3685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3563"/>
    <w:bookmarkStart w:name="z3686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собранных пакетов низковольтных и высоковольтных силовых конденсаторов с последовательной схемой соединения и параллельной без предохранителей; </w:t>
      </w:r>
    </w:p>
    <w:bookmarkEnd w:id="3564"/>
    <w:bookmarkStart w:name="z3687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перемычек необходимого размера и сечения; </w:t>
      </w:r>
    </w:p>
    <w:bookmarkEnd w:id="3565"/>
    <w:bookmarkStart w:name="z3688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механически прочной, чистой и равномерной пайки с помощью различных припоев и флюсов.</w:t>
      </w:r>
    </w:p>
    <w:bookmarkEnd w:id="3566"/>
    <w:bookmarkStart w:name="z3689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3567"/>
    <w:bookmarkStart w:name="z3690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соединения секций в пакетах низковольтных и высоковольтных силовых конденсаторов; </w:t>
      </w:r>
    </w:p>
    <w:bookmarkEnd w:id="3568"/>
    <w:bookmarkStart w:name="z3691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перемычек токоотводов и вкладышей в собранном пакете и правила их подбора; </w:t>
      </w:r>
    </w:p>
    <w:bookmarkEnd w:id="3569"/>
    <w:bookmarkStart w:name="z3692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различных типов конденсаторов; </w:t>
      </w:r>
    </w:p>
    <w:bookmarkEnd w:id="3570"/>
    <w:bookmarkStart w:name="z3693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припоев и флюсов и правила их применения; </w:t>
      </w:r>
    </w:p>
    <w:bookmarkEnd w:id="3571"/>
    <w:bookmarkStart w:name="z3694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схем и чертежей в пределах выполняемой работы.</w:t>
      </w:r>
    </w:p>
    <w:bookmarkEnd w:id="3572"/>
    <w:bookmarkStart w:name="z3695" w:id="3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Паяльщик пакетов конденсаторов, 3-разряд</w:t>
      </w:r>
    </w:p>
    <w:bookmarkEnd w:id="3573"/>
    <w:bookmarkStart w:name="z3696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3574"/>
    <w:bookmarkStart w:name="z3697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собранных пакетов низковольтных и высоковольтных силовых конденсаторов с параллельной схемой соединения с предохранителями;</w:t>
      </w:r>
    </w:p>
    <w:bookmarkEnd w:id="3575"/>
    <w:bookmarkStart w:name="z3698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паяльника нужной конструкции и выбор определенной марки припоя; </w:t>
      </w:r>
    </w:p>
    <w:bookmarkEnd w:id="3576"/>
    <w:bookmarkStart w:name="z3699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предохранителей, трубок охлаждения и токоотводов; </w:t>
      </w:r>
    </w:p>
    <w:bookmarkEnd w:id="3577"/>
    <w:bookmarkStart w:name="z3700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пакета с трубкой; </w:t>
      </w:r>
    </w:p>
    <w:bookmarkEnd w:id="3578"/>
    <w:bookmarkStart w:name="z3701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излишков припоя.</w:t>
      </w:r>
    </w:p>
    <w:bookmarkEnd w:id="3579"/>
    <w:bookmarkStart w:name="z3702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3580"/>
    <w:bookmarkStart w:name="z3703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различных силовых конденсаторов и принцип их работы в зависимости от схемы соединения; </w:t>
      </w:r>
    </w:p>
    <w:bookmarkEnd w:id="3581"/>
    <w:bookmarkStart w:name="z3704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пайки; </w:t>
      </w:r>
    </w:p>
    <w:bookmarkEnd w:id="3582"/>
    <w:bookmarkStart w:name="z3705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мощности и температуры нагрева электропаяльников; </w:t>
      </w:r>
    </w:p>
    <w:bookmarkEnd w:id="3583"/>
    <w:bookmarkStart w:name="z3706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припоев и флюсов; </w:t>
      </w:r>
    </w:p>
    <w:bookmarkEnd w:id="3584"/>
    <w:bookmarkStart w:name="z3707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температуры плавления припоев; </w:t>
      </w:r>
    </w:p>
    <w:bookmarkEnd w:id="3585"/>
    <w:bookmarkStart w:name="z3708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флюсов; </w:t>
      </w:r>
    </w:p>
    <w:bookmarkEnd w:id="3586"/>
    <w:bookmarkStart w:name="z3709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электротехнике.</w:t>
      </w:r>
    </w:p>
    <w:bookmarkEnd w:id="3587"/>
    <w:bookmarkStart w:name="z3710" w:id="3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Паяльщик пакетов конденсаторов, 4-разряд</w:t>
      </w:r>
    </w:p>
    <w:bookmarkEnd w:id="3588"/>
    <w:bookmarkStart w:name="z3711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3589"/>
    <w:bookmarkStart w:name="z3712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собранных пакетов низковольтных и высоковольтных силовых конденсаторов со смешанной схемой соединения, соединением в звезду и треугольник; </w:t>
      </w:r>
    </w:p>
    <w:bookmarkEnd w:id="3590"/>
    <w:bookmarkStart w:name="z3713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прокладок между секциями пакета и токоведущей шиной;</w:t>
      </w:r>
    </w:p>
    <w:bookmarkEnd w:id="3591"/>
    <w:bookmarkStart w:name="z3714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припайка шин;</w:t>
      </w:r>
    </w:p>
    <w:bookmarkEnd w:id="3592"/>
    <w:bookmarkStart w:name="z3715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схем на специализированных паяльных установках.</w:t>
      </w:r>
    </w:p>
    <w:bookmarkEnd w:id="3593"/>
    <w:bookmarkStart w:name="z3716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3594"/>
    <w:bookmarkStart w:name="z3717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различных силовых конденсаторов; </w:t>
      </w:r>
    </w:p>
    <w:bookmarkEnd w:id="3595"/>
    <w:bookmarkStart w:name="z3718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принцип работы специализированных паяльных установок;</w:t>
      </w:r>
    </w:p>
    <w:bookmarkEnd w:id="3596"/>
    <w:bookmarkStart w:name="z3719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соединения секций пакетов;</w:t>
      </w:r>
    </w:p>
    <w:bookmarkEnd w:id="3597"/>
    <w:bookmarkStart w:name="z3720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припоев на качество пайки и механическую прочность соединения; </w:t>
      </w:r>
    </w:p>
    <w:bookmarkEnd w:id="3598"/>
    <w:bookmarkStart w:name="z3721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по электротехнике.</w:t>
      </w:r>
    </w:p>
    <w:bookmarkEnd w:id="3599"/>
    <w:bookmarkStart w:name="z3722" w:id="3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Сушильщик пакетов конденсаторов, 3-разряд</w:t>
      </w:r>
    </w:p>
    <w:bookmarkEnd w:id="3600"/>
    <w:bookmarkStart w:name="z3723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3601"/>
    <w:bookmarkStart w:name="z3724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пакетов конденсаторов в термовакуумных установках; </w:t>
      </w:r>
    </w:p>
    <w:bookmarkEnd w:id="3602"/>
    <w:bookmarkStart w:name="z3725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пакетов на сушильную тележку, выполнение необходимых подключений; </w:t>
      </w:r>
    </w:p>
    <w:bookmarkEnd w:id="3603"/>
    <w:bookmarkStart w:name="z3726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давления в соответствии с заданным режимом с помощью контрольно-измерительных приборов; </w:t>
      </w:r>
    </w:p>
    <w:bookmarkEnd w:id="3604"/>
    <w:bookmarkStart w:name="z3727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показаний контрольно-измерительных приборов в журнале; </w:t>
      </w:r>
    </w:p>
    <w:bookmarkEnd w:id="3605"/>
    <w:bookmarkStart w:name="z3728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работы термовакуумных установок и устранение их.</w:t>
      </w:r>
    </w:p>
    <w:bookmarkEnd w:id="3606"/>
    <w:bookmarkStart w:name="z3729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3607"/>
    <w:bookmarkStart w:name="z3730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конденсаторов; </w:t>
      </w:r>
    </w:p>
    <w:bookmarkEnd w:id="3608"/>
    <w:bookmarkStart w:name="z3731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вакуумной сушки пакетов конденсаторов, устройство, принцип работы и правила обслуживания термовакуумных установок; </w:t>
      </w:r>
    </w:p>
    <w:bookmarkEnd w:id="3609"/>
    <w:bookmarkStart w:name="z3732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контрольно-измерительные приборы для измерения силы тока, напряжения, емкости, сопротивления, остаточного давления и температуры; </w:t>
      </w:r>
    </w:p>
    <w:bookmarkEnd w:id="3610"/>
    <w:bookmarkStart w:name="z3733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соединения пакетов для сушки током; </w:t>
      </w:r>
    </w:p>
    <w:bookmarkEnd w:id="3611"/>
    <w:bookmarkStart w:name="z3734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на сопротивления обкладок пакетов конденсаторов; </w:t>
      </w:r>
    </w:p>
    <w:bookmarkEnd w:id="3612"/>
    <w:bookmarkStart w:name="z3735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сушки пакетов различных типов конденсаторов; </w:t>
      </w:r>
    </w:p>
    <w:bookmarkEnd w:id="3613"/>
    <w:bookmarkStart w:name="z3736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зависимость интенсивности сушки от температуры и остаточного давления; </w:t>
      </w:r>
    </w:p>
    <w:bookmarkEnd w:id="3614"/>
    <w:bookmarkStart w:name="z3737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выгрузки пакетов; </w:t>
      </w:r>
    </w:p>
    <w:bookmarkEnd w:id="3615"/>
    <w:bookmarkStart w:name="z3738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электротехнике; </w:t>
      </w:r>
    </w:p>
    <w:bookmarkEnd w:id="3616"/>
    <w:bookmarkStart w:name="z3739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характерные неисправности установок и методы их устранения.</w:t>
      </w:r>
    </w:p>
    <w:bookmarkEnd w:id="3617"/>
    <w:bookmarkStart w:name="z3740" w:id="3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Сборщик пакетов конденсаторов, 2-разряд</w:t>
      </w:r>
    </w:p>
    <w:bookmarkEnd w:id="3618"/>
    <w:bookmarkStart w:name="z3741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3619"/>
    <w:bookmarkStart w:name="z3742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отдельных секций в группы и групп в пакеты силовых конденсаторов при числе секций в пакете до 60; </w:t>
      </w:r>
    </w:p>
    <w:bookmarkEnd w:id="3620"/>
    <w:bookmarkStart w:name="z3743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собранных пакетов на простых механических и гидравлических прессах малой мощности;</w:t>
      </w:r>
    </w:p>
    <w:bookmarkEnd w:id="3621"/>
    <w:bookmarkStart w:name="z3744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расположения токоподводов в секциях собираемых пакетов; </w:t>
      </w:r>
    </w:p>
    <w:bookmarkEnd w:id="3622"/>
    <w:bookmarkStart w:name="z3745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секций внешним осмотром; </w:t>
      </w:r>
    </w:p>
    <w:bookmarkEnd w:id="3623"/>
    <w:bookmarkStart w:name="z3746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3624"/>
    <w:bookmarkStart w:name="z3747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3625"/>
    <w:bookmarkStart w:name="z3748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собираемых пакетов, их основные электрические характеристики и схемы соединения; </w:t>
      </w:r>
    </w:p>
    <w:bookmarkEnd w:id="3626"/>
    <w:bookmarkStart w:name="z3749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эксплуатации простых механических и гидравлических прессов малой мощности; </w:t>
      </w:r>
    </w:p>
    <w:bookmarkEnd w:id="3627"/>
    <w:bookmarkStart w:name="z3750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поступающих на сборку секций и других деталей пакетов конденсаторов, способы его обнаружения и устранения; </w:t>
      </w:r>
    </w:p>
    <w:bookmarkEnd w:id="3628"/>
    <w:bookmarkStart w:name="z3751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каждой детали, входящей в комплект пакета, и ее влияние на качество конденсатора; </w:t>
      </w:r>
    </w:p>
    <w:bookmarkEnd w:id="3629"/>
    <w:bookmarkStart w:name="z3752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силовых конденсаторов.</w:t>
      </w:r>
    </w:p>
    <w:bookmarkEnd w:id="3630"/>
    <w:bookmarkStart w:name="z3753" w:id="3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Сборщик пакетов конденсаторов, 3-разряд</w:t>
      </w:r>
    </w:p>
    <w:bookmarkEnd w:id="3631"/>
    <w:bookmarkStart w:name="z3754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3632"/>
    <w:bookmarkStart w:name="z3755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прессование отдельных секций в группы и групп в пакеты силовых конденсаторов при числе секций в пакете свыше 60; </w:t>
      </w:r>
    </w:p>
    <w:bookmarkEnd w:id="3633"/>
    <w:bookmarkStart w:name="z3756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пакетов со сложной электрической схемой и стяжными планками;</w:t>
      </w:r>
    </w:p>
    <w:bookmarkEnd w:id="3634"/>
    <w:bookmarkStart w:name="z3757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пакетов с пленочным диэлектриком и неразрезной изоляцией на прессах-полуавтоматах и автоматах; </w:t>
      </w:r>
    </w:p>
    <w:bookmarkEnd w:id="3635"/>
    <w:bookmarkStart w:name="z3758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емкости пакетов различными способами; </w:t>
      </w:r>
    </w:p>
    <w:bookmarkEnd w:id="3636"/>
    <w:bookmarkStart w:name="z3759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контрольно-измерительными приборами для определения емкости; </w:t>
      </w:r>
    </w:p>
    <w:bookmarkEnd w:id="3637"/>
    <w:bookmarkStart w:name="z3760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прессование пакетов с последовательным соединением обкладок секций; </w:t>
      </w:r>
    </w:p>
    <w:bookmarkEnd w:id="3638"/>
    <w:bookmarkStart w:name="z3761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секций в пакетах напряжением постоянного тока.</w:t>
      </w:r>
    </w:p>
    <w:bookmarkEnd w:id="3639"/>
    <w:bookmarkStart w:name="z3762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3640"/>
    <w:bookmarkStart w:name="z3763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принцип работы силовых конденсаторов различных типов; </w:t>
      </w:r>
    </w:p>
    <w:bookmarkEnd w:id="3641"/>
    <w:bookmarkStart w:name="z3764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эксплуатации прессов-автоматов и полуавтоматов; </w:t>
      </w:r>
    </w:p>
    <w:bookmarkEnd w:id="3642"/>
    <w:bookmarkStart w:name="z3765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собранным пакетам; </w:t>
      </w:r>
    </w:p>
    <w:bookmarkEnd w:id="3643"/>
    <w:bookmarkStart w:name="z3766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влажности и толщины изоляционного материала на электрическую прочность и емкость непропитанных пакетов; </w:t>
      </w:r>
    </w:p>
    <w:bookmarkEnd w:id="3644"/>
    <w:bookmarkStart w:name="z3767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контроль-измерительными приборами и инструментами; </w:t>
      </w:r>
    </w:p>
    <w:bookmarkEnd w:id="3645"/>
    <w:bookmarkStart w:name="z3768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установок для испытания секций в пакетах напряжением; </w:t>
      </w:r>
    </w:p>
    <w:bookmarkEnd w:id="3646"/>
    <w:bookmarkStart w:name="z3769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 в пределах выполняемой работы.</w:t>
      </w:r>
    </w:p>
    <w:bookmarkEnd w:id="3647"/>
    <w:bookmarkStart w:name="z3770" w:id="3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Сборщик сильноточных конденсаторов, 1-разряд</w:t>
      </w:r>
    </w:p>
    <w:bookmarkEnd w:id="3648"/>
    <w:bookmarkStart w:name="z3771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3649"/>
    <w:bookmarkStart w:name="z3772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из непропитанных пакетов выемной части сильноточных конденсаторов под руководством сборщика более высокой квалификации;</w:t>
      </w:r>
    </w:p>
    <w:bookmarkEnd w:id="3650"/>
    <w:bookmarkStart w:name="z3773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внешнего вида и протирка деталей перед сборкой.</w:t>
      </w:r>
    </w:p>
    <w:bookmarkEnd w:id="3651"/>
    <w:bookmarkStart w:name="z3774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3652"/>
    <w:bookmarkStart w:name="z3775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основных деталей собираемых узлов конденсаторов; </w:t>
      </w:r>
    </w:p>
    <w:bookmarkEnd w:id="3653"/>
    <w:bookmarkStart w:name="z3776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применяемыми инструментами и приспособлениями; </w:t>
      </w:r>
    </w:p>
    <w:bookmarkEnd w:id="3654"/>
    <w:bookmarkStart w:name="z3777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собираемым узлам; </w:t>
      </w:r>
    </w:p>
    <w:bookmarkEnd w:id="3655"/>
    <w:bookmarkStart w:name="z3778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соединений отводов; </w:t>
      </w:r>
    </w:p>
    <w:bookmarkEnd w:id="3656"/>
    <w:bookmarkStart w:name="z3779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применяемых при сборке.</w:t>
      </w:r>
    </w:p>
    <w:bookmarkEnd w:id="3657"/>
    <w:bookmarkStart w:name="z3780" w:id="3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Сборщик сильноточных конденсаторов, 2-разряд</w:t>
      </w:r>
    </w:p>
    <w:bookmarkEnd w:id="3658"/>
    <w:bookmarkStart w:name="z3781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3659"/>
    <w:bookmarkStart w:name="z3782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из непропитанных пакетов выемной части сильноточных конденсаторов; </w:t>
      </w:r>
    </w:p>
    <w:bookmarkEnd w:id="3660"/>
    <w:bookmarkStart w:name="z3783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пайка электрической схемы выемной части конденсаторов;</w:t>
      </w:r>
    </w:p>
    <w:bookmarkEnd w:id="3661"/>
    <w:bookmarkStart w:name="z3784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изоляции на пакеты и выемные части, сборка их с корпусом.</w:t>
      </w:r>
    </w:p>
    <w:bookmarkEnd w:id="3662"/>
    <w:bookmarkStart w:name="z3785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3663"/>
    <w:bookmarkStart w:name="z3786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собираемых узлов и конденсаторов; </w:t>
      </w:r>
    </w:p>
    <w:bookmarkEnd w:id="3664"/>
    <w:bookmarkStart w:name="z3787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правила эксплуатации применяемого оборудования, приспособлений и инструмента; </w:t>
      </w:r>
    </w:p>
    <w:bookmarkEnd w:id="3665"/>
    <w:bookmarkStart w:name="z3788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припоев и флюсов и правила пайки; </w:t>
      </w:r>
    </w:p>
    <w:bookmarkEnd w:id="3666"/>
    <w:bookmarkStart w:name="z3789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поступивших на сборку пакетов конденсаторов, узлов и деталей, способы его обнаружения и устранения.</w:t>
      </w:r>
    </w:p>
    <w:bookmarkEnd w:id="3667"/>
    <w:bookmarkStart w:name="z3790" w:id="3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Сборщик сильноточных конденсаторов, 3-разряд</w:t>
      </w:r>
    </w:p>
    <w:bookmarkEnd w:id="3668"/>
    <w:bookmarkStart w:name="z3791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3669"/>
    <w:bookmarkStart w:name="z3792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пропитанной выемной части сильноточных конденсаторов, состоящей из одного пакета с корпусом; </w:t>
      </w:r>
    </w:p>
    <w:bookmarkEnd w:id="3670"/>
    <w:bookmarkStart w:name="z3793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емкости выемной части; </w:t>
      </w:r>
    </w:p>
    <w:bookmarkEnd w:id="3671"/>
    <w:bookmarkStart w:name="z3794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отводов и шин; </w:t>
      </w:r>
    </w:p>
    <w:bookmarkEnd w:id="3672"/>
    <w:bookmarkStart w:name="z3795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дефектов в пропитанных конденсаторах.</w:t>
      </w:r>
    </w:p>
    <w:bookmarkEnd w:id="3673"/>
    <w:bookmarkStart w:name="z3796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3674"/>
    <w:bookmarkStart w:name="z3797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назначение собираемых конденсаторов; </w:t>
      </w:r>
    </w:p>
    <w:bookmarkEnd w:id="3675"/>
    <w:bookmarkStart w:name="z3798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их основные электрические характеристики; </w:t>
      </w:r>
    </w:p>
    <w:bookmarkEnd w:id="3676"/>
    <w:bookmarkStart w:name="z3799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неисправностей в работе конденсаторов; </w:t>
      </w:r>
    </w:p>
    <w:bookmarkEnd w:id="3677"/>
    <w:bookmarkStart w:name="z3800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разборки, устранения дефектов в сборке конденсаторов после пропитки; </w:t>
      </w:r>
    </w:p>
    <w:bookmarkEnd w:id="3678"/>
    <w:bookmarkStart w:name="z3801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 в пределах выполняемой работы.</w:t>
      </w:r>
    </w:p>
    <w:bookmarkEnd w:id="3679"/>
    <w:bookmarkStart w:name="z3802" w:id="3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Сборщик сильноточных конденсаторов, 4-разряд</w:t>
      </w:r>
    </w:p>
    <w:bookmarkEnd w:id="3680"/>
    <w:bookmarkStart w:name="z3803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3681"/>
    <w:bookmarkStart w:name="z3804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пропитанной выемной части сильноточных конденсаторов, состоящей из свыше одного пакета с корпусом; </w:t>
      </w:r>
    </w:p>
    <w:bookmarkEnd w:id="3682"/>
    <w:bookmarkStart w:name="z3805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емкости по пакетам; </w:t>
      </w:r>
    </w:p>
    <w:bookmarkEnd w:id="3683"/>
    <w:bookmarkStart w:name="z3806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емкости выемных частей на приборах с мостовыми схемами; </w:t>
      </w:r>
    </w:p>
    <w:bookmarkEnd w:id="3684"/>
    <w:bookmarkStart w:name="z3807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последующая подгонка емкости в соответствии с проведенным расчетом; </w:t>
      </w:r>
    </w:p>
    <w:bookmarkEnd w:id="3685"/>
    <w:bookmarkStart w:name="z3808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устранение обнаруженных дефектов в конденсаторах после испытаний.</w:t>
      </w:r>
    </w:p>
    <w:bookmarkEnd w:id="3686"/>
    <w:bookmarkStart w:name="z3809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3687"/>
    <w:bookmarkStart w:name="z3810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конструктивные особенности собираемых конденсаторов; </w:t>
      </w:r>
    </w:p>
    <w:bookmarkEnd w:id="3688"/>
    <w:bookmarkStart w:name="z3811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применяемых материалов и их влияние на качество конденсаторов; </w:t>
      </w:r>
    </w:p>
    <w:bookmarkEnd w:id="3689"/>
    <w:bookmarkStart w:name="z3812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сложными контрольно-измерительными приборами и инструментом; </w:t>
      </w:r>
    </w:p>
    <w:bookmarkEnd w:id="3690"/>
    <w:bookmarkStart w:name="z3813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вакуумной и измерительной техники.</w:t>
      </w:r>
    </w:p>
    <w:bookmarkEnd w:id="3691"/>
    <w:bookmarkStart w:name="z3814" w:id="3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Лакоразводчик, 2-разряд</w:t>
      </w:r>
    </w:p>
    <w:bookmarkEnd w:id="3692"/>
    <w:bookmarkStart w:name="z3815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3693"/>
    <w:bookmarkStart w:name="z3816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многокомпонентных растворов на основе масляных, глифталевых и пентофталевых лаков под руководством лакоразводчика более высокой квалификации; </w:t>
      </w:r>
    </w:p>
    <w:bookmarkEnd w:id="3694"/>
    <w:bookmarkStart w:name="z3817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лаков на вязкость; </w:t>
      </w:r>
    </w:p>
    <w:bookmarkEnd w:id="3695"/>
    <w:bookmarkStart w:name="z3818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лаков до требуемой консистенции различнымирастворителями;</w:t>
      </w:r>
    </w:p>
    <w:bookmarkEnd w:id="3696"/>
    <w:bookmarkStart w:name="z3819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цветовое подкрашивание лаков;</w:t>
      </w:r>
    </w:p>
    <w:bookmarkEnd w:id="3697"/>
    <w:bookmarkStart w:name="z3820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разведенных лаков в отстойники или на рабочие места; </w:t>
      </w:r>
    </w:p>
    <w:bookmarkEnd w:id="3698"/>
    <w:bookmarkStart w:name="z3821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оборудования.</w:t>
      </w:r>
    </w:p>
    <w:bookmarkEnd w:id="3699"/>
    <w:bookmarkStart w:name="z3822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3700"/>
    <w:bookmarkStart w:name="z3823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свойства применяемых лаков; </w:t>
      </w:r>
    </w:p>
    <w:bookmarkEnd w:id="3701"/>
    <w:bookmarkStart w:name="z3824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вязкости; </w:t>
      </w:r>
    </w:p>
    <w:bookmarkEnd w:id="3702"/>
    <w:bookmarkStart w:name="z3825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эксплуатации применяемого оборудования; </w:t>
      </w:r>
    </w:p>
    <w:bookmarkEnd w:id="3703"/>
    <w:bookmarkStart w:name="z3826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обращении с растворителями.</w:t>
      </w:r>
    </w:p>
    <w:bookmarkEnd w:id="3704"/>
    <w:bookmarkStart w:name="z3827" w:id="3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Лакоразводчик, 3-разряд</w:t>
      </w:r>
    </w:p>
    <w:bookmarkEnd w:id="3705"/>
    <w:bookmarkStart w:name="z3828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Характеристика работ:</w:t>
      </w:r>
    </w:p>
    <w:bookmarkEnd w:id="3706"/>
    <w:bookmarkStart w:name="z3829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многокомпонентных растворов на основе масляных, глифталевых и пентофталевых лаков;</w:t>
      </w:r>
    </w:p>
    <w:bookmarkEnd w:id="3707"/>
    <w:bookmarkStart w:name="z3830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компонентов, загрузка их в емкости и подача растворителя;</w:t>
      </w:r>
    </w:p>
    <w:bookmarkEnd w:id="3708"/>
    <w:bookmarkStart w:name="z3831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разведение лаков до требуемой вязкости, удельного веса и концентрации в смесителях; </w:t>
      </w:r>
    </w:p>
    <w:bookmarkEnd w:id="3709"/>
    <w:bookmarkStart w:name="z3832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лаков пигментом в случае необходимости; </w:t>
      </w:r>
    </w:p>
    <w:bookmarkEnd w:id="3710"/>
    <w:bookmarkStart w:name="z3833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дозировки и загрузки компонентов; </w:t>
      </w:r>
    </w:p>
    <w:bookmarkEnd w:id="3711"/>
    <w:bookmarkStart w:name="z3834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оборудования и наблюдение за его работой; </w:t>
      </w:r>
    </w:p>
    <w:bookmarkEnd w:id="3712"/>
    <w:bookmarkStart w:name="z3835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разведенных лаков по системе лакопровода в отстойники;</w:t>
      </w:r>
    </w:p>
    <w:bookmarkEnd w:id="3713"/>
    <w:bookmarkStart w:name="z3836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технологической документации.</w:t>
      </w:r>
    </w:p>
    <w:bookmarkEnd w:id="3714"/>
    <w:bookmarkStart w:name="z3837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Должен знать:</w:t>
      </w:r>
    </w:p>
    <w:bookmarkEnd w:id="3715"/>
    <w:bookmarkStart w:name="z3838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основного и вспомогательного оборудования; </w:t>
      </w:r>
    </w:p>
    <w:bookmarkEnd w:id="3716"/>
    <w:bookmarkStart w:name="z3839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характеристики применяемых лаков и способы их разведения; </w:t>
      </w:r>
    </w:p>
    <w:bookmarkEnd w:id="3717"/>
    <w:bookmarkStart w:name="z3840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емкость отстойников и систему коммуникаций лакопровода; </w:t>
      </w:r>
    </w:p>
    <w:bookmarkEnd w:id="3718"/>
    <w:bookmarkStart w:name="z3841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ведения технологической документации.</w:t>
      </w:r>
    </w:p>
    <w:bookmarkEnd w:id="3719"/>
    <w:bookmarkStart w:name="z3842" w:id="3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Лакоразводчик, 4-разряд</w:t>
      </w:r>
    </w:p>
    <w:bookmarkEnd w:id="3720"/>
    <w:bookmarkStart w:name="z3843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3721"/>
    <w:bookmarkStart w:name="z3844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многокомпонентных растворов на основе синтетических, полиэфироэпоксидных и клеющих лаков с отвердительными добавками; </w:t>
      </w:r>
    </w:p>
    <w:bookmarkEnd w:id="3722"/>
    <w:bookmarkStart w:name="z3845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системы лакопроводов; </w:t>
      </w:r>
    </w:p>
    <w:bookmarkEnd w:id="3723"/>
    <w:bookmarkStart w:name="z3846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закачка и перекачка лаков в емкости механическими мешалками;</w:t>
      </w:r>
    </w:p>
    <w:bookmarkEnd w:id="3724"/>
    <w:bookmarkStart w:name="z3847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вязкости, концентрации и доведение их до требуемых параметров; </w:t>
      </w:r>
    </w:p>
    <w:bookmarkEnd w:id="3725"/>
    <w:bookmarkStart w:name="z3848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температурных режимов в емкостях по показаниям контрольно-измерительных приборов; </w:t>
      </w:r>
    </w:p>
    <w:bookmarkEnd w:id="3726"/>
    <w:bookmarkStart w:name="z3849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вводимых ускорителей, отвердителей и сиккативов в лаки; </w:t>
      </w:r>
    </w:p>
    <w:bookmarkEnd w:id="3727"/>
    <w:bookmarkStart w:name="z3850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толщины лаковой пленки; </w:t>
      </w:r>
    </w:p>
    <w:bookmarkEnd w:id="3728"/>
    <w:bookmarkStart w:name="z3851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отклонения от норм качественных показателей.</w:t>
      </w:r>
    </w:p>
    <w:bookmarkEnd w:id="3729"/>
    <w:bookmarkStart w:name="z3852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Должен знать:</w:t>
      </w:r>
    </w:p>
    <w:bookmarkEnd w:id="3730"/>
    <w:bookmarkStart w:name="z3853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основного и вспомогательного оборудования; </w:t>
      </w:r>
    </w:p>
    <w:bookmarkEnd w:id="3731"/>
    <w:bookmarkStart w:name="z3854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коммуникаций лакопроводов; </w:t>
      </w:r>
    </w:p>
    <w:bookmarkEnd w:id="3732"/>
    <w:bookmarkStart w:name="z3855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приборов; </w:t>
      </w:r>
    </w:p>
    <w:bookmarkEnd w:id="3733"/>
    <w:bookmarkStart w:name="z3856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лаков и растворителей и токсичность; </w:t>
      </w:r>
    </w:p>
    <w:bookmarkEnd w:id="3734"/>
    <w:bookmarkStart w:name="z3857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вязкость, концентрации лаков и смол и удельные веса в зависимости от их назначения.</w:t>
      </w:r>
    </w:p>
    <w:bookmarkEnd w:id="3735"/>
    <w:bookmarkStart w:name="z3858" w:id="3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Формовщик ртутных выпрямителей, 1-разряд</w:t>
      </w:r>
    </w:p>
    <w:bookmarkEnd w:id="3736"/>
    <w:bookmarkStart w:name="z3859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3737"/>
    <w:bookmarkStart w:name="z3860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ртутных выпрямителей под руководством формовщика более высокой квалификации; </w:t>
      </w:r>
    </w:p>
    <w:bookmarkEnd w:id="3738"/>
    <w:bookmarkStart w:name="z3861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прокалке деталей в прокалочной печи; </w:t>
      </w:r>
    </w:p>
    <w:bookmarkEnd w:id="3739"/>
    <w:bookmarkStart w:name="z3862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деталей в вакуумный контейнер.</w:t>
      </w:r>
    </w:p>
    <w:bookmarkEnd w:id="3740"/>
    <w:bookmarkStart w:name="z3863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3741"/>
    <w:bookmarkStart w:name="z3864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прокалочных печей и вакуумных контейнеров; </w:t>
      </w:r>
    </w:p>
    <w:bookmarkEnd w:id="3742"/>
    <w:bookmarkStart w:name="z3865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узлов и деталей ртутных выпрямителей к вакуумным испытаниям; </w:t>
      </w:r>
    </w:p>
    <w:bookmarkEnd w:id="3743"/>
    <w:bookmarkStart w:name="z3866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вакуумной гигиены.</w:t>
      </w:r>
    </w:p>
    <w:bookmarkEnd w:id="3744"/>
    <w:bookmarkStart w:name="z3867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Примеры работ:</w:t>
      </w:r>
    </w:p>
    <w:bookmarkEnd w:id="3745"/>
    <w:bookmarkStart w:name="z3868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детали ртутных выпрямителей - обдувка сжатым воздухом.</w:t>
      </w:r>
    </w:p>
    <w:bookmarkEnd w:id="3746"/>
    <w:bookmarkStart w:name="z3869" w:id="3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Формовщик ртутных выпрямителей, 2-разряд</w:t>
      </w:r>
    </w:p>
    <w:bookmarkEnd w:id="3747"/>
    <w:bookmarkStart w:name="z3870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Характеристика работ:</w:t>
      </w:r>
    </w:p>
    <w:bookmarkEnd w:id="3748"/>
    <w:bookmarkStart w:name="z3871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простых ртутных выпрямителей; </w:t>
      </w:r>
    </w:p>
    <w:bookmarkEnd w:id="3749"/>
    <w:bookmarkStart w:name="z3872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ртути в дистиллятор для перегонки; </w:t>
      </w:r>
    </w:p>
    <w:bookmarkEnd w:id="3750"/>
    <w:bookmarkStart w:name="z3873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плотности сварных швов запаянных вентилей давлением сжатого азота; </w:t>
      </w:r>
    </w:p>
    <w:bookmarkEnd w:id="3751"/>
    <w:bookmarkStart w:name="z3874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 и пуск ртутных насосов на испытательных стендах;</w:t>
      </w:r>
    </w:p>
    <w:bookmarkEnd w:id="3752"/>
    <w:bookmarkStart w:name="z3875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несложным оборудованием при формовке ртутных выпрямителей; </w:t>
      </w:r>
    </w:p>
    <w:bookmarkEnd w:id="3753"/>
    <w:bookmarkStart w:name="z3876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 при испытании и запись показаний в журналы; </w:t>
      </w:r>
    </w:p>
    <w:bookmarkEnd w:id="3754"/>
    <w:bookmarkStart w:name="z3877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дефектов, обнаруженных при испытании.</w:t>
      </w:r>
    </w:p>
    <w:bookmarkEnd w:id="3755"/>
    <w:bookmarkStart w:name="z3878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Должен знать:</w:t>
      </w:r>
    </w:p>
    <w:bookmarkEnd w:id="3756"/>
    <w:bookmarkStart w:name="z3879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простых ртутных выпрямителей; </w:t>
      </w:r>
    </w:p>
    <w:bookmarkEnd w:id="3757"/>
    <w:bookmarkStart w:name="z3880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масляных и ртутных насосов; </w:t>
      </w:r>
    </w:p>
    <w:bookmarkEnd w:id="3758"/>
    <w:bookmarkStart w:name="z3881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со ртутью; </w:t>
      </w:r>
    </w:p>
    <w:bookmarkEnd w:id="3759"/>
    <w:bookmarkStart w:name="z3882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понятия о вакуумной технике и электротехнике в пределах выполняемой работы; </w:t>
      </w:r>
    </w:p>
    <w:bookmarkEnd w:id="3760"/>
    <w:bookmarkStart w:name="z3883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контрольно-измерительных приборов, испытательных стендов и правила ведения журналов регистрации; </w:t>
      </w:r>
    </w:p>
    <w:bookmarkEnd w:id="3761"/>
    <w:bookmarkStart w:name="z3884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азота и правила обращения с баллонами сжатого воздуха.</w:t>
      </w:r>
    </w:p>
    <w:bookmarkEnd w:id="3762"/>
    <w:bookmarkStart w:name="z3885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Примеры работ:</w:t>
      </w:r>
    </w:p>
    <w:bookmarkEnd w:id="3763"/>
    <w:bookmarkStart w:name="z3886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вентили ртутные – формовка;</w:t>
      </w:r>
    </w:p>
    <w:bookmarkEnd w:id="3764"/>
    <w:bookmarkStart w:name="z3887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корпуса ртутных выпрямителей - испытание сварных швов на плотность.</w:t>
      </w:r>
    </w:p>
    <w:bookmarkEnd w:id="3765"/>
    <w:bookmarkStart w:name="z3888" w:id="3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Формовщик ртутных выпрямителей, 3-разряд</w:t>
      </w:r>
    </w:p>
    <w:bookmarkEnd w:id="3766"/>
    <w:bookmarkStart w:name="z3889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3767"/>
    <w:bookmarkStart w:name="z3890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ртутных выпрямителей средней сложности; </w:t>
      </w:r>
    </w:p>
    <w:bookmarkEnd w:id="3768"/>
    <w:bookmarkStart w:name="z3891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электрической схемы для отжига и отжиг корпуса вентиля;</w:t>
      </w:r>
    </w:p>
    <w:bookmarkEnd w:id="3769"/>
    <w:bookmarkStart w:name="z3892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перегонка (дистилляция) ртути в вентиль; </w:t>
      </w:r>
    </w:p>
    <w:bookmarkEnd w:id="3770"/>
    <w:bookmarkStart w:name="z3893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предварительные вакуумные испытания на натекание и после отжига;</w:t>
      </w:r>
    </w:p>
    <w:bookmarkEnd w:id="3771"/>
    <w:bookmarkStart w:name="z3894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испытательных стендов; </w:t>
      </w:r>
    </w:p>
    <w:bookmarkEnd w:id="3772"/>
    <w:bookmarkStart w:name="z3895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испытаний.</w:t>
      </w:r>
    </w:p>
    <w:bookmarkEnd w:id="3773"/>
    <w:bookmarkStart w:name="z3896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3774"/>
    <w:bookmarkStart w:name="z3897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ртутных выпрямителей средней сложности; </w:t>
      </w:r>
    </w:p>
    <w:bookmarkEnd w:id="3775"/>
    <w:bookmarkStart w:name="z3898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пользования испытательными стендами для предварительных вакуумных испытаний; </w:t>
      </w:r>
    </w:p>
    <w:bookmarkEnd w:id="3776"/>
    <w:bookmarkStart w:name="z3899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натекания при вакуумных испытаниях: </w:t>
      </w:r>
    </w:p>
    <w:bookmarkEnd w:id="3777"/>
    <w:bookmarkStart w:name="z3900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журналов испытания; </w:t>
      </w:r>
    </w:p>
    <w:bookmarkEnd w:id="3778"/>
    <w:bookmarkStart w:name="z3901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вакуумной техники в электротехнике.</w:t>
      </w:r>
    </w:p>
    <w:bookmarkEnd w:id="3779"/>
    <w:bookmarkStart w:name="z3902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Примеры работ:</w:t>
      </w:r>
    </w:p>
    <w:bookmarkEnd w:id="3780"/>
    <w:bookmarkStart w:name="z3903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выпрямители ртутные запаянные - откачка и вакуумные испытания в холодном состоянии;</w:t>
      </w:r>
    </w:p>
    <w:bookmarkEnd w:id="3781"/>
    <w:bookmarkStart w:name="z3904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корпуса ртутных выпрямителей - отжиг и вакуумные испытания;</w:t>
      </w:r>
    </w:p>
    <w:bookmarkEnd w:id="3782"/>
    <w:bookmarkStart w:name="z3905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узлы ртутного выпрямителя - вакуумные испытания в холодном состоянии.</w:t>
      </w:r>
    </w:p>
    <w:bookmarkEnd w:id="3783"/>
    <w:bookmarkStart w:name="z3906" w:id="37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Формовщик ртутных выпрямителей, 4-разряд</w:t>
      </w:r>
    </w:p>
    <w:bookmarkEnd w:id="3784"/>
    <w:bookmarkStart w:name="z3907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Характеристика работ:</w:t>
      </w:r>
    </w:p>
    <w:bookmarkEnd w:id="3785"/>
    <w:bookmarkStart w:name="z3908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сложных ртутных выпрямителей; </w:t>
      </w:r>
    </w:p>
    <w:bookmarkEnd w:id="3786"/>
    <w:bookmarkStart w:name="z3909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и обслуживание оборудования, используемого при формовке ртутных выпрямителей, и испытательных стендов; </w:t>
      </w:r>
    </w:p>
    <w:bookmarkEnd w:id="3787"/>
    <w:bookmarkStart w:name="z3910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течи в корпусах запаянных вентилей течеискателями;</w:t>
      </w:r>
    </w:p>
    <w:bookmarkEnd w:id="3788"/>
    <w:bookmarkStart w:name="z3911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окончательные вакуумные испытания запаянных ртутных выпрямителей и ответственных узлов ртутных выпрямителей с устранением всех обнаруженных дефектов; </w:t>
      </w:r>
    </w:p>
    <w:bookmarkEnd w:id="3789"/>
    <w:bookmarkStart w:name="z3912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протоколов формования и испытаний.</w:t>
      </w:r>
    </w:p>
    <w:bookmarkEnd w:id="3790"/>
    <w:bookmarkStart w:name="z3913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Должен знать:</w:t>
      </w:r>
    </w:p>
    <w:bookmarkEnd w:id="3791"/>
    <w:bookmarkStart w:name="z3914" w:id="3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конструктивные особенности сложных ртутных выпрямителей; </w:t>
      </w:r>
    </w:p>
    <w:bookmarkEnd w:id="3792"/>
    <w:bookmarkStart w:name="z3915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применяемого испытательного оборудования и контрольно-измерительных приборов; </w:t>
      </w:r>
    </w:p>
    <w:bookmarkEnd w:id="3793"/>
    <w:bookmarkStart w:name="z3916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оформления протоколов испытания и формовки; </w:t>
      </w:r>
    </w:p>
    <w:bookmarkEnd w:id="3794"/>
    <w:bookmarkStart w:name="z3917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натекания при вакуумных испытаниях; </w:t>
      </w:r>
    </w:p>
    <w:bookmarkEnd w:id="3795"/>
    <w:bookmarkStart w:name="z3918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собранным ртутным выпрямителям, и виды испытаний.</w:t>
      </w:r>
    </w:p>
    <w:bookmarkEnd w:id="3796"/>
    <w:bookmarkStart w:name="z3919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Примеры работ:</w:t>
      </w:r>
    </w:p>
    <w:bookmarkEnd w:id="3797"/>
    <w:bookmarkStart w:name="z3920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вакуумметры - испытание и нанесение на них шкал;</w:t>
      </w:r>
    </w:p>
    <w:bookmarkEnd w:id="3798"/>
    <w:bookmarkStart w:name="z3921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выпрямители ртутные - формование на стенде, вакуумные испытания после формования и окончательные статические испытания.</w:t>
      </w:r>
    </w:p>
    <w:bookmarkEnd w:id="3799"/>
    <w:bookmarkStart w:name="z3922" w:id="3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Формовщик ртутных выпрямителей, 5-разряд</w:t>
      </w:r>
    </w:p>
    <w:bookmarkEnd w:id="3800"/>
    <w:bookmarkStart w:name="z3923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3801"/>
    <w:bookmarkStart w:name="z3924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и вакуумные испытания опытных образцов и особо сложных ртутных выпрямителей; </w:t>
      </w:r>
    </w:p>
    <w:bookmarkEnd w:id="3802"/>
    <w:bookmarkStart w:name="z3925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высоковольтные испытания вентилей; </w:t>
      </w:r>
    </w:p>
    <w:bookmarkEnd w:id="3803"/>
    <w:bookmarkStart w:name="z3926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силовой схемы с формовочного напряжения на высокое;</w:t>
      </w:r>
    </w:p>
    <w:bookmarkEnd w:id="3804"/>
    <w:bookmarkStart w:name="z3927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вентилей в рабочий режим; </w:t>
      </w:r>
    </w:p>
    <w:bookmarkEnd w:id="3805"/>
    <w:bookmarkStart w:name="z3928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сложных испытательных стендов и контрольно-измерительных приборов с самостоятельной их настройкой; </w:t>
      </w:r>
    </w:p>
    <w:bookmarkEnd w:id="3806"/>
    <w:bookmarkStart w:name="z3929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необходимой технической документации по результатам формования и испытания.</w:t>
      </w:r>
    </w:p>
    <w:bookmarkEnd w:id="3807"/>
    <w:bookmarkStart w:name="z3930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3808"/>
    <w:bookmarkStart w:name="z3931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конструктивные особенности особо сложных ртутных выпрямителей и их электрические характеристики; </w:t>
      </w:r>
    </w:p>
    <w:bookmarkEnd w:id="3809"/>
    <w:bookmarkStart w:name="z3932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кинетической теории газов; </w:t>
      </w:r>
    </w:p>
    <w:bookmarkEnd w:id="3810"/>
    <w:bookmarkStart w:name="z3933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электротехнике; </w:t>
      </w:r>
    </w:p>
    <w:bookmarkEnd w:id="3811"/>
    <w:bookmarkStart w:name="z3934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различных испытательных стендов и пультов управления; </w:t>
      </w:r>
    </w:p>
    <w:bookmarkEnd w:id="3812"/>
    <w:bookmarkStart w:name="z3935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оформления технической документации при проведении формовочных работ и вакуумных испытаний; </w:t>
      </w:r>
    </w:p>
    <w:bookmarkEnd w:id="3813"/>
    <w:bookmarkStart w:name="z3936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построения кривых по результатам испытаний и их назначение.</w:t>
      </w:r>
    </w:p>
    <w:bookmarkEnd w:id="3814"/>
    <w:bookmarkStart w:name="z3937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Примеры работ:</w:t>
      </w:r>
    </w:p>
    <w:bookmarkEnd w:id="3815"/>
    <w:bookmarkStart w:name="z3938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опытные сложных запаянных выпрямителей - формование на стенде, вакуумные испытания после формования и окончательные статические испытания.</w:t>
      </w:r>
    </w:p>
    <w:bookmarkEnd w:id="3816"/>
    <w:bookmarkStart w:name="z3939" w:id="3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Сборщик ртутных выпрямителей, 1-разряд</w:t>
      </w:r>
    </w:p>
    <w:bookmarkEnd w:id="3817"/>
    <w:bookmarkStart w:name="z3940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3818"/>
    <w:bookmarkStart w:name="z3941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простых узлов ртутных выпрямителей под руководством сборщика более высокой квалификации; </w:t>
      </w:r>
    </w:p>
    <w:bookmarkEnd w:id="3819"/>
    <w:bookmarkStart w:name="z3942" w:id="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деталей для вакуумной сборки: карцовка деталей, промывка в бензине и других растворителях, протирка и обдувка сжатым воздухом;</w:t>
      </w:r>
    </w:p>
    <w:bookmarkEnd w:id="3820"/>
    <w:bookmarkStart w:name="z3943"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деталей ртутных выпрямителей и выполнение простых слесарно-сборочных работ; </w:t>
      </w:r>
    </w:p>
    <w:bookmarkEnd w:id="3821"/>
    <w:bookmarkStart w:name="z3944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собираемых деталей к месту сборки.</w:t>
      </w:r>
    </w:p>
    <w:bookmarkEnd w:id="3822"/>
    <w:bookmarkStart w:name="z3945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3823"/>
    <w:bookmarkStart w:name="z3946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подготовительных работ перед вакуумной сборкой; </w:t>
      </w:r>
    </w:p>
    <w:bookmarkEnd w:id="3824"/>
    <w:bookmarkStart w:name="z3947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простым рабочим и измерительным инструментом и приспособлениями; </w:t>
      </w:r>
    </w:p>
    <w:bookmarkEnd w:id="3825"/>
    <w:bookmarkStart w:name="z3948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слесарной обработки; </w:t>
      </w:r>
    </w:p>
    <w:bookmarkEnd w:id="3826"/>
    <w:bookmarkStart w:name="z3949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вакуумной гигиены; </w:t>
      </w:r>
    </w:p>
    <w:bookmarkEnd w:id="3827"/>
    <w:bookmarkStart w:name="z3950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растворителей и правила обращения с ними; </w:t>
      </w:r>
    </w:p>
    <w:bookmarkEnd w:id="3828"/>
    <w:bookmarkStart w:name="z3951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изготавливаемым деталям.</w:t>
      </w:r>
    </w:p>
    <w:bookmarkEnd w:id="3829"/>
    <w:bookmarkStart w:name="z3952" w:id="3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Сборщик ртутных выпрямителей, 2-разряд</w:t>
      </w:r>
    </w:p>
    <w:bookmarkEnd w:id="3830"/>
    <w:bookmarkStart w:name="z3953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Характеристика работ:</w:t>
      </w:r>
    </w:p>
    <w:bookmarkEnd w:id="3831"/>
    <w:bookmarkStart w:name="z3954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простых узлов ртутных выпрямителей; </w:t>
      </w:r>
    </w:p>
    <w:bookmarkEnd w:id="3832"/>
    <w:bookmarkStart w:name="z3955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и вакуумная сборка отдельных узлов ртутных выпрямителей в соответствии с техническими требованиями; </w:t>
      </w:r>
    </w:p>
    <w:bookmarkEnd w:id="3833"/>
    <w:bookmarkStart w:name="z3956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измерительного и режущего инструмента; </w:t>
      </w:r>
    </w:p>
    <w:bookmarkEnd w:id="3834"/>
    <w:bookmarkStart w:name="z3957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простым оборудованием и приспособлениями для слесарной обработки и сборки деталей и узлов ртутных выпрямителей; </w:t>
      </w:r>
    </w:p>
    <w:bookmarkEnd w:id="3835"/>
    <w:bookmarkStart w:name="z3958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несложные испытания собираемых узлов и деталей.</w:t>
      </w:r>
    </w:p>
    <w:bookmarkEnd w:id="3836"/>
    <w:bookmarkStart w:name="z3959" w:id="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Должен знать:</w:t>
      </w:r>
    </w:p>
    <w:bookmarkEnd w:id="3837"/>
    <w:bookmarkStart w:name="z3960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собираемых узлов; </w:t>
      </w:r>
    </w:p>
    <w:bookmarkEnd w:id="3838"/>
    <w:bookmarkStart w:name="z3961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пользования механическим оборудованием, приспособлениями и инструментами; </w:t>
      </w:r>
    </w:p>
    <w:bookmarkEnd w:id="3839"/>
    <w:bookmarkStart w:name="z3962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необходимых испытаний и их назначение; </w:t>
      </w:r>
    </w:p>
    <w:bookmarkEnd w:id="3840"/>
    <w:bookmarkStart w:name="z3963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к вакуумной сборке; </w:t>
      </w:r>
    </w:p>
    <w:bookmarkEnd w:id="3841"/>
    <w:bookmarkStart w:name="z3964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вакуумной технике.</w:t>
      </w:r>
    </w:p>
    <w:bookmarkEnd w:id="3842"/>
    <w:bookmarkStart w:name="z3965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Примеры работ:</w:t>
      </w:r>
    </w:p>
    <w:bookmarkEnd w:id="3843"/>
    <w:bookmarkStart w:name="z3966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катоды - сборка с установкой вводов зажигания;</w:t>
      </w:r>
    </w:p>
    <w:bookmarkEnd w:id="3844"/>
    <w:bookmarkStart w:name="z3967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краны вакуумные - предварительная сборка;</w:t>
      </w:r>
    </w:p>
    <w:bookmarkEnd w:id="3845"/>
    <w:bookmarkStart w:name="z3968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рамы ртутных выпрямителей - сборка водяных труб.</w:t>
      </w:r>
    </w:p>
    <w:bookmarkEnd w:id="3846"/>
    <w:bookmarkStart w:name="z3969" w:id="38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Сборка ртутных выпрямителей, 3-разряд</w:t>
      </w:r>
    </w:p>
    <w:bookmarkEnd w:id="3847"/>
    <w:bookmarkStart w:name="z3970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3848"/>
    <w:bookmarkStart w:name="z3971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узлов средней сложности ртутных выпрямителей; </w:t>
      </w:r>
    </w:p>
    <w:bookmarkEnd w:id="3849"/>
    <w:bookmarkStart w:name="z3972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вакуумная сборка и регулировка узлов ртутных выпрямителей со слесарной обработкой деталей; </w:t>
      </w:r>
    </w:p>
    <w:bookmarkEnd w:id="3850"/>
    <w:bookmarkStart w:name="z3973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вакуумных испытаний; </w:t>
      </w:r>
    </w:p>
    <w:bookmarkEnd w:id="3851"/>
    <w:bookmarkStart w:name="z3974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устранение дефектов при сборке; </w:t>
      </w:r>
    </w:p>
    <w:bookmarkEnd w:id="3852"/>
    <w:bookmarkStart w:name="z3975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деталей.</w:t>
      </w:r>
    </w:p>
    <w:bookmarkEnd w:id="3853"/>
    <w:bookmarkStart w:name="z3976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3854"/>
    <w:bookmarkStart w:name="z3977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узлов основных типов ртутных выпрямителей; </w:t>
      </w:r>
    </w:p>
    <w:bookmarkEnd w:id="3855"/>
    <w:bookmarkStart w:name="z3978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качества сборки узлов на работу выпрямителя; систему допусков и посадок; </w:t>
      </w:r>
    </w:p>
    <w:bookmarkEnd w:id="3856"/>
    <w:bookmarkStart w:name="z3979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виды брака и способы его предупреждения и устранения; </w:t>
      </w:r>
    </w:p>
    <w:bookmarkEnd w:id="3857"/>
    <w:bookmarkStart w:name="z3980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вакуумной техники и электротехники.</w:t>
      </w:r>
    </w:p>
    <w:bookmarkEnd w:id="3858"/>
    <w:bookmarkStart w:name="z3981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Примеры работ:</w:t>
      </w:r>
    </w:p>
    <w:bookmarkEnd w:id="3859"/>
    <w:bookmarkStart w:name="z3982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аноды – сборка;</w:t>
      </w:r>
    </w:p>
    <w:bookmarkEnd w:id="3860"/>
    <w:bookmarkStart w:name="z3983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вентили - вакуумная сборка;</w:t>
      </w:r>
    </w:p>
    <w:bookmarkEnd w:id="3861"/>
    <w:bookmarkStart w:name="z3984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краны - вакуумная сборка;</w:t>
      </w:r>
    </w:p>
    <w:bookmarkEnd w:id="3862"/>
    <w:bookmarkStart w:name="z3985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узлы анодные и катодные ртутных выпрямителей - вакуумная сборка.</w:t>
      </w:r>
    </w:p>
    <w:bookmarkEnd w:id="3863"/>
    <w:bookmarkStart w:name="z3986" w:id="3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Сборщик ртутных выпрямителей, 4-разряд</w:t>
      </w:r>
    </w:p>
    <w:bookmarkEnd w:id="3864"/>
    <w:bookmarkStart w:name="z3987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Характеристика работ:</w:t>
      </w:r>
    </w:p>
    <w:bookmarkEnd w:id="3865"/>
    <w:bookmarkStart w:name="z3988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узлов и опытных образцов ртутных выпрямителей;</w:t>
      </w:r>
    </w:p>
    <w:bookmarkEnd w:id="3866"/>
    <w:bookmarkStart w:name="z3989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вакуумная сборка сложных ртутных выпрямителей с подгонкой собираемых узлов и деталей; </w:t>
      </w:r>
    </w:p>
    <w:bookmarkEnd w:id="3867"/>
    <w:bookmarkStart w:name="z3990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испытание формовочных стендов и пультов управления;</w:t>
      </w:r>
    </w:p>
    <w:bookmarkEnd w:id="3868"/>
    <w:bookmarkStart w:name="z3991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дефектов при сборке.</w:t>
      </w:r>
    </w:p>
    <w:bookmarkEnd w:id="3869"/>
    <w:bookmarkStart w:name="z3992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Должен знать:</w:t>
      </w:r>
    </w:p>
    <w:bookmarkEnd w:id="3870"/>
    <w:bookmarkStart w:name="z3993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ртутных насосов, вакуумметров, формовочных стендов и пультов управления; </w:t>
      </w:r>
    </w:p>
    <w:bookmarkEnd w:id="3871"/>
    <w:bookmarkStart w:name="z3994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необходимых испытаний; </w:t>
      </w:r>
    </w:p>
    <w:bookmarkEnd w:id="3872"/>
    <w:bookmarkStart w:name="z3995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слесарной обработки; </w:t>
      </w:r>
    </w:p>
    <w:bookmarkEnd w:id="3873"/>
    <w:bookmarkStart w:name="z3996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сборки ртутных выпрямителей;</w:t>
      </w:r>
    </w:p>
    <w:bookmarkEnd w:id="3874"/>
    <w:bookmarkStart w:name="z3997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документации.</w:t>
      </w:r>
    </w:p>
    <w:bookmarkEnd w:id="3875"/>
    <w:bookmarkStart w:name="z3998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Примеры работ:</w:t>
      </w:r>
    </w:p>
    <w:bookmarkEnd w:id="3876"/>
    <w:bookmarkStart w:name="z3999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вакуумметры - вакуумная сборка;</w:t>
      </w:r>
    </w:p>
    <w:bookmarkEnd w:id="3877"/>
    <w:bookmarkStart w:name="z4000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вентили и вакуумные системы - отыскание течей;</w:t>
      </w:r>
    </w:p>
    <w:bookmarkEnd w:id="3878"/>
    <w:bookmarkStart w:name="z4001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насосы ртутные и вакуумметры - сборка и испытание.</w:t>
      </w:r>
    </w:p>
    <w:bookmarkEnd w:id="3879"/>
    <w:bookmarkStart w:name="z4002" w:id="38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Дистиллировщик ртути, 1-разряд</w:t>
      </w:r>
    </w:p>
    <w:bookmarkEnd w:id="3880"/>
    <w:bookmarkStart w:name="z4003" w:id="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3881"/>
    <w:bookmarkStart w:name="z4004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промывке, сушке и очистке ртути с соблюдением правил личной и вакуумной гигиены; </w:t>
      </w:r>
    </w:p>
    <w:bookmarkEnd w:id="3882"/>
    <w:bookmarkStart w:name="z4005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для промывки; </w:t>
      </w:r>
    </w:p>
    <w:bookmarkEnd w:id="3883"/>
    <w:bookmarkStart w:name="z4006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простыми установками для очистки и сушки ртути.</w:t>
      </w:r>
    </w:p>
    <w:bookmarkEnd w:id="3884"/>
    <w:bookmarkStart w:name="z4007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3885"/>
    <w:bookmarkStart w:name="z4008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очистительных установок; </w:t>
      </w:r>
    </w:p>
    <w:bookmarkEnd w:id="3886"/>
    <w:bookmarkStart w:name="z4009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собирания пролитой ртути; </w:t>
      </w:r>
    </w:p>
    <w:bookmarkEnd w:id="3887"/>
    <w:bookmarkStart w:name="z4010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ртути и способы ее очистки; </w:t>
      </w:r>
    </w:p>
    <w:bookmarkEnd w:id="3888"/>
    <w:bookmarkStart w:name="z4011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мерной посудой; </w:t>
      </w:r>
    </w:p>
    <w:bookmarkEnd w:id="3889"/>
    <w:bookmarkStart w:name="z4012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гигиены при работе со ртутью.</w:t>
      </w:r>
    </w:p>
    <w:bookmarkEnd w:id="3890"/>
    <w:bookmarkStart w:name="z4013" w:id="38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Дистиллировщик ртути, 2-разряд</w:t>
      </w:r>
    </w:p>
    <w:bookmarkEnd w:id="3891"/>
    <w:bookmarkStart w:name="z4014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3892"/>
    <w:bookmarkStart w:name="z4015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фильтрации, промывке, электрохимической, химической и вакуумной очистке ртути; </w:t>
      </w:r>
    </w:p>
    <w:bookmarkEnd w:id="3893"/>
    <w:bookmarkStart w:name="z4016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для промывки в соответствии с технологической инструкцией; </w:t>
      </w:r>
    </w:p>
    <w:bookmarkEnd w:id="3894"/>
    <w:bookmarkStart w:name="z4017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схеме фильтров; </w:t>
      </w:r>
    </w:p>
    <w:bookmarkEnd w:id="3895"/>
    <w:bookmarkStart w:name="z4018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схемы вакуумной очистки; </w:t>
      </w:r>
    </w:p>
    <w:bookmarkEnd w:id="3896"/>
    <w:bookmarkStart w:name="z4019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очистительных установок.</w:t>
      </w:r>
    </w:p>
    <w:bookmarkEnd w:id="3897"/>
    <w:bookmarkStart w:name="z4020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Должен знать:</w:t>
      </w:r>
    </w:p>
    <w:bookmarkEnd w:id="3898"/>
    <w:bookmarkStart w:name="z4021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очистительных установок и фильтронасосов; </w:t>
      </w:r>
    </w:p>
    <w:bookmarkEnd w:id="3899"/>
    <w:bookmarkStart w:name="z4022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приборов; </w:t>
      </w:r>
    </w:p>
    <w:bookmarkEnd w:id="3900"/>
    <w:bookmarkStart w:name="z4023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процессов электролиза, дистилляции, фильтрования; </w:t>
      </w:r>
    </w:p>
    <w:bookmarkEnd w:id="3901"/>
    <w:bookmarkStart w:name="z4024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свойства ртути; </w:t>
      </w:r>
    </w:p>
    <w:bookmarkEnd w:id="3902"/>
    <w:bookmarkStart w:name="z4025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очищенной ртути; </w:t>
      </w:r>
    </w:p>
    <w:bookmarkEnd w:id="3903"/>
    <w:bookmarkStart w:name="z4026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концентрированными кислотами.</w:t>
      </w:r>
    </w:p>
    <w:bookmarkEnd w:id="3904"/>
    <w:bookmarkStart w:name="z4027" w:id="3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Термостатчик, 1-разряд</w:t>
      </w:r>
    </w:p>
    <w:bookmarkEnd w:id="3905"/>
    <w:bookmarkStart w:name="z4028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3906"/>
    <w:bookmarkStart w:name="z4029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термостабилизации и искусственного старения приборов низшего класса, простых катушек, рамок, деталей и материалов, в термостатах; </w:t>
      </w:r>
    </w:p>
    <w:bookmarkEnd w:id="3907"/>
    <w:bookmarkStart w:name="z4030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приборов, катушек, рамок и деталей; </w:t>
      </w:r>
    </w:p>
    <w:bookmarkEnd w:id="3908"/>
    <w:bookmarkStart w:name="z4031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термостатов, поддержание необходимого режима и выключение; </w:t>
      </w:r>
    </w:p>
    <w:bookmarkEnd w:id="3909"/>
    <w:bookmarkStart w:name="z4032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регистрации времени загрузки и выгрузки.</w:t>
      </w:r>
    </w:p>
    <w:bookmarkEnd w:id="3910"/>
    <w:bookmarkStart w:name="z4033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3911"/>
    <w:bookmarkStart w:name="z4034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термостатов;</w:t>
      </w:r>
    </w:p>
    <w:bookmarkEnd w:id="3912"/>
    <w:bookmarkStart w:name="z4035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режим работы термостатов и производственные инструкции на искусственное старение и термостабилизацию; </w:t>
      </w:r>
    </w:p>
    <w:bookmarkEnd w:id="3913"/>
    <w:bookmarkStart w:name="z4036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приборами, катушками, рамками и деталями при загрузке и выгрузке; </w:t>
      </w:r>
    </w:p>
    <w:bookmarkEnd w:id="3914"/>
    <w:bookmarkStart w:name="z4037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искусственного старения и термостабилизации; </w:t>
      </w:r>
    </w:p>
    <w:bookmarkEnd w:id="3915"/>
    <w:bookmarkStart w:name="z4038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занесения результатов наблюдений и температуры.</w:t>
      </w:r>
    </w:p>
    <w:bookmarkEnd w:id="3916"/>
    <w:bookmarkStart w:name="z4039" w:id="39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Термостатчик, 2-разряд</w:t>
      </w:r>
    </w:p>
    <w:bookmarkEnd w:id="3917"/>
    <w:bookmarkStart w:name="z4040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3918"/>
    <w:bookmarkStart w:name="z4041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термостабилизации и искусственного старения приборов высшего класса, ответственных катушек в термостатах с наладкой на заданный режим; </w:t>
      </w:r>
    </w:p>
    <w:bookmarkEnd w:id="3919"/>
    <w:bookmarkStart w:name="z4042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термостата и регулирование заданного температурного режима по показаниям контрольно-измерительных приборов;</w:t>
      </w:r>
    </w:p>
    <w:bookmarkEnd w:id="3920"/>
    <w:bookmarkStart w:name="z4043" w:id="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времени нахождения приборов и катушек в термостатах в соответствии с инструкцией на старение; </w:t>
      </w:r>
    </w:p>
    <w:bookmarkEnd w:id="3921"/>
    <w:bookmarkStart w:name="z4044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показаний приборов; </w:t>
      </w:r>
    </w:p>
    <w:bookmarkEnd w:id="3922"/>
    <w:bookmarkStart w:name="z4045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регистрации.</w:t>
      </w:r>
    </w:p>
    <w:bookmarkEnd w:id="3923"/>
    <w:bookmarkStart w:name="z4046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3924"/>
    <w:bookmarkStart w:name="z4047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термостатов и правила их эксплуатации; правила обращения с приборами высшего класса; </w:t>
      </w:r>
    </w:p>
    <w:bookmarkEnd w:id="3925"/>
    <w:bookmarkStart w:name="z4048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старения различных приборов и катушек; </w:t>
      </w:r>
    </w:p>
    <w:bookmarkEnd w:id="3926"/>
    <w:bookmarkStart w:name="z4049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правила пользования контрольно-измерительными приборами (терморегуляторы, автопирометры, самопишущие приборы, термометры и иное) и их основные неисправности; </w:t>
      </w:r>
    </w:p>
    <w:bookmarkEnd w:id="3927"/>
    <w:bookmarkStart w:name="z4050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искусственного старения и термостабилизации (при заданном режиме и времени) на работу приборов.</w:t>
      </w:r>
    </w:p>
    <w:bookmarkEnd w:id="3928"/>
    <w:bookmarkStart w:name="z4051" w:id="3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Сборщик токоограничивающих реакторов, 2-разряд</w:t>
      </w:r>
    </w:p>
    <w:bookmarkEnd w:id="3929"/>
    <w:bookmarkStart w:name="z4052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3930"/>
    <w:bookmarkStart w:name="z4053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намотка токоограничивающих реакторов с числом параллельных ветвей до 3; </w:t>
      </w:r>
    </w:p>
    <w:bookmarkEnd w:id="3931"/>
    <w:bookmarkStart w:name="z4054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реакторного провода к намотке, оснастки к сборке шаблонов токоограничивающих реакторов; </w:t>
      </w:r>
    </w:p>
    <w:bookmarkEnd w:id="3932"/>
    <w:bookmarkStart w:name="z4055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и настройка шаблонов; </w:t>
      </w:r>
    </w:p>
    <w:bookmarkEnd w:id="3933"/>
    <w:bookmarkStart w:name="z4056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кабеля в пазы реакторных планок и изоляция его при переходе из одного ряда в другой; </w:t>
      </w:r>
    </w:p>
    <w:bookmarkEnd w:id="3934"/>
    <w:bookmarkStart w:name="z4057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изолировка мест сварки контактных пластин изоляционными материалами; </w:t>
      </w:r>
    </w:p>
    <w:bookmarkEnd w:id="3935"/>
    <w:bookmarkStart w:name="z4058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межвитковых расстояний; </w:t>
      </w:r>
    </w:p>
    <w:bookmarkEnd w:id="3936"/>
    <w:bookmarkStart w:name="z4059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специальными сборочными приспособлениями и простыми подъемно-транспортными устройствами; </w:t>
      </w:r>
    </w:p>
    <w:bookmarkEnd w:id="3937"/>
    <w:bookmarkStart w:name="z4060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шаблонов.</w:t>
      </w:r>
    </w:p>
    <w:bookmarkEnd w:id="3938"/>
    <w:bookmarkStart w:name="z4061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Должен знать:</w:t>
      </w:r>
    </w:p>
    <w:bookmarkEnd w:id="3939"/>
    <w:bookmarkStart w:name="z4062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технические требования, предъявляемые к собираемым реакторам; </w:t>
      </w:r>
    </w:p>
    <w:bookmarkEnd w:id="3940"/>
    <w:bookmarkStart w:name="z4063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сборки и намотки токоограничивающих реакторов; </w:t>
      </w:r>
    </w:p>
    <w:bookmarkEnd w:id="3941"/>
    <w:bookmarkStart w:name="z4064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сечения применяемых кабелей; </w:t>
      </w:r>
    </w:p>
    <w:bookmarkEnd w:id="3942"/>
    <w:bookmarkStart w:name="z4065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намотки реакторов в одну и две параллели; </w:t>
      </w:r>
    </w:p>
    <w:bookmarkEnd w:id="3943"/>
    <w:bookmarkStart w:name="z4066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изолировки и применяемые изолировочные материалы, правила пользования сборочными приспособлениями, шаблонами и простыми подъемно-транспортными механизмами.</w:t>
      </w:r>
    </w:p>
    <w:bookmarkEnd w:id="3944"/>
    <w:bookmarkStart w:name="z4067" w:id="39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Сборщик токоограничивающих реакторов, 3-разряд</w:t>
      </w:r>
    </w:p>
    <w:bookmarkEnd w:id="3945"/>
    <w:bookmarkStart w:name="z4068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3946"/>
    <w:bookmarkStart w:name="z4069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намотка токоограничивающих реакторов с числом параллельных ветвей свыше 3 до 6; </w:t>
      </w:r>
    </w:p>
    <w:bookmarkEnd w:id="3947"/>
    <w:bookmarkStart w:name="z4070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сборка шаблонов и подготовка их для намотки; </w:t>
      </w:r>
    </w:p>
    <w:bookmarkEnd w:id="3948"/>
    <w:bookmarkStart w:name="z4071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собранного шаблона на намоточную площадку с помощью мостового крана или другого подъемно-транспортного механизма; </w:t>
      </w:r>
    </w:p>
    <w:bookmarkEnd w:id="3949"/>
    <w:bookmarkStart w:name="z4072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размеров между соседними витками разных параллельных ветвей; </w:t>
      </w:r>
    </w:p>
    <w:bookmarkEnd w:id="3950"/>
    <w:bookmarkStart w:name="z4073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собранных токоограничивающих реакторов под заливку бетоном.</w:t>
      </w:r>
    </w:p>
    <w:bookmarkEnd w:id="3951"/>
    <w:bookmarkStart w:name="z4074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3952"/>
    <w:bookmarkStart w:name="z4075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принцип работы и особенности сборки и намотки многопараллельных токоограничивающих реакторов; </w:t>
      </w:r>
    </w:p>
    <w:bookmarkEnd w:id="3953"/>
    <w:bookmarkStart w:name="z4076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намоток собираемых реакторов; </w:t>
      </w:r>
    </w:p>
    <w:bookmarkEnd w:id="3954"/>
    <w:bookmarkStart w:name="z4077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изолировки кабелей в местах скрещивания параллельных ветвей и назначение межвитковой изоляции; </w:t>
      </w:r>
    </w:p>
    <w:bookmarkEnd w:id="3955"/>
    <w:bookmarkStart w:name="z4078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расчета необходимых длин кабеля для намотки реактора; </w:t>
      </w:r>
    </w:p>
    <w:bookmarkEnd w:id="3956"/>
    <w:bookmarkStart w:name="z4079" w:id="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изоляционных материалов и кабелей.</w:t>
      </w:r>
    </w:p>
    <w:bookmarkEnd w:id="3957"/>
    <w:bookmarkStart w:name="z4080" w:id="39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Сборщик токоограничивающих реакторов, 4-разряд</w:t>
      </w:r>
    </w:p>
    <w:bookmarkEnd w:id="3958"/>
    <w:bookmarkStart w:name="z4081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3959"/>
    <w:bookmarkStart w:name="z4082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намотка токоограничивающих реакторов с числом параллельных ветвей свыше 6; </w:t>
      </w:r>
    </w:p>
    <w:bookmarkEnd w:id="3960"/>
    <w:bookmarkStart w:name="z4083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сдвоенных реакторов с пятью переходными колоннами и круговой транспозицией, а также многоамперных и многопараллельных сдвоенных токоограничивающих реакторов со сложной схемой намотки; </w:t>
      </w:r>
    </w:p>
    <w:bookmarkEnd w:id="3961"/>
    <w:bookmarkStart w:name="z4084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определение расположения средних контактов сдвоенных токоограничивающих реакторов в соответствии с чертежом; </w:t>
      </w:r>
    </w:p>
    <w:bookmarkEnd w:id="3962"/>
    <w:bookmarkStart w:name="z4085" w:id="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выводов обмотки по заданному углу; </w:t>
      </w:r>
    </w:p>
    <w:bookmarkEnd w:id="3963"/>
    <w:bookmarkStart w:name="z4086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индуктивности токоограничивающих реакторов и потребности кабеля для собираемых реакторов в зависимости от числа параллельных ветвей и типа реакторов; </w:t>
      </w:r>
    </w:p>
    <w:bookmarkEnd w:id="3964"/>
    <w:bookmarkStart w:name="z4087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сопротивления изоляции и определение индуктивности в собранных реакторах.</w:t>
      </w:r>
    </w:p>
    <w:bookmarkEnd w:id="3965"/>
    <w:bookmarkStart w:name="z4088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3966"/>
    <w:bookmarkStart w:name="z4089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и особенности сборки и намотки многоамперных и многопараллельных токоограничивающих реакторов; </w:t>
      </w:r>
    </w:p>
    <w:bookmarkEnd w:id="3967"/>
    <w:bookmarkStart w:name="z4090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намотки сдвоенных реакторов; </w:t>
      </w:r>
    </w:p>
    <w:bookmarkEnd w:id="3968"/>
    <w:bookmarkStart w:name="z4091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расчета индуктивного сопротивления обмоток; </w:t>
      </w:r>
    </w:p>
    <w:bookmarkEnd w:id="3969"/>
    <w:bookmarkStart w:name="z4092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типы, марки алюминиевых и медных кабелей и их электрические свойства; </w:t>
      </w:r>
    </w:p>
    <w:bookmarkEnd w:id="3970"/>
    <w:bookmarkStart w:name="z4093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правильности намотки многопараллельных токоограничивающих реакторов; </w:t>
      </w:r>
    </w:p>
    <w:bookmarkEnd w:id="3971"/>
    <w:bookmarkStart w:name="z4094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электротехнике.</w:t>
      </w:r>
    </w:p>
    <w:bookmarkEnd w:id="3972"/>
    <w:bookmarkStart w:name="z4095" w:id="39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Сборщик сердечников трансформаторов, 1-разряд</w:t>
      </w:r>
    </w:p>
    <w:bookmarkEnd w:id="3973"/>
    <w:bookmarkStart w:name="z4096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3974"/>
    <w:bookmarkStart w:name="z4097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однофазных и трехфазных сердечников с простой схемой шихтовки трансформаторов первого габарита с применением сборочных приспособлений и инструмента; </w:t>
      </w:r>
    </w:p>
    <w:bookmarkEnd w:id="3975"/>
    <w:bookmarkStart w:name="z4098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укладка в определенном порядке и последовательности листов в пакеты; </w:t>
      </w:r>
    </w:p>
    <w:bookmarkEnd w:id="3976"/>
    <w:bookmarkStart w:name="z4099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сердечников с выдерживанием заданных чертежом размеров.</w:t>
      </w:r>
    </w:p>
    <w:bookmarkEnd w:id="3977"/>
    <w:bookmarkStart w:name="z4100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Должен знать:</w:t>
      </w:r>
    </w:p>
    <w:bookmarkEnd w:id="3978"/>
    <w:bookmarkStart w:name="z4101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простых сердечников однофазных и трехфазных трансформаторов; </w:t>
      </w:r>
    </w:p>
    <w:bookmarkEnd w:id="3979"/>
    <w:bookmarkStart w:name="z4102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пластин для шихтовки пакетов; </w:t>
      </w:r>
    </w:p>
    <w:bookmarkEnd w:id="3980"/>
    <w:bookmarkStart w:name="z4103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изоляции пластин и влияние качества изоляции на работу трансформатора; </w:t>
      </w:r>
    </w:p>
    <w:bookmarkEnd w:id="3981"/>
    <w:bookmarkStart w:name="z4104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приспособления и инструмент, применяемый для сборки сердечников; </w:t>
      </w:r>
    </w:p>
    <w:bookmarkEnd w:id="3982"/>
    <w:bookmarkStart w:name="z4105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поточного способа сборки сердечников.</w:t>
      </w:r>
    </w:p>
    <w:bookmarkEnd w:id="3983"/>
    <w:bookmarkStart w:name="z4106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Примеры работ:</w:t>
      </w:r>
    </w:p>
    <w:bookmarkEnd w:id="3984"/>
    <w:bookmarkStart w:name="z4107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автотрансформаторы бытовые - шихтовка сердечника по весу, правка сердечника и сборка катушек с сердечником;</w:t>
      </w:r>
    </w:p>
    <w:bookmarkEnd w:id="3985"/>
    <w:bookmarkStart w:name="z4108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дроссели реакторов до третьего габарита – сборка,</w:t>
      </w:r>
    </w:p>
    <w:bookmarkEnd w:id="3986"/>
    <w:bookmarkStart w:name="z4109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реакторы первого габарита - сборка сердечника,</w:t>
      </w:r>
    </w:p>
    <w:bookmarkEnd w:id="3987"/>
    <w:bookmarkStart w:name="z4110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усилители магнитные - сборка листов по шпоночному знаку.</w:t>
      </w:r>
    </w:p>
    <w:bookmarkEnd w:id="3988"/>
    <w:bookmarkStart w:name="z4111" w:id="39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Сборщик сердечников трансформаторов, 2-разряд</w:t>
      </w:r>
    </w:p>
    <w:bookmarkEnd w:id="3989"/>
    <w:bookmarkStart w:name="z4112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Характеристика работ:</w:t>
      </w:r>
    </w:p>
    <w:bookmarkEnd w:id="3990"/>
    <w:bookmarkStart w:name="z4113" w:id="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прессование и отделка сердечников трансформаторов второго габарита в соответствии с техническим условиями и чертежами; </w:t>
      </w:r>
    </w:p>
    <w:bookmarkEnd w:id="3991"/>
    <w:bookmarkStart w:name="z4114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пластин сердечника внешним осмотром в процессе сборки.</w:t>
      </w:r>
    </w:p>
    <w:bookmarkEnd w:id="3992"/>
    <w:bookmarkStart w:name="z4115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Должен знать:</w:t>
      </w:r>
    </w:p>
    <w:bookmarkEnd w:id="3993"/>
    <w:bookmarkStart w:name="z4116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различных сердечников однофазных и трехфазных трансформаторов второго габарита; </w:t>
      </w:r>
    </w:p>
    <w:bookmarkEnd w:id="3994"/>
    <w:bookmarkStart w:name="z4117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процесс, сборки и правила отделки сердечников; </w:t>
      </w:r>
    </w:p>
    <w:bookmarkEnd w:id="3995"/>
    <w:bookmarkStart w:name="z4118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влияющие на качество сборки и отделки сердечников; </w:t>
      </w:r>
    </w:p>
    <w:bookmarkEnd w:id="3996"/>
    <w:bookmarkStart w:name="z4119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сборочных приспособлений, контрольно-измерительного и рабочего инструмента и правила пользования ими; </w:t>
      </w:r>
    </w:p>
    <w:bookmarkEnd w:id="3997"/>
    <w:bookmarkStart w:name="z4120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качеству изоляции пластин.</w:t>
      </w:r>
    </w:p>
    <w:bookmarkEnd w:id="3998"/>
    <w:bookmarkStart w:name="z4121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Примеры работ:</w:t>
      </w:r>
    </w:p>
    <w:bookmarkEnd w:id="3999"/>
    <w:bookmarkStart w:name="z4122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автотрансформаторы трехфазные сухие каскадные первого и второго габаритов - сборка сердечника;</w:t>
      </w:r>
    </w:p>
    <w:bookmarkEnd w:id="4000"/>
    <w:bookmarkStart w:name="z4123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реакторы второго габарита - сборка сердечника;</w:t>
      </w:r>
    </w:p>
    <w:bookmarkEnd w:id="4001"/>
    <w:bookmarkStart w:name="z4124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трансформаторы малогабаритные - отделка сердечников;</w:t>
      </w:r>
    </w:p>
    <w:bookmarkEnd w:id="4002"/>
    <w:bookmarkStart w:name="z4125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трансформаторы специального назначения мощностью до 100 киловольт-ампер - сборка сердечника.</w:t>
      </w:r>
    </w:p>
    <w:bookmarkEnd w:id="4003"/>
    <w:bookmarkStart w:name="z4126" w:id="4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Сборщик сердечников трансформаторов, 3-разряд</w:t>
      </w:r>
    </w:p>
    <w:bookmarkEnd w:id="4004"/>
    <w:bookmarkStart w:name="z4127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работ:</w:t>
      </w:r>
    </w:p>
    <w:bookmarkEnd w:id="4005"/>
    <w:bookmarkStart w:name="z4128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прессование и отделка сердечников трансформаторов третьего габарита; </w:t>
      </w:r>
    </w:p>
    <w:bookmarkEnd w:id="4006"/>
    <w:bookmarkStart w:name="z4129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специальными сборочными приспособлениями, инструментом и подъемно-транспортным, оборудованием; </w:t>
      </w:r>
    </w:p>
    <w:bookmarkEnd w:id="4007"/>
    <w:bookmarkStart w:name="z4130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заземления сердечников с помощью индуктора;</w:t>
      </w:r>
    </w:p>
    <w:bookmarkEnd w:id="4008"/>
    <w:bookmarkStart w:name="z4131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возможных дефектов при отделке сердечников.</w:t>
      </w:r>
    </w:p>
    <w:bookmarkEnd w:id="4009"/>
    <w:bookmarkStart w:name="z4132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4010"/>
    <w:bookmarkStart w:name="z4133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конструктивные особенности сердечников трансформаторов третьего габарита; </w:t>
      </w:r>
    </w:p>
    <w:bookmarkEnd w:id="4011"/>
    <w:bookmarkStart w:name="z4134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сердечникам; </w:t>
      </w:r>
    </w:p>
    <w:bookmarkEnd w:id="4012"/>
    <w:bookmarkStart w:name="z4135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методы сборки; назначение и устройство применяемых приспособлений, измерительных приборов и инструментов; </w:t>
      </w:r>
    </w:p>
    <w:bookmarkEnd w:id="4013"/>
    <w:bookmarkStart w:name="z4136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испытания и проверки заземления сердечников;</w:t>
      </w:r>
    </w:p>
    <w:bookmarkEnd w:id="4014"/>
    <w:bookmarkStart w:name="z4137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сборки и отделки сердечников на работу трансформаторов.</w:t>
      </w:r>
    </w:p>
    <w:bookmarkEnd w:id="4015"/>
    <w:bookmarkStart w:name="z4138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Примеры работ:</w:t>
      </w:r>
    </w:p>
    <w:bookmarkEnd w:id="4016"/>
    <w:bookmarkStart w:name="z4139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реакторы третьего и четвертого габаритов - оборка и отделка сердечника;</w:t>
      </w:r>
    </w:p>
    <w:bookmarkEnd w:id="4017"/>
    <w:bookmarkStart w:name="z4140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трансформаторы специального назначения мощностью свыше 100 киловольт-ампер до 560 киловольт-ампер - отделка сердечника.</w:t>
      </w:r>
    </w:p>
    <w:bookmarkEnd w:id="4018"/>
    <w:bookmarkStart w:name="z4141" w:id="4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Сборщик сердечников трансформаторов, 4-разряд</w:t>
      </w:r>
    </w:p>
    <w:bookmarkEnd w:id="4019"/>
    <w:bookmarkStart w:name="z4142" w:id="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Характеристика работ:</w:t>
      </w:r>
    </w:p>
    <w:bookmarkEnd w:id="4020"/>
    <w:bookmarkStart w:name="z4143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прессование и отделка сердечников трансформаторов четвертого габарита; </w:t>
      </w:r>
    </w:p>
    <w:bookmarkEnd w:id="4021"/>
    <w:bookmarkStart w:name="z4144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крепление оснастки для сборки сердечников; </w:t>
      </w:r>
    </w:p>
    <w:bookmarkEnd w:id="4022"/>
    <w:bookmarkStart w:name="z4145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остовов первого габарита с пространственным расположением стержней.</w:t>
      </w:r>
    </w:p>
    <w:bookmarkEnd w:id="4023"/>
    <w:bookmarkStart w:name="z4146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Должен знать:</w:t>
      </w:r>
    </w:p>
    <w:bookmarkEnd w:id="4024"/>
    <w:bookmarkStart w:name="z4147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конструктивные особенности сердечников трансформаторов четвертого габарита;</w:t>
      </w:r>
    </w:p>
    <w:bookmarkEnd w:id="4025"/>
    <w:bookmarkStart w:name="z4148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постановки пластин масляного канала и заземления; </w:t>
      </w:r>
    </w:p>
    <w:bookmarkEnd w:id="4026"/>
    <w:bookmarkStart w:name="z4149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и крепления оснастки для сборки сердечника.</w:t>
      </w:r>
    </w:p>
    <w:bookmarkEnd w:id="4027"/>
    <w:bookmarkStart w:name="z4150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Примеры работ:</w:t>
      </w:r>
    </w:p>
    <w:bookmarkEnd w:id="4028"/>
    <w:bookmarkStart w:name="z4151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автотрансформаторы четвертого габарита - сборка сердечника;</w:t>
      </w:r>
    </w:p>
    <w:bookmarkEnd w:id="4029"/>
    <w:bookmarkStart w:name="z4152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реакторы однофазные дроссельные грозоупорные - сборка сердечника;</w:t>
      </w:r>
    </w:p>
    <w:bookmarkEnd w:id="4030"/>
    <w:bookmarkStart w:name="z4153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трансформаторы бесшпилевые первого и второго габаритов - сборка и отделка сердечника;</w:t>
      </w:r>
    </w:p>
    <w:bookmarkEnd w:id="4031"/>
    <w:bookmarkStart w:name="z4154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трансформаторы специального назначения мощностью свыше 560 киловольт-ампер - отделка сердечника.</w:t>
      </w:r>
    </w:p>
    <w:bookmarkEnd w:id="4032"/>
    <w:bookmarkStart w:name="z4155" w:id="40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Сборщик сердечников трансформаторов, 5-разряд</w:t>
      </w:r>
    </w:p>
    <w:bookmarkEnd w:id="4033"/>
    <w:bookmarkStart w:name="z4156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4034"/>
    <w:bookmarkStart w:name="z4157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прессование и отделка сердечников трансформаторов пятого и шестого габаритов; </w:t>
      </w:r>
    </w:p>
    <w:bookmarkEnd w:id="4035"/>
    <w:bookmarkStart w:name="z4158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комплектовка и отделка шихтованных трехфазных сердечников многорамных конструкций с различным сечением стержней.</w:t>
      </w:r>
    </w:p>
    <w:bookmarkEnd w:id="4036"/>
    <w:bookmarkStart w:name="z4159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Должен знать:</w:t>
      </w:r>
    </w:p>
    <w:bookmarkEnd w:id="4037"/>
    <w:bookmarkStart w:name="z4160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конструктивные особенности сердечников пятого и шестого габаритов; </w:t>
      </w:r>
    </w:p>
    <w:bookmarkEnd w:id="4038"/>
    <w:bookmarkStart w:name="z4161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листовой изоляции; </w:t>
      </w:r>
    </w:p>
    <w:bookmarkEnd w:id="4039"/>
    <w:bookmarkStart w:name="z4162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зависимость характеристик трансформатора (ток холостого хода, потеря холостого хода и другое) от степени точности сборки и отделки сердечников; </w:t>
      </w:r>
    </w:p>
    <w:bookmarkEnd w:id="4040"/>
    <w:bookmarkStart w:name="z4163" w:id="4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электротехники, касающиеся работы трансфораторов.</w:t>
      </w:r>
    </w:p>
    <w:bookmarkEnd w:id="4041"/>
    <w:bookmarkStart w:name="z4164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Примеры работ:</w:t>
      </w:r>
    </w:p>
    <w:bookmarkEnd w:id="4042"/>
    <w:bookmarkStart w:name="z4165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автотрансформаторы пятого и шестого габаритов - отделка сердечников;</w:t>
      </w:r>
    </w:p>
    <w:bookmarkEnd w:id="4043"/>
    <w:bookmarkStart w:name="z4166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трансформаторы бесшпилевые третьего и четвертого габаритов - сборка и отделка сердечников.</w:t>
      </w:r>
    </w:p>
    <w:bookmarkEnd w:id="4044"/>
    <w:bookmarkStart w:name="z4167" w:id="40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Сборщик сердечников трансформаторов, 6-разряд</w:t>
      </w:r>
    </w:p>
    <w:bookmarkEnd w:id="4045"/>
    <w:bookmarkStart w:name="z4168" w:id="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Характеристика работ:</w:t>
      </w:r>
    </w:p>
    <w:bookmarkEnd w:id="4046"/>
    <w:bookmarkStart w:name="z4169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прессование и отделка сердечников трансформаторов свыше шестого габарита; </w:t>
      </w:r>
    </w:p>
    <w:bookmarkEnd w:id="4047"/>
    <w:bookmarkStart w:name="z4170" w:id="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сердечников с косым или комбинированным стыком.</w:t>
      </w:r>
    </w:p>
    <w:bookmarkEnd w:id="4048"/>
    <w:bookmarkStart w:name="z4171" w:id="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Должен знать:</w:t>
      </w:r>
    </w:p>
    <w:bookmarkEnd w:id="4049"/>
    <w:bookmarkStart w:name="z4172" w:id="4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конструктивные особенности трансформаторов свыше шестого габарита; </w:t>
      </w:r>
    </w:p>
    <w:bookmarkEnd w:id="4050"/>
    <w:bookmarkStart w:name="z4173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пластин для сборки сердечников; </w:t>
      </w:r>
    </w:p>
    <w:bookmarkEnd w:id="4051"/>
    <w:bookmarkStart w:name="z4174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сборки.</w:t>
      </w:r>
    </w:p>
    <w:bookmarkEnd w:id="4052"/>
    <w:bookmarkStart w:name="z4175" w:id="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Примеры работ:</w:t>
      </w:r>
    </w:p>
    <w:bookmarkEnd w:id="4053"/>
    <w:bookmarkStart w:name="z4176" w:id="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автотрансформаторы свыше шестого габарита - отделка сердечников;</w:t>
      </w:r>
    </w:p>
    <w:bookmarkEnd w:id="4054"/>
    <w:bookmarkStart w:name="z4177" w:id="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реакторы сверхмощные - изготовление магнитной системы.</w:t>
      </w:r>
    </w:p>
    <w:bookmarkEnd w:id="4055"/>
    <w:bookmarkStart w:name="z4178" w:id="40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Сборщик трансформаторов, 1-разряд</w:t>
      </w:r>
    </w:p>
    <w:bookmarkEnd w:id="4056"/>
    <w:bookmarkStart w:name="z4179" w:id="4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Характеристика работ:</w:t>
      </w:r>
    </w:p>
    <w:bookmarkEnd w:id="4057"/>
    <w:bookmarkStart w:name="z4180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типовых операций по сборке силовых трансформаторов; </w:t>
      </w:r>
    </w:p>
    <w:bookmarkEnd w:id="4058"/>
    <w:bookmarkStart w:name="z4181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металлов в холодном состоянии по шаблонам, опиловка, шихтовка, выполнение простых изолировочных работ; </w:t>
      </w:r>
    </w:p>
    <w:bookmarkEnd w:id="4059"/>
    <w:bookmarkStart w:name="z4182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подготовке обмоток к насадке на стержень.</w:t>
      </w:r>
    </w:p>
    <w:bookmarkEnd w:id="4060"/>
    <w:bookmarkStart w:name="z4183" w:id="4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Должен знать:</w:t>
      </w:r>
    </w:p>
    <w:bookmarkEnd w:id="4061"/>
    <w:bookmarkStart w:name="z4184" w:id="4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собираемых узлов и предъявляемые к ним требования; </w:t>
      </w:r>
    </w:p>
    <w:bookmarkEnd w:id="4062"/>
    <w:bookmarkStart w:name="z4185" w:id="4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методы слесарно - сборочных работ; </w:t>
      </w:r>
    </w:p>
    <w:bookmarkEnd w:id="4063"/>
    <w:bookmarkStart w:name="z4186" w:id="4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материалы, инструмент и приспособления.</w:t>
      </w:r>
    </w:p>
    <w:bookmarkEnd w:id="4064"/>
    <w:bookmarkStart w:name="z4187" w:id="40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Сборщик трансформаторов, 2-разряд</w:t>
      </w:r>
    </w:p>
    <w:bookmarkEnd w:id="4065"/>
    <w:bookmarkStart w:name="z4188" w:id="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4066"/>
    <w:bookmarkStart w:name="z4189" w:id="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первой, второй и третьей сборкам силовых трансформаторов мощностью до 100 киловольт-ампер, напряжением 10 киловольт;</w:t>
      </w:r>
    </w:p>
    <w:bookmarkEnd w:id="4067"/>
    <w:bookmarkStart w:name="z4190" w:id="4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автотрансформаторов малой мощности и малогабаритных трансформаторов цепей управления; </w:t>
      </w:r>
    </w:p>
    <w:bookmarkEnd w:id="4068"/>
    <w:bookmarkStart w:name="z4191" w:id="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монтажные работы по разделке выводных концов (зачистка, установка наконечников, пайка выводных концов к контактным болтам и лепесткам, подсоединение выводов) с использованием сборочных приспособлений и инструментов.</w:t>
      </w:r>
    </w:p>
    <w:bookmarkEnd w:id="4069"/>
    <w:bookmarkStart w:name="z4192" w:id="4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Должен знать:</w:t>
      </w:r>
    </w:p>
    <w:bookmarkEnd w:id="4070"/>
    <w:bookmarkStart w:name="z4193" w:id="4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трансформаторах; </w:t>
      </w:r>
    </w:p>
    <w:bookmarkEnd w:id="4071"/>
    <w:bookmarkStart w:name="z4194" w:id="4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типовые технологические процессы сборки силовых трансформаторов малой мощности; </w:t>
      </w:r>
    </w:p>
    <w:bookmarkEnd w:id="4072"/>
    <w:bookmarkStart w:name="z4195" w:id="4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 работы силовых трансформаторов малой мощности;</w:t>
      </w:r>
    </w:p>
    <w:bookmarkEnd w:id="4073"/>
    <w:bookmarkStart w:name="z4196" w:id="4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сборке; </w:t>
      </w:r>
    </w:p>
    <w:bookmarkEnd w:id="4074"/>
    <w:bookmarkStart w:name="z4197" w:id="4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оборудование, используемое в процессе сборки;</w:t>
      </w:r>
    </w:p>
    <w:bookmarkEnd w:id="4075"/>
    <w:bookmarkStart w:name="z4198" w:id="4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проверка качества сборочно-монтажных работ.</w:t>
      </w:r>
    </w:p>
    <w:bookmarkEnd w:id="4076"/>
    <w:bookmarkStart w:name="z4199" w:id="4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Сборщик трансформаторов, 3-разряд</w:t>
      </w:r>
    </w:p>
    <w:bookmarkEnd w:id="4077"/>
    <w:bookmarkStart w:name="z4200" w:id="4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Характеристика работ:</w:t>
      </w:r>
    </w:p>
    <w:bookmarkEnd w:id="4078"/>
    <w:bookmarkStart w:name="z4201" w:id="4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первой, второй и третьей сборкам силовых трансформаторов мощностью свыше 100 до 560 киловольт-ампер, напряжением 35 киловольт;</w:t>
      </w:r>
    </w:p>
    <w:bookmarkEnd w:id="4079"/>
    <w:bookmarkStart w:name="z4202" w:id="4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сборке силовых трансформаторов с алюминиевыми обмотками мощностью до 3200 киловольт-ампер и напряжением 35 киловольт; </w:t>
      </w:r>
    </w:p>
    <w:bookmarkEnd w:id="4080"/>
    <w:bookmarkStart w:name="z4203" w:id="4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сухих трансформаторов малой мощности, трансформаторов с шихтованным и витым магнитопроводом и ферритовым сердечником; </w:t>
      </w:r>
    </w:p>
    <w:bookmarkEnd w:id="4081"/>
    <w:bookmarkStart w:name="z4204" w:id="4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трансформаторов для сварочных машин.</w:t>
      </w:r>
    </w:p>
    <w:bookmarkEnd w:id="4082"/>
    <w:bookmarkStart w:name="z4205" w:id="4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Должен знать:</w:t>
      </w:r>
    </w:p>
    <w:bookmarkEnd w:id="4083"/>
    <w:bookmarkStart w:name="z4206" w:id="4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чертеж, схемы и технологический процесс первой, второй и третьей сборок силовых трансформаторов, сухих малой мощности и с алюминиевыми обмотками; </w:t>
      </w:r>
    </w:p>
    <w:bookmarkEnd w:id="4084"/>
    <w:bookmarkStart w:name="z4207" w:id="4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назначение собираемых трансформаторов; </w:t>
      </w:r>
    </w:p>
    <w:bookmarkEnd w:id="4085"/>
    <w:bookmarkStart w:name="z4208" w:id="4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приспособления для насадки обмоток; </w:t>
      </w:r>
    </w:p>
    <w:bookmarkEnd w:id="4086"/>
    <w:bookmarkStart w:name="z4209" w:id="4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оборудование, используемое сборщиком в процессе сборки; </w:t>
      </w:r>
    </w:p>
    <w:bookmarkEnd w:id="4087"/>
    <w:bookmarkStart w:name="z4210" w:id="4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пайки отводов, установку активной части трансформатора в бак; </w:t>
      </w:r>
    </w:p>
    <w:bookmarkEnd w:id="4088"/>
    <w:bookmarkStart w:name="z4211" w:id="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изоляционных расстояний; </w:t>
      </w:r>
    </w:p>
    <w:bookmarkEnd w:id="4089"/>
    <w:bookmarkStart w:name="z4212" w:id="4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качества сборочных работ после каждой сборки.</w:t>
      </w:r>
    </w:p>
    <w:bookmarkEnd w:id="4090"/>
    <w:bookmarkStart w:name="z4213" w:id="4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Сборщик трансформаторов, 4-разряд</w:t>
      </w:r>
    </w:p>
    <w:bookmarkEnd w:id="4091"/>
    <w:bookmarkStart w:name="z4214" w:id="4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Характеристика работ:</w:t>
      </w:r>
    </w:p>
    <w:bookmarkEnd w:id="4092"/>
    <w:bookmarkStart w:name="z4215" w:id="4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первой, второй и третьей сборкам силовых трансформаторов мощностью свыше 560 до 20000 киловольт-ампер, напряжением 35 киловольт;</w:t>
      </w:r>
    </w:p>
    <w:bookmarkEnd w:id="4093"/>
    <w:bookmarkStart w:name="z4216" w:id="4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первой, второй и третьей сборкам трансформаторов с регулировкой напряжения под нагрузкой и трансформаторов с алюминиевыми обмотками мощностью свыше 3200 до 5600 киловольт-ампер, напряжением 35 киловольт; </w:t>
      </w:r>
    </w:p>
    <w:bookmarkEnd w:id="4094"/>
    <w:bookmarkStart w:name="z4217" w:id="4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сборка с дополнительной регулировкой специальных трансформаторов малой мощности; </w:t>
      </w:r>
    </w:p>
    <w:bookmarkEnd w:id="4095"/>
    <w:bookmarkStart w:name="z4218" w:id="4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первой, второй и третьей сборкам электропечных трансформаторов мощностью до 2000 киловольт-ампер, напряжением до 10 киловольт; </w:t>
      </w:r>
    </w:p>
    <w:bookmarkEnd w:id="4096"/>
    <w:bookmarkStart w:name="z4219" w:id="4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реакторного оборудования с регулировкой магнитной системы;</w:t>
      </w:r>
    </w:p>
    <w:bookmarkEnd w:id="4097"/>
    <w:bookmarkStart w:name="z4220" w:id="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сборка отводов для трансформаторов до третьего габарита;</w:t>
      </w:r>
    </w:p>
    <w:bookmarkEnd w:id="4098"/>
    <w:bookmarkStart w:name="z4221" w:id="4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трансформаторов к испытаниям, устранение дефектов, обнаруженных при сборке и испытаниях.</w:t>
      </w:r>
    </w:p>
    <w:bookmarkEnd w:id="4099"/>
    <w:bookmarkStart w:name="z4222" w:id="4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Должен знать:</w:t>
      </w:r>
    </w:p>
    <w:bookmarkEnd w:id="4100"/>
    <w:bookmarkStart w:name="z4223" w:id="4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принцип действия и процесс сборки мощных трансформаторов; </w:t>
      </w:r>
    </w:p>
    <w:bookmarkEnd w:id="4101"/>
    <w:bookmarkStart w:name="z4224" w:id="4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соединения отводов трансформаторов до третьего габарита, назначение, свойства изолирующих и токопроводящих частей трансформаторов; </w:t>
      </w:r>
    </w:p>
    <w:bookmarkEnd w:id="4102"/>
    <w:bookmarkStart w:name="z4225" w:id="4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сложных узлов и деталей; </w:t>
      </w:r>
    </w:p>
    <w:bookmarkEnd w:id="4103"/>
    <w:bookmarkStart w:name="z4226" w:id="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техническому черчению; </w:t>
      </w:r>
    </w:p>
    <w:bookmarkEnd w:id="4104"/>
    <w:bookmarkStart w:name="z4227" w:id="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слесарно-сборочных работ; </w:t>
      </w:r>
    </w:p>
    <w:bookmarkEnd w:id="4105"/>
    <w:bookmarkStart w:name="z4228" w:id="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применяемый инструмент рабочий и измерительный; </w:t>
      </w:r>
    </w:p>
    <w:bookmarkEnd w:id="4106"/>
    <w:bookmarkStart w:name="z4229" w:id="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надежность и долговечность выпускаемых трансформаторов в зависимости от качества выполнения производственных операций при сборке; </w:t>
      </w:r>
    </w:p>
    <w:bookmarkEnd w:id="4107"/>
    <w:bookmarkStart w:name="z4230" w:id="4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характеристики собираемых трансформаторов.</w:t>
      </w:r>
    </w:p>
    <w:bookmarkEnd w:id="4108"/>
    <w:bookmarkStart w:name="z4231" w:id="4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Сборщик трансформаторов, 5-разряд</w:t>
      </w:r>
    </w:p>
    <w:bookmarkEnd w:id="4109"/>
    <w:bookmarkStart w:name="z4232" w:id="4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4110"/>
    <w:bookmarkStart w:name="z4233" w:id="4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первой, второй и третьей сборкам силовых трансформаторов мощностью свыше 2000 до 31500 киловольт-ампер, напряжением 35-110 киловольт; </w:t>
      </w:r>
    </w:p>
    <w:bookmarkEnd w:id="4111"/>
    <w:bookmarkStart w:name="z4234" w:id="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первой, второй третьей сборкам силовых трансформаторов с регулировкой под нагрузкой мощностью свыше 5600 до 40000 киловольт-ампер, напряжением 35-110 киловольт; </w:t>
      </w:r>
    </w:p>
    <w:bookmarkEnd w:id="4112"/>
    <w:bookmarkStart w:name="z4235" w:id="4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первой, второй и третьей сборкам электропечных трансформаторов мощностью свыше 2000 до 60000 киловольт-ампер, напряжением свыше 10 до 150 киловольт; </w:t>
      </w:r>
    </w:p>
    <w:bookmarkEnd w:id="4113"/>
    <w:bookmarkStart w:name="z4236" w:id="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сборка вольтодобавочных трансформаторов мощностью 180000 киловольт-ампер и выше, напряжением 35 киловольт; </w:t>
      </w:r>
    </w:p>
    <w:bookmarkEnd w:id="4114"/>
    <w:bookmarkStart w:name="z4237" w:id="4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сборка отводов для трансформаторов свыше третьего габарита;</w:t>
      </w:r>
    </w:p>
    <w:bookmarkEnd w:id="4115"/>
    <w:bookmarkStart w:name="z4238" w:id="4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трансформаторов к испытаниям; </w:t>
      </w:r>
    </w:p>
    <w:bookmarkEnd w:id="4116"/>
    <w:bookmarkStart w:name="z4239" w:id="4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дефектов, обнаруженных при испытаниях.</w:t>
      </w:r>
    </w:p>
    <w:bookmarkEnd w:id="4117"/>
    <w:bookmarkStart w:name="z4240" w:id="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Должен знать:</w:t>
      </w:r>
    </w:p>
    <w:bookmarkEnd w:id="4118"/>
    <w:bookmarkStart w:name="z4241" w:id="4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различных типов мощных трансформаторов; </w:t>
      </w:r>
    </w:p>
    <w:bookmarkEnd w:id="4119"/>
    <w:bookmarkStart w:name="z4242" w:id="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подготовка трансформаторов к испытаниям; </w:t>
      </w:r>
    </w:p>
    <w:bookmarkEnd w:id="4120"/>
    <w:bookmarkStart w:name="z4243" w:id="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рабочие напряжения или перенапряжения, действующие в условиях эксплуатации трансформаторов (их уровень); </w:t>
      </w:r>
    </w:p>
    <w:bookmarkEnd w:id="4121"/>
    <w:bookmarkStart w:name="z4244" w:id="4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соединения отводов трансформаторов свыше третьего габарита; </w:t>
      </w:r>
    </w:p>
    <w:bookmarkEnd w:id="4122"/>
    <w:bookmarkStart w:name="z4245" w:id="4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испытаний изоляции и нормы испытательных напряжений; </w:t>
      </w:r>
    </w:p>
    <w:bookmarkEnd w:id="4123"/>
    <w:bookmarkStart w:name="z4246" w:id="4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сборки трансформаторов с регулированием напряжения под нагрузкой.</w:t>
      </w:r>
    </w:p>
    <w:bookmarkEnd w:id="4124"/>
    <w:bookmarkStart w:name="z4247" w:id="4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Сборщик трансформаторов, 6-разряд</w:t>
      </w:r>
    </w:p>
    <w:bookmarkEnd w:id="4125"/>
    <w:bookmarkStart w:name="z4248" w:id="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Характеристика работ:</w:t>
      </w:r>
    </w:p>
    <w:bookmarkEnd w:id="4126"/>
    <w:bookmarkStart w:name="z4249" w:id="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первой, второй и третьей сборкам мощных уникальных силовых трансформаторов и автотрансформаторов мощностью свыше 31500 киловольт-ампер, напряжением 220-750 киловольт; </w:t>
      </w:r>
    </w:p>
    <w:bookmarkEnd w:id="4127"/>
    <w:bookmarkStart w:name="z4250" w:id="4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первой, второй и третьей сборкам электропечных трансформаторов мощностью свыше 60000 киловольт-ампер, напряжением свыше 150 киловольт;</w:t>
      </w:r>
    </w:p>
    <w:bookmarkEnd w:id="4128"/>
    <w:bookmarkStart w:name="z4251" w:id="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шунтирующих реакторов; </w:t>
      </w:r>
    </w:p>
    <w:bookmarkEnd w:id="4129"/>
    <w:bookmarkStart w:name="z4252" w:id="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силовых трансформаторов и автотрансформаторов с регулировкой напряжения под нагрузкой мощностью свыше 40000 киловольт-ампер, напряжением 220-750 киловольт; </w:t>
      </w:r>
    </w:p>
    <w:bookmarkEnd w:id="4130"/>
    <w:bookmarkStart w:name="z4253"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активной части трансформаторов; </w:t>
      </w:r>
    </w:p>
    <w:bookmarkEnd w:id="4131"/>
    <w:bookmarkStart w:name="z4254" w:id="4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наладка специальных переключающих устройств; </w:t>
      </w:r>
    </w:p>
    <w:bookmarkEnd w:id="4132"/>
    <w:bookmarkStart w:name="z4255" w:id="4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при сборке уникальных трансформаторов в камерах искусственного климата; </w:t>
      </w:r>
    </w:p>
    <w:bookmarkEnd w:id="4133"/>
    <w:bookmarkStart w:name="z4256" w:id="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уникальных силовых трансформаторов к испытаниям, устранение дефектов, обнаруженных при испытаниях.</w:t>
      </w:r>
    </w:p>
    <w:bookmarkEnd w:id="4134"/>
    <w:bookmarkStart w:name="z4257" w:id="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Должен знать:</w:t>
      </w:r>
    </w:p>
    <w:bookmarkEnd w:id="4135"/>
    <w:bookmarkStart w:name="z4258" w:id="4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конструктивные особенности различных типов мощных и уникальных крупногабаритных трансформаторов; </w:t>
      </w:r>
    </w:p>
    <w:bookmarkEnd w:id="4136"/>
    <w:bookmarkStart w:name="z4259" w:id="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сложные схемы соединения отводов; </w:t>
      </w:r>
    </w:p>
    <w:bookmarkEnd w:id="4137"/>
    <w:bookmarkStart w:name="z4260" w:id="4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изоляционные материалы и правила изоляции схем и соединений; </w:t>
      </w:r>
    </w:p>
    <w:bookmarkEnd w:id="4138"/>
    <w:bookmarkStart w:name="z4261" w:id="4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коэффициенты полезного действия различных типов трансформаторов; </w:t>
      </w:r>
    </w:p>
    <w:bookmarkEnd w:id="4139"/>
    <w:bookmarkStart w:name="z4262" w:id="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зависимость размеров, веса, потерь холостого хода и других показателей от мощности трансформаторов; </w:t>
      </w:r>
    </w:p>
    <w:bookmarkEnd w:id="4140"/>
    <w:bookmarkStart w:name="z4263" w:id="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электрической прочности трансформаторов; </w:t>
      </w:r>
    </w:p>
    <w:bookmarkEnd w:id="4141"/>
    <w:bookmarkStart w:name="z4264" w:id="4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в камерах искусственного климата с избыточным давлением;</w:t>
      </w:r>
    </w:p>
    <w:bookmarkEnd w:id="4142"/>
    <w:bookmarkStart w:name="z4265" w:id="4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технической документации.</w:t>
      </w:r>
    </w:p>
    <w:bookmarkEnd w:id="4143"/>
    <w:bookmarkStart w:name="z4266" w:id="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Тpебуется техническое и профессиональное (сpеднее профессиональное) обpазование.</w:t>
      </w:r>
    </w:p>
    <w:bookmarkEnd w:id="4144"/>
    <w:bookmarkStart w:name="z4267" w:id="4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Набивальщик трубчатых электронагревателей, </w:t>
      </w:r>
      <w:r>
        <w:rPr>
          <w:rFonts w:ascii="Times New Roman"/>
          <w:b/>
          <w:i w:val="false"/>
          <w:color w:val="000000"/>
        </w:rPr>
        <w:t>2-разряд</w:t>
      </w:r>
    </w:p>
    <w:bookmarkEnd w:id="4145"/>
    <w:bookmarkStart w:name="z4269" w:id="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Характеристика работ:</w:t>
      </w:r>
    </w:p>
    <w:bookmarkEnd w:id="4146"/>
    <w:bookmarkStart w:name="z4270" w:id="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набивание трубчатых электронагревателей периклазом или другими аналогичными наполнителями вручную с установкой центрирующей втулки или на вибростенде;</w:t>
      </w:r>
    </w:p>
    <w:bookmarkEnd w:id="4147"/>
    <w:bookmarkStart w:name="z4271"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спирали в трубу электронагревателя и подвеска ее к специальному центрирующему устройству; </w:t>
      </w:r>
    </w:p>
    <w:bookmarkEnd w:id="4148"/>
    <w:bookmarkStart w:name="z4272" w:id="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наполнителя вручную; </w:t>
      </w:r>
    </w:p>
    <w:bookmarkEnd w:id="4149"/>
    <w:bookmarkStart w:name="z4273" w:id="4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трубчатых электронагревателей со специального центрирующего устройства и установка их для испытания на испытательный стенд; </w:t>
      </w:r>
    </w:p>
    <w:bookmarkEnd w:id="4150"/>
    <w:bookmarkStart w:name="z4274" w:id="4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трубчатых электронагревательных элементов с обкаткой, гайкой, резкой и рихтовкой трубок; </w:t>
      </w:r>
    </w:p>
    <w:bookmarkEnd w:id="4151"/>
    <w:bookmarkStart w:name="z4275" w:id="4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шихты по заданному рецепту.</w:t>
      </w:r>
    </w:p>
    <w:bookmarkEnd w:id="4152"/>
    <w:bookmarkStart w:name="z4276" w:id="4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Должен знать:</w:t>
      </w:r>
    </w:p>
    <w:bookmarkEnd w:id="4153"/>
    <w:bookmarkStart w:name="z4277" w:id="4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набивания трубчатых электронагревателей вручную; </w:t>
      </w:r>
    </w:p>
    <w:bookmarkEnd w:id="4154"/>
    <w:bookmarkStart w:name="z4278" w:id="4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центрирующей втулки и спирали в трубу электронагревателя; </w:t>
      </w:r>
    </w:p>
    <w:bookmarkEnd w:id="4155"/>
    <w:bookmarkStart w:name="z4279" w:id="4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вибростенда; </w:t>
      </w:r>
    </w:p>
    <w:bookmarkEnd w:id="4156"/>
    <w:bookmarkStart w:name="z4280" w:id="4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дозирования наполнителя вручную; </w:t>
      </w:r>
    </w:p>
    <w:bookmarkEnd w:id="4157"/>
    <w:bookmarkStart w:name="z4281" w:id="4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электронагревателей на испытательный стенд; </w:t>
      </w:r>
    </w:p>
    <w:bookmarkEnd w:id="4158"/>
    <w:bookmarkStart w:name="z4282" w:id="4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изготовления трубчатых электронагревательных элементов; </w:t>
      </w:r>
    </w:p>
    <w:bookmarkEnd w:id="4159"/>
    <w:bookmarkStart w:name="z4283" w:id="4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шихты и способы ее изготовления; </w:t>
      </w:r>
    </w:p>
    <w:bookmarkEnd w:id="4160"/>
    <w:bookmarkStart w:name="z4284" w:id="4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трубчатым электронагревательным элементам; </w:t>
      </w:r>
    </w:p>
    <w:bookmarkEnd w:id="4161"/>
    <w:bookmarkStart w:name="z4285" w:id="4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виды брака при сборке и меры его предупреждения.</w:t>
      </w:r>
    </w:p>
    <w:bookmarkEnd w:id="4162"/>
    <w:bookmarkStart w:name="z4286" w:id="4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Набивальщик трубчатых электронагревателей, </w:t>
      </w:r>
      <w:r>
        <w:rPr>
          <w:rFonts w:ascii="Times New Roman"/>
          <w:b/>
          <w:i w:val="false"/>
          <w:color w:val="000000"/>
        </w:rPr>
        <w:t>3-разряд</w:t>
      </w:r>
    </w:p>
    <w:bookmarkEnd w:id="4163"/>
    <w:bookmarkStart w:name="z4288" w:id="4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Характеристика работ:</w:t>
      </w:r>
    </w:p>
    <w:bookmarkEnd w:id="4164"/>
    <w:bookmarkStart w:name="z4289" w:id="4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набивание трубчатых электронагревателей периклазом или другими аналогичными наполнителями на наполнительной машине, имеющей до 5 шпинделей; </w:t>
      </w:r>
    </w:p>
    <w:bookmarkEnd w:id="4165"/>
    <w:bookmarkStart w:name="z4290" w:id="4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спирали в трубу электронагревателя и подвеска ее к мундштуку машины; </w:t>
      </w:r>
    </w:p>
    <w:bookmarkEnd w:id="4166"/>
    <w:bookmarkStart w:name="z4291" w:id="4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направляющей трубки наполнительной машины последовательно в каждую трубу электронагревателя; </w:t>
      </w:r>
    </w:p>
    <w:bookmarkEnd w:id="4167"/>
    <w:bookmarkStart w:name="z4292" w:id="4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наполнителя; </w:t>
      </w:r>
    </w:p>
    <w:bookmarkEnd w:id="4168"/>
    <w:bookmarkStart w:name="z4293" w:id="4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наполнения электронагревателей; </w:t>
      </w:r>
    </w:p>
    <w:bookmarkEnd w:id="4169"/>
    <w:bookmarkStart w:name="z4294" w:id="4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трубчатых нагревателей с наполнительной машины; </w:t>
      </w:r>
    </w:p>
    <w:bookmarkEnd w:id="4170"/>
    <w:bookmarkStart w:name="z4295" w:id="4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вставка и подналадка механизмов и узлов машин; </w:t>
      </w:r>
    </w:p>
    <w:bookmarkEnd w:id="4171"/>
    <w:bookmarkStart w:name="z4296" w:id="4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окончательная сборка трубчатых электронагревательных элементов с выполнением всех слесарных работ, встречающихся при сборке; </w:t>
      </w:r>
    </w:p>
    <w:bookmarkEnd w:id="4172"/>
    <w:bookmarkStart w:name="z4297" w:id="4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отжиг трубок в электронагревательных печах; </w:t>
      </w:r>
    </w:p>
    <w:bookmarkEnd w:id="4173"/>
    <w:bookmarkStart w:name="z4298" w:id="4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герметизация концов трубчатых элементов шихтой; </w:t>
      </w:r>
    </w:p>
    <w:bookmarkEnd w:id="4174"/>
    <w:bookmarkStart w:name="z4299" w:id="4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трубчатых электронагревательных элементов к испытаниям.</w:t>
      </w:r>
    </w:p>
    <w:bookmarkEnd w:id="4175"/>
    <w:bookmarkStart w:name="z4300" w:id="4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Должен знать:</w:t>
      </w:r>
    </w:p>
    <w:bookmarkEnd w:id="4176"/>
    <w:bookmarkStart w:name="z4301" w:id="4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набивания электронагревателей на наполнительной машине; </w:t>
      </w:r>
    </w:p>
    <w:bookmarkEnd w:id="4177"/>
    <w:bookmarkStart w:name="z4302" w:id="4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режимы работы наполнительных машин и оборудования, применяемого при сборке; </w:t>
      </w:r>
    </w:p>
    <w:bookmarkEnd w:id="4178"/>
    <w:bookmarkStart w:name="z4303" w:id="4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скорости наполнения электронагревателей; </w:t>
      </w:r>
    </w:p>
    <w:bookmarkEnd w:id="4179"/>
    <w:bookmarkStart w:name="z4304" w:id="4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подналадки механизмов и узлов машины; </w:t>
      </w:r>
    </w:p>
    <w:bookmarkEnd w:id="4180"/>
    <w:bookmarkStart w:name="z4305" w:id="4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трубчатых электронагревательных элементов, требования, предъявляемые к сборке.</w:t>
      </w:r>
    </w:p>
    <w:bookmarkEnd w:id="4181"/>
    <w:bookmarkStart w:name="z4306" w:id="4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Набивальщик трубчатых электронагревателей,</w:t>
      </w:r>
      <w:r>
        <w:rPr>
          <w:rFonts w:ascii="Times New Roman"/>
          <w:b/>
          <w:i w:val="false"/>
          <w:color w:val="000000"/>
        </w:rPr>
        <w:t xml:space="preserve"> 4-разряд</w:t>
      </w:r>
    </w:p>
    <w:bookmarkEnd w:id="4182"/>
    <w:bookmarkStart w:name="z4308" w:id="4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Характеристика работ:</w:t>
      </w:r>
    </w:p>
    <w:bookmarkEnd w:id="4183"/>
    <w:bookmarkStart w:name="z4309" w:id="4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набивание трубчатых электронагревателей периклазом или другими аналогичными наполнителями на наполнительной машине, имеющей свыше 5 шпинделей; </w:t>
      </w:r>
    </w:p>
    <w:bookmarkEnd w:id="4184"/>
    <w:bookmarkStart w:name="z4310" w:id="4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электрической прочности изоляции наполненных электронагревателей; </w:t>
      </w:r>
    </w:p>
    <w:bookmarkEnd w:id="4185"/>
    <w:bookmarkStart w:name="z4311" w:id="4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степени вибрации трубчатых электронагревателей; </w:t>
      </w:r>
    </w:p>
    <w:bookmarkEnd w:id="4186"/>
    <w:bookmarkStart w:name="z4312" w:id="4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и наладка механизмов и узлов машины.</w:t>
      </w:r>
    </w:p>
    <w:bookmarkEnd w:id="4187"/>
    <w:bookmarkStart w:name="z4313" w:id="4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Должен знать:</w:t>
      </w:r>
    </w:p>
    <w:bookmarkEnd w:id="4188"/>
    <w:bookmarkStart w:name="z4314" w:id="4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наполнительных машин различных типов; </w:t>
      </w:r>
    </w:p>
    <w:bookmarkEnd w:id="4189"/>
    <w:bookmarkStart w:name="z4315" w:id="4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проверки электрической прочности изоляции наполненных электронагревателей; </w:t>
      </w:r>
    </w:p>
    <w:bookmarkEnd w:id="4190"/>
    <w:bookmarkStart w:name="z4316" w:id="4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механизмов и узлов машины; </w:t>
      </w:r>
    </w:p>
    <w:bookmarkEnd w:id="4191"/>
    <w:bookmarkStart w:name="z4317" w:id="4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степени вибрации электронагревателей.</w:t>
      </w:r>
    </w:p>
    <w:bookmarkEnd w:id="4192"/>
    <w:bookmarkStart w:name="z4318" w:id="4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Редуцировщик трубчатых электронагревателей, 3-разряд</w:t>
      </w:r>
    </w:p>
    <w:bookmarkEnd w:id="4193"/>
    <w:bookmarkStart w:name="z4319" w:id="4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Характеристика работ:</w:t>
      </w:r>
    </w:p>
    <w:bookmarkEnd w:id="4194"/>
    <w:bookmarkStart w:name="z4320" w:id="4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редуцирование трубчатых электронагревателей на специальных прокатных редукционных станах в холодном состоянии; </w:t>
      </w:r>
    </w:p>
    <w:bookmarkEnd w:id="4195"/>
    <w:bookmarkStart w:name="z4321" w:id="4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длины и диаметра трубчатых электронагревателей при помощи контрольно-измерительного инструмента и приборов; </w:t>
      </w:r>
    </w:p>
    <w:bookmarkEnd w:id="4196"/>
    <w:bookmarkStart w:name="z4322" w:id="4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прокатных головок стана.</w:t>
      </w:r>
    </w:p>
    <w:bookmarkEnd w:id="4197"/>
    <w:bookmarkStart w:name="z4323" w:id="4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Должен знать:</w:t>
      </w:r>
    </w:p>
    <w:bookmarkEnd w:id="4198"/>
    <w:bookmarkStart w:name="z4324" w:id="4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подналадки специальных прокатных редукционных станов;</w:t>
      </w:r>
    </w:p>
    <w:bookmarkEnd w:id="4199"/>
    <w:bookmarkStart w:name="z4325" w:id="4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прокатных головок в зависимости от марки стали труб; </w:t>
      </w:r>
    </w:p>
    <w:bookmarkEnd w:id="4200"/>
    <w:bookmarkStart w:name="z4326" w:id="4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контрольно-измерительного инструмента и приборов; </w:t>
      </w:r>
    </w:p>
    <w:bookmarkEnd w:id="4201"/>
    <w:bookmarkStart w:name="z4327" w:id="4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металлов, влияющие на деформацию металла при редуцировании.</w:t>
      </w:r>
    </w:p>
    <w:bookmarkEnd w:id="4202"/>
    <w:bookmarkStart w:name="z4328" w:id="4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Подгонщик шунтов, 2-разряд</w:t>
      </w:r>
    </w:p>
    <w:bookmarkEnd w:id="4203"/>
    <w:bookmarkStart w:name="z4329" w:id="4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Характеристика работ:</w:t>
      </w:r>
    </w:p>
    <w:bookmarkEnd w:id="4204"/>
    <w:bookmarkStart w:name="z4330" w:id="4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сопротивлений шунтов с допуском до 0,1 процента методом фрезерования или опиливания в специальных приспособлениях в соответствии с техническими условиями; </w:t>
      </w:r>
    </w:p>
    <w:bookmarkEnd w:id="4205"/>
    <w:bookmarkStart w:name="z4331" w:id="4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размера сопротивления шунта; </w:t>
      </w:r>
    </w:p>
    <w:bookmarkEnd w:id="4206"/>
    <w:bookmarkStart w:name="z4332" w:id="4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по схеме и самостоятельная настройка специальной установки для определения сопротивления; </w:t>
      </w:r>
    </w:p>
    <w:bookmarkEnd w:id="4207"/>
    <w:bookmarkStart w:name="z4333" w:id="4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фрезерного станка с постановкой фрез нужного типа и размера и специального зажимного приспособления;</w:t>
      </w:r>
    </w:p>
    <w:bookmarkEnd w:id="4208"/>
    <w:bookmarkStart w:name="z4334" w:id="4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режимов резания по таблицам; </w:t>
      </w:r>
    </w:p>
    <w:bookmarkEnd w:id="4209"/>
    <w:bookmarkStart w:name="z4335" w:id="4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грубая подгонка сопротивлений шунтов методом травления.</w:t>
      </w:r>
    </w:p>
    <w:bookmarkEnd w:id="4210"/>
    <w:bookmarkStart w:name="z4336" w:id="4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Должен знать:</w:t>
      </w:r>
    </w:p>
    <w:bookmarkEnd w:id="4211"/>
    <w:bookmarkStart w:name="z4337" w:id="4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подгонки сопротивлений шунтов; </w:t>
      </w:r>
    </w:p>
    <w:bookmarkEnd w:id="4212"/>
    <w:bookmarkStart w:name="z4338" w:id="4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простых горизонтально-фрезерных станков и специальных приспособлений для подгонки сопротивлений методом фрезерования и приемы работ на них; </w:t>
      </w:r>
    </w:p>
    <w:bookmarkEnd w:id="4213"/>
    <w:bookmarkStart w:name="z4339" w:id="4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контрольно-измерительными приборами; </w:t>
      </w:r>
    </w:p>
    <w:bookmarkEnd w:id="4214"/>
    <w:bookmarkStart w:name="z4340" w:id="4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источники питания приборов и установок; </w:t>
      </w:r>
    </w:p>
    <w:bookmarkEnd w:id="4215"/>
    <w:bookmarkStart w:name="z4341" w:id="4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слесарной обработки; </w:t>
      </w:r>
    </w:p>
    <w:bookmarkEnd w:id="4216"/>
    <w:bookmarkStart w:name="z4342" w:id="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расчета сопротивления шунтов; </w:t>
      </w:r>
    </w:p>
    <w:bookmarkEnd w:id="4217"/>
    <w:bookmarkStart w:name="z4343" w:id="4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электротехнике; </w:t>
      </w:r>
    </w:p>
    <w:bookmarkEnd w:id="4218"/>
    <w:bookmarkStart w:name="z4344" w:id="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сильнодействующими кислотами.</w:t>
      </w:r>
    </w:p>
    <w:bookmarkEnd w:id="4219"/>
    <w:bookmarkStart w:name="z4345" w:id="4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Подгонщик шунтов, 3-разряд</w:t>
      </w:r>
    </w:p>
    <w:bookmarkEnd w:id="4220"/>
    <w:bookmarkStart w:name="z4346" w:id="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Характеристика работ:</w:t>
      </w:r>
    </w:p>
    <w:bookmarkEnd w:id="4221"/>
    <w:bookmarkStart w:name="z4347" w:id="4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сопротивлений шунтов с допусков свыше 0,1 процента до 0,01 процента методом фрезерования, опиливания или травления; </w:t>
      </w:r>
    </w:p>
    <w:bookmarkEnd w:id="4222"/>
    <w:bookmarkStart w:name="z4348" w:id="4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размера сопротивления шунтов по формулам с применением таблиц; </w:t>
      </w:r>
    </w:p>
    <w:bookmarkEnd w:id="4223"/>
    <w:bookmarkStart w:name="z4349" w:id="4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сложными установками для определения сопротивления с самостоятельной их настройкой; </w:t>
      </w:r>
    </w:p>
    <w:bookmarkEnd w:id="4224"/>
    <w:bookmarkStart w:name="z4350" w:id="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растворов кислот различной концентрации в зависимости от допуска сопротивления.</w:t>
      </w:r>
    </w:p>
    <w:bookmarkEnd w:id="4225"/>
    <w:bookmarkStart w:name="z4351" w:id="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Должен знать:</w:t>
      </w:r>
    </w:p>
    <w:bookmarkEnd w:id="4226"/>
    <w:bookmarkStart w:name="z4352" w:id="4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способы подгонки сопротивлений различных типов шунтов; </w:t>
      </w:r>
    </w:p>
    <w:bookmarkEnd w:id="4227"/>
    <w:bookmarkStart w:name="z4353" w:id="4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измерения сопротивления с помощью мостов сопротивления и потенциометров различных типов, их устройство и принцип действия; </w:t>
      </w:r>
    </w:p>
    <w:bookmarkEnd w:id="4228"/>
    <w:bookmarkStart w:name="z4354" w:id="4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сильнодействующих кислот и способы приготовления растворов различной концентрации; </w:t>
      </w:r>
    </w:p>
    <w:bookmarkEnd w:id="4229"/>
    <w:bookmarkStart w:name="z4355" w:id="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формулы для определения сопротивления.</w:t>
      </w:r>
    </w:p>
    <w:bookmarkEnd w:id="4230"/>
    <w:bookmarkStart w:name="z4356" w:id="4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Подгонщик шунтов, 4-разряд</w:t>
      </w:r>
    </w:p>
    <w:bookmarkEnd w:id="4231"/>
    <w:bookmarkStart w:name="z4357" w:id="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Характеристика работ:</w:t>
      </w:r>
    </w:p>
    <w:bookmarkEnd w:id="4232"/>
    <w:bookmarkStart w:name="z4358" w:id="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окончательная подгонка сопротивлений щунтов с допуском свыше 0,01 процента методом фрезерования, опиливания или шунтирования; </w:t>
      </w:r>
    </w:p>
    <w:bookmarkEnd w:id="4233"/>
    <w:bookmarkStart w:name="z4359" w:id="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и регулировка сложных установок для определения сопротивления шунтов; </w:t>
      </w:r>
    </w:p>
    <w:bookmarkEnd w:id="4234"/>
    <w:bookmarkStart w:name="z4360" w:id="4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подгоняемых шунтов по показаниям контрольно-измерительных приборов; </w:t>
      </w:r>
    </w:p>
    <w:bookmarkEnd w:id="4235"/>
    <w:bookmarkStart w:name="z4361" w:id="4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метода подгонки в зависимости от допуска сопротивления и типа шунта.</w:t>
      </w:r>
    </w:p>
    <w:bookmarkEnd w:id="4236"/>
    <w:bookmarkStart w:name="z4362" w:id="4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Должен знать:</w:t>
      </w:r>
    </w:p>
    <w:bookmarkEnd w:id="4237"/>
    <w:bookmarkStart w:name="z4363" w:id="4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подгонки сопротивлений различных типов шунтов с малыми допусками сопротивлений; </w:t>
      </w:r>
    </w:p>
    <w:bookmarkEnd w:id="4238"/>
    <w:bookmarkStart w:name="z4364" w:id="4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расчета сопротивлений шунтов в зависимости от типа шунта, его назначения, способа подгонки и квалитета; </w:t>
      </w:r>
    </w:p>
    <w:bookmarkEnd w:id="4239"/>
    <w:bookmarkStart w:name="z4365" w:id="4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и особенности подгонки шунтов высокого квалитета; </w:t>
      </w:r>
    </w:p>
    <w:bookmarkEnd w:id="4240"/>
    <w:bookmarkStart w:name="z4366" w:id="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установки всех типов для подгонки шунтов.</w:t>
      </w:r>
    </w:p>
    <w:bookmarkEnd w:id="4241"/>
    <w:bookmarkStart w:name="z4367" w:id="4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Сборщик электрических машин и аппаратов, 1-разряд</w:t>
      </w:r>
    </w:p>
    <w:bookmarkEnd w:id="4242"/>
    <w:bookmarkStart w:name="z4368" w:id="4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Характеристика работ:</w:t>
      </w:r>
    </w:p>
    <w:bookmarkEnd w:id="4243"/>
    <w:bookmarkStart w:name="z4369" w:id="4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сборочных работ; </w:t>
      </w:r>
    </w:p>
    <w:bookmarkEnd w:id="4244"/>
    <w:bookmarkStart w:name="z4370" w:id="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предварительный подбор листов; </w:t>
      </w:r>
    </w:p>
    <w:bookmarkEnd w:id="4245"/>
    <w:bookmarkStart w:name="z4371" w:id="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деталей по шаблону; </w:t>
      </w:r>
    </w:p>
    <w:bookmarkEnd w:id="4246"/>
    <w:bookmarkStart w:name="z4372" w:id="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табличек с основными механическими данными.</w:t>
      </w:r>
    </w:p>
    <w:bookmarkEnd w:id="4247"/>
    <w:bookmarkStart w:name="z4373" w:id="4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Должен знать:</w:t>
      </w:r>
    </w:p>
    <w:bookmarkEnd w:id="4248"/>
    <w:bookmarkStart w:name="z4374" w:id="4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крепежных деталей; </w:t>
      </w:r>
    </w:p>
    <w:bookmarkEnd w:id="4249"/>
    <w:bookmarkStart w:name="z4375" w:id="4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методы сборки; </w:t>
      </w:r>
    </w:p>
    <w:bookmarkEnd w:id="4250"/>
    <w:bookmarkStart w:name="z4376" w:id="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понятия о постоянном и переменном токе.</w:t>
      </w:r>
    </w:p>
    <w:bookmarkEnd w:id="4251"/>
    <w:bookmarkStart w:name="z4377" w:id="4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Сборщик электрических машин и аппаратов, 2-разряд</w:t>
      </w:r>
    </w:p>
    <w:bookmarkEnd w:id="4252"/>
    <w:bookmarkStart w:name="z4378" w:id="4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Характеристика работ:</w:t>
      </w:r>
    </w:p>
    <w:bookmarkEnd w:id="4253"/>
    <w:bookmarkStart w:name="z4379" w:id="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простых узлов машин, низковольтных и высоковольтных аппаратов и электротехнических изделий при полной взаимозаменяемости деталей с применением специальных приспособлений и инструмента; </w:t>
      </w:r>
    </w:p>
    <w:bookmarkEnd w:id="4254"/>
    <w:bookmarkStart w:name="z4380" w:id="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нарезание резьбы плашками или метчиками вручную или на станке;</w:t>
      </w:r>
    </w:p>
    <w:bookmarkEnd w:id="4255"/>
    <w:bookmarkStart w:name="z4381" w:id="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дефектов в собранных узлах.</w:t>
      </w:r>
    </w:p>
    <w:bookmarkEnd w:id="4256"/>
    <w:bookmarkStart w:name="z4382" w:id="4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Должен знать:</w:t>
      </w:r>
    </w:p>
    <w:bookmarkEnd w:id="4257"/>
    <w:bookmarkStart w:name="z4383" w:id="4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собираемых узлов и изделий; </w:t>
      </w:r>
    </w:p>
    <w:bookmarkEnd w:id="4258"/>
    <w:bookmarkStart w:name="z4384" w:id="4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технологических операций при сборке; </w:t>
      </w:r>
    </w:p>
    <w:bookmarkEnd w:id="4259"/>
    <w:bookmarkStart w:name="z4385" w:id="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простых приспособлений, инструментов и установок; </w:t>
      </w:r>
    </w:p>
    <w:bookmarkEnd w:id="4260"/>
    <w:bookmarkStart w:name="z4386" w:id="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и назначение применяемых металлов; </w:t>
      </w:r>
    </w:p>
    <w:bookmarkEnd w:id="4261"/>
    <w:bookmarkStart w:name="z4387" w:id="4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системе допусков и посадок; </w:t>
      </w:r>
    </w:p>
    <w:bookmarkEnd w:id="4262"/>
    <w:bookmarkStart w:name="z4388" w:id="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определения и понятия, относящиеся к мерам электрических величин.</w:t>
      </w:r>
    </w:p>
    <w:bookmarkEnd w:id="4263"/>
    <w:bookmarkStart w:name="z4389" w:id="4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Примеры работ:</w:t>
      </w:r>
    </w:p>
    <w:bookmarkEnd w:id="4264"/>
    <w:bookmarkStart w:name="z4390" w:id="4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127.1. электромашиностроение:</w:t>
      </w:r>
    </w:p>
    <w:bookmarkEnd w:id="4265"/>
    <w:bookmarkStart w:name="z4391" w:id="4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вкладыши подшипниковые - подгонка и установка маслоуловителей и маслопредохранительных колец;</w:t>
      </w:r>
    </w:p>
    <w:bookmarkEnd w:id="4266"/>
    <w:bookmarkStart w:name="z4392" w:id="4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доски зажимов клеммные - сборка и установка на корпус электрической машины;</w:t>
      </w:r>
    </w:p>
    <w:bookmarkEnd w:id="4267"/>
    <w:bookmarkStart w:name="z4393" w:id="4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защелки для закрытия щитов и кожухов электрическихмашин - сборка с пригонкой деталей по месту;</w:t>
      </w:r>
    </w:p>
    <w:bookmarkEnd w:id="4268"/>
    <w:bookmarkStart w:name="z4394" w:id="4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пакеты статоров, роторов и якорей электродвигателей – сборка;</w:t>
      </w:r>
    </w:p>
    <w:bookmarkEnd w:id="4269"/>
    <w:bookmarkStart w:name="z4395" w:id="4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электродвигатели асинхронные мощностью до 100 - пооперационная сборка;</w:t>
      </w:r>
    </w:p>
    <w:bookmarkEnd w:id="4270"/>
    <w:bookmarkStart w:name="z4396" w:id="4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127.2. электроаппаратостроение:</w:t>
      </w:r>
    </w:p>
    <w:bookmarkEnd w:id="4271"/>
    <w:bookmarkStart w:name="z4397" w:id="4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выключатели для стыковых электросварочных машин - сборка с подгонкой контактов;</w:t>
      </w:r>
    </w:p>
    <w:bookmarkEnd w:id="4272"/>
    <w:bookmarkStart w:name="z4398" w:id="4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автоматические - сборка коммутатора;</w:t>
      </w:r>
    </w:p>
    <w:bookmarkEnd w:id="4273"/>
    <w:bookmarkStart w:name="z4399" w:id="4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кнопки управления открытого типа – сборка;</w:t>
      </w:r>
    </w:p>
    <w:bookmarkEnd w:id="4274"/>
    <w:bookmarkStart w:name="z4400" w:id="4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контакты неподвижные для аппаратов с магнитным гашением - сборка и регулировка;</w:t>
      </w:r>
    </w:p>
    <w:bookmarkEnd w:id="4275"/>
    <w:bookmarkStart w:name="z4401" w:id="4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коммутаторы пусковых и пускорегулирующих реостатов – сборка;</w:t>
      </w:r>
    </w:p>
    <w:bookmarkEnd w:id="4276"/>
    <w:bookmarkStart w:name="z4402" w:id="4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пускатели магнитные различных типов - подгонка и притирка якоря и сердечника магнитной системы;</w:t>
      </w:r>
    </w:p>
    <w:bookmarkEnd w:id="4277"/>
    <w:bookmarkStart w:name="z4403" w:id="4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разъединители однополюсные и трехполюсные на 2000, 3000, 4000 и 5000 а - полная сборка;</w:t>
      </w:r>
    </w:p>
    <w:bookmarkEnd w:id="4278"/>
    <w:bookmarkStart w:name="z4404" w:id="4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реостаты пускорегулирующие - сборка и регулировка;</w:t>
      </w:r>
    </w:p>
    <w:bookmarkEnd w:id="4279"/>
    <w:bookmarkStart w:name="z4405" w:id="4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узлы контакторов постоянного и переменного тока - сборка.</w:t>
      </w:r>
    </w:p>
    <w:bookmarkEnd w:id="4280"/>
    <w:bookmarkStart w:name="z4406" w:id="4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Сборщик электрических машин и аппаратов, 3-разряд</w:t>
      </w:r>
    </w:p>
    <w:bookmarkEnd w:id="4281"/>
    <w:bookmarkStart w:name="z4407" w:id="4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Характеристика работ:</w:t>
      </w:r>
    </w:p>
    <w:bookmarkEnd w:id="4282"/>
    <w:bookmarkStart w:name="z4408" w:id="4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регулировка простых электрических машин и аппаратов; </w:t>
      </w:r>
    </w:p>
    <w:bookmarkEnd w:id="4283"/>
    <w:bookmarkStart w:name="z4409" w:id="4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механическая и электрическая регулировка собранных электрических машин, низковольтной и высоковольтной аппаратуры; </w:t>
      </w:r>
    </w:p>
    <w:bookmarkEnd w:id="4284"/>
    <w:bookmarkStart w:name="z4410" w:id="4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узлов и изделий средней сложности с применением специальных приспособлений; </w:t>
      </w:r>
    </w:p>
    <w:bookmarkEnd w:id="4285"/>
    <w:bookmarkStart w:name="z4411" w:id="4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мягкими припоями; </w:t>
      </w:r>
    </w:p>
    <w:bookmarkEnd w:id="4286"/>
    <w:bookmarkStart w:name="z4412" w:id="4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напрессование роторов на валы асинхронных электрических машин; </w:t>
      </w:r>
    </w:p>
    <w:bookmarkEnd w:id="4287"/>
    <w:bookmarkStart w:name="z4413" w:id="4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шихтовка сердечников из сегментов статоров турбо- и гидрогенераторов, крупных высокочастотных электрических машин высотой до 600 миллиметров;</w:t>
      </w:r>
    </w:p>
    <w:bookmarkEnd w:id="4288"/>
    <w:bookmarkStart w:name="z4414" w:id="4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дефектов, обнаруженных при сборке и испытании электрических машин и аппаратов.</w:t>
      </w:r>
    </w:p>
    <w:bookmarkEnd w:id="4289"/>
    <w:bookmarkStart w:name="z4415" w:id="4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Должен знать:</w:t>
      </w:r>
    </w:p>
    <w:bookmarkEnd w:id="4290"/>
    <w:bookmarkStart w:name="z4416" w:id="4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собираемых электрических машин и аппаратов; </w:t>
      </w:r>
    </w:p>
    <w:bookmarkEnd w:id="4291"/>
    <w:bookmarkStart w:name="z4417" w:id="4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сборке и регулировке; </w:t>
      </w:r>
    </w:p>
    <w:bookmarkEnd w:id="4292"/>
    <w:bookmarkStart w:name="z4418" w:id="4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крепления сегментов при сборке сердечников турбо- и гидрогенераторов и крупных электрических машин; </w:t>
      </w:r>
    </w:p>
    <w:bookmarkEnd w:id="4293"/>
    <w:bookmarkStart w:name="z4419" w:id="4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специальных приспособлений, приборов, установок и другого оборудования, применяемого при сборке; </w:t>
      </w:r>
    </w:p>
    <w:bookmarkEnd w:id="4294"/>
    <w:bookmarkStart w:name="z4420" w:id="4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различных мягких припоев и флюсов; </w:t>
      </w:r>
    </w:p>
    <w:bookmarkEnd w:id="4295"/>
    <w:bookmarkStart w:name="z4421" w:id="4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посадок; </w:t>
      </w:r>
    </w:p>
    <w:bookmarkEnd w:id="4296"/>
    <w:bookmarkStart w:name="z4422" w:id="4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напряжения, силы тока в цепи постоянного и переменного тока; </w:t>
      </w:r>
    </w:p>
    <w:bookmarkEnd w:id="4297"/>
    <w:bookmarkStart w:name="z4423" w:id="4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сопротивления изоляции; </w:t>
      </w:r>
    </w:p>
    <w:bookmarkEnd w:id="4298"/>
    <w:bookmarkStart w:name="z4424" w:id="4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организации бригадной сборки и ведение учета выполнения производственного задания.</w:t>
      </w:r>
    </w:p>
    <w:bookmarkEnd w:id="4299"/>
    <w:bookmarkStart w:name="z4425" w:id="4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Примеры работ:</w:t>
      </w:r>
    </w:p>
    <w:bookmarkEnd w:id="4300"/>
    <w:bookmarkStart w:name="z4426" w:id="4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130.1. электромашиностроение:</w:t>
      </w:r>
    </w:p>
    <w:bookmarkEnd w:id="4301"/>
    <w:bookmarkStart w:name="z4427" w:id="4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для дуговой сборки - соединение двигателя внутреннего сгорания с генератором;</w:t>
      </w:r>
    </w:p>
    <w:bookmarkEnd w:id="4302"/>
    <w:bookmarkStart w:name="z4428" w:id="4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машины электрические крупные - подготовка места на стенде под установку приводных машин;</w:t>
      </w:r>
    </w:p>
    <w:bookmarkEnd w:id="4303"/>
    <w:bookmarkStart w:name="z4429" w:id="4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системы магнитные машин постоянного тока - сборка и выверка зазоров и симметрии;</w:t>
      </w:r>
    </w:p>
    <w:bookmarkEnd w:id="4304"/>
    <w:bookmarkStart w:name="z4430" w:id="4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электродвигатели асинхронные мощностью свыше 100 киловат - общая сборка.</w:t>
      </w:r>
    </w:p>
    <w:bookmarkEnd w:id="4305"/>
    <w:bookmarkStart w:name="z4431" w:id="4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130.2. электроаппаратостроение:</w:t>
      </w:r>
    </w:p>
    <w:bookmarkEnd w:id="4306"/>
    <w:bookmarkStart w:name="z4432" w:id="4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выпрямительные систем возбуждения – сборка;</w:t>
      </w:r>
    </w:p>
    <w:bookmarkEnd w:id="4307"/>
    <w:bookmarkStart w:name="z4433" w:id="4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автоматические - окончательная сборка и регулировка;</w:t>
      </w:r>
    </w:p>
    <w:bookmarkEnd w:id="4308"/>
    <w:bookmarkStart w:name="z4434" w:id="4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выключатели масляные горшковые - регулировка собранного аппарата,</w:t>
      </w:r>
    </w:p>
    <w:bookmarkEnd w:id="4309"/>
    <w:bookmarkStart w:name="z4435" w:id="4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выключатели шунтирующие водяные - соединение выключателей основаниями, соединение с рамой и регулировка работы;</w:t>
      </w:r>
    </w:p>
    <w:bookmarkEnd w:id="4310"/>
    <w:bookmarkStart w:name="z4436" w:id="4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камеры дионного гашения - сборка и регулировка,</w:t>
      </w:r>
    </w:p>
    <w:bookmarkEnd w:id="4311"/>
    <w:bookmarkStart w:name="z4437" w:id="4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коммутаторы автоматов – сборка;</w:t>
      </w:r>
    </w:p>
    <w:bookmarkEnd w:id="4312"/>
    <w:bookmarkStart w:name="z4438" w:id="4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контакторы переменного тока третьей - пятой величины – регулировка;</w:t>
      </w:r>
    </w:p>
    <w:bookmarkEnd w:id="4313"/>
    <w:bookmarkStart w:name="z4439" w:id="4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контакты автоматов – сборка;</w:t>
      </w:r>
    </w:p>
    <w:bookmarkEnd w:id="4314"/>
    <w:bookmarkStart w:name="z4440" w:id="4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осцилляторы сварочные искровые – сборка;</w:t>
      </w:r>
    </w:p>
    <w:bookmarkEnd w:id="4315"/>
    <w:bookmarkStart w:name="z4441" w:id="4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переключатели тормозные и реверсивные - сборка и регулировка;</w:t>
      </w:r>
    </w:p>
    <w:bookmarkEnd w:id="4316"/>
    <w:bookmarkStart w:name="z4442" w:id="4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преобразователи давления - сборка с подгонкой деталей по месту и испытание под давлением;</w:t>
      </w:r>
    </w:p>
    <w:bookmarkEnd w:id="4317"/>
    <w:bookmarkStart w:name="z4443" w:id="4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стабилизаторы скорости - сборка и регулировка;</w:t>
      </w:r>
    </w:p>
    <w:bookmarkEnd w:id="4318"/>
    <w:bookmarkStart w:name="z4444" w:id="4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станции магнитные постоянного тока - сборка узлов.</w:t>
      </w:r>
    </w:p>
    <w:bookmarkEnd w:id="4319"/>
    <w:bookmarkStart w:name="z4445" w:id="4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Сборщик электрических машин и аппаратов, 4-разряд</w:t>
      </w:r>
    </w:p>
    <w:bookmarkEnd w:id="4320"/>
    <w:bookmarkStart w:name="z4446" w:id="4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Характеристика работ:</w:t>
      </w:r>
    </w:p>
    <w:bookmarkEnd w:id="4321"/>
    <w:bookmarkStart w:name="z4447" w:id="4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регулировка электрических машин и аппаратов средней сложности; </w:t>
      </w:r>
    </w:p>
    <w:bookmarkEnd w:id="4322"/>
    <w:bookmarkStart w:name="z4448" w:id="4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притирка и пришабривание сопрягаемых поверхностей деталей и узлов;</w:t>
      </w:r>
    </w:p>
    <w:bookmarkEnd w:id="4323"/>
    <w:bookmarkStart w:name="z4449" w:id="4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опрессование активной стали статоров гидрогенераторов переносными гидропрессами; </w:t>
      </w:r>
    </w:p>
    <w:bookmarkEnd w:id="4324"/>
    <w:bookmarkStart w:name="z4450" w:id="4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шихтовка сердечников из сегментов статоров турбо- и гидрогенераторов;</w:t>
      </w:r>
    </w:p>
    <w:bookmarkEnd w:id="4325"/>
    <w:bookmarkStart w:name="z4451" w:id="4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крупных высокочастотных электрических машин высотой свыше 600 мм.</w:t>
      </w:r>
    </w:p>
    <w:bookmarkEnd w:id="4326"/>
    <w:bookmarkStart w:name="z4452" w:id="4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Должен знать:</w:t>
      </w:r>
    </w:p>
    <w:bookmarkEnd w:id="4327"/>
    <w:bookmarkStart w:name="z4453" w:id="4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электрических машин и приборов; </w:t>
      </w:r>
    </w:p>
    <w:bookmarkEnd w:id="4328"/>
    <w:bookmarkStart w:name="z4454" w:id="4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способы настройки установок и контрольно-измерительных приборов; </w:t>
      </w:r>
    </w:p>
    <w:bookmarkEnd w:id="4329"/>
    <w:bookmarkStart w:name="z4455" w:id="4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сборки и регулировки высоковольтной аппаратуры; </w:t>
      </w:r>
    </w:p>
    <w:bookmarkEnd w:id="4330"/>
    <w:bookmarkStart w:name="z4456" w:id="4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технические требования к изоляции высоковольтных аппаратов; </w:t>
      </w:r>
    </w:p>
    <w:bookmarkEnd w:id="4331"/>
    <w:bookmarkStart w:name="z4457" w:id="4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классификацию высоковольтных испытаний, величины испытательных напряжений; </w:t>
      </w:r>
    </w:p>
    <w:bookmarkEnd w:id="4332"/>
    <w:bookmarkStart w:name="z4458" w:id="4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собираемые и испытуемые изделия; </w:t>
      </w:r>
    </w:p>
    <w:bookmarkEnd w:id="4333"/>
    <w:bookmarkStart w:name="z4459" w:id="4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дефекты, возникающие при оборке и испытании, и способы их устранения.</w:t>
      </w:r>
    </w:p>
    <w:bookmarkEnd w:id="4334"/>
    <w:bookmarkStart w:name="z4460" w:id="4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Примеры работ:</w:t>
      </w:r>
    </w:p>
    <w:bookmarkEnd w:id="4335"/>
    <w:bookmarkStart w:name="z4461" w:id="4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133.1. электромашиностроение:</w:t>
      </w:r>
    </w:p>
    <w:bookmarkEnd w:id="4336"/>
    <w:bookmarkStart w:name="z4462" w:id="4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электрических машин с двигателями до 16 габарита - разборка после испытания для транспортировки;</w:t>
      </w:r>
    </w:p>
    <w:bookmarkEnd w:id="4337"/>
    <w:bookmarkStart w:name="z4463" w:id="4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для подшипников - шабровка плоскостей соединения;</w:t>
      </w:r>
    </w:p>
    <w:bookmarkEnd w:id="4338"/>
    <w:bookmarkStart w:name="z4464" w:id="4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клинья статоров турбо- и гидрогенераторов – рихтовка;</w:t>
      </w:r>
    </w:p>
    <w:bookmarkEnd w:id="4339"/>
    <w:bookmarkStart w:name="z4465" w:id="4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машины электрические крупные с принудительным охлаждением сборка и установка воздуховодов и воздухоохладителей;</w:t>
      </w:r>
    </w:p>
    <w:bookmarkEnd w:id="4340"/>
    <w:bookmarkStart w:name="z4466" w:id="4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электрические синхронные с диаметром индуктора до 1400 миллиметров – сборка;</w:t>
      </w:r>
    </w:p>
    <w:bookmarkEnd w:id="4341"/>
    <w:bookmarkStart w:name="z4467" w:id="4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подшипники, корпуса уплотнений - шабровка плоскостей соединения;</w:t>
      </w:r>
    </w:p>
    <w:bookmarkEnd w:id="4342"/>
    <w:bookmarkStart w:name="z4468" w:id="4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роторы короткозамкаутые крупных электрических машин - рассверление и прошивка пазов;</w:t>
      </w:r>
    </w:p>
    <w:bookmarkEnd w:id="4343"/>
    <w:bookmarkStart w:name="z4469" w:id="4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роторы синхронных машин - комплектовка полюсами с предварительной заклиновкой;</w:t>
      </w:r>
    </w:p>
    <w:bookmarkEnd w:id="4344"/>
    <w:bookmarkStart w:name="z4470" w:id="4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роторы турбогенераторов с форсированным охлаждением - пригонка пазовых клиньев шабровкой;</w:t>
      </w:r>
    </w:p>
    <w:bookmarkEnd w:id="4345"/>
    <w:bookmarkStart w:name="z4471" w:id="4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системы магнитные крупных электрических машин постоянного тока с длиной сердечника полюса до 1000 миллиметров - сборка с полосами, выверка диаметра и шага;</w:t>
      </w:r>
    </w:p>
    <w:bookmarkEnd w:id="4346"/>
    <w:bookmarkStart w:name="z4472" w:id="4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электродвигатели асинхронные до 13 габарита - общая сборка.</w:t>
      </w:r>
    </w:p>
    <w:bookmarkEnd w:id="4347"/>
    <w:bookmarkStart w:name="z4473" w:id="4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133.2. электроаппаратостроение:</w:t>
      </w:r>
    </w:p>
    <w:bookmarkEnd w:id="4348"/>
    <w:bookmarkStart w:name="z4474" w:id="4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быстродействующие - окончательная сборка и регулировка механизма включения;</w:t>
      </w:r>
    </w:p>
    <w:bookmarkEnd w:id="4349"/>
    <w:bookmarkStart w:name="z4475" w:id="4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селективные со штурвальным управлением - сборка и регулировка механизма;</w:t>
      </w:r>
    </w:p>
    <w:bookmarkEnd w:id="4350"/>
    <w:bookmarkStart w:name="z4476" w:id="4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тиристорных преобразователей – сборка;</w:t>
      </w:r>
    </w:p>
    <w:bookmarkEnd w:id="4351"/>
    <w:bookmarkStart w:name="z4477" w:id="4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и узлы калканов управления и распределительных калканов – сборка;</w:t>
      </w:r>
    </w:p>
    <w:bookmarkEnd w:id="4352"/>
    <w:bookmarkStart w:name="z4478" w:id="4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выключатели автоматические - проверка на стенде взаимодействия подвижных узлов и деталей, испытание на электрическую прочность и калибровка;</w:t>
      </w:r>
    </w:p>
    <w:bookmarkEnd w:id="4353"/>
    <w:bookmarkStart w:name="z4479" w:id="4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выключатели автоматические быстродействующие с приводами - окончательная сборка и регулировка;</w:t>
      </w:r>
    </w:p>
    <w:bookmarkEnd w:id="4354"/>
    <w:bookmarkStart w:name="z4480" w:id="4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выпрямители селеновые и кремниевые с диодами - сборка и монтаж с пайкой блоков;</w:t>
      </w:r>
    </w:p>
    <w:bookmarkEnd w:id="4355"/>
    <w:bookmarkStart w:name="z4481" w:id="4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контакторы ускорения - сборка и регулировка;</w:t>
      </w:r>
    </w:p>
    <w:bookmarkEnd w:id="4356"/>
    <w:bookmarkStart w:name="z4482" w:id="4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панели автоматики, управления и сигнализации - сборка, полный монтаж и регулировка;</w:t>
      </w:r>
    </w:p>
    <w:bookmarkEnd w:id="4357"/>
    <w:bookmarkStart w:name="z4483" w:id="4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расцепители максимальные и отключающие для автоматов - окончательная сборка и регулировка;</w:t>
      </w:r>
    </w:p>
    <w:bookmarkEnd w:id="4358"/>
    <w:bookmarkStart w:name="z4484" w:id="4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реле центробежные взрывобезопасные - сборка с подгонкой деталей, регулировка и испытание;</w:t>
      </w:r>
    </w:p>
    <w:bookmarkEnd w:id="4359"/>
    <w:bookmarkStart w:name="z4485" w:id="4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системы самовозбуждения - сборка и монтаж;</w:t>
      </w:r>
    </w:p>
    <w:bookmarkEnd w:id="4360"/>
    <w:bookmarkStart w:name="z4486" w:id="4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станции магнитные, пускатели магнитные рудничного исполнения - оборка и регулировка;</w:t>
      </w:r>
    </w:p>
    <w:bookmarkEnd w:id="4361"/>
    <w:bookmarkStart w:name="z4487" w:id="4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узлы селективных автоматов – сборка;</w:t>
      </w:r>
    </w:p>
    <w:bookmarkEnd w:id="4362"/>
    <w:bookmarkStart w:name="z4488" w:id="4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электропечи вакуумные, водородные - общая сборка и регулировка.</w:t>
      </w:r>
    </w:p>
    <w:bookmarkEnd w:id="4363"/>
    <w:bookmarkStart w:name="z4489" w:id="4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Сборщик электрических машин и аппаратов, 5-разряд</w:t>
      </w:r>
    </w:p>
    <w:bookmarkEnd w:id="4364"/>
    <w:bookmarkStart w:name="z4490" w:id="4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Характеристика работ:</w:t>
      </w:r>
    </w:p>
    <w:bookmarkEnd w:id="4365"/>
    <w:bookmarkStart w:name="z4491" w:id="4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окончательная сборка с подгонкой сложных электрических машин и аппаратов; </w:t>
      </w:r>
    </w:p>
    <w:bookmarkEnd w:id="4366"/>
    <w:bookmarkStart w:name="z4492" w:id="4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и электрическая регулировка электрических машин, мощных турбо- и гидрогенераторов, высоковольтной аппаратуры и установок;</w:t>
      </w:r>
    </w:p>
    <w:bookmarkEnd w:id="4367"/>
    <w:bookmarkStart w:name="z4493" w:id="4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балансирование электрических машин; </w:t>
      </w:r>
    </w:p>
    <w:bookmarkEnd w:id="4368"/>
    <w:bookmarkStart w:name="z4494" w:id="4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разгонка клиньев по диаметрам и хордам статоров крупных электрических машин, турбо- и гидрогенераторов мощностью до 150 киловат под сборку активной стали; </w:t>
      </w:r>
    </w:p>
    <w:bookmarkEnd w:id="4369"/>
    <w:bookmarkStart w:name="z4495" w:id="4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деталей, имеющих шесть и более обрабатываемых поверхностей и требующих применения точного измерительного инструмента; </w:t>
      </w:r>
    </w:p>
    <w:bookmarkEnd w:id="4370"/>
    <w:bookmarkStart w:name="z4496" w:id="4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регулировка и отладка пультов управления; </w:t>
      </w:r>
    </w:p>
    <w:bookmarkEnd w:id="4371"/>
    <w:bookmarkStart w:name="z4497" w:id="4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установка на панелях щитов и пультов управления всевозможных аппаратов и приборов.</w:t>
      </w:r>
    </w:p>
    <w:bookmarkEnd w:id="4372"/>
    <w:bookmarkStart w:name="z4498" w:id="4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Должен знать:</w:t>
      </w:r>
    </w:p>
    <w:bookmarkEnd w:id="4373"/>
    <w:bookmarkStart w:name="z4499" w:id="4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сложных электрических машин, ответственной высоковольтной аппаратуры и пультов управления; </w:t>
      </w:r>
    </w:p>
    <w:bookmarkEnd w:id="4374"/>
    <w:bookmarkStart w:name="z4500" w:id="4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и эксплуатационные требования к собираемым и испытываемым изделиям; </w:t>
      </w:r>
    </w:p>
    <w:bookmarkEnd w:id="4375"/>
    <w:bookmarkStart w:name="z4501" w:id="4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настройки и эксплуатации сложных испытательных стендов; </w:t>
      </w:r>
    </w:p>
    <w:bookmarkEnd w:id="4376"/>
    <w:bookmarkStart w:name="z4502" w:id="4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расчеты, связанные с подгонкой и регулировкой; </w:t>
      </w:r>
    </w:p>
    <w:bookmarkEnd w:id="4377"/>
    <w:bookmarkStart w:name="z4503" w:id="4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изготовления и сборки турбо- и гидрогенераторов; </w:t>
      </w:r>
    </w:p>
    <w:bookmarkEnd w:id="4378"/>
    <w:bookmarkStart w:name="z4504" w:id="4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технической документации по результатам сборки.</w:t>
      </w:r>
    </w:p>
    <w:bookmarkEnd w:id="4379"/>
    <w:bookmarkStart w:name="z4505" w:id="4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Примеры работ:</w:t>
      </w:r>
    </w:p>
    <w:bookmarkEnd w:id="4380"/>
    <w:bookmarkStart w:name="z4506" w:id="4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136.1. электромашиностроение:</w:t>
      </w:r>
    </w:p>
    <w:bookmarkEnd w:id="4381"/>
    <w:bookmarkStart w:name="z4507" w:id="4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электрических машин с двигателями свыше 16 до 18 габаритов - разметка фундаментной плиты, установка зазоров, выверка линии вала;</w:t>
      </w:r>
    </w:p>
    <w:bookmarkEnd w:id="4382"/>
    <w:bookmarkStart w:name="z4508" w:id="4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подшипниковые с диаметром сферы до 500 миллиметров - шабровка масляного клина;</w:t>
      </w:r>
    </w:p>
    <w:bookmarkEnd w:id="4383"/>
    <w:bookmarkStart w:name="z4509" w:id="4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двигатели тяговые для магистральных электровозов - общая оборка и регулировка;</w:t>
      </w:r>
    </w:p>
    <w:bookmarkEnd w:id="4384"/>
    <w:bookmarkStart w:name="z4510" w:id="4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машины электрические быстроходные для асинхронных турбомоторов - сборка подвесок, сборка для испытания и разборка;</w:t>
      </w:r>
    </w:p>
    <w:bookmarkEnd w:id="4385"/>
    <w:bookmarkStart w:name="z4511" w:id="4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электрические индивидуального исполнения с большим количеством выводов - сборка и регулировка;</w:t>
      </w:r>
    </w:p>
    <w:bookmarkEnd w:id="4386"/>
    <w:bookmarkStart w:name="z4512" w:id="4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электрические постоянного тока - сборка и регулировка;</w:t>
      </w:r>
    </w:p>
    <w:bookmarkEnd w:id="4387"/>
    <w:bookmarkStart w:name="z4513" w:id="4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подпятники гидрогенераторов - контрольная сборка с сегментами и диском подпятника;</w:t>
      </w:r>
    </w:p>
    <w:bookmarkEnd w:id="4388"/>
    <w:bookmarkStart w:name="z4514" w:id="4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роторы высокочастотных генераторов - напрессовка пакета ротора на вал в горячем состоянии;</w:t>
      </w:r>
    </w:p>
    <w:bookmarkEnd w:id="4389"/>
    <w:bookmarkStart w:name="z4515" w:id="4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роторы мощных турбогенераторов - установка для испытания на разгон с центрированием линии вала;</w:t>
      </w:r>
    </w:p>
    <w:bookmarkEnd w:id="4390"/>
    <w:bookmarkStart w:name="z4516" w:id="4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статоры мощных турбогенераторов - разметка отверстий по струне для закрепления щитов;</w:t>
      </w:r>
    </w:p>
    <w:bookmarkEnd w:id="4391"/>
    <w:bookmarkStart w:name="z4517" w:id="4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системы магнитные крупных электрических машин постоянного тока с длиной сердечника полоса свыше 1000 миллиметров - сборка с полосами, выверка диаметра и шага;</w:t>
      </w:r>
    </w:p>
    <w:bookmarkEnd w:id="4392"/>
    <w:bookmarkStart w:name="z4518" w:id="4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электродвигатели асинхронные свыше 13 габарита - общая сборка.</w:t>
      </w:r>
    </w:p>
    <w:bookmarkEnd w:id="4393"/>
    <w:bookmarkStart w:name="z4519" w:id="4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136.2. электроаппаратостроение:</w:t>
      </w:r>
    </w:p>
    <w:bookmarkEnd w:id="4394"/>
    <w:bookmarkStart w:name="z4520" w:id="4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селективные с червячно-цилиндрическим приводом - сборка, регулировка и отработка кинематики;</w:t>
      </w:r>
    </w:p>
    <w:bookmarkEnd w:id="4395"/>
    <w:bookmarkStart w:name="z4521" w:id="4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высоковольтные быстродействующие для магистральных электровозов - сборка и регулировка;</w:t>
      </w:r>
    </w:p>
    <w:bookmarkEnd w:id="4396"/>
    <w:bookmarkStart w:name="z4522" w:id="4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контролеры групповые пневматические - сборка и регулировка;</w:t>
      </w:r>
    </w:p>
    <w:bookmarkEnd w:id="4397"/>
    <w:bookmarkStart w:name="z4523" w:id="4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контролеры магнитные тропического исполнения - сборка, регулировка, испытание;</w:t>
      </w:r>
    </w:p>
    <w:bookmarkEnd w:id="4398"/>
    <w:bookmarkStart w:name="z4524" w:id="4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контролеры магнитные дистанционные с электронно-тиристорным управлением - сборка, регулировка, испытание с последующим исправлением дефектов;</w:t>
      </w:r>
    </w:p>
    <w:bookmarkEnd w:id="4399"/>
    <w:bookmarkStart w:name="z4525" w:id="4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преобразователи тиристорные - общая сборка;</w:t>
      </w:r>
    </w:p>
    <w:bookmarkEnd w:id="4400"/>
    <w:bookmarkStart w:name="z4526" w:id="4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подстанции трансформаторные - окончательная сборка и коммутация;</w:t>
      </w:r>
    </w:p>
    <w:bookmarkEnd w:id="4401"/>
    <w:bookmarkStart w:name="z4527" w:id="4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щиты управления специального назначения и распределительные щиты - общая сборка и регулировка;</w:t>
      </w:r>
    </w:p>
    <w:bookmarkEnd w:id="4402"/>
    <w:bookmarkStart w:name="z4528" w:id="4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электропечи вакуумные, водородные - типовые испытания с последующей регулировкой и исправлением дефектов.</w:t>
      </w:r>
    </w:p>
    <w:bookmarkEnd w:id="4403"/>
    <w:bookmarkStart w:name="z4529" w:id="4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Сборщик электрических машин и аппаратов, 6-разряд</w:t>
      </w:r>
    </w:p>
    <w:bookmarkEnd w:id="4404"/>
    <w:bookmarkStart w:name="z4530" w:id="4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Характеристика работ:</w:t>
      </w:r>
    </w:p>
    <w:bookmarkEnd w:id="4405"/>
    <w:bookmarkStart w:name="z4531" w:id="4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окончательная сборка, регулировка особо сложных, ответственных и уникальных электрических машин и аппаратов; </w:t>
      </w:r>
    </w:p>
    <w:bookmarkEnd w:id="4406"/>
    <w:bookmarkStart w:name="z4532" w:id="4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регулировка турбогенераторов с водородным и смешанным охлаждением; </w:t>
      </w:r>
    </w:p>
    <w:bookmarkEnd w:id="4407"/>
    <w:bookmarkStart w:name="z4533" w:id="4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сборочных приспособлений, контрольно-измерительных приборов и установок; </w:t>
      </w:r>
    </w:p>
    <w:bookmarkEnd w:id="4408"/>
    <w:bookmarkStart w:name="z4534" w:id="4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рациональной технической последовательности сборки; </w:t>
      </w:r>
    </w:p>
    <w:bookmarkEnd w:id="4409"/>
    <w:bookmarkStart w:name="z4535" w:id="4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 и эскизов, необходимых при сборке изделий.</w:t>
      </w:r>
    </w:p>
    <w:bookmarkEnd w:id="4410"/>
    <w:bookmarkStart w:name="z4536" w:id="4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Должен знать:</w:t>
      </w:r>
    </w:p>
    <w:bookmarkEnd w:id="4411"/>
    <w:bookmarkStart w:name="z4537" w:id="4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особенности, устройство и принцип работы собираемых электротехнических изделий; </w:t>
      </w:r>
    </w:p>
    <w:bookmarkEnd w:id="4412"/>
    <w:bookmarkStart w:name="z4538" w:id="4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режимов работы и нагрузок; </w:t>
      </w:r>
    </w:p>
    <w:bookmarkEnd w:id="4413"/>
    <w:bookmarkStart w:name="z4539" w:id="4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снятия эксплуатационных характеристик и диаграмм; </w:t>
      </w:r>
    </w:p>
    <w:bookmarkEnd w:id="4414"/>
    <w:bookmarkStart w:name="z4540" w:id="4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электротехники.</w:t>
      </w:r>
    </w:p>
    <w:bookmarkEnd w:id="4415"/>
    <w:bookmarkStart w:name="z4541" w:id="4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Тpебуется техническое и профессиональное (сpеднее профессиональное) обpазование.</w:t>
      </w:r>
    </w:p>
    <w:bookmarkEnd w:id="4416"/>
    <w:bookmarkStart w:name="z4542" w:id="4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Примеры работ:</w:t>
      </w:r>
    </w:p>
    <w:bookmarkEnd w:id="4417"/>
    <w:bookmarkStart w:name="z4543" w:id="4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электрических машин с двигателями свыше 18габарита - общая сборка;</w:t>
      </w:r>
    </w:p>
    <w:bookmarkEnd w:id="4418"/>
    <w:bookmarkStart w:name="z4544" w:id="4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подшипников с диаметром сферы свыше 500 миллиметра - шабровка масляного клина;</w:t>
      </w:r>
    </w:p>
    <w:bookmarkEnd w:id="4419"/>
    <w:bookmarkStart w:name="z4545" w:id="4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машины электрические синхронные с диаметром индуктора свыше 1400 миллиметра – сборка;</w:t>
      </w:r>
    </w:p>
    <w:bookmarkEnd w:id="4420"/>
    <w:bookmarkStart w:name="z4546" w:id="4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сердечники статоров турбогенераторов с водяным охлаждением в 4 полюсном исполнении - сборка и установка крайних запеченных пакетов, сборка активной стали, проверка на нагрев;</w:t>
      </w:r>
    </w:p>
    <w:bookmarkEnd w:id="4421"/>
    <w:bookmarkStart w:name="z4547" w:id="4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щиты специального назначения – сборка;</w:t>
      </w:r>
    </w:p>
    <w:bookmarkEnd w:id="4422"/>
    <w:bookmarkStart w:name="z4548" w:id="4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электродвигатели гребные крупных габаритов - подгонка деталей и сборка для испытания.</w:t>
      </w:r>
    </w:p>
    <w:bookmarkEnd w:id="4423"/>
    <w:bookmarkStart w:name="z4549" w:id="4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Испытатель электрических машин, аппаратов и </w:t>
      </w:r>
      <w:r>
        <w:rPr>
          <w:rFonts w:ascii="Times New Roman"/>
          <w:b/>
          <w:i w:val="false"/>
          <w:color w:val="000000"/>
        </w:rPr>
        <w:t>приборов, 2-разряд</w:t>
      </w:r>
    </w:p>
    <w:bookmarkEnd w:id="4424"/>
    <w:bookmarkStart w:name="z4551" w:id="4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Характеристика работ:</w:t>
      </w:r>
    </w:p>
    <w:bookmarkEnd w:id="4425"/>
    <w:bookmarkStart w:name="z4552" w:id="4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 к различным испытаниям;</w:t>
      </w:r>
    </w:p>
    <w:bookmarkEnd w:id="4426"/>
    <w:bookmarkStart w:name="z4553" w:id="4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изделий к месту испытаний; </w:t>
      </w:r>
    </w:p>
    <w:bookmarkEnd w:id="4427"/>
    <w:bookmarkStart w:name="z4554" w:id="4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простых электрических, водяных и пневматических схем; </w:t>
      </w:r>
    </w:p>
    <w:bookmarkEnd w:id="4428"/>
    <w:bookmarkStart w:name="z4555" w:id="4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испытательный стенд изделий, не требующих выверки;</w:t>
      </w:r>
    </w:p>
    <w:bookmarkEnd w:id="4429"/>
    <w:bookmarkStart w:name="z4556" w:id="4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простых измерений по готовой схеме; </w:t>
      </w:r>
    </w:p>
    <w:bookmarkEnd w:id="4430"/>
    <w:bookmarkStart w:name="z4557" w:id="4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пробивного напряжения образцов; </w:t>
      </w:r>
    </w:p>
    <w:bookmarkEnd w:id="4431"/>
    <w:bookmarkStart w:name="z4558" w:id="4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простого испытательного оборудования; </w:t>
      </w:r>
    </w:p>
    <w:bookmarkEnd w:id="4432"/>
    <w:bookmarkStart w:name="z4559" w:id="4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документации и ведение записи показаний контрольно-измерительных приборов.</w:t>
      </w:r>
    </w:p>
    <w:bookmarkEnd w:id="4433"/>
    <w:bookmarkStart w:name="z4560" w:id="4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Должен знать:</w:t>
      </w:r>
    </w:p>
    <w:bookmarkEnd w:id="4434"/>
    <w:bookmarkStart w:name="z4561" w:id="4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правила-эксплуатации и принцип работы испытываемых изделий; </w:t>
      </w:r>
    </w:p>
    <w:bookmarkEnd w:id="4435"/>
    <w:bookmarkStart w:name="z4562" w:id="4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измерительный инструмент и приборы, необходимые для испытаний; </w:t>
      </w:r>
    </w:p>
    <w:bookmarkEnd w:id="4436"/>
    <w:bookmarkStart w:name="z4563" w:id="4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простые схемы для измерения показаний; </w:t>
      </w:r>
    </w:p>
    <w:bookmarkEnd w:id="4437"/>
    <w:bookmarkStart w:name="z4564" w:id="4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включения испытываемых изделий в простую схему; </w:t>
      </w:r>
    </w:p>
    <w:bookmarkEnd w:id="4438"/>
    <w:bookmarkStart w:name="z4565" w:id="4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электротехнике; </w:t>
      </w:r>
    </w:p>
    <w:bookmarkEnd w:id="4439"/>
    <w:bookmarkStart w:name="z4566" w:id="4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проведения испытаний; </w:t>
      </w:r>
    </w:p>
    <w:bookmarkEnd w:id="4440"/>
    <w:bookmarkStart w:name="z4567" w:id="4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установок испытательной станции или участка; </w:t>
      </w:r>
    </w:p>
    <w:bookmarkEnd w:id="4441"/>
    <w:bookmarkStart w:name="z4568" w:id="4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транспортировки и установки изделий.</w:t>
      </w:r>
    </w:p>
    <w:bookmarkEnd w:id="4442"/>
    <w:bookmarkStart w:name="z4569" w:id="4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Примеры работ:</w:t>
      </w:r>
    </w:p>
    <w:bookmarkEnd w:id="4443"/>
    <w:bookmarkStart w:name="z4570" w:id="4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генераторы синхронные - включение в сеть методом синхронизации;</w:t>
      </w:r>
    </w:p>
    <w:bookmarkEnd w:id="4444"/>
    <w:bookmarkStart w:name="z4571" w:id="4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машины электрические постоянного и переменного тока - испытание обмоток;</w:t>
      </w:r>
    </w:p>
    <w:bookmarkEnd w:id="4445"/>
    <w:bookmarkStart w:name="z4572" w:id="4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машины электрические постоянного и переменного тока небольшой мощности - сборка схемы, пуск и нагрузка машин;</w:t>
      </w:r>
    </w:p>
    <w:bookmarkEnd w:id="4446"/>
    <w:bookmarkStart w:name="z4573" w:id="4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схемы электрические для измерения сопротивления обмоток постоянным током методом вольтметра и амперметра – сборка;</w:t>
      </w:r>
    </w:p>
    <w:bookmarkEnd w:id="4447"/>
    <w:bookmarkStart w:name="z4574" w:id="4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схемы электрические для снятия характеристик холостого хода и короткого замыкания – сборка;</w:t>
      </w:r>
    </w:p>
    <w:bookmarkEnd w:id="4448"/>
    <w:bookmarkStart w:name="z4575" w:id="4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электроплитки и электроутюги – испытание;</w:t>
      </w:r>
    </w:p>
    <w:bookmarkEnd w:id="4449"/>
    <w:bookmarkStart w:name="z4576" w:id="4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элементы электронагревательные трубчатые - проверка цепи;</w:t>
      </w:r>
    </w:p>
    <w:bookmarkEnd w:id="4450"/>
    <w:bookmarkStart w:name="z4577" w:id="4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якори электрических машин - испытания на межвитковое замыкание.</w:t>
      </w:r>
    </w:p>
    <w:bookmarkEnd w:id="4451"/>
    <w:bookmarkStart w:name="z4578" w:id="4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Испытатель электрических машин, аппаратов и </w:t>
      </w:r>
      <w:r>
        <w:rPr>
          <w:rFonts w:ascii="Times New Roman"/>
          <w:b/>
          <w:i w:val="false"/>
          <w:color w:val="000000"/>
        </w:rPr>
        <w:t>приборов, 3-разряд</w:t>
      </w:r>
    </w:p>
    <w:bookmarkEnd w:id="4452"/>
    <w:bookmarkStart w:name="z4580" w:id="4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4453"/>
    <w:bookmarkStart w:name="z4581" w:id="4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электрические, механические и термические испытания, не требующие изменения режимов, простых электрических машин, аппаратов и приборов в соответствии с техническими условиями; </w:t>
      </w:r>
    </w:p>
    <w:bookmarkEnd w:id="4454"/>
    <w:bookmarkStart w:name="z4582" w:id="4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электрические испытания погружных электронагревательных приборов, электробытовых машин и приборов; </w:t>
      </w:r>
    </w:p>
    <w:bookmarkEnd w:id="4455"/>
    <w:bookmarkStart w:name="z4583" w:id="4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несложных схем испытаний и подключение к ним испытываемых изделий; </w:t>
      </w:r>
    </w:p>
    <w:bookmarkEnd w:id="4456"/>
    <w:bookmarkStart w:name="z4584" w:id="4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 и ведение журнала наблюдений; </w:t>
      </w:r>
    </w:p>
    <w:bookmarkEnd w:id="4457"/>
    <w:bookmarkStart w:name="z4585" w:id="4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схем для проверки ваттметров методом сличения, оценка погрешности проверяемых приборов; </w:t>
      </w:r>
    </w:p>
    <w:bookmarkEnd w:id="4458"/>
    <w:bookmarkStart w:name="z4586" w:id="4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юстировка и отладка простых электрических узлов; </w:t>
      </w:r>
    </w:p>
    <w:bookmarkEnd w:id="4459"/>
    <w:bookmarkStart w:name="z4587" w:id="4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режимов испытания с одновременным отсчетом нескольких параметров при испытании приборов в статическом режиме, испытания в динамическом режиме, высоковольтные испытания;</w:t>
      </w:r>
    </w:p>
    <w:bookmarkEnd w:id="4460"/>
    <w:bookmarkStart w:name="z4588" w:id="4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дефектов в испытываемых изделиях; </w:t>
      </w:r>
    </w:p>
    <w:bookmarkEnd w:id="4461"/>
    <w:bookmarkStart w:name="z4589" w:id="4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исправностью оборудования и измерительных приборов;</w:t>
      </w:r>
    </w:p>
    <w:bookmarkEnd w:id="4462"/>
    <w:bookmarkStart w:name="z4590" w:id="4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приборов релейной защиты, автоматики, сигнализации и устранение мелких неисправностей; </w:t>
      </w:r>
    </w:p>
    <w:bookmarkEnd w:id="4463"/>
    <w:bookmarkStart w:name="z4591" w:id="4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на подвесной конвейер.</w:t>
      </w:r>
    </w:p>
    <w:bookmarkEnd w:id="4464"/>
    <w:bookmarkStart w:name="z4592" w:id="4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4465"/>
    <w:bookmarkStart w:name="z4593" w:id="4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изготовления испытываемых изделий; </w:t>
      </w:r>
    </w:p>
    <w:bookmarkEnd w:id="4466"/>
    <w:bookmarkStart w:name="z4594" w:id="4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 и установок; </w:t>
      </w:r>
    </w:p>
    <w:bookmarkEnd w:id="4467"/>
    <w:bookmarkStart w:name="z4595" w:id="4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выходной мощности, освещенности, абсолютной, относительной и приведенной погрешностей и вариации при испытании электроизмерительных приборов; </w:t>
      </w:r>
    </w:p>
    <w:bookmarkEnd w:id="4468"/>
    <w:bookmarkStart w:name="z4596" w:id="4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испытываемых изделий и правила их эксплуатации; </w:t>
      </w:r>
    </w:p>
    <w:bookmarkEnd w:id="4469"/>
    <w:bookmarkStart w:name="z4597" w:id="4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проверки установок для испытания эталонами; </w:t>
      </w:r>
    </w:p>
    <w:bookmarkEnd w:id="4470"/>
    <w:bookmarkStart w:name="z4598" w:id="4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пересчетными таблицами, графиками, формулами; </w:t>
      </w:r>
    </w:p>
    <w:bookmarkEnd w:id="4471"/>
    <w:bookmarkStart w:name="z4599" w:id="4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электрическую схему испытаний и правила включения в схему контрольно-измерительных приборов; </w:t>
      </w:r>
    </w:p>
    <w:bookmarkEnd w:id="4472"/>
    <w:bookmarkStart w:name="z4600" w:id="4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журнала испытаний; </w:t>
      </w:r>
    </w:p>
    <w:bookmarkEnd w:id="4473"/>
    <w:bookmarkStart w:name="z4601" w:id="4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пределах выполняемой работы.</w:t>
      </w:r>
    </w:p>
    <w:bookmarkEnd w:id="4474"/>
    <w:bookmarkStart w:name="z4602" w:id="4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Примеры работ:</w:t>
      </w:r>
    </w:p>
    <w:bookmarkEnd w:id="4475"/>
    <w:bookmarkStart w:name="z4603" w:id="4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игнитроны - регулировка режимов испытания;</w:t>
      </w:r>
    </w:p>
    <w:bookmarkEnd w:id="4476"/>
    <w:bookmarkStart w:name="z4604" w:id="4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изоляция машин, аппаратов и приборов - испытание на диэлектрическую прочность;</w:t>
      </w:r>
    </w:p>
    <w:bookmarkEnd w:id="4477"/>
    <w:bookmarkStart w:name="z4605" w:id="4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трансформаторов, электродвигателей, приборов и аппаратов - измерение сопротивления изоляции;</w:t>
      </w:r>
    </w:p>
    <w:bookmarkEnd w:id="4478"/>
    <w:bookmarkStart w:name="z4606" w:id="4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конденсаторы силовые - кратковременные испытания между обкладками и на корпус, испытание пакетов;</w:t>
      </w:r>
    </w:p>
    <w:bookmarkEnd w:id="4479"/>
    <w:bookmarkStart w:name="z4607" w:id="4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электрические - определение числа оборотов на различных скоростях стропоскопическим методом;</w:t>
      </w:r>
    </w:p>
    <w:bookmarkEnd w:id="4480"/>
    <w:bookmarkStart w:name="z4608" w:id="4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электрические постоянного тока и асинхронные электродвигатели мощностью до 100 киловат и напряжением до 500 вольт - контрольное испытания;</w:t>
      </w:r>
    </w:p>
    <w:bookmarkEnd w:id="4481"/>
    <w:bookmarkStart w:name="z4609" w:id="4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машины электрические двух и трехскоростные 2-4-6-8 полюсные - испытания с замером и пересчетом омических сопротивлений с треугольника на звезду;</w:t>
      </w:r>
    </w:p>
    <w:bookmarkEnd w:id="4482"/>
    <w:bookmarkStart w:name="z4610" w:id="4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приборы щитовые - испытание на механические, климатические и электрические воздействия;</w:t>
      </w:r>
    </w:p>
    <w:bookmarkEnd w:id="4483"/>
    <w:bookmarkStart w:name="z4611" w:id="4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схемы электрические взаимной нагрузки машин постоянноготока – сборка;</w:t>
      </w:r>
    </w:p>
    <w:bookmarkEnd w:id="4484"/>
    <w:bookmarkStart w:name="z4612" w:id="4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трансформаторы силовые первого и второго габаритов - измерение сопротивления изоляции обмоток;</w:t>
      </w:r>
    </w:p>
    <w:bookmarkEnd w:id="4485"/>
    <w:bookmarkStart w:name="z4613" w:id="4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устройства комплектные постоянного тока - сборка электрической схемы и проведение испытания на нагрев;</w:t>
      </w:r>
    </w:p>
    <w:bookmarkEnd w:id="4486"/>
    <w:bookmarkStart w:name="z4614" w:id="4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фонарики электрические - измерение выходной мощности, освещенности и испытание на надежность и долговечность;</w:t>
      </w:r>
    </w:p>
    <w:bookmarkEnd w:id="4487"/>
    <w:bookmarkStart w:name="z4615" w:id="4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шунты внутренние и двухпредельные - электрические испытания;</w:t>
      </w:r>
    </w:p>
    <w:bookmarkEnd w:id="4488"/>
    <w:bookmarkStart w:name="z4616" w:id="4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элементы электронагревательные трубчатые испытания электрической прочности и сопротивления изоляции;</w:t>
      </w:r>
    </w:p>
    <w:bookmarkEnd w:id="4489"/>
    <w:bookmarkStart w:name="z4617" w:id="4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электростанции передвижные мощностью до 100 киловат - регулировка аппаратуры и двигателя;</w:t>
      </w:r>
    </w:p>
    <w:bookmarkEnd w:id="4490"/>
    <w:bookmarkStart w:name="z4618" w:id="4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электросветильники - испытание вибраций, измерение освещенности и температуры нагрева.</w:t>
      </w:r>
    </w:p>
    <w:bookmarkEnd w:id="4491"/>
    <w:bookmarkStart w:name="z4619" w:id="4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Испытатель электрических машин, аппаратов и </w:t>
      </w:r>
      <w:r>
        <w:rPr>
          <w:rFonts w:ascii="Times New Roman"/>
          <w:b/>
          <w:i w:val="false"/>
          <w:color w:val="000000"/>
        </w:rPr>
        <w:t>приборов, 4-разряд</w:t>
      </w:r>
    </w:p>
    <w:bookmarkEnd w:id="4492"/>
    <w:bookmarkStart w:name="z4621" w:id="4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Характеристика работ:</w:t>
      </w:r>
    </w:p>
    <w:bookmarkEnd w:id="4493"/>
    <w:bookmarkStart w:name="z4622" w:id="4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электрические, механические и термические испытания электрических машин, аппаратов и приборов средней сложности; </w:t>
      </w:r>
    </w:p>
    <w:bookmarkEnd w:id="4494"/>
    <w:bookmarkStart w:name="z4623" w:id="4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самостоятельная сборка схем средней сложности для испытания преобразователей с системами автоматического поддержания и регулирования параметров; </w:t>
      </w:r>
    </w:p>
    <w:bookmarkEnd w:id="4495"/>
    <w:bookmarkStart w:name="z4624" w:id="4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наивыгоднейшего режима испытаний, обеспечивающего наилучшие параметры; </w:t>
      </w:r>
    </w:p>
    <w:bookmarkEnd w:id="4496"/>
    <w:bookmarkStart w:name="z4625" w:id="4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измерительных установок; </w:t>
      </w:r>
    </w:p>
    <w:bookmarkEnd w:id="4497"/>
    <w:bookmarkStart w:name="z4626" w:id="4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высоковольтные испытания изделий в импульсном режиме; </w:t>
      </w:r>
    </w:p>
    <w:bookmarkEnd w:id="4498"/>
    <w:bookmarkStart w:name="z4627" w:id="4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необходимых расчетов, связанных с испытанием электрических машин, аппаратов, конденсаторов, трансформаторов и приборов;</w:t>
      </w:r>
    </w:p>
    <w:bookmarkEnd w:id="4499"/>
    <w:bookmarkStart w:name="z4628" w:id="4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и исследование виброакустических характеристик электродвигателей, измерение уровня шума с исследованием характера его составляющих;</w:t>
      </w:r>
    </w:p>
    <w:bookmarkEnd w:id="4500"/>
    <w:bookmarkStart w:name="z4629" w:id="4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основных типов силовых конденсаторов и их пакетов;</w:t>
      </w:r>
    </w:p>
    <w:bookmarkEnd w:id="4501"/>
    <w:bookmarkStart w:name="z4630" w:id="4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исследование под нагрузкой мотор-генераторов, асинхронных машин и машин постоянного тока;</w:t>
      </w:r>
    </w:p>
    <w:bookmarkEnd w:id="4502"/>
    <w:bookmarkStart w:name="z4631" w:id="4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крупных масляных выключателей; </w:t>
      </w:r>
    </w:p>
    <w:bookmarkEnd w:id="4503"/>
    <w:bookmarkStart w:name="z4632" w:id="4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дефектов испытываемых изделий и их устранение;</w:t>
      </w:r>
    </w:p>
    <w:bookmarkEnd w:id="4504"/>
    <w:bookmarkStart w:name="z4633" w:id="4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технической документации по результатам испытаний и измерений.</w:t>
      </w:r>
    </w:p>
    <w:bookmarkEnd w:id="4505"/>
    <w:bookmarkStart w:name="z4634" w:id="4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Должен знать:</w:t>
      </w:r>
    </w:p>
    <w:bookmarkEnd w:id="4506"/>
    <w:bookmarkStart w:name="z4635" w:id="4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изготовления, назначение, принцип работы и правила эксплуатации испытываемых электротехнических изделий; </w:t>
      </w:r>
    </w:p>
    <w:bookmarkEnd w:id="4507"/>
    <w:bookmarkStart w:name="z4636" w:id="4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и сборки схем для испытаний; </w:t>
      </w:r>
    </w:p>
    <w:bookmarkEnd w:id="4508"/>
    <w:bookmarkStart w:name="z4637" w:id="4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проведения испытаний; </w:t>
      </w:r>
    </w:p>
    <w:bookmarkEnd w:id="4509"/>
    <w:bookmarkStart w:name="z4638" w:id="4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управление автоматизированных испытательных средств; </w:t>
      </w:r>
    </w:p>
    <w:bookmarkEnd w:id="4510"/>
    <w:bookmarkStart w:name="z4639" w:id="4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подсчета основных и дополнительных погрешностей; </w:t>
      </w:r>
    </w:p>
    <w:bookmarkEnd w:id="4511"/>
    <w:bookmarkStart w:name="z4640" w:id="4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ускорений при испытании приборов и изделий на вибропрочность и тряскопрочность; </w:t>
      </w:r>
    </w:p>
    <w:bookmarkEnd w:id="4512"/>
    <w:bookmarkStart w:name="z4641" w:id="4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вида и свойства применяемых материалов; </w:t>
      </w:r>
    </w:p>
    <w:bookmarkEnd w:id="4513"/>
    <w:bookmarkStart w:name="z4642" w:id="4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инструкции на испытываемые изделия; </w:t>
      </w:r>
    </w:p>
    <w:bookmarkEnd w:id="4514"/>
    <w:bookmarkStart w:name="z4643" w:id="4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окончательных результатов.</w:t>
      </w:r>
    </w:p>
    <w:bookmarkEnd w:id="4515"/>
    <w:bookmarkStart w:name="z4644" w:id="4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Примеры работ:</w:t>
      </w:r>
    </w:p>
    <w:bookmarkEnd w:id="4516"/>
    <w:bookmarkStart w:name="z4645" w:id="4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возбудители бесщеточные диодные для турбогенераторов - испытание нагрузкой на активное сопротивление;</w:t>
      </w:r>
    </w:p>
    <w:bookmarkEnd w:id="4517"/>
    <w:bookmarkStart w:name="z4646" w:id="4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выпрямители высоковольтные - замер напряжений;</w:t>
      </w:r>
    </w:p>
    <w:bookmarkEnd w:id="4518"/>
    <w:bookmarkStart w:name="z4647" w:id="4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игнитроны - высоковольтные испытания;</w:t>
      </w:r>
    </w:p>
    <w:bookmarkEnd w:id="4519"/>
    <w:bookmarkStart w:name="z4648" w:id="4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конденсаторы силовые - кратковременные испытания, измерение тангенса диэлектрических потерь;</w:t>
      </w:r>
    </w:p>
    <w:bookmarkEnd w:id="4520"/>
    <w:bookmarkStart w:name="z4649" w:id="4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магазины сопротивлений – испытания;</w:t>
      </w:r>
    </w:p>
    <w:bookmarkEnd w:id="4521"/>
    <w:bookmarkStart w:name="z4650" w:id="4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электрические переменного тока - измерение мощности методом косвенных и полукосвенных схем;</w:t>
      </w:r>
    </w:p>
    <w:bookmarkEnd w:id="4522"/>
    <w:bookmarkStart w:name="z4651" w:id="4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машины электрические постоянного тока мощностью до 3000киловат - настройка безискровой коммутации;</w:t>
      </w:r>
    </w:p>
    <w:bookmarkEnd w:id="4523"/>
    <w:bookmarkStart w:name="z4652" w:id="4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машины электрические постоянного тока и асинхронные электродвигатели мощностью свыше 100 киловат и напряжением свыше 500 вольт - контрольные испытания;</w:t>
      </w:r>
    </w:p>
    <w:bookmarkEnd w:id="4524"/>
    <w:bookmarkStart w:name="z4653" w:id="4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микродвигатели постоянного тока повышенной точности - специальные испытания;</w:t>
      </w:r>
    </w:p>
    <w:bookmarkEnd w:id="4525"/>
    <w:bookmarkStart w:name="z4654" w:id="4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приборы щитовые и переносные - электрические, климатические и механические испытания;</w:t>
      </w:r>
    </w:p>
    <w:bookmarkEnd w:id="4526"/>
    <w:bookmarkStart w:name="z4655" w:id="4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посты и блоки управления, пусковые станции и панели - испытания с калибровкой автоматов;</w:t>
      </w:r>
    </w:p>
    <w:bookmarkEnd w:id="4527"/>
    <w:bookmarkStart w:name="z4656" w:id="4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трансформаторы силовые третьего габарита - пооперационные испытания;</w:t>
      </w:r>
    </w:p>
    <w:bookmarkEnd w:id="4528"/>
    <w:bookmarkStart w:name="z4657" w:id="4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установки для испытания электрощеток - сборка схемы, регулирование и налаживание;</w:t>
      </w:r>
    </w:p>
    <w:bookmarkEnd w:id="4529"/>
    <w:bookmarkStart w:name="z4658" w:id="4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шунты высокого класса точности - электрические испытания;</w:t>
      </w:r>
    </w:p>
    <w:bookmarkEnd w:id="4530"/>
    <w:bookmarkStart w:name="z4659" w:id="4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электроаппараты - регулировка режимов испытаний на электрическую, термическую и динамическую устойчивость аппаратов;</w:t>
      </w:r>
    </w:p>
    <w:bookmarkEnd w:id="4531"/>
    <w:bookmarkStart w:name="z4660" w:id="4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электростанции передвижные мощностью свыше 100 киловат до 200 киловат - регулировка аппаратуры и двигателя.</w:t>
      </w:r>
    </w:p>
    <w:bookmarkEnd w:id="4532"/>
    <w:bookmarkStart w:name="z4661" w:id="4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Испытатель электрических машин, аппаратов и </w:t>
      </w:r>
      <w:r>
        <w:rPr>
          <w:rFonts w:ascii="Times New Roman"/>
          <w:b/>
          <w:i w:val="false"/>
          <w:color w:val="000000"/>
        </w:rPr>
        <w:t>приборов, 5-разряд</w:t>
      </w:r>
    </w:p>
    <w:bookmarkEnd w:id="4533"/>
    <w:bookmarkStart w:name="z4663" w:id="4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Характеристика работ:</w:t>
      </w:r>
    </w:p>
    <w:bookmarkEnd w:id="4534"/>
    <w:bookmarkStart w:name="z4664" w:id="4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электрические, механические и термические испытания сложных электрических машин, высоковольтных и низковольтных аппаратов, трансформаторов, электроизмерительных приборов высокого класса точности;</w:t>
      </w:r>
    </w:p>
    <w:bookmarkEnd w:id="4535"/>
    <w:bookmarkStart w:name="z4665" w:id="4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и типовые испытания высоковольтных и силовых конденсаторов; </w:t>
      </w:r>
    </w:p>
    <w:bookmarkEnd w:id="4536"/>
    <w:bookmarkStart w:name="z4666" w:id="4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проверка и подбор полупроводниковых приборов для бесщеточных систем возбуждения; </w:t>
      </w:r>
    </w:p>
    <w:bookmarkEnd w:id="4537"/>
    <w:bookmarkStart w:name="z4667" w:id="4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управление комплексом сложного испытательного оборудования;</w:t>
      </w:r>
    </w:p>
    <w:bookmarkEnd w:id="4538"/>
    <w:bookmarkStart w:name="z4668" w:id="4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исследованиях и испытаниях преобразовательных агрегатов с системами управления и автоматического регулирования параметров;</w:t>
      </w:r>
    </w:p>
    <w:bookmarkEnd w:id="4539"/>
    <w:bookmarkStart w:name="z4669" w:id="4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необходимых расчетов, связанных с проведением испытаний;</w:t>
      </w:r>
    </w:p>
    <w:bookmarkEnd w:id="4540"/>
    <w:bookmarkStart w:name="z4670" w:id="4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коэффициента трансформации, омического сопротивления обмоток, характеристик изоляции, диэлектрических потерь, вычисление мощности, коэффициента полезного действия и других характеристик;</w:t>
      </w:r>
    </w:p>
    <w:bookmarkEnd w:id="4541"/>
    <w:bookmarkStart w:name="z4671" w:id="4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взаимодействия различных узлов и механизмов; </w:t>
      </w:r>
    </w:p>
    <w:bookmarkEnd w:id="4542"/>
    <w:bookmarkStart w:name="z4672" w:id="4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 в испытываемых изделиях.</w:t>
      </w:r>
    </w:p>
    <w:bookmarkEnd w:id="4543"/>
    <w:bookmarkStart w:name="z4673" w:id="4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Должен знать:</w:t>
      </w:r>
    </w:p>
    <w:bookmarkEnd w:id="4544"/>
    <w:bookmarkStart w:name="z4674" w:id="4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принцип работы и технологию изготовления испытываемых изделий; </w:t>
      </w:r>
    </w:p>
    <w:bookmarkEnd w:id="4545"/>
    <w:bookmarkStart w:name="z4675" w:id="4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правила эксплуатации и наладки испытательного оборудования и контрольно-измерительных приборов; </w:t>
      </w:r>
    </w:p>
    <w:bookmarkEnd w:id="4546"/>
    <w:bookmarkStart w:name="z4676" w:id="4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выполнения расчетов и снятия характеристик;</w:t>
      </w:r>
    </w:p>
    <w:bookmarkEnd w:id="4547"/>
    <w:bookmarkStart w:name="z4677" w:id="4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испытываемые изделия; </w:t>
      </w:r>
    </w:p>
    <w:bookmarkEnd w:id="4548"/>
    <w:bookmarkStart w:name="z4678" w:id="4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испытания новых образцов электротехнических изделий и правила оформления документации по результатам испытаний.</w:t>
      </w:r>
    </w:p>
    <w:bookmarkEnd w:id="4549"/>
    <w:bookmarkStart w:name="z4679" w:id="4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Примеры работ:</w:t>
      </w:r>
    </w:p>
    <w:bookmarkEnd w:id="4550"/>
    <w:bookmarkStart w:name="z4680" w:id="4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и машины электрические - расчет допустимых нагрузок при различных режимах работы;</w:t>
      </w:r>
    </w:p>
    <w:bookmarkEnd w:id="4551"/>
    <w:bookmarkStart w:name="z4681" w:id="4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высоковольтные напряжением до 35 киловат - контрольные испытания;</w:t>
      </w:r>
    </w:p>
    <w:bookmarkEnd w:id="4552"/>
    <w:bookmarkStart w:name="z4682" w:id="4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генераторы и электродвигатели высокочастотные - испытания и исследования;</w:t>
      </w:r>
    </w:p>
    <w:bookmarkEnd w:id="4553"/>
    <w:bookmarkStart w:name="z4683" w:id="4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конденсаторы силовые высоковольтные - контрольные испытания;</w:t>
      </w:r>
    </w:p>
    <w:bookmarkEnd w:id="4554"/>
    <w:bookmarkStart w:name="z4684" w:id="4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электрические постоянного тока мощностью свыше 3000 киловат - настройка безискровой коммутации;</w:t>
      </w:r>
    </w:p>
    <w:bookmarkEnd w:id="4555"/>
    <w:bookmarkStart w:name="z4685" w:id="4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электрические крупные постоянного и переменного тока - включение на параллельную работу, испытания под нагрузкой;</w:t>
      </w:r>
    </w:p>
    <w:bookmarkEnd w:id="4556"/>
    <w:bookmarkStart w:name="z4686" w:id="4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самопишущие и измерительные мосты - испытания на устойчивость к электрическим, механическим и климатическим воздействиям;</w:t>
      </w:r>
    </w:p>
    <w:bookmarkEnd w:id="4557"/>
    <w:bookmarkStart w:name="z4687" w:id="4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пускатели магнитные на 400 и 500 герц - подбор режимов для исследования и испытания;</w:t>
      </w:r>
    </w:p>
    <w:bookmarkEnd w:id="4558"/>
    <w:bookmarkStart w:name="z4688" w:id="4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трансформаторы силовые четвертого габарита - приемо-сдаточные испытания;</w:t>
      </w:r>
    </w:p>
    <w:bookmarkEnd w:id="4559"/>
    <w:bookmarkStart w:name="z4689" w:id="4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трансформаторы с кабельно-конденсаторной изоляцией высокочастотные – испытания;</w:t>
      </w:r>
    </w:p>
    <w:bookmarkEnd w:id="4560"/>
    <w:bookmarkStart w:name="z4690" w:id="4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электростанции передвижные мощностью свыше 200 киловат - испытание и устранение дефектов;</w:t>
      </w:r>
    </w:p>
    <w:bookmarkEnd w:id="4561"/>
    <w:bookmarkStart w:name="z4691" w:id="4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элементы полупроводниковые вращающиеся систем возбуждения - измерение переходных сопротивлений.</w:t>
      </w:r>
    </w:p>
    <w:bookmarkEnd w:id="4562"/>
    <w:bookmarkStart w:name="z4692" w:id="4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Испытатель электрических машин, аппаратов и </w:t>
      </w:r>
      <w:r>
        <w:rPr>
          <w:rFonts w:ascii="Times New Roman"/>
          <w:b/>
          <w:i w:val="false"/>
          <w:color w:val="000000"/>
        </w:rPr>
        <w:t>приборов, 6-разряд</w:t>
      </w:r>
    </w:p>
    <w:bookmarkEnd w:id="4563"/>
    <w:bookmarkStart w:name="z4694" w:id="4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Характеристика работ:</w:t>
      </w:r>
    </w:p>
    <w:bookmarkEnd w:id="4564"/>
    <w:bookmarkStart w:name="z4695" w:id="4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электрические, механические и термические испытания опытных и уникальных образцов электрических машин, высоковольтных аппаратов, трансформаторов, конденсаторов и электроизмерительных приборов;</w:t>
      </w:r>
    </w:p>
    <w:bookmarkEnd w:id="4565"/>
    <w:bookmarkStart w:name="z4696" w:id="4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комплектные испытания опытных образцов электрических машин и преобразователей совместно с аппаратурой управления и автоматического регулирования параметров; </w:t>
      </w:r>
    </w:p>
    <w:bookmarkEnd w:id="4566"/>
    <w:bookmarkStart w:name="z4697" w:id="4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и регулировка терристорных схем бесщеточных систем возбуждения; </w:t>
      </w:r>
    </w:p>
    <w:bookmarkEnd w:id="4567"/>
    <w:bookmarkStart w:name="z4698" w:id="4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особо сложных схем испытаний, пультов управления для испытания электрических машин и аппаратов; </w:t>
      </w:r>
    </w:p>
    <w:bookmarkEnd w:id="4568"/>
    <w:bookmarkStart w:name="z4699" w:id="4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новых образцов электрических машин, аппаратов и приборов, требующих специальной приемки, с регулировкой их до заданных параметров; </w:t>
      </w:r>
    </w:p>
    <w:bookmarkEnd w:id="4569"/>
    <w:bookmarkStart w:name="z4700" w:id="4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комплексом сложного испытательного оборудования;</w:t>
      </w:r>
    </w:p>
    <w:bookmarkEnd w:id="4570"/>
    <w:bookmarkStart w:name="z4701" w:id="4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и регулировка телеаппаратуры при испытании роторов турбогенераторов на разнос; </w:t>
      </w:r>
    </w:p>
    <w:bookmarkEnd w:id="4571"/>
    <w:bookmarkStart w:name="z4702" w:id="4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дефектов, выявленных при испытании; </w:t>
      </w:r>
    </w:p>
    <w:bookmarkEnd w:id="4572"/>
    <w:bookmarkStart w:name="z4703" w:id="4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расчетов, связанных с проведением испытаний и исследований; </w:t>
      </w:r>
    </w:p>
    <w:bookmarkEnd w:id="4573"/>
    <w:bookmarkStart w:name="z4704" w:id="4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графиков, диаграмм по материалам испытаний и исследований; </w:t>
      </w:r>
    </w:p>
    <w:bookmarkEnd w:id="4574"/>
    <w:bookmarkStart w:name="z4705" w:id="4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протоколов результатов испытаний и исследований образцов.</w:t>
      </w:r>
    </w:p>
    <w:bookmarkEnd w:id="4575"/>
    <w:bookmarkStart w:name="z4706" w:id="4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Должен знать:</w:t>
      </w:r>
    </w:p>
    <w:bookmarkEnd w:id="4576"/>
    <w:bookmarkStart w:name="z4707" w:id="4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работы, назначение и технологию изготовления опытных и уникальных образцов изделий; </w:t>
      </w:r>
    </w:p>
    <w:bookmarkEnd w:id="4577"/>
    <w:bookmarkStart w:name="z4708" w:id="4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правила эксплуатации и наладки различного комплексного оборудования, применяемого при испытании; </w:t>
      </w:r>
    </w:p>
    <w:bookmarkEnd w:id="4578"/>
    <w:bookmarkStart w:name="z4709" w:id="4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электроники; </w:t>
      </w:r>
    </w:p>
    <w:bookmarkEnd w:id="4579"/>
    <w:bookmarkStart w:name="z4710" w:id="4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испытаний и исследований; </w:t>
      </w:r>
    </w:p>
    <w:bookmarkEnd w:id="4580"/>
    <w:bookmarkStart w:name="z4711" w:id="4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полную электрическую схему испытательной станции или лаборатории; </w:t>
      </w:r>
    </w:p>
    <w:bookmarkEnd w:id="4581"/>
    <w:bookmarkStart w:name="z4712" w:id="4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действия всех сложных электроизмерительных приборов;</w:t>
      </w:r>
    </w:p>
    <w:bookmarkEnd w:id="4582"/>
    <w:bookmarkStart w:name="z4713" w:id="4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сборку схемы проверки электрических параметров приборов; </w:t>
      </w:r>
    </w:p>
    <w:bookmarkEnd w:id="4583"/>
    <w:bookmarkStart w:name="z4714" w:id="4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погрешности потенциометров; </w:t>
      </w:r>
    </w:p>
    <w:bookmarkEnd w:id="4584"/>
    <w:bookmarkStart w:name="z4715" w:id="4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испытываемые образцы и материалы.</w:t>
      </w:r>
    </w:p>
    <w:bookmarkEnd w:id="4585"/>
    <w:bookmarkStart w:name="z4716" w:id="4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Тpебуется техническое и профессиональное (сpеднее профессиональное) обpазование.</w:t>
      </w:r>
    </w:p>
    <w:bookmarkEnd w:id="4586"/>
    <w:bookmarkStart w:name="z4717" w:id="4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Примеры работ:</w:t>
      </w:r>
    </w:p>
    <w:bookmarkEnd w:id="4587"/>
    <w:bookmarkStart w:name="z4718" w:id="4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выключатели высоковольтные напряжением свыше 35 киловат - испытание и исследование;</w:t>
      </w:r>
    </w:p>
    <w:bookmarkEnd w:id="4588"/>
    <w:bookmarkStart w:name="z4719" w:id="4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вольтметры автоматические цифровые, процентные мосты - испытание и исследование погрешностей;</w:t>
      </w:r>
    </w:p>
    <w:bookmarkEnd w:id="4589"/>
    <w:bookmarkStart w:name="z4720" w:id="4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головные образцы электрических машин и аппаратов - типовые испытания с их доводкой и настройкой на испытательных стендах;</w:t>
      </w:r>
    </w:p>
    <w:bookmarkEnd w:id="4590"/>
    <w:bookmarkStart w:name="z4721" w:id="4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образцовые - испытание и исследование погрешностей;</w:t>
      </w:r>
    </w:p>
    <w:bookmarkEnd w:id="4591"/>
    <w:bookmarkStart w:name="z4722" w:id="4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электрические переменного тока - подготовка схемы для осцилографирования переходных процессов;</w:t>
      </w:r>
    </w:p>
    <w:bookmarkEnd w:id="4592"/>
    <w:bookmarkStart w:name="z4723" w:id="4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потенциометры лабораторные - контрольные испытания;</w:t>
      </w:r>
    </w:p>
    <w:bookmarkEnd w:id="4593"/>
    <w:bookmarkStart w:name="z4724" w:id="4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схемы тиристорные бесщеточных систем возбуждения - типовые и периодические испытания;</w:t>
      </w:r>
    </w:p>
    <w:bookmarkEnd w:id="4594"/>
    <w:bookmarkStart w:name="z4725" w:id="4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трансформаторы силовые пятого и шестогогабаритов - пооперационные и приемо-сдаточные испытания;</w:t>
      </w:r>
    </w:p>
    <w:bookmarkEnd w:id="4595"/>
    <w:bookmarkStart w:name="z4726" w:id="4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устройства комплектные с тиристорными преобразователями частоты - комплексные испытания;</w:t>
      </w:r>
    </w:p>
    <w:bookmarkEnd w:id="4596"/>
    <w:bookmarkStart w:name="z4727" w:id="4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элементы логические, полупроводниковая и электронная техника - испытание схем.</w:t>
      </w:r>
    </w:p>
    <w:bookmarkEnd w:id="4597"/>
    <w:bookmarkStart w:name="z4728" w:id="4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Контролер сборки электрических машин, аппаратов и приборов, 2-разряд</w:t>
      </w:r>
    </w:p>
    <w:bookmarkEnd w:id="4598"/>
    <w:bookmarkStart w:name="z4729" w:id="4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Характеристика работ:</w:t>
      </w:r>
    </w:p>
    <w:bookmarkEnd w:id="4599"/>
    <w:bookmarkStart w:name="z4730" w:id="4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собранных простых электрических изделий, отдельных узлов и механизмов электрических машин, аппаратов и приборов по чертежам и техническим условиям; </w:t>
      </w:r>
    </w:p>
    <w:bookmarkEnd w:id="4600"/>
    <w:bookmarkStart w:name="z4731" w:id="4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по чертежам деталей, поступающих на сборку, при помощи специального и универсального инструмента с точностью до 0,01 миллиметра и наружным осмотром; </w:t>
      </w:r>
    </w:p>
    <w:bookmarkEnd w:id="4601"/>
    <w:bookmarkStart w:name="z4732" w:id="4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стрелочных приборов класса точности 4-1,5 по механическим параметрам и стрелочных приборов 4 класса точности по электрическим параметрам; </w:t>
      </w:r>
    </w:p>
    <w:bookmarkEnd w:id="4602"/>
    <w:bookmarkStart w:name="z4733" w:id="4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приборов сопротивления класса точности 0,1-0,2 по механическим и электрическим параметрам; </w:t>
      </w:r>
    </w:p>
    <w:bookmarkEnd w:id="4603"/>
    <w:bookmarkStart w:name="z4734" w:id="4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порезки изоляционных и других материалов, поступающих на сборку; </w:t>
      </w:r>
    </w:p>
    <w:bookmarkEnd w:id="4604"/>
    <w:bookmarkStart w:name="z4735" w:id="4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правильности хранения узлов и деталей; </w:t>
      </w:r>
    </w:p>
    <w:bookmarkEnd w:id="4605"/>
    <w:bookmarkStart w:name="z4736" w:id="4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 на принятую и забракованную продукцию.</w:t>
      </w:r>
    </w:p>
    <w:bookmarkEnd w:id="4606"/>
    <w:bookmarkStart w:name="z4737" w:id="4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Должен знать:</w:t>
      </w:r>
    </w:p>
    <w:bookmarkEnd w:id="4607"/>
    <w:bookmarkStart w:name="z4738" w:id="4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сборки электрических машин, аппаратов и приборов на своем участке;</w:t>
      </w:r>
    </w:p>
    <w:bookmarkEnd w:id="4608"/>
    <w:bookmarkStart w:name="z4739" w:id="4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собираемые узлы и изделия и правила приемки; </w:t>
      </w:r>
    </w:p>
    <w:bookmarkEnd w:id="4609"/>
    <w:bookmarkStart w:name="z4740" w:id="4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применяемый контрольно-измерительный инструмент и приспособления и правила обращения с ними; </w:t>
      </w:r>
    </w:p>
    <w:bookmarkEnd w:id="4610"/>
    <w:bookmarkStart w:name="z4741" w:id="4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системе допусков и посадок, квалитетах и параметрах шероховатости; </w:t>
      </w:r>
    </w:p>
    <w:bookmarkEnd w:id="4611"/>
    <w:bookmarkStart w:name="z4742" w:id="4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причины брака и способы их обнаружения и предупреждения; </w:t>
      </w:r>
    </w:p>
    <w:bookmarkEnd w:id="4612"/>
    <w:bookmarkStart w:name="z4743" w:id="4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деталям, узлам и материалам, поступающим на сборку; </w:t>
      </w:r>
    </w:p>
    <w:bookmarkEnd w:id="4613"/>
    <w:bookmarkStart w:name="z4744" w:id="4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элементарные сведения по электротехнике; </w:t>
      </w:r>
    </w:p>
    <w:bookmarkEnd w:id="4614"/>
    <w:bookmarkStart w:name="z4745" w:id="4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технической документации.</w:t>
      </w:r>
    </w:p>
    <w:bookmarkEnd w:id="4615"/>
    <w:bookmarkStart w:name="z4746" w:id="4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Примеры работ:</w:t>
      </w:r>
    </w:p>
    <w:bookmarkEnd w:id="4616"/>
    <w:bookmarkStart w:name="z4747" w:id="4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для приборов и аппаратов - проверка сечения провода и габарита катушки;</w:t>
      </w:r>
    </w:p>
    <w:bookmarkEnd w:id="4617"/>
    <w:bookmarkStart w:name="z4748" w:id="4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колодки клеммные, барашки, панели и другие аналогичные детали из пресспорошка - проверка качества;</w:t>
      </w:r>
    </w:p>
    <w:bookmarkEnd w:id="4618"/>
    <w:bookmarkStart w:name="z4749" w:id="4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конденсаторы силовые с бумажным диэлектриком и числом листов между обкладками до 4 - контроль и приемка секций;</w:t>
      </w:r>
    </w:p>
    <w:bookmarkEnd w:id="4619"/>
    <w:bookmarkStart w:name="z4750" w:id="4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концы кабелей - контроль пайки наконечников, изолировки и бандажировки;</w:t>
      </w:r>
    </w:p>
    <w:bookmarkEnd w:id="4620"/>
    <w:bookmarkStart w:name="z4751" w:id="4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магазины сопротивления и мосты постоянного тока - проверка сопротивления изоляции;</w:t>
      </w:r>
    </w:p>
    <w:bookmarkEnd w:id="4621"/>
    <w:bookmarkStart w:name="z4752" w:id="4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переключатели кнопочные, кулачковые и декадные - проверка комплектации блоков, прилегания щеток к контактам и фиксации положения щеток;</w:t>
      </w:r>
    </w:p>
    <w:bookmarkEnd w:id="4622"/>
    <w:bookmarkStart w:name="z4753" w:id="4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электроизмерительные стрелочные - проверка по механическим и электрическим параметрам;</w:t>
      </w:r>
    </w:p>
    <w:bookmarkEnd w:id="4623"/>
    <w:bookmarkStart w:name="z4754" w:id="4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приборы электрические бытовые (утюги, чайники, электроплитки, лампы настольные и так далее) - контроль сборки;</w:t>
      </w:r>
    </w:p>
    <w:bookmarkEnd w:id="4624"/>
    <w:bookmarkStart w:name="z4755" w:id="4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станины, щиты, крышки подшипниковые для электродвигателей - проверка качества наружным осмотром;</w:t>
      </w:r>
    </w:p>
    <w:bookmarkEnd w:id="4625"/>
    <w:bookmarkStart w:name="z4756" w:id="4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узлы к автоматическим выключателям, станциям магнитным, пунктам распределительным - контроль сборки.</w:t>
      </w:r>
    </w:p>
    <w:bookmarkEnd w:id="4626"/>
    <w:bookmarkStart w:name="z4757" w:id="4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Контролер сборки электрических машин, аппаратов и приборов, 3-разряд</w:t>
      </w:r>
    </w:p>
    <w:bookmarkEnd w:id="4627"/>
    <w:bookmarkStart w:name="z4758" w:id="4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Характеристика работ:</w:t>
      </w:r>
    </w:p>
    <w:bookmarkEnd w:id="4628"/>
    <w:bookmarkStart w:name="z4759" w:id="4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и. выборочный контроль и приемка электротехнических изделий, отдельных узлов и механизмов электрических машин и аппаратов средней сложности в соответствии с чертежами, или техническими условиями;</w:t>
      </w:r>
    </w:p>
    <w:bookmarkEnd w:id="4629"/>
    <w:bookmarkStart w:name="z4760" w:id="4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узлов и деталей, поступающих на сборку, по чертежам с помощью специальных и универсальных контрольно-измерительных приборов, инструментов и приспособлений; </w:t>
      </w:r>
    </w:p>
    <w:bookmarkEnd w:id="4630"/>
    <w:bookmarkStart w:name="z4761" w:id="4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межвитковое замыкание катушек и секций электрических машин на пробой;</w:t>
      </w:r>
    </w:p>
    <w:bookmarkEnd w:id="4631"/>
    <w:bookmarkStart w:name="z4762" w:id="4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 калибрам пазов статоров электрических машин; </w:t>
      </w:r>
    </w:p>
    <w:bookmarkEnd w:id="4632"/>
    <w:bookmarkStart w:name="z4763" w:id="4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регулировки контактов контакторов, пускателей, реле и других аналогичных аппаратов; </w:t>
      </w:r>
    </w:p>
    <w:bookmarkEnd w:id="4633"/>
    <w:bookmarkStart w:name="z4764" w:id="4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прочности и изоляционных свойств электрических цепей;</w:t>
      </w:r>
    </w:p>
    <w:bookmarkEnd w:id="4634"/>
    <w:bookmarkStart w:name="z4765" w:id="4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вакуумных процессов и сухой оборки различных типов силовых конденсаторов; </w:t>
      </w:r>
    </w:p>
    <w:bookmarkEnd w:id="4635"/>
    <w:bookmarkStart w:name="z4766" w:id="4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электрическая проверка стрелочных приборов постоянного и переменного тока класса 2,5-1,5 по образцовым приборам; </w:t>
      </w:r>
    </w:p>
    <w:bookmarkEnd w:id="4636"/>
    <w:bookmarkStart w:name="z4767" w:id="4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погрешности приборов сопротивления и потенциометров класса точности до 0,03 на мостовых и потенциометрических установках методом замещения образцовыми катушками сопротивления; </w:t>
      </w:r>
    </w:p>
    <w:bookmarkEnd w:id="4637"/>
    <w:bookmarkStart w:name="z4768" w:id="4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проверка качества сцепления между основанием и манганином, качества серебрения и наличия меди на печатных схемах;</w:t>
      </w:r>
    </w:p>
    <w:bookmarkEnd w:id="4638"/>
    <w:bookmarkStart w:name="z4769" w:id="4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брака на обслуживаемом участке по видам, установление причин его возникновения и своевременное принятие мер к его устранению.</w:t>
      </w:r>
    </w:p>
    <w:bookmarkEnd w:id="4639"/>
    <w:bookmarkStart w:name="z4770" w:id="4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Должен знать:</w:t>
      </w:r>
    </w:p>
    <w:bookmarkEnd w:id="4640"/>
    <w:bookmarkStart w:name="z4771" w:id="4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принцип работ и технологию сборки электрических машин, аппаратов, приборов и других электротехнических изделий; </w:t>
      </w:r>
    </w:p>
    <w:bookmarkEnd w:id="4641"/>
    <w:bookmarkStart w:name="z4772" w:id="4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собираемые узлы и изделия и правила приемки; </w:t>
      </w:r>
    </w:p>
    <w:bookmarkEnd w:id="4642"/>
    <w:bookmarkStart w:name="z4773" w:id="4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 работы и правила эксплуатации применяемых контрольно-измерительных приборов, 147. Характеристика работ:</w:t>
      </w:r>
    </w:p>
    <w:bookmarkEnd w:id="4643"/>
    <w:bookmarkStart w:name="z4774" w:id="4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электрические, механические и термические испытания электрических машин, аппаратов и приборов средней сложности; </w:t>
      </w:r>
    </w:p>
    <w:bookmarkEnd w:id="4644"/>
    <w:bookmarkStart w:name="z4775" w:id="4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самостоятельная сборка схем средней сложности для испытания преобразователей с системами автоматического поддержания и регулирования параметров; </w:t>
      </w:r>
    </w:p>
    <w:bookmarkEnd w:id="4645"/>
    <w:bookmarkStart w:name="z4776" w:id="4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наивыгоднейшего режима испытаний, обеспечивающего наилучшие параметры; </w:t>
      </w:r>
    </w:p>
    <w:bookmarkEnd w:id="4646"/>
    <w:bookmarkStart w:name="z4777" w:id="4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измерительных установок; </w:t>
      </w:r>
    </w:p>
    <w:bookmarkEnd w:id="4647"/>
    <w:bookmarkStart w:name="z4778" w:id="4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высоковольтные испытания изделий в импульсном режиме; </w:t>
      </w:r>
    </w:p>
    <w:bookmarkEnd w:id="4648"/>
    <w:bookmarkStart w:name="z4779" w:id="4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необходимых расчетов, связанных с испытанием электрических машин, аппаратов, конденсаторов, трансформаторов и приборов;</w:t>
      </w:r>
    </w:p>
    <w:bookmarkEnd w:id="4649"/>
    <w:bookmarkStart w:name="z4780" w:id="4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и исследование виброакустических характеристик электродвигателей, измерение уровня шума с исследованием характера его составляющих;</w:t>
      </w:r>
    </w:p>
    <w:bookmarkEnd w:id="4650"/>
    <w:bookmarkStart w:name="z4781" w:id="4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основных типов силовых конденсаторов и их пакетов;</w:t>
      </w:r>
    </w:p>
    <w:bookmarkEnd w:id="4651"/>
    <w:bookmarkStart w:name="z4782" w:id="4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исследование под нагрузкой мотор-генераторов, асинхронных машин и машин постоянного тока;</w:t>
      </w:r>
    </w:p>
    <w:bookmarkEnd w:id="4652"/>
    <w:bookmarkStart w:name="z4783" w:id="4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крупных масляных выключателей; </w:t>
      </w:r>
    </w:p>
    <w:bookmarkEnd w:id="4653"/>
    <w:bookmarkStart w:name="z4784" w:id="4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дефектов испытываемых изделий и их устранение;</w:t>
      </w:r>
    </w:p>
    <w:bookmarkEnd w:id="4654"/>
    <w:bookmarkStart w:name="z4785" w:id="4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технической документации по результатам испытаний и измерений.</w:t>
      </w:r>
    </w:p>
    <w:bookmarkEnd w:id="4655"/>
    <w:bookmarkStart w:name="z4786" w:id="4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Должен знать:</w:t>
      </w:r>
    </w:p>
    <w:bookmarkEnd w:id="4656"/>
    <w:bookmarkStart w:name="z4787" w:id="4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изготовления, назначение, принцип работы и правила эксплуатации испытываемых электротехнических изделий; </w:t>
      </w:r>
    </w:p>
    <w:bookmarkEnd w:id="4657"/>
    <w:bookmarkStart w:name="z4788" w:id="4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и сборки схем для испытаний; </w:t>
      </w:r>
    </w:p>
    <w:bookmarkEnd w:id="4658"/>
    <w:bookmarkStart w:name="z4789" w:id="4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проведения испытаний; </w:t>
      </w:r>
    </w:p>
    <w:bookmarkEnd w:id="4659"/>
    <w:bookmarkStart w:name="z4790" w:id="4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управление автоматизированных испытательных средств; </w:t>
      </w:r>
    </w:p>
    <w:bookmarkEnd w:id="4660"/>
    <w:bookmarkStart w:name="z4791" w:id="4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подсчета основных и дополнительных погрешностей; </w:t>
      </w:r>
    </w:p>
    <w:bookmarkEnd w:id="4661"/>
    <w:bookmarkStart w:name="z4792" w:id="4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ускорений при испытании приборов и изделий на вибропрочность и тряскопрочность; </w:t>
      </w:r>
    </w:p>
    <w:bookmarkEnd w:id="4662"/>
    <w:bookmarkStart w:name="z4793" w:id="4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вида и свойства применяемых материалов; </w:t>
      </w:r>
    </w:p>
    <w:bookmarkEnd w:id="4663"/>
    <w:bookmarkStart w:name="z4794" w:id="4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инструкции на испытываемые изделия; </w:t>
      </w:r>
    </w:p>
    <w:bookmarkEnd w:id="4664"/>
    <w:bookmarkStart w:name="z4795" w:id="4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окончательных результатов.</w:t>
      </w:r>
    </w:p>
    <w:bookmarkEnd w:id="4665"/>
    <w:bookmarkStart w:name="z4796" w:id="4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Примеры работ:</w:t>
      </w:r>
    </w:p>
    <w:bookmarkEnd w:id="4666"/>
    <w:bookmarkStart w:name="z4797" w:id="4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возбудители бесщеточные диодные для турбогенераторов - испытание нагрузкой на активное сопротивление;</w:t>
      </w:r>
    </w:p>
    <w:bookmarkEnd w:id="4667"/>
    <w:bookmarkStart w:name="z4798" w:id="4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выпрямители высоковольтные - замер напряжений;</w:t>
      </w:r>
    </w:p>
    <w:bookmarkEnd w:id="4668"/>
    <w:bookmarkStart w:name="z4799" w:id="4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игнитроны - высоковольтные испытания;</w:t>
      </w:r>
    </w:p>
    <w:bookmarkEnd w:id="4669"/>
    <w:bookmarkStart w:name="z4800" w:id="4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конденсаторы силовые - кратковременные испытания, измерение тангенса диэлектрических потерь;</w:t>
      </w:r>
    </w:p>
    <w:bookmarkEnd w:id="4670"/>
    <w:bookmarkStart w:name="z4801" w:id="4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магазины сопротивлений – испытания;</w:t>
      </w:r>
    </w:p>
    <w:bookmarkEnd w:id="4671"/>
    <w:bookmarkStart w:name="z4802" w:id="4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электрические переменного тока - измерение мощности методом косвенных и полукосвенных схем;</w:t>
      </w:r>
    </w:p>
    <w:bookmarkEnd w:id="4672"/>
    <w:bookmarkStart w:name="z4803" w:id="4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машины электрические постоянного тока мощностью до 3000киловат - настройка безискровой коммутации;</w:t>
      </w:r>
    </w:p>
    <w:bookmarkEnd w:id="4673"/>
    <w:bookmarkStart w:name="z4804" w:id="4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машины электрические постоянного тока и асинхронные электродвигатели мощностью свыше 100 киловат и напряжением свыше 500 вольт - контрольные испытания;</w:t>
      </w:r>
    </w:p>
    <w:bookmarkEnd w:id="4674"/>
    <w:bookmarkStart w:name="z4805" w:id="4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микродвигатели постоянного тока повышенной точности - специальные испытания;</w:t>
      </w:r>
    </w:p>
    <w:bookmarkEnd w:id="4675"/>
    <w:bookmarkStart w:name="z4806" w:id="4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приборы щитовые и переносные - электрические, климатические и механические испытания;</w:t>
      </w:r>
    </w:p>
    <w:bookmarkEnd w:id="4676"/>
    <w:bookmarkStart w:name="z4807" w:id="4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посты и блоки управления, пусковые станции и панели - испытания с калибровкой автоматов;</w:t>
      </w:r>
    </w:p>
    <w:bookmarkEnd w:id="4677"/>
    <w:bookmarkStart w:name="z4808" w:id="4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трансформаторы силовые третьего габарита - пооперационные испытания;</w:t>
      </w:r>
    </w:p>
    <w:bookmarkEnd w:id="4678"/>
    <w:bookmarkStart w:name="z4809" w:id="4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установки для испытания электрощеток - сборка схемы, регулирование и налаживание;</w:t>
      </w:r>
    </w:p>
    <w:bookmarkEnd w:id="4679"/>
    <w:bookmarkStart w:name="z4810" w:id="4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шунты высокого класса точности - электрические испытания;</w:t>
      </w:r>
    </w:p>
    <w:bookmarkEnd w:id="4680"/>
    <w:bookmarkStart w:name="z4811" w:id="4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электроаппараты - регулировка режимов испытаний на электрическую, термическую и динамическую устойчивость аппаратов;</w:t>
      </w:r>
    </w:p>
    <w:bookmarkEnd w:id="4681"/>
    <w:bookmarkStart w:name="z4812" w:id="4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электростанции передвижные мощностью свыше 100 киловат до 200киловат - регулировка аппаратуры и двигателя.</w:t>
      </w:r>
    </w:p>
    <w:bookmarkEnd w:id="4682"/>
    <w:bookmarkStart w:name="z4813" w:id="4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Характеристика работ:</w:t>
      </w:r>
    </w:p>
    <w:bookmarkEnd w:id="4683"/>
    <w:bookmarkStart w:name="z4814" w:id="4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электрические, механические и термические испытания сложных электрических машин, высоковольтных и низковольтных аппаратов, трансформаторов, электроизмерительных приборов высокого класса точности;</w:t>
      </w:r>
    </w:p>
    <w:bookmarkEnd w:id="4684"/>
    <w:bookmarkStart w:name="z4815" w:id="4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и типовые испытания высоковольтных и силовых конденсаторов; </w:t>
      </w:r>
    </w:p>
    <w:bookmarkEnd w:id="4685"/>
    <w:bookmarkStart w:name="z4816" w:id="4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проверка и подбор полупроводниковых приборов для бесщеточных систем возбуждения; </w:t>
      </w:r>
    </w:p>
    <w:bookmarkEnd w:id="4686"/>
    <w:bookmarkStart w:name="z4817" w:id="4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управление комплексом сложного испытательного оборудования;</w:t>
      </w:r>
    </w:p>
    <w:bookmarkEnd w:id="4687"/>
    <w:bookmarkStart w:name="z4818" w:id="4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исследованиях и испытаниях преобразовательных агрегатов с системами управления и автоматического регулирования параметров;</w:t>
      </w:r>
    </w:p>
    <w:bookmarkEnd w:id="4688"/>
    <w:bookmarkStart w:name="z4819" w:id="4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необходимых расчетов, связанных с проведением испытаний;</w:t>
      </w:r>
    </w:p>
    <w:bookmarkEnd w:id="4689"/>
    <w:bookmarkStart w:name="z4820" w:id="4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коэффициента трансформации, омического сопротивления обмоток, характеристик изоляции, диэлектрических потерь, вычисление мощности, коэффициента полезного действия и других характеристик;</w:t>
      </w:r>
    </w:p>
    <w:bookmarkEnd w:id="4690"/>
    <w:bookmarkStart w:name="z4821" w:id="4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взаимодействия различных узлов и механизмов; </w:t>
      </w:r>
    </w:p>
    <w:bookmarkEnd w:id="4691"/>
    <w:bookmarkStart w:name="z4822" w:id="4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 в испытываемых изделиях.</w:t>
      </w:r>
    </w:p>
    <w:bookmarkEnd w:id="4692"/>
    <w:bookmarkStart w:name="z4823" w:id="4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Должен знать:</w:t>
      </w:r>
    </w:p>
    <w:bookmarkEnd w:id="4693"/>
    <w:bookmarkStart w:name="z4824" w:id="4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принцип работы и технологию изготовления испытываемых изделий; </w:t>
      </w:r>
    </w:p>
    <w:bookmarkEnd w:id="4694"/>
    <w:bookmarkStart w:name="z4825" w:id="4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правила эксплуатации и наладки испытательного оборудования и контрольно-измерительных приборов; </w:t>
      </w:r>
    </w:p>
    <w:bookmarkEnd w:id="4695"/>
    <w:bookmarkStart w:name="z4826" w:id="4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выполнения расчетов и снятия характеристик;</w:t>
      </w:r>
    </w:p>
    <w:bookmarkEnd w:id="4696"/>
    <w:bookmarkStart w:name="z4827" w:id="4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испытываемые изделия; </w:t>
      </w:r>
    </w:p>
    <w:bookmarkEnd w:id="4697"/>
    <w:bookmarkStart w:name="z4828" w:id="4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испытания новых образцов электротехнических изделий и правила оформления документации по результатам испытаний.</w:t>
      </w:r>
    </w:p>
    <w:bookmarkEnd w:id="4698"/>
    <w:bookmarkStart w:name="z4829" w:id="4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Примеры работ:</w:t>
      </w:r>
    </w:p>
    <w:bookmarkEnd w:id="4699"/>
    <w:bookmarkStart w:name="z4830" w:id="4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и машины электрические - расчет допустимых нагрузок при различных режимах работы;</w:t>
      </w:r>
    </w:p>
    <w:bookmarkEnd w:id="4700"/>
    <w:bookmarkStart w:name="z4831" w:id="4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высоковольтные напряжением до 35 киловат - контрольные испытания;</w:t>
      </w:r>
    </w:p>
    <w:bookmarkEnd w:id="4701"/>
    <w:bookmarkStart w:name="z4832" w:id="4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генераторы и электродвигатели высокочастотные - испытания и исследования;</w:t>
      </w:r>
    </w:p>
    <w:bookmarkEnd w:id="4702"/>
    <w:bookmarkStart w:name="z4833" w:id="4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конденсаторы силовые высоковольтные - контрольные испытания;</w:t>
      </w:r>
    </w:p>
    <w:bookmarkEnd w:id="4703"/>
    <w:bookmarkStart w:name="z4834" w:id="4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электрические постоянного тока мощностью свыше 3000 киловат - настройка безискровой коммутации;</w:t>
      </w:r>
    </w:p>
    <w:bookmarkEnd w:id="4704"/>
    <w:bookmarkStart w:name="z4835" w:id="4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электрические крупные постоянного и переменного тока - включение на параллельную работу, испытания под нагрузкой;</w:t>
      </w:r>
    </w:p>
    <w:bookmarkEnd w:id="4705"/>
    <w:bookmarkStart w:name="z4836" w:id="4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самопишущие и измерительные мосты - испытания на устойчивость к электрическим, механическим и климатическим воздействиям;</w:t>
      </w:r>
    </w:p>
    <w:bookmarkEnd w:id="4706"/>
    <w:bookmarkStart w:name="z4837" w:id="4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пускатели магнитные на 400 и 500 герц - подбор режимов для исследования и испытания;</w:t>
      </w:r>
    </w:p>
    <w:bookmarkEnd w:id="4707"/>
    <w:bookmarkStart w:name="z4838" w:id="4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трансформаторы силовые четвертого габарита - приемо-сдаточные испытания;</w:t>
      </w:r>
    </w:p>
    <w:bookmarkEnd w:id="4708"/>
    <w:bookmarkStart w:name="z4839" w:id="4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трансформаторы с кабельно-конденсаторной изоляцией высокочастотные – испытания;</w:t>
      </w:r>
    </w:p>
    <w:bookmarkEnd w:id="4709"/>
    <w:bookmarkStart w:name="z4840" w:id="4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электростанции передвижные мощностью свыше 200 киловат - испытание и устранение дефектов;</w:t>
      </w:r>
    </w:p>
    <w:bookmarkEnd w:id="4710"/>
    <w:bookmarkStart w:name="z4841" w:id="4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элементы полупроводниковые вращающиеся систем возбуждения - измерение переходных сопротивлений.</w:t>
      </w:r>
    </w:p>
    <w:bookmarkEnd w:id="4711"/>
    <w:bookmarkStart w:name="z4842" w:id="4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Характеристика работ:</w:t>
      </w:r>
    </w:p>
    <w:bookmarkEnd w:id="4712"/>
    <w:bookmarkStart w:name="z4843" w:id="4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электрические, механические и термические испытания опытных и уникальных образцов электрических машин, высоковольтных аппаратов, трансформаторов, конденсаторов и электроизмерительных приборов;</w:t>
      </w:r>
    </w:p>
    <w:bookmarkEnd w:id="4713"/>
    <w:bookmarkStart w:name="z4844" w:id="4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комплектные испытания опытных образцов электрических машин и преобразователей совместно с аппаратурой управления и автоматического регулирования параметров; </w:t>
      </w:r>
    </w:p>
    <w:bookmarkEnd w:id="4714"/>
    <w:bookmarkStart w:name="z4845" w:id="4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и регулировка терристорных схем бесщеточных систем возбуждения; </w:t>
      </w:r>
    </w:p>
    <w:bookmarkEnd w:id="4715"/>
    <w:bookmarkStart w:name="z4846" w:id="4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особо сложных схем испытаний, пультов управления для испытания электрических машин и аппаратов; </w:t>
      </w:r>
    </w:p>
    <w:bookmarkEnd w:id="4716"/>
    <w:bookmarkStart w:name="z4847" w:id="4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новых образцов электрических машин, аппаратов и приборов, требующих специальной приемки, с регулировкой их до заданных параметров; </w:t>
      </w:r>
    </w:p>
    <w:bookmarkEnd w:id="4717"/>
    <w:bookmarkStart w:name="z4848" w:id="4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комплексом сложного испытательного оборудования;</w:t>
      </w:r>
    </w:p>
    <w:bookmarkEnd w:id="4718"/>
    <w:bookmarkStart w:name="z4849" w:id="4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и регулировка телеаппаратуры при испытании роторов турбогенераторов на разнос; </w:t>
      </w:r>
    </w:p>
    <w:bookmarkEnd w:id="4719"/>
    <w:bookmarkStart w:name="z4850" w:id="4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дефектов, выявленных при испытании; </w:t>
      </w:r>
    </w:p>
    <w:bookmarkEnd w:id="4720"/>
    <w:bookmarkStart w:name="z4851" w:id="4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расчетов, связанных с проведением испытаний и исследований; </w:t>
      </w:r>
    </w:p>
    <w:bookmarkEnd w:id="4721"/>
    <w:bookmarkStart w:name="z4852" w:id="4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графиков, диаграмм по материалам испытаний и </w:t>
      </w:r>
    </w:p>
    <w:bookmarkEnd w:id="4722"/>
    <w:bookmarkStart w:name="z4853" w:id="4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исследований; </w:t>
      </w:r>
    </w:p>
    <w:bookmarkEnd w:id="4723"/>
    <w:bookmarkStart w:name="z4854" w:id="4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протоколов результатов испытаний и исследований образцов.</w:t>
      </w:r>
    </w:p>
    <w:bookmarkEnd w:id="4724"/>
    <w:bookmarkStart w:name="z4855" w:id="4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Должен знать:</w:t>
      </w:r>
    </w:p>
    <w:bookmarkEnd w:id="4725"/>
    <w:bookmarkStart w:name="z4856" w:id="4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работы, назначение и технологию изготовления опытных и уникальных образцов изделий; </w:t>
      </w:r>
    </w:p>
    <w:bookmarkEnd w:id="4726"/>
    <w:bookmarkStart w:name="z4857" w:id="4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правила эксплуатации и наладки различного комплексного оборудования, применяемого при испытании; </w:t>
      </w:r>
    </w:p>
    <w:bookmarkEnd w:id="4727"/>
    <w:bookmarkStart w:name="z4858" w:id="4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электроники; </w:t>
      </w:r>
    </w:p>
    <w:bookmarkEnd w:id="4728"/>
    <w:bookmarkStart w:name="z4859" w:id="4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испытаний и исследований; </w:t>
      </w:r>
    </w:p>
    <w:bookmarkEnd w:id="4729"/>
    <w:bookmarkStart w:name="z4860" w:id="4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полную электрическую схему испытательной станции или лаборатории; </w:t>
      </w:r>
    </w:p>
    <w:bookmarkEnd w:id="4730"/>
    <w:bookmarkStart w:name="z4861" w:id="4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действия всех сложных электроизмерительных приборов;</w:t>
      </w:r>
    </w:p>
    <w:bookmarkEnd w:id="4731"/>
    <w:bookmarkStart w:name="z4862" w:id="4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сборку схемы проверки электрических параметров приборов; </w:t>
      </w:r>
    </w:p>
    <w:bookmarkEnd w:id="4732"/>
    <w:bookmarkStart w:name="z4863" w:id="4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погрешности потенциометров; </w:t>
      </w:r>
    </w:p>
    <w:bookmarkEnd w:id="4733"/>
    <w:bookmarkStart w:name="z4864" w:id="4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 </w:t>
      </w:r>
    </w:p>
    <w:bookmarkEnd w:id="4734"/>
    <w:bookmarkStart w:name="z4865" w:id="4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испытываемые образцы и материалы.</w:t>
      </w:r>
    </w:p>
    <w:bookmarkEnd w:id="4735"/>
    <w:bookmarkStart w:name="z4866" w:id="4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Тpебуется техническое и профессиональное (сpеднее профессиональное) обpазование.</w:t>
      </w:r>
    </w:p>
    <w:bookmarkEnd w:id="4736"/>
    <w:bookmarkStart w:name="z4867" w:id="4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Примеры работ:</w:t>
      </w:r>
    </w:p>
    <w:bookmarkEnd w:id="4737"/>
    <w:bookmarkStart w:name="z4868" w:id="4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выключатели высоковольтные напряжением свыше 35 киловат - испытание и исследование;</w:t>
      </w:r>
    </w:p>
    <w:bookmarkEnd w:id="4738"/>
    <w:bookmarkStart w:name="z4869" w:id="4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вольтметры автоматические цифровые, процентные мосты - испытание и исследование погрешностей;</w:t>
      </w:r>
    </w:p>
    <w:bookmarkEnd w:id="4739"/>
    <w:bookmarkStart w:name="z4870" w:id="4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головные образцы электрических машин и аппаратов - типовые испытания с их доводкой и настройкой на испытательных стендах;</w:t>
      </w:r>
    </w:p>
    <w:bookmarkEnd w:id="4740"/>
    <w:bookmarkStart w:name="z4871" w:id="4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образцовые - испытание и исследование погрешностей;</w:t>
      </w:r>
    </w:p>
    <w:bookmarkEnd w:id="4741"/>
    <w:bookmarkStart w:name="z4872" w:id="4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электрические переменного тока - подготовка схемы для осцилографирования переходных процессов;</w:t>
      </w:r>
    </w:p>
    <w:bookmarkEnd w:id="4742"/>
    <w:bookmarkStart w:name="z4873" w:id="4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потенциометры лабораторные - контрольные испытания;</w:t>
      </w:r>
    </w:p>
    <w:bookmarkEnd w:id="4743"/>
    <w:bookmarkStart w:name="z4874" w:id="4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схемы тиристорные бесщеточных систем возбуждения - типовые и периодические испытания;</w:t>
      </w:r>
    </w:p>
    <w:bookmarkEnd w:id="4744"/>
    <w:bookmarkStart w:name="z4875" w:id="4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трансформаторы силовые пятого и шестогогабаритов - пооперационные и приемо-сдаточные испытания;</w:t>
      </w:r>
    </w:p>
    <w:bookmarkEnd w:id="4745"/>
    <w:bookmarkStart w:name="z4876" w:id="4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устройства комплектные с тиристорными преобразователями частоты - комплексные испытания;</w:t>
      </w:r>
    </w:p>
    <w:bookmarkEnd w:id="4746"/>
    <w:bookmarkStart w:name="z4877" w:id="4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элементы логические, полупроводниковая и электронная техника - испытание схем.</w:t>
      </w:r>
    </w:p>
    <w:bookmarkEnd w:id="4747"/>
    <w:bookmarkStart w:name="z4878" w:id="4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Характеристика работ:</w:t>
      </w:r>
    </w:p>
    <w:bookmarkEnd w:id="4748"/>
    <w:bookmarkStart w:name="z4879" w:id="4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собранных простых электрических изделий, отдельных узлов и механизмов электрических машин, аппаратов и приборов по чертежам и техническим условиям; </w:t>
      </w:r>
    </w:p>
    <w:bookmarkEnd w:id="4749"/>
    <w:bookmarkStart w:name="z4880" w:id="4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по чертежам деталей, поступающих на сборку, при помощи специального и универсального инструмента с точностью до 0,01 миллиметра и наружным осмотром; </w:t>
      </w:r>
    </w:p>
    <w:bookmarkEnd w:id="4750"/>
    <w:bookmarkStart w:name="z4881" w:id="4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стрелочных приборов класса точности 4-1,5 по механическим параметрам и стрелочных приборов 4 класса точности по электрическим параметрам; </w:t>
      </w:r>
    </w:p>
    <w:bookmarkEnd w:id="4751"/>
    <w:bookmarkStart w:name="z4882" w:id="4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приборов сопротивления класса точности 0,1-0,2 по механическим и электрическим параметрам; </w:t>
      </w:r>
    </w:p>
    <w:bookmarkEnd w:id="4752"/>
    <w:bookmarkStart w:name="z4883" w:id="4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порезки изоляционных и других материалов, поступающих на сборку; </w:t>
      </w:r>
    </w:p>
    <w:bookmarkEnd w:id="4753"/>
    <w:bookmarkStart w:name="z4884" w:id="4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правильности хранения узлов и деталей; </w:t>
      </w:r>
    </w:p>
    <w:bookmarkEnd w:id="4754"/>
    <w:bookmarkStart w:name="z4885" w:id="4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 на принятую и забракованную продукцию.</w:t>
      </w:r>
    </w:p>
    <w:bookmarkEnd w:id="4755"/>
    <w:bookmarkStart w:name="z4886" w:id="4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Должен знать:</w:t>
      </w:r>
    </w:p>
    <w:bookmarkEnd w:id="4756"/>
    <w:bookmarkStart w:name="z4887" w:id="4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сборки электрических машин, аппаратов и приборов на своем участке;</w:t>
      </w:r>
    </w:p>
    <w:bookmarkEnd w:id="4757"/>
    <w:bookmarkStart w:name="z4888" w:id="4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собираемые узлы и изделия и правила приемки; </w:t>
      </w:r>
    </w:p>
    <w:bookmarkEnd w:id="4758"/>
    <w:bookmarkStart w:name="z4889" w:id="4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применяемый контрольно-измерительный инструмент и приспособления и правила обращения с ними; </w:t>
      </w:r>
    </w:p>
    <w:bookmarkEnd w:id="4759"/>
    <w:bookmarkStart w:name="z4890" w:id="4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системе допусков и посадок, квалитетах и параметрах шероховатости; </w:t>
      </w:r>
    </w:p>
    <w:bookmarkEnd w:id="4760"/>
    <w:bookmarkStart w:name="z4891" w:id="4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причины брака и способы их обнаружения и предупреждения; </w:t>
      </w:r>
    </w:p>
    <w:bookmarkEnd w:id="4761"/>
    <w:bookmarkStart w:name="z4892" w:id="4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деталям, узлам и материалам, поступающим на сборку; </w:t>
      </w:r>
    </w:p>
    <w:bookmarkEnd w:id="4762"/>
    <w:bookmarkStart w:name="z4893" w:id="4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элементарные сведения по электротехнике; </w:t>
      </w:r>
    </w:p>
    <w:bookmarkEnd w:id="4763"/>
    <w:bookmarkStart w:name="z4894" w:id="4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технической документации.</w:t>
      </w:r>
    </w:p>
    <w:bookmarkEnd w:id="4764"/>
    <w:bookmarkStart w:name="z4895" w:id="4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Примеры работ:</w:t>
      </w:r>
    </w:p>
    <w:bookmarkEnd w:id="4765"/>
    <w:bookmarkStart w:name="z4896" w:id="4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для приборов и аппаратов - проверка сечения провода и габарита катушки;</w:t>
      </w:r>
    </w:p>
    <w:bookmarkEnd w:id="4766"/>
    <w:bookmarkStart w:name="z4897" w:id="4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колодки клеммные, барашки, панели и другие аналогичные детали из пресспорошка - проверка качества;</w:t>
      </w:r>
    </w:p>
    <w:bookmarkEnd w:id="4767"/>
    <w:bookmarkStart w:name="z4898" w:id="4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конденсаторы силовые с бумажным диэлектриком и числом листов между обкладками до 4 - контроль и приемка секций;</w:t>
      </w:r>
    </w:p>
    <w:bookmarkEnd w:id="4768"/>
    <w:bookmarkStart w:name="z4899" w:id="4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концы кабелей - контроль пайки наконечников, изолировки и бандажировки;</w:t>
      </w:r>
    </w:p>
    <w:bookmarkEnd w:id="4769"/>
    <w:bookmarkStart w:name="z4900" w:id="4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магазины сопротивления и мосты постоянного тока - проверка сопротивления изоляции;</w:t>
      </w:r>
    </w:p>
    <w:bookmarkEnd w:id="4770"/>
    <w:bookmarkStart w:name="z4901" w:id="4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переключатели кнопочные, кулачковые и декадные - проверка комплектации блоков, прилегания щеток к контактам и фиксации положения щеток;</w:t>
      </w:r>
    </w:p>
    <w:bookmarkEnd w:id="4771"/>
    <w:bookmarkStart w:name="z4902" w:id="4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электроизмерительные стрелочные - проверка по механическим и электрическим параметрам;</w:t>
      </w:r>
    </w:p>
    <w:bookmarkEnd w:id="4772"/>
    <w:bookmarkStart w:name="z4903" w:id="4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приборы электрические бытовые (утюги, чайники, электроплитки, лампы настольные и так далее) - контроль сборки;</w:t>
      </w:r>
    </w:p>
    <w:bookmarkEnd w:id="4773"/>
    <w:bookmarkStart w:name="z4904" w:id="4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станины, щиты, крышки подшипниковые для электродвигателей - проверка качества наружным осмотром;</w:t>
      </w:r>
    </w:p>
    <w:bookmarkEnd w:id="4774"/>
    <w:bookmarkStart w:name="z4905" w:id="4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узлы к автоматическим выключателям, станциям магнитным, пунктам распределительным - контроль сборки.</w:t>
      </w:r>
    </w:p>
    <w:bookmarkEnd w:id="4775"/>
    <w:bookmarkStart w:name="z4906" w:id="4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Характеристика работ:</w:t>
      </w:r>
    </w:p>
    <w:bookmarkEnd w:id="4776"/>
    <w:bookmarkStart w:name="z4907" w:id="4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и. выборочный контроль и приемка электротехнических изделий, отдельных узлов и механизмов электрических машин и аппаратов средней сложности в соответствии с чертежами, или техническими условиями;</w:t>
      </w:r>
    </w:p>
    <w:bookmarkEnd w:id="4777"/>
    <w:bookmarkStart w:name="z4908" w:id="4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узлов и деталей, поступающих на сборку, по чертежам с помощью специальных и универсальных контрольно-измерительных приборов, инструментов и приспособлений; </w:t>
      </w:r>
    </w:p>
    <w:bookmarkEnd w:id="4778"/>
    <w:bookmarkStart w:name="z4909" w:id="4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межвитковое замыкание катушек и секций электрических машин на пробой;</w:t>
      </w:r>
    </w:p>
    <w:bookmarkEnd w:id="4779"/>
    <w:bookmarkStart w:name="z4910" w:id="4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 калибрам пазов статоров электрических машин; </w:t>
      </w:r>
    </w:p>
    <w:bookmarkEnd w:id="4780"/>
    <w:bookmarkStart w:name="z4911" w:id="4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регулировки контактов контакторов, пускателей, реле и других аналогичных аппаратов; </w:t>
      </w:r>
    </w:p>
    <w:bookmarkEnd w:id="4781"/>
    <w:bookmarkStart w:name="z4912" w:id="4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прочности и изоляционных свойств электрических цепей;</w:t>
      </w:r>
    </w:p>
    <w:bookmarkEnd w:id="4782"/>
    <w:bookmarkStart w:name="z4913" w:id="4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вакуумных процессов и сухой оборки различных типов силовых конденсаторов; </w:t>
      </w:r>
    </w:p>
    <w:bookmarkEnd w:id="4783"/>
    <w:bookmarkStart w:name="z4914" w:id="4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электрическая проверка стрелочных приборов постоянного и переменного тока класса 2,5-1,5 по образцовым приборам; </w:t>
      </w:r>
    </w:p>
    <w:bookmarkEnd w:id="4784"/>
    <w:bookmarkStart w:name="z4915" w:id="4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погрешности приборов сопротивления и потенциометров класса точности до 0,03 на мостовых и потенциометрических установках методом замещения образцовыми катушками сопротивления; </w:t>
      </w:r>
    </w:p>
    <w:bookmarkEnd w:id="4785"/>
    <w:bookmarkStart w:name="z4916" w:id="4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проверка качества сцепления между основанием и манганином, качества серебрения и наличия меди на печатных схемах;</w:t>
      </w:r>
    </w:p>
    <w:bookmarkEnd w:id="4786"/>
    <w:bookmarkStart w:name="z4917" w:id="4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брака на обслуживаемом участке по видам, установление причин его возникновения и своевременное принятие мер к его устранению.</w:t>
      </w:r>
    </w:p>
    <w:bookmarkEnd w:id="4787"/>
    <w:bookmarkStart w:name="z4918" w:id="4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Должен знать:</w:t>
      </w:r>
    </w:p>
    <w:bookmarkEnd w:id="4788"/>
    <w:bookmarkStart w:name="z4919" w:id="4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принцип работ и технологию сборки электрических машин, аппаратов, приборов и других электротехнических изделий; </w:t>
      </w:r>
    </w:p>
    <w:bookmarkEnd w:id="4789"/>
    <w:bookmarkStart w:name="z4920" w:id="4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собираемые узлы и изделия и правила приемки; </w:t>
      </w:r>
    </w:p>
    <w:bookmarkEnd w:id="4790"/>
    <w:bookmarkStart w:name="z4921" w:id="4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принцип работы и правила эксплуатации применяемых контрольно-измерительных приборов, </w:t>
      </w:r>
    </w:p>
    <w:bookmarkEnd w:id="4791"/>
    <w:bookmarkStart w:name="z4922" w:id="4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инструментов и приспособлений; </w:t>
      </w:r>
    </w:p>
    <w:bookmarkEnd w:id="4792"/>
    <w:bookmarkStart w:name="z4923" w:id="4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изоляции и электрической прочности узлов и изделий; </w:t>
      </w:r>
    </w:p>
    <w:bookmarkEnd w:id="4793"/>
    <w:bookmarkStart w:name="z4924" w:id="4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системы допусков и посадок, квалитеты и параметры шероховатости; </w:t>
      </w:r>
    </w:p>
    <w:bookmarkEnd w:id="4794"/>
    <w:bookmarkStart w:name="z4925" w:id="4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способы его обнаружения, устранения, а также мероприятия по его предупреждению; </w:t>
      </w:r>
    </w:p>
    <w:bookmarkEnd w:id="4795"/>
    <w:bookmarkStart w:name="z4926" w:id="4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детали, материалы и комплектующие изделия, поступающие на сборку; </w:t>
      </w:r>
    </w:p>
    <w:bookmarkEnd w:id="4796"/>
    <w:bookmarkStart w:name="z4927" w:id="4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электротехнике.</w:t>
      </w:r>
    </w:p>
    <w:bookmarkEnd w:id="4797"/>
    <w:bookmarkStart w:name="z4928" w:id="4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Примеры работ:</w:t>
      </w:r>
    </w:p>
    <w:bookmarkEnd w:id="4798"/>
    <w:bookmarkStart w:name="z4929" w:id="4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защиты сети - контроль сборки и проверка отключения биметаллического элемента;</w:t>
      </w:r>
    </w:p>
    <w:bookmarkEnd w:id="4799"/>
    <w:bookmarkStart w:name="z4930" w:id="4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рентгеновские передвижные простой конструкции - контроль сборки и регулировки;</w:t>
      </w:r>
    </w:p>
    <w:bookmarkEnd w:id="4800"/>
    <w:bookmarkStart w:name="z4931" w:id="4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выключатели автоматические, станции магнитные, пункты распределительные - контроль сборки и регулировки;</w:t>
      </w:r>
    </w:p>
    <w:bookmarkEnd w:id="4801"/>
    <w:bookmarkStart w:name="z4932" w:id="4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точных электроизмерительных приборов - замер сопротивления;</w:t>
      </w:r>
    </w:p>
    <w:bookmarkEnd w:id="4802"/>
    <w:bookmarkStart w:name="z4933" w:id="4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керны электроизмерительных приборов - проверка угла заточки, чистоты обработки и правильности запрессовки керна в буксу;</w:t>
      </w:r>
    </w:p>
    <w:bookmarkEnd w:id="4803"/>
    <w:bookmarkStart w:name="z4934" w:id="4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конденсаторы силовые с бумажным диэлектриком и числом листов между обкладками свыше 4 - контроль и приемка секций;</w:t>
      </w:r>
    </w:p>
    <w:bookmarkEnd w:id="4804"/>
    <w:bookmarkStart w:name="z4935" w:id="4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конденсаторы силовые с бумажно-пленочным диэлектриком - контроль и приемка секций;</w:t>
      </w:r>
    </w:p>
    <w:bookmarkEnd w:id="4805"/>
    <w:bookmarkStart w:name="z4936" w:id="4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контакторы, пускатели, реле и другие аналогичные аппараты - проверка работы в соответствии с техническими условиями;</w:t>
      </w:r>
    </w:p>
    <w:bookmarkEnd w:id="4806"/>
    <w:bookmarkStart w:name="z4937" w:id="4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контакторы, реле - проверка сборки магнитных систем;</w:t>
      </w:r>
    </w:p>
    <w:bookmarkEnd w:id="4807"/>
    <w:bookmarkStart w:name="z4938" w:id="4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машины и аппараты электробытовые - контроль сборки узлов и проверка электрической прочности;</w:t>
      </w:r>
    </w:p>
    <w:bookmarkEnd w:id="4808"/>
    <w:bookmarkStart w:name="z4939" w:id="4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приборы сопротивлений - контроль качества сборки и электрическая проверка;</w:t>
      </w:r>
    </w:p>
    <w:bookmarkEnd w:id="4809"/>
    <w:bookmarkStart w:name="z4940" w:id="4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приборы стрелочные - проверка качества сборки и пайки монтажных схем, проверка электрических параметров;</w:t>
      </w:r>
    </w:p>
    <w:bookmarkEnd w:id="4810"/>
    <w:bookmarkStart w:name="z4941" w:id="4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пружины моментные - замер усилия;</w:t>
      </w:r>
    </w:p>
    <w:bookmarkEnd w:id="4811"/>
    <w:bookmarkStart w:name="z4942" w:id="4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роторы асинхронных электродвигателей единой серии - проверка балансировки;</w:t>
      </w:r>
    </w:p>
    <w:bookmarkEnd w:id="4812"/>
    <w:bookmarkStart w:name="z4943" w:id="4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системы магнитные с длиной полюсов до 1000 миллиметров - контроль сборки;</w:t>
      </w:r>
    </w:p>
    <w:bookmarkEnd w:id="4813"/>
    <w:bookmarkStart w:name="z4944" w:id="4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статоры электрических машин общего назначения - проверка пазов по калибрам;</w:t>
      </w:r>
    </w:p>
    <w:bookmarkEnd w:id="4814"/>
    <w:bookmarkStart w:name="z4945" w:id="4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шунты - проверка по механическим и электрическим параметрам;</w:t>
      </w:r>
    </w:p>
    <w:bookmarkEnd w:id="4815"/>
    <w:bookmarkStart w:name="z4946" w:id="4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электродвигатели асинхронные единой серии - проверка электрической прочности изоляции обмотки между витками;</w:t>
      </w:r>
    </w:p>
    <w:bookmarkEnd w:id="4816"/>
    <w:bookmarkStart w:name="z4947" w:id="4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якори и роторы электрических машин - контроль статической балансировки.</w:t>
      </w:r>
    </w:p>
    <w:bookmarkEnd w:id="4817"/>
    <w:bookmarkStart w:name="z4948" w:id="4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Контролер сборки электрических машин, аппаратов и приборов, 4-разряд</w:t>
      </w:r>
    </w:p>
    <w:bookmarkEnd w:id="4818"/>
    <w:bookmarkStart w:name="z4949" w:id="4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Характеристика работ:</w:t>
      </w:r>
    </w:p>
    <w:bookmarkEnd w:id="4819"/>
    <w:bookmarkStart w:name="z4950" w:id="4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окончательная приемка электрических машин постоянного и переменного тока малой и средней мощности, сложных, но не ответственных высоковольтных и низковольтных аппаратов, щитовых электроизмерительных приборов класса 1,5-1,0, самопишущих однофазных и трехфазных приборов класса 2,5 и приборов сопротивления класса 0,01;</w:t>
      </w:r>
    </w:p>
    <w:bookmarkEnd w:id="4820"/>
    <w:bookmarkStart w:name="z4951" w:id="4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вакуумной пропитки выемной части и сборки силовых конденсаторов; </w:t>
      </w:r>
    </w:p>
    <w:bookmarkEnd w:id="4821"/>
    <w:bookmarkStart w:name="z4952" w:id="4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причин дефектов при сборке и своевременное принятие мер к их устранению; </w:t>
      </w:r>
    </w:p>
    <w:bookmarkEnd w:id="4822"/>
    <w:bookmarkStart w:name="z4953" w:id="4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сложными контрольно-измерительными приборами и установками с самостоятельной их наладкой и регулировкой; </w:t>
      </w:r>
    </w:p>
    <w:bookmarkEnd w:id="4823"/>
    <w:bookmarkStart w:name="z4954" w:id="4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взаимного положения сопрягаемых деталей и прилегания поверхностей при помощи универсального измерительного инструмента;</w:t>
      </w:r>
    </w:p>
    <w:bookmarkEnd w:id="4824"/>
    <w:bookmarkStart w:name="z4955" w:id="4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 по принятой и забракованной продукции.</w:t>
      </w:r>
    </w:p>
    <w:bookmarkEnd w:id="4825"/>
    <w:bookmarkStart w:name="z4956" w:id="4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Должен знать:</w:t>
      </w:r>
    </w:p>
    <w:bookmarkEnd w:id="4826"/>
    <w:bookmarkStart w:name="z4957" w:id="4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принцип работы и технологию сборки электротехнических изделий на обслуживаемом участке; </w:t>
      </w:r>
    </w:p>
    <w:bookmarkEnd w:id="4827"/>
    <w:bookmarkStart w:name="z4958" w:id="4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изготовляемые изделия; </w:t>
      </w:r>
    </w:p>
    <w:bookmarkEnd w:id="4828"/>
    <w:bookmarkStart w:name="z4959" w:id="4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 правила приемки; </w:t>
      </w:r>
    </w:p>
    <w:bookmarkEnd w:id="4829"/>
    <w:bookmarkStart w:name="z4960" w:id="4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принцип работы и правила эксплуатации сложных контрольно-измерительных приборов и установок и способы их настройки и регулировки; </w:t>
      </w:r>
    </w:p>
    <w:bookmarkEnd w:id="4830"/>
    <w:bookmarkStart w:name="z4961" w:id="4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классы, точности и чистоты обработки; </w:t>
      </w:r>
    </w:p>
    <w:bookmarkEnd w:id="4831"/>
    <w:bookmarkStart w:name="z4962" w:id="4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законы электротехники; </w:t>
      </w:r>
    </w:p>
    <w:bookmarkEnd w:id="4832"/>
    <w:bookmarkStart w:name="z4963" w:id="4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отчетности по принятой и забракованной продукции;</w:t>
      </w:r>
    </w:p>
    <w:bookmarkEnd w:id="4833"/>
    <w:bookmarkStart w:name="z4964" w:id="4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обнаружения и предупреждения брака.</w:t>
      </w:r>
    </w:p>
    <w:bookmarkEnd w:id="4834"/>
    <w:bookmarkStart w:name="z4965" w:id="4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Примеры работ:</w:t>
      </w:r>
    </w:p>
    <w:bookmarkEnd w:id="4835"/>
    <w:bookmarkStart w:name="z4966" w:id="4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выключатели автоматические - контроль окончательной оборки и регулировки;</w:t>
      </w:r>
    </w:p>
    <w:bookmarkEnd w:id="4836"/>
    <w:bookmarkStart w:name="z4967" w:id="4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масляные - контроль окончательной сборки;</w:t>
      </w:r>
    </w:p>
    <w:bookmarkEnd w:id="4837"/>
    <w:bookmarkStart w:name="z4968" w:id="4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генераторы - контроль монтажа по принципиальной схеме;</w:t>
      </w:r>
    </w:p>
    <w:bookmarkEnd w:id="4838"/>
    <w:bookmarkStart w:name="z4969" w:id="4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машины и аппараты электробытовые - контрольные испытания и приемка;</w:t>
      </w:r>
    </w:p>
    <w:bookmarkEnd w:id="4839"/>
    <w:bookmarkStart w:name="z4970" w:id="4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сопротивлений: магазины, мосты, потенциометры, образцовые катушки, потенциометрические и мостовые установки - проверка до электрическим параметрам;</w:t>
      </w:r>
    </w:p>
    <w:bookmarkEnd w:id="4840"/>
    <w:bookmarkStart w:name="z4971" w:id="4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системы магнитные с длиной полюсов свыше 1000 миллиметров - контроль сборки;</w:t>
      </w:r>
    </w:p>
    <w:bookmarkEnd w:id="4841"/>
    <w:bookmarkStart w:name="z4972" w:id="4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станции магнитные - контроль окончательной сборки;</w:t>
      </w:r>
    </w:p>
    <w:bookmarkEnd w:id="4842"/>
    <w:bookmarkStart w:name="z4973" w:id="4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схемы печатные - проверка качества травления,</w:t>
      </w:r>
    </w:p>
    <w:bookmarkEnd w:id="4843"/>
    <w:bookmarkStart w:name="z4974" w:id="4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электродвигатели постоянного и переменного тока мощностью до 100 киловатт - типовые контрольные испытания и приемка;</w:t>
      </w:r>
    </w:p>
    <w:bookmarkEnd w:id="4844"/>
    <w:bookmarkStart w:name="z4975" w:id="4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якори и роторы электрических машин с номинальной скоростью вращения до 3000 оборотов в минуту - контроль динамической балансировки.</w:t>
      </w:r>
    </w:p>
    <w:bookmarkEnd w:id="4845"/>
    <w:bookmarkStart w:name="z4976" w:id="48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Контролер сборки электрических машин, аппаратов и приборов, 5-разряд</w:t>
      </w:r>
    </w:p>
    <w:bookmarkEnd w:id="4846"/>
    <w:bookmarkStart w:name="z4977" w:id="4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Характеристика работ:</w:t>
      </w:r>
    </w:p>
    <w:bookmarkEnd w:id="4847"/>
    <w:bookmarkStart w:name="z4978" w:id="4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окончательная приемка особо сложных электрических машин постоянного и переменного тока, высоковольтных аппаратов, пультов и щитов управления, электроизмерительных приборов и установок высокого класса точности и других электротехнических изделий в соответствии с техническими условиями; </w:t>
      </w:r>
    </w:p>
    <w:bookmarkEnd w:id="4848"/>
    <w:bookmarkStart w:name="z4979" w:id="4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специальных стендах соответствия характеристик собираемых электротехнических изделий паспортным данным;</w:t>
      </w:r>
    </w:p>
    <w:bookmarkEnd w:id="4849"/>
    <w:bookmarkStart w:name="z4980" w:id="4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допустимой нагрузки электрических машин, аппаратов и приборов; </w:t>
      </w:r>
    </w:p>
    <w:bookmarkEnd w:id="4850"/>
    <w:bookmarkStart w:name="z4981" w:id="4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переключателей напряжения трансформаторов с регулировкой напряжения под нагрузкой; </w:t>
      </w:r>
    </w:p>
    <w:bookmarkEnd w:id="4851"/>
    <w:bookmarkStart w:name="z4982" w:id="4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паспортов на изготовляемые изделия и оформление приемных актов и протоколов испытаний; </w:t>
      </w:r>
    </w:p>
    <w:bookmarkEnd w:id="4852"/>
    <w:bookmarkStart w:name="z4983" w:id="4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профилактике брака.</w:t>
      </w:r>
    </w:p>
    <w:bookmarkEnd w:id="4853"/>
    <w:bookmarkStart w:name="z4984" w:id="4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Должен знать:</w:t>
      </w:r>
    </w:p>
    <w:bookmarkEnd w:id="4854"/>
    <w:bookmarkStart w:name="z4985" w:id="4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принцип работы и технологию сборки принимаемых электротехнических изделий; </w:t>
      </w:r>
    </w:p>
    <w:bookmarkEnd w:id="4855"/>
    <w:bookmarkStart w:name="z4986" w:id="4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изготовляемые изделия; </w:t>
      </w:r>
    </w:p>
    <w:bookmarkEnd w:id="4856"/>
    <w:bookmarkStart w:name="z4987" w:id="4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поверочное и испытательное оборудование и установки, правила их наладки и регулировки; </w:t>
      </w:r>
    </w:p>
    <w:bookmarkEnd w:id="4857"/>
    <w:bookmarkStart w:name="z4988" w:id="4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 порядок испытания принимаемых узлов, механизмов и электротехнических изделий; </w:t>
      </w:r>
    </w:p>
    <w:bookmarkEnd w:id="4858"/>
    <w:bookmarkStart w:name="z4989" w:id="4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и правила ведения испытания высоковольтных электротехнических изделий; </w:t>
      </w:r>
    </w:p>
    <w:bookmarkEnd w:id="4859"/>
    <w:bookmarkStart w:name="z4990" w:id="4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и электромеханики; </w:t>
      </w:r>
    </w:p>
    <w:bookmarkEnd w:id="4860"/>
    <w:bookmarkStart w:name="z4991" w:id="4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квалитеты и параметры шероховатости; </w:t>
      </w:r>
    </w:p>
    <w:bookmarkEnd w:id="4861"/>
    <w:bookmarkStart w:name="z4992" w:id="4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приемных актов и протоколов испытаний.</w:t>
      </w:r>
    </w:p>
    <w:bookmarkEnd w:id="4862"/>
    <w:bookmarkStart w:name="z4993" w:id="4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Примеры работ:</w:t>
      </w:r>
    </w:p>
    <w:bookmarkEnd w:id="4863"/>
    <w:bookmarkStart w:name="z4994" w:id="4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специального назначения со сложной электрической схемой - контроль монтажа, сборки и регулировки;</w:t>
      </w:r>
    </w:p>
    <w:bookmarkEnd w:id="4864"/>
    <w:bookmarkStart w:name="z4995" w:id="4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ваттметры, фазометры, частотомеры самопищущие, приборы многопредельные самопишущие, аварийные самопишущие приборы, датчики импульсов - полная проверка по всем электрическим параметрам;</w:t>
      </w:r>
    </w:p>
    <w:bookmarkEnd w:id="4865"/>
    <w:bookmarkStart w:name="z4996" w:id="4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выключатели высоковольтные воздушные - контроль окончательной сборки;</w:t>
      </w:r>
    </w:p>
    <w:bookmarkEnd w:id="4866"/>
    <w:bookmarkStart w:name="z4997" w:id="4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сопротивления - проверка на большой ток;</w:t>
      </w:r>
    </w:p>
    <w:bookmarkEnd w:id="4867"/>
    <w:bookmarkStart w:name="z4998" w:id="4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электрические с подшипниками скольжения - контроль сборки для испытания на стенде;</w:t>
      </w:r>
    </w:p>
    <w:bookmarkEnd w:id="4868"/>
    <w:bookmarkStart w:name="z4999" w:id="4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микродвигатели постоянного тока специального назначения - типовые испытания и приемка;</w:t>
      </w:r>
    </w:p>
    <w:bookmarkEnd w:id="4869"/>
    <w:bookmarkStart w:name="z5000" w:id="4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цифровые, потенциометры - приемка по всем электрическим параметрам на потенциометрических установках;</w:t>
      </w:r>
    </w:p>
    <w:bookmarkEnd w:id="4870"/>
    <w:bookmarkStart w:name="z5001" w:id="4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пульты управления - контроль монтажа;</w:t>
      </w:r>
    </w:p>
    <w:bookmarkEnd w:id="4871"/>
    <w:bookmarkStart w:name="z5002" w:id="4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роторы крупных турбогенераторов - пооперационный контроль сборки;</w:t>
      </w:r>
    </w:p>
    <w:bookmarkEnd w:id="4872"/>
    <w:bookmarkStart w:name="z5003" w:id="4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электродвигатели постоянного и переменного тока мощностью свыше 100 киловат - типовые контрольные испытания и приемка;</w:t>
      </w:r>
    </w:p>
    <w:bookmarkEnd w:id="4873"/>
    <w:bookmarkStart w:name="z5004" w:id="4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электродвигатели специальные на 400 и 500 герц - исследование и проверка работы и сборки;</w:t>
      </w:r>
    </w:p>
    <w:bookmarkEnd w:id="4874"/>
    <w:bookmarkStart w:name="z5005" w:id="4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якори и роторы электрических машин с номинальной скоростью вращения свыше 3000 до 10000 оборотов в минуту - контроль динамической балансировки.</w:t>
      </w:r>
    </w:p>
    <w:bookmarkEnd w:id="4875"/>
    <w:bookmarkStart w:name="z5006" w:id="48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Контролер сборки электрических машин, аппаратов и приборов, 6-разряд</w:t>
      </w:r>
    </w:p>
    <w:bookmarkEnd w:id="4876"/>
    <w:bookmarkStart w:name="z5007" w:id="4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Характеристика работ:</w:t>
      </w:r>
    </w:p>
    <w:bookmarkEnd w:id="4877"/>
    <w:bookmarkStart w:name="z5008" w:id="4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окончательная приемка сборки сложных и особо ответственных электрических машин специального назначения, турбо и гидрогенераторов, высоковольтных крупногабаритных силовых трансформаторов, особо ответственных и уникальных электрических аппаратов, станций и пультов управления, образцовых электроизмерительных приборов и установок высокого класса точности с выполнением всех предусмотренных техническими условиями испытаний; </w:t>
      </w:r>
    </w:p>
    <w:bookmarkEnd w:id="4878"/>
    <w:bookmarkStart w:name="z5009" w:id="4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исследованиях дефектов, выявленных при контроле и испытании, и в разработке мероприятий по устранению и предупреждению этих дефектов; </w:t>
      </w:r>
    </w:p>
    <w:bookmarkEnd w:id="4879"/>
    <w:bookmarkStart w:name="z5010" w:id="4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паспортов и формуляров на принятую продукцию, оформление приемных актов и протоколов испытаний.</w:t>
      </w:r>
    </w:p>
    <w:bookmarkEnd w:id="4880"/>
    <w:bookmarkStart w:name="z5011" w:id="4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Должен знать:</w:t>
      </w:r>
    </w:p>
    <w:bookmarkEnd w:id="4881"/>
    <w:bookmarkStart w:name="z5012" w:id="4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принцип работы и конструктивные особенности принимаемых электротехнических изделий; </w:t>
      </w:r>
    </w:p>
    <w:bookmarkEnd w:id="4882"/>
    <w:bookmarkStart w:name="z5013" w:id="4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сборки, монтажа и испытания сложных и особо ответственных электрических машин, аппаратов и приборов; </w:t>
      </w:r>
    </w:p>
    <w:bookmarkEnd w:id="4883"/>
    <w:bookmarkStart w:name="z5014" w:id="4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 испытаний принимаемых изделий; </w:t>
      </w:r>
    </w:p>
    <w:bookmarkEnd w:id="4884"/>
    <w:bookmarkStart w:name="z5015" w:id="4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применяемое для контроля и испытания оборудование и установки, способы их наладки и регулировки; </w:t>
      </w:r>
    </w:p>
    <w:bookmarkEnd w:id="4885"/>
    <w:bookmarkStart w:name="z5016" w:id="4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и причины дефектов, выявляемых при сборке, монтаже, испытании и эксплуатации принимаемых изделий, и способы их устранения и предупреждения.</w:t>
      </w:r>
    </w:p>
    <w:bookmarkEnd w:id="4886"/>
    <w:bookmarkStart w:name="z5017" w:id="4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Тpебуется техническое и профессиональное (сpеднее профессиональное) обpазование.</w:t>
      </w:r>
    </w:p>
    <w:bookmarkEnd w:id="4887"/>
    <w:bookmarkStart w:name="z5018" w:id="4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Примеры работ:</w:t>
      </w:r>
    </w:p>
    <w:bookmarkEnd w:id="4888"/>
    <w:bookmarkStart w:name="z5019" w:id="4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электромашинные преобразовательные с системой автоматического регулирования - контроль и приемка сборки;</w:t>
      </w:r>
    </w:p>
    <w:bookmarkEnd w:id="4889"/>
    <w:bookmarkStart w:name="z5020" w:id="4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образцовые - замер температурных коэффициентов;</w:t>
      </w:r>
    </w:p>
    <w:bookmarkEnd w:id="4890"/>
    <w:bookmarkStart w:name="z5021" w:id="4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машины электрические особо ответственные для металлургической промышленности и судостроения - контроль сборки и приемка коллекторов,</w:t>
      </w:r>
    </w:p>
    <w:bookmarkEnd w:id="4891"/>
    <w:bookmarkStart w:name="z5022" w:id="4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системы самовозбуждения, щиты управления, поддержания напряжения и регулирования - контроль параметров, монтажа и приемка сборки;</w:t>
      </w:r>
    </w:p>
    <w:bookmarkEnd w:id="4892"/>
    <w:bookmarkStart w:name="z5023" w:id="4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статоры турбо и гидрогенераторов с форсированным водородным или водяным охлаждением - приемка сборки активной стали (разгонка ребер под сборку активной стали, проверка плотности запрессовки с помощью приборов и другое);</w:t>
      </w:r>
    </w:p>
    <w:bookmarkEnd w:id="4893"/>
    <w:bookmarkStart w:name="z5024" w:id="4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турбо и гидрогенераторы с форсированным водородным или водородно-водяным охлаждением и крупные ответственные электрические машины с водяным охлаждением - контроль и приемка на газоплотность установки и сборки для испытания;</w:t>
      </w:r>
    </w:p>
    <w:bookmarkEnd w:id="4894"/>
    <w:bookmarkStart w:name="z5025" w:id="4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якори и роторы электрических машин с номинальной скоростью вращения свыше 10000 оборотов в минуту, а также роторы турбогенераторов и крупных электрических машин - контроль динамической балансировки.</w:t>
      </w:r>
    </w:p>
    <w:bookmarkEnd w:id="4895"/>
    <w:bookmarkStart w:name="z5026" w:id="4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Электромонтажник-схемщик, 1-разряд</w:t>
      </w:r>
    </w:p>
    <w:bookmarkEnd w:id="4896"/>
    <w:bookmarkStart w:name="z5027" w:id="4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Характеристика работ:</w:t>
      </w:r>
    </w:p>
    <w:bookmarkEnd w:id="4897"/>
    <w:bookmarkStart w:name="z5028" w:id="4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работ, связанных с монтажом электросхем узлов и изделий; </w:t>
      </w:r>
    </w:p>
    <w:bookmarkEnd w:id="4898"/>
    <w:bookmarkStart w:name="z5029" w:id="4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защитных и маркировочных трубок и провода в размер на пневматических, механических и ручных ножницах по упору или образцу;</w:t>
      </w:r>
    </w:p>
    <w:bookmarkEnd w:id="4899"/>
    <w:bookmarkStart w:name="z5030" w:id="4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провода и установка кабельных наконечников; </w:t>
      </w:r>
    </w:p>
    <w:bookmarkEnd w:id="4900"/>
    <w:bookmarkStart w:name="z5031" w:id="4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скоб, хомутиков и кабельных наконечников небольшого размера; </w:t>
      </w:r>
    </w:p>
    <w:bookmarkEnd w:id="4901"/>
    <w:bookmarkStart w:name="z5032" w:id="4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с применением простых шаблонов; </w:t>
      </w:r>
    </w:p>
    <w:bookmarkEnd w:id="4902"/>
    <w:bookmarkStart w:name="z5033" w:id="4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проводников в установленные цвета; </w:t>
      </w:r>
    </w:p>
    <w:bookmarkEnd w:id="4903"/>
    <w:bookmarkStart w:name="z5034" w:id="4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изолировка проводников и маркировка кабеля.</w:t>
      </w:r>
    </w:p>
    <w:bookmarkEnd w:id="4904"/>
    <w:bookmarkStart w:name="z5035" w:id="4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Должен знать:</w:t>
      </w:r>
    </w:p>
    <w:bookmarkEnd w:id="4905"/>
    <w:bookmarkStart w:name="z5036" w:id="4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монтажа простых схем по шаблону и образцу; </w:t>
      </w:r>
    </w:p>
    <w:bookmarkEnd w:id="4906"/>
    <w:bookmarkStart w:name="z5037" w:id="4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способ применения простейшего слесарного и электромонтажного инструмента и приспособлений; </w:t>
      </w:r>
    </w:p>
    <w:bookmarkEnd w:id="4907"/>
    <w:bookmarkStart w:name="z5038" w:id="4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резки, правки и зачистки изоляции проводников; </w:t>
      </w:r>
    </w:p>
    <w:bookmarkEnd w:id="4908"/>
    <w:bookmarkStart w:name="z5039" w:id="4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простейших электрических машин; </w:t>
      </w:r>
    </w:p>
    <w:bookmarkEnd w:id="4909"/>
    <w:bookmarkStart w:name="z5040" w:id="4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по прокладке проводников; </w:t>
      </w:r>
    </w:p>
    <w:bookmarkEnd w:id="4910"/>
    <w:bookmarkStart w:name="z5041" w:id="4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гибкого монтажа; </w:t>
      </w:r>
    </w:p>
    <w:bookmarkEnd w:id="4911"/>
    <w:bookmarkStart w:name="z5042" w:id="4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электротехнике.</w:t>
      </w:r>
    </w:p>
    <w:bookmarkEnd w:id="4912"/>
    <w:bookmarkStart w:name="z5043" w:id="4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Примеры работ:</w:t>
      </w:r>
    </w:p>
    <w:bookmarkEnd w:id="4913"/>
    <w:bookmarkStart w:name="z5044" w:id="4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бирки картонные – изготовление;</w:t>
      </w:r>
    </w:p>
    <w:bookmarkEnd w:id="4914"/>
    <w:bookmarkStart w:name="z5045" w:id="4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бензоэлектрические агрегаты - разделка проводников перед пайкой для магнитного усилителя и дросселя;</w:t>
      </w:r>
    </w:p>
    <w:bookmarkEnd w:id="4915"/>
    <w:bookmarkStart w:name="z5046" w:id="4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пускорегулирующей аппаратуры простые – изготовление;</w:t>
      </w:r>
    </w:p>
    <w:bookmarkEnd w:id="4916"/>
    <w:bookmarkStart w:name="z5047" w:id="4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корпусы предохранителей - установка плавкой вставки,</w:t>
      </w:r>
    </w:p>
    <w:bookmarkEnd w:id="4917"/>
    <w:bookmarkStart w:name="z5048" w:id="4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шкафы релейные - установка втулок и скоб.</w:t>
      </w:r>
    </w:p>
    <w:bookmarkEnd w:id="4918"/>
    <w:bookmarkStart w:name="z5049" w:id="49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Электромонтажник-схемщик, 2-разряд</w:t>
      </w:r>
    </w:p>
    <w:bookmarkEnd w:id="4919"/>
    <w:bookmarkStart w:name="z5050" w:id="4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Характеристика работ:</w:t>
      </w:r>
    </w:p>
    <w:bookmarkEnd w:id="4920"/>
    <w:bookmarkStart w:name="z5051" w:id="4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вязка простых электросхем по чертежам и образцам; </w:t>
      </w:r>
    </w:p>
    <w:bookmarkEnd w:id="4921"/>
    <w:bookmarkStart w:name="z5052" w:id="4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связывание групп проводников и изолирование их, пропитка изоляции лаком; </w:t>
      </w:r>
    </w:p>
    <w:bookmarkEnd w:id="4922"/>
    <w:bookmarkStart w:name="z5053" w:id="4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несложных шин силовой цепи по чертежу или шаблону и установка их на изделие; </w:t>
      </w:r>
    </w:p>
    <w:bookmarkEnd w:id="4923"/>
    <w:bookmarkStart w:name="z5054" w:id="4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монтажа по схеме; </w:t>
      </w:r>
    </w:p>
    <w:bookmarkEnd w:id="4924"/>
    <w:bookmarkStart w:name="z5055" w:id="4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проводов и групповых соединений до эскизам.</w:t>
      </w:r>
    </w:p>
    <w:bookmarkEnd w:id="4925"/>
    <w:bookmarkStart w:name="z5056" w:id="4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Должен знать:</w:t>
      </w:r>
    </w:p>
    <w:bookmarkEnd w:id="4926"/>
    <w:bookmarkStart w:name="z5057" w:id="4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монтажа простых схем; </w:t>
      </w:r>
    </w:p>
    <w:bookmarkEnd w:id="4927"/>
    <w:bookmarkStart w:name="z5058" w:id="4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мягкого монтажа простых схем из проводников различного сечения и марок; </w:t>
      </w:r>
    </w:p>
    <w:bookmarkEnd w:id="4928"/>
    <w:bookmarkStart w:name="z5059" w:id="4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инструмента и приспособлений, применяемых при монтаже; </w:t>
      </w:r>
    </w:p>
    <w:bookmarkEnd w:id="4929"/>
    <w:bookmarkStart w:name="z5060" w:id="4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 основных узлов схем; </w:t>
      </w:r>
    </w:p>
    <w:bookmarkEnd w:id="4930"/>
    <w:bookmarkStart w:name="z5061" w:id="4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сечения проводов; </w:t>
      </w:r>
    </w:p>
    <w:bookmarkEnd w:id="4931"/>
    <w:bookmarkStart w:name="z5062" w:id="4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чертежей и схем, в пределах выполняемой работы; </w:t>
      </w:r>
    </w:p>
    <w:bookmarkEnd w:id="4932"/>
    <w:bookmarkStart w:name="z5063" w:id="4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4933"/>
    <w:bookmarkStart w:name="z5064" w:id="4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Примеры работ;</w:t>
      </w:r>
    </w:p>
    <w:bookmarkEnd w:id="4934"/>
    <w:bookmarkStart w:name="z5065" w:id="4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бензоэлектрические агрегаты - установка и подключение вольтметра, амперметра и частотомера;</w:t>
      </w:r>
    </w:p>
    <w:bookmarkEnd w:id="4935"/>
    <w:bookmarkStart w:name="z5066" w:id="4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жгуты монтажные для аппаратуры бензоэлектрических агрегатов – изготовление;</w:t>
      </w:r>
    </w:p>
    <w:bookmarkEnd w:id="4936"/>
    <w:bookmarkStart w:name="z5067" w:id="4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концы монтажных проводов - пайка наконечников и бандажировка;</w:t>
      </w:r>
    </w:p>
    <w:bookmarkEnd w:id="4937"/>
    <w:bookmarkStart w:name="z5068" w:id="4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сеть осветительная - разметка под проводку;</w:t>
      </w:r>
    </w:p>
    <w:bookmarkEnd w:id="4938"/>
    <w:bookmarkStart w:name="z5069" w:id="4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турбогенераторы - транспозиция проводников обмотки статора;</w:t>
      </w:r>
    </w:p>
    <w:bookmarkEnd w:id="4939"/>
    <w:bookmarkStart w:name="z5070" w:id="4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установки конденсаторные высоковольтные - полный электромонтаж;</w:t>
      </w:r>
    </w:p>
    <w:bookmarkEnd w:id="4940"/>
    <w:bookmarkStart w:name="z5071" w:id="4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щитки малогабаритные пусковые и осветительные - монтаж и укладка проводников.</w:t>
      </w:r>
    </w:p>
    <w:bookmarkEnd w:id="4941"/>
    <w:bookmarkStart w:name="z5072" w:id="4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Электромонтажник-схемщик, 3-разряд</w:t>
      </w:r>
    </w:p>
    <w:bookmarkEnd w:id="4942"/>
    <w:bookmarkStart w:name="z5073" w:id="4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Характеристика работ:</w:t>
      </w:r>
    </w:p>
    <w:bookmarkEnd w:id="4943"/>
    <w:bookmarkStart w:name="z5074" w:id="4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вязка электросхем средней сложности по чертежам, эскизам и образцам; </w:t>
      </w:r>
    </w:p>
    <w:bookmarkEnd w:id="4944"/>
    <w:bookmarkStart w:name="z5075" w:id="4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смонтированных схем скобами;</w:t>
      </w:r>
    </w:p>
    <w:bookmarkEnd w:id="4945"/>
    <w:bookmarkStart w:name="z5076" w:id="4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соединительных шин для пайки и пайка их; </w:t>
      </w:r>
    </w:p>
    <w:bookmarkEnd w:id="4946"/>
    <w:bookmarkStart w:name="z5077" w:id="4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шарнирных переходов групп проводников на двери и крышки шкафов; </w:t>
      </w:r>
    </w:p>
    <w:bookmarkEnd w:id="4947"/>
    <w:bookmarkStart w:name="z5078" w:id="4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силовой цепи в распределительных секциях со свободным допуском к месту установки; </w:t>
      </w:r>
    </w:p>
    <w:bookmarkEnd w:id="4948"/>
    <w:bookmarkStart w:name="z5079" w:id="4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коммутация магнитных станций, щитков управления, аппаратов и приборов.</w:t>
      </w:r>
    </w:p>
    <w:bookmarkEnd w:id="4949"/>
    <w:bookmarkStart w:name="z5080" w:id="4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Должен знать:</w:t>
      </w:r>
    </w:p>
    <w:bookmarkEnd w:id="4950"/>
    <w:bookmarkStart w:name="z5081" w:id="4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пускорегулирующей аппаратуры; </w:t>
      </w:r>
    </w:p>
    <w:bookmarkEnd w:id="4951"/>
    <w:bookmarkStart w:name="z5082" w:id="4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 и установок, применяемых для монтажа; </w:t>
      </w:r>
    </w:p>
    <w:bookmarkEnd w:id="4952"/>
    <w:bookmarkStart w:name="z5083" w:id="4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монтажный инструмент, приспособления и различное оборудование для пайки, отжига, сверления и других работ; </w:t>
      </w:r>
    </w:p>
    <w:bookmarkEnd w:id="4953"/>
    <w:bookmarkStart w:name="z5084" w:id="4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электромеханики в пределах выполняемой работы.</w:t>
      </w:r>
    </w:p>
    <w:bookmarkEnd w:id="4954"/>
    <w:bookmarkStart w:name="z5085" w:id="4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Примеры работ:</w:t>
      </w:r>
    </w:p>
    <w:bookmarkEnd w:id="4955"/>
    <w:bookmarkStart w:name="z5086" w:id="4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разрядных устройств бензоэлектрических агрегатов – электромонтаж;</w:t>
      </w:r>
    </w:p>
    <w:bookmarkEnd w:id="4956"/>
    <w:bookmarkStart w:name="z5087" w:id="4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генераторы - электромонтаж с блоком аппаратуры;</w:t>
      </w:r>
    </w:p>
    <w:bookmarkEnd w:id="4957"/>
    <w:bookmarkStart w:name="z5088" w:id="4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контакторы переменного тока – установка,</w:t>
      </w:r>
    </w:p>
    <w:bookmarkEnd w:id="4958"/>
    <w:bookmarkStart w:name="z5089" w:id="4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контакторы ингитронные - подводка электромонтажа и подключение по всем элементам;</w:t>
      </w:r>
    </w:p>
    <w:bookmarkEnd w:id="4959"/>
    <w:bookmarkStart w:name="z5090" w:id="4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стиральные - полный электромонтаж,</w:t>
      </w:r>
    </w:p>
    <w:bookmarkEnd w:id="4960"/>
    <w:bookmarkStart w:name="z5091" w:id="4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панели контактные - установка, подключение и испытание;</w:t>
      </w:r>
    </w:p>
    <w:bookmarkEnd w:id="4961"/>
    <w:bookmarkStart w:name="z5092" w:id="4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пульты управления машин для сварки - монтаж, установка и прозванивание схемы;</w:t>
      </w:r>
    </w:p>
    <w:bookmarkEnd w:id="4962"/>
    <w:bookmarkStart w:name="z5093" w:id="4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трубы диаметром до двух дюймов - прокладка по схеме,</w:t>
      </w:r>
    </w:p>
    <w:bookmarkEnd w:id="4963"/>
    <w:bookmarkStart w:name="z5094" w:id="4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установки конденсаторные низковольтные первого габарита - полный электромонтаж;</w:t>
      </w:r>
    </w:p>
    <w:bookmarkEnd w:id="4964"/>
    <w:bookmarkStart w:name="z5095" w:id="4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шаблоны для вязки жгутов - изготовление.</w:t>
      </w:r>
    </w:p>
    <w:bookmarkEnd w:id="4965"/>
    <w:bookmarkStart w:name="z5096" w:id="49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Электромонтажник-схемщик, 4-разряд</w:t>
      </w:r>
    </w:p>
    <w:bookmarkEnd w:id="4966"/>
    <w:bookmarkStart w:name="z5097" w:id="4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Характеристика работ:</w:t>
      </w:r>
    </w:p>
    <w:bookmarkEnd w:id="4967"/>
    <w:bookmarkStart w:name="z5098" w:id="4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вязка сложных электросхем по чертежам, эскизам, образцам или по месту; </w:t>
      </w:r>
    </w:p>
    <w:bookmarkEnd w:id="4968"/>
    <w:bookmarkStart w:name="z5099" w:id="4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шин и гибка на ребро в нескольких плоскостях с отжигом мест гибки на нагревательных установках и приспособлениях; </w:t>
      </w:r>
    </w:p>
    <w:bookmarkEnd w:id="4969"/>
    <w:bookmarkStart w:name="z5100" w:id="4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эталонных шаблонов сложной схемы; </w:t>
      </w:r>
    </w:p>
    <w:bookmarkEnd w:id="4970"/>
    <w:bookmarkStart w:name="z5101" w:id="4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электрического и пневматического оборудования, пневматических цепей в электровозах постоянного и переменного тока;</w:t>
      </w:r>
    </w:p>
    <w:bookmarkEnd w:id="4971"/>
    <w:bookmarkStart w:name="z5102" w:id="4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сопротивления изоляции мегометром или другими приборами;</w:t>
      </w:r>
    </w:p>
    <w:bookmarkEnd w:id="4972"/>
    <w:bookmarkStart w:name="z5103" w:id="4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гибких монтажных проводов по электрической схеме;</w:t>
      </w:r>
    </w:p>
    <w:bookmarkEnd w:id="4973"/>
    <w:bookmarkStart w:name="z5104" w:id="4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и устранение дефектов монтажа.</w:t>
      </w:r>
    </w:p>
    <w:bookmarkEnd w:id="4974"/>
    <w:bookmarkStart w:name="z5105" w:id="4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Должен знать:</w:t>
      </w:r>
    </w:p>
    <w:bookmarkEnd w:id="4975"/>
    <w:bookmarkStart w:name="z5106" w:id="4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пускорегулирующей аппаратуры, контрольно-измерительных приборов и установок, применяемых для монтажа; </w:t>
      </w:r>
    </w:p>
    <w:bookmarkEnd w:id="4976"/>
    <w:bookmarkStart w:name="z5107" w:id="4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радиусы изгиба медных шин на ребро в зависимости от сечения; </w:t>
      </w:r>
    </w:p>
    <w:bookmarkEnd w:id="4977"/>
    <w:bookmarkStart w:name="z5108" w:id="4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принципиальные монтажные схемы изготовляемых изделий; </w:t>
      </w:r>
    </w:p>
    <w:bookmarkEnd w:id="4978"/>
    <w:bookmarkStart w:name="z5109" w:id="4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монтажа; </w:t>
      </w:r>
    </w:p>
    <w:bookmarkEnd w:id="4979"/>
    <w:bookmarkStart w:name="z5110" w:id="4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гибких монтажных проводов; </w:t>
      </w:r>
    </w:p>
    <w:bookmarkEnd w:id="4980"/>
    <w:bookmarkStart w:name="z5111" w:id="4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изоляционных материалов, их виды и свойства; </w:t>
      </w:r>
    </w:p>
    <w:bookmarkEnd w:id="4981"/>
    <w:bookmarkStart w:name="z5112" w:id="4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дефекты, возникающие при сборке и монтаже электрических машин, аппаратов и приборов, и способы их устранения.</w:t>
      </w:r>
    </w:p>
    <w:bookmarkEnd w:id="4982"/>
    <w:bookmarkStart w:name="z5113" w:id="4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Примеры работ:</w:t>
      </w:r>
    </w:p>
    <w:bookmarkEnd w:id="4983"/>
    <w:bookmarkStart w:name="z5114" w:id="4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бензоэлектрические агрегаты - электромонтаж блока напряжения и регулировка;</w:t>
      </w:r>
    </w:p>
    <w:bookmarkEnd w:id="4984"/>
    <w:bookmarkStart w:name="z5115" w:id="4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усилителей - сборка и электромонтаж;</w:t>
      </w:r>
    </w:p>
    <w:bookmarkEnd w:id="4985"/>
    <w:bookmarkStart w:name="z5116" w:id="4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нагнетатели трубчатые для калориферных и камерных печей - изготовление и монтаж;</w:t>
      </w:r>
    </w:p>
    <w:bookmarkEnd w:id="4986"/>
    <w:bookmarkStart w:name="z5117" w:id="4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преобразователи статические кварцевые генераторов - полный монтаж,</w:t>
      </w:r>
    </w:p>
    <w:bookmarkEnd w:id="4987"/>
    <w:bookmarkStart w:name="z5118" w:id="4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установки конденсаторные низковольтные свыше первого габарита - полный электромонтаж;</w:t>
      </w:r>
    </w:p>
    <w:bookmarkEnd w:id="4988"/>
    <w:bookmarkStart w:name="z5119" w:id="4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шины силовой цепи экскаваторов - изготовление и крепление к контакторам и выводным шпилькам;</w:t>
      </w:r>
    </w:p>
    <w:bookmarkEnd w:id="4989"/>
    <w:bookmarkStart w:name="z5120" w:id="4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электровозы магистральные - полное изготовление шин к главному трансформатору и выпрямителю, подготовка и монтаж.</w:t>
      </w:r>
    </w:p>
    <w:bookmarkEnd w:id="4990"/>
    <w:bookmarkStart w:name="z5121" w:id="4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Электромонтажник-схемщик, 5-разряд</w:t>
      </w:r>
    </w:p>
    <w:bookmarkEnd w:id="4991"/>
    <w:bookmarkStart w:name="z5122" w:id="4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Характеристика работ:</w:t>
      </w:r>
    </w:p>
    <w:bookmarkEnd w:id="4992"/>
    <w:bookmarkStart w:name="z5123" w:id="4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особо сложных элехтросхем с большим количеством проводников различного сечения, аппаратуры и приборов;</w:t>
      </w:r>
    </w:p>
    <w:bookmarkEnd w:id="4993"/>
    <w:bookmarkStart w:name="z5124" w:id="4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монтажа и его крепление в условиях большой насыщенности аппаратурой; </w:t>
      </w:r>
    </w:p>
    <w:bookmarkEnd w:id="4994"/>
    <w:bookmarkStart w:name="z5125" w:id="4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полный монтаж станций и пультов управления; </w:t>
      </w:r>
    </w:p>
    <w:bookmarkEnd w:id="4995"/>
    <w:bookmarkStart w:name="z5126" w:id="4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шин со сложным расположением их на панелях; </w:t>
      </w:r>
    </w:p>
    <w:bookmarkEnd w:id="4996"/>
    <w:bookmarkStart w:name="z5127" w:id="4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схем панелей и секций щитков в общую схему; </w:t>
      </w:r>
    </w:p>
    <w:bookmarkEnd w:id="4997"/>
    <w:bookmarkStart w:name="z5128" w:id="4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силовой цепи медными щитками сложной конфигурации на щитках управления с селекторными изобразительными переключателями;</w:t>
      </w:r>
    </w:p>
    <w:bookmarkEnd w:id="4998"/>
    <w:bookmarkStart w:name="z5129" w:id="4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шаблонов для шин сложной конфигурации; </w:t>
      </w:r>
    </w:p>
    <w:bookmarkEnd w:id="4999"/>
    <w:bookmarkStart w:name="z5130" w:id="5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схемы на панелях под укладку жгутов, установка дополнительных сопротивлений в цепи, проверка схемы, правильности включений, взаимодействия всех аппаратов и системы блокировки.</w:t>
      </w:r>
    </w:p>
    <w:bookmarkEnd w:id="5000"/>
    <w:bookmarkStart w:name="z5131" w:id="5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Должен знать:</w:t>
      </w:r>
    </w:p>
    <w:bookmarkEnd w:id="5001"/>
    <w:bookmarkStart w:name="z5132" w:id="5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аппаратов, приборов, пультов управления и станций; </w:t>
      </w:r>
    </w:p>
    <w:bookmarkEnd w:id="5002"/>
    <w:bookmarkStart w:name="z5133" w:id="5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и последовательность работы аппаратов и приборов, соединенных в схему; </w:t>
      </w:r>
    </w:p>
    <w:bookmarkEnd w:id="5003"/>
    <w:bookmarkStart w:name="z5134" w:id="5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наиболее сложного электромонтажа и способы измерения различных параметров электроцепей; </w:t>
      </w:r>
    </w:p>
    <w:bookmarkEnd w:id="5004"/>
    <w:bookmarkStart w:name="z5135" w:id="5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смонтированных схем с помощью специальных приборов.</w:t>
      </w:r>
    </w:p>
    <w:bookmarkEnd w:id="5005"/>
    <w:bookmarkStart w:name="z5136" w:id="5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Примеры работ:</w:t>
      </w:r>
    </w:p>
    <w:bookmarkEnd w:id="5006"/>
    <w:bookmarkStart w:name="z5137" w:id="5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специального назначения - монтаж и регулировка;</w:t>
      </w:r>
    </w:p>
    <w:bookmarkEnd w:id="5007"/>
    <w:bookmarkStart w:name="z5138" w:id="5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панели монтажные и реле для магистральных электровозов - полная сборка, электрический монтаж, регулировка и испытание;</w:t>
      </w:r>
    </w:p>
    <w:bookmarkEnd w:id="5008"/>
    <w:bookmarkStart w:name="z5139" w:id="5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преобразователи статические декадных счетчиков – электромонтаж;</w:t>
      </w:r>
    </w:p>
    <w:bookmarkEnd w:id="5009"/>
    <w:bookmarkStart w:name="z5140" w:id="5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щиты управления - монтаж по месту согласно схеме;</w:t>
      </w:r>
    </w:p>
    <w:bookmarkEnd w:id="5010"/>
    <w:bookmarkStart w:name="z5141" w:id="5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шкафы пирометрические и управления - монтаж и коммутация;</w:t>
      </w:r>
    </w:p>
    <w:bookmarkEnd w:id="5011"/>
    <w:bookmarkStart w:name="z5142" w:id="5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электровозы магистральные - монтаж и наладка электрических цепей.</w:t>
      </w:r>
    </w:p>
    <w:bookmarkEnd w:id="5012"/>
    <w:bookmarkStart w:name="z5143" w:id="50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Электромонтажник-схемщик, 6-разряд</w:t>
      </w:r>
    </w:p>
    <w:bookmarkEnd w:id="5013"/>
    <w:bookmarkStart w:name="z5144" w:id="5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Характеристика работ:</w:t>
      </w:r>
    </w:p>
    <w:bookmarkEnd w:id="5014"/>
    <w:bookmarkStart w:name="z5145" w:id="5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опытных и экспериментальных электросхем с большим количеством проводников различного сечения, аппаратуры и приборов; </w:t>
      </w:r>
    </w:p>
    <w:bookmarkEnd w:id="5015"/>
    <w:bookmarkStart w:name="z5146" w:id="5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монтажного провода в зависимости от аппаратуры, силы тока, напряжения и вида исполнения аппаратов и приборов; </w:t>
      </w:r>
    </w:p>
    <w:bookmarkEnd w:id="5016"/>
    <w:bookmarkStart w:name="z5147" w:id="5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установок с последующим устранением дефектов монтажа и сборки, заменой участков схемы на более рациональное расположение; </w:t>
      </w:r>
    </w:p>
    <w:bookmarkEnd w:id="5017"/>
    <w:bookmarkStart w:name="z5148" w:id="5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наиболее сложной защитной и коммутационной аппаратуры и электромеханизмов уникального и прецизионного оборудования; </w:t>
      </w:r>
    </w:p>
    <w:bookmarkEnd w:id="5018"/>
    <w:bookmarkStart w:name="z5149" w:id="5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принципиальных схем монтажа и маркировки.</w:t>
      </w:r>
    </w:p>
    <w:bookmarkEnd w:id="5019"/>
    <w:bookmarkStart w:name="z5150" w:id="5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Должен знать:</w:t>
      </w:r>
    </w:p>
    <w:bookmarkEnd w:id="5020"/>
    <w:bookmarkStart w:name="z5151" w:id="5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принцип работы собираемых электрических машин, аппаратов и приборов; </w:t>
      </w:r>
    </w:p>
    <w:bookmarkEnd w:id="5021"/>
    <w:bookmarkStart w:name="z5152" w:id="5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технические условия по монтажу оборудования, разного рода сложных электрических сетей любой мощности и напряжения; </w:t>
      </w:r>
    </w:p>
    <w:bookmarkEnd w:id="5022"/>
    <w:bookmarkStart w:name="z5153" w:id="5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нагрузки и перегревы в схемах.</w:t>
      </w:r>
    </w:p>
    <w:bookmarkEnd w:id="5023"/>
    <w:bookmarkStart w:name="z5154" w:id="5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189.Тpебуется техническое и профессиональное (сpеднее профессиональное) обpазование.</w:t>
      </w:r>
    </w:p>
    <w:bookmarkEnd w:id="5024"/>
    <w:bookmarkStart w:name="z5155" w:id="5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Примера работ:</w:t>
      </w:r>
    </w:p>
    <w:bookmarkEnd w:id="5025"/>
    <w:bookmarkStart w:name="z5156" w:id="5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управления и стабилизации станций питания - электромонтаж и прозванивание схемы;</w:t>
      </w:r>
    </w:p>
    <w:bookmarkEnd w:id="5026"/>
    <w:bookmarkStart w:name="z5157" w:id="5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контролеры магнитные - полный электромонтаж;</w:t>
      </w:r>
    </w:p>
    <w:bookmarkEnd w:id="5027"/>
    <w:bookmarkStart w:name="z5158" w:id="5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машины универсальные электронные счетные и преобразователи - полный монтаж и наладка;</w:t>
      </w:r>
    </w:p>
    <w:bookmarkEnd w:id="5028"/>
    <w:bookmarkStart w:name="z5159" w:id="5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печи электрокалориферные с автоматической регулировкой температуры и управлением всеми механизмами - монтаж и коммутация;</w:t>
      </w:r>
    </w:p>
    <w:bookmarkEnd w:id="5029"/>
    <w:bookmarkStart w:name="z5160" w:id="5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станции питания и управления - полная коммутация, изготовление шаблонов, регулировка работы станции;</w:t>
      </w:r>
    </w:p>
    <w:bookmarkEnd w:id="5030"/>
    <w:bookmarkStart w:name="z5161" w:id="5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щиты специальные электродвижения - полный монтаж силовой цепи и цепи управления.</w:t>
      </w:r>
    </w:p>
    <w:bookmarkEnd w:id="5031"/>
    <w:bookmarkStart w:name="z5162" w:id="50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Лакировщик электроизоляционных изделий и </w:t>
      </w:r>
      <w:r>
        <w:rPr>
          <w:rFonts w:ascii="Times New Roman"/>
          <w:b/>
          <w:i w:val="false"/>
          <w:color w:val="000000"/>
        </w:rPr>
        <w:t>материалов, 2-разряд</w:t>
      </w:r>
    </w:p>
    <w:bookmarkEnd w:id="5032"/>
    <w:bookmarkStart w:name="z5164" w:id="5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Характеристика работ:</w:t>
      </w:r>
    </w:p>
    <w:bookmarkEnd w:id="5033"/>
    <w:bookmarkStart w:name="z5165" w:id="5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однократного и многократного лакирования электроизоляционных изделий и материалов вручную методом окунания, распыления или кистью; </w:t>
      </w:r>
    </w:p>
    <w:bookmarkEnd w:id="5034"/>
    <w:bookmarkStart w:name="z5166" w:id="5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материалов и изделий к лакированию, рассортировка и очистка их; </w:t>
      </w:r>
    </w:p>
    <w:bookmarkEnd w:id="5035"/>
    <w:bookmarkStart w:name="z5167" w:id="5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лака, приспособлений; </w:t>
      </w:r>
    </w:p>
    <w:bookmarkEnd w:id="5036"/>
    <w:bookmarkStart w:name="z5168" w:id="5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рабочего места, включение вентиляции; </w:t>
      </w:r>
    </w:p>
    <w:bookmarkEnd w:id="5037"/>
    <w:bookmarkStart w:name="z5169" w:id="5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равномерное лакирование намотанных изделий, ламелей, слюдяных электроизоляционных материалов и так далее в ваннах методом окунания, распыления, полива или при помощи кисти; </w:t>
      </w:r>
    </w:p>
    <w:bookmarkEnd w:id="5038"/>
    <w:bookmarkStart w:name="z5170" w:id="5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отлакированных изделий на приспособления для воздушной сушки или сушки в специальных горизонтальных или вертикальных печах;</w:t>
      </w:r>
    </w:p>
    <w:bookmarkEnd w:id="5039"/>
    <w:bookmarkStart w:name="z5171" w:id="5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оклейка бумагой жестей на специальных машинах и сушка на конвейере с газовым, нефтяным или электрическим обогревом; </w:t>
      </w:r>
    </w:p>
    <w:bookmarkEnd w:id="5040"/>
    <w:bookmarkStart w:name="z5172" w:id="5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оборудования.</w:t>
      </w:r>
    </w:p>
    <w:bookmarkEnd w:id="5041"/>
    <w:bookmarkStart w:name="z5173" w:id="5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Должен знать:</w:t>
      </w:r>
    </w:p>
    <w:bookmarkEnd w:id="5042"/>
    <w:bookmarkStart w:name="z5174" w:id="5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выполнения операций подготовки к лакированию; </w:t>
      </w:r>
    </w:p>
    <w:bookmarkEnd w:id="5043"/>
    <w:bookmarkStart w:name="z5175" w:id="5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лакирования электроизоляционных изделий и материалов, марки и свойства применяемых лаков; </w:t>
      </w:r>
    </w:p>
    <w:bookmarkEnd w:id="5044"/>
    <w:bookmarkStart w:name="z5176" w:id="5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загрузки отлакированных изделий и материалов в сушильные печи и установка их в печах; </w:t>
      </w:r>
    </w:p>
    <w:bookmarkEnd w:id="5045"/>
    <w:bookmarkStart w:name="z5177" w:id="5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печной сушки; </w:t>
      </w:r>
    </w:p>
    <w:bookmarkEnd w:id="5046"/>
    <w:bookmarkStart w:name="z5178" w:id="5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готовности изделий при воздушной сушке; </w:t>
      </w:r>
    </w:p>
    <w:bookmarkEnd w:id="5047"/>
    <w:bookmarkStart w:name="z5179" w:id="5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оклеечными машинами; </w:t>
      </w:r>
    </w:p>
    <w:bookmarkEnd w:id="5048"/>
    <w:bookmarkStart w:name="z5180" w:id="5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пульверизаторами; </w:t>
      </w:r>
    </w:p>
    <w:bookmarkEnd w:id="5049"/>
    <w:bookmarkStart w:name="z5181" w:id="5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5050"/>
    <w:bookmarkStart w:name="z5182" w:id="50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Лакировщик электроизоляционных изделий и </w:t>
      </w:r>
      <w:r>
        <w:rPr>
          <w:rFonts w:ascii="Times New Roman"/>
          <w:b/>
          <w:i w:val="false"/>
          <w:color w:val="000000"/>
        </w:rPr>
        <w:t>материалов, 3-разряд</w:t>
      </w:r>
    </w:p>
    <w:bookmarkEnd w:id="5051"/>
    <w:bookmarkStart w:name="z5184" w:id="5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Характеристика работ:</w:t>
      </w:r>
    </w:p>
    <w:bookmarkEnd w:id="5052"/>
    <w:bookmarkStart w:name="z5185" w:id="5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лакирования и парафинирования электроизоляционных изделий и материалов на лакировальных машинах с газовым обогревом;</w:t>
      </w:r>
    </w:p>
    <w:bookmarkEnd w:id="5053"/>
    <w:bookmarkStart w:name="z5186" w:id="5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настройка оборудования; </w:t>
      </w:r>
    </w:p>
    <w:bookmarkEnd w:id="5054"/>
    <w:bookmarkStart w:name="z5187" w:id="5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на приемный механизм лакировальной машины, заливка клея и лака в ванну;</w:t>
      </w:r>
    </w:p>
    <w:bookmarkEnd w:id="5055"/>
    <w:bookmarkStart w:name="z5188" w:id="5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бумаги, фольги и изоляционных материалов в рулонах при автоматическом нанесении лаковой пленки на непрерывно движущуюся ленту при пропускании ее через ванну с лаком и пропитывающим составом.</w:t>
      </w:r>
    </w:p>
    <w:bookmarkEnd w:id="5056"/>
    <w:bookmarkStart w:name="z5189" w:id="5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Должен знать:</w:t>
      </w:r>
    </w:p>
    <w:bookmarkEnd w:id="5057"/>
    <w:bookmarkStart w:name="z5190" w:id="5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наладки и управления лакировальными машинами с газовым обогревом; </w:t>
      </w:r>
    </w:p>
    <w:bookmarkEnd w:id="5058"/>
    <w:bookmarkStart w:name="z5191" w:id="5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механической лакировки изделий и материалов; </w:t>
      </w:r>
    </w:p>
    <w:bookmarkEnd w:id="5059"/>
    <w:bookmarkStart w:name="z5192" w:id="5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регулировку скоростей движения лент материала; </w:t>
      </w:r>
    </w:p>
    <w:bookmarkEnd w:id="5060"/>
    <w:bookmarkStart w:name="z5193" w:id="5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толщину наносимой лаковой пленки; </w:t>
      </w:r>
    </w:p>
    <w:bookmarkEnd w:id="5061"/>
    <w:bookmarkStart w:name="z5194" w:id="5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вязкости или консистенции лаков и пропитывающих составов; </w:t>
      </w:r>
    </w:p>
    <w:bookmarkEnd w:id="5062"/>
    <w:bookmarkStart w:name="z5195" w:id="5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способы его предупреждения и устранения.</w:t>
      </w:r>
    </w:p>
    <w:bookmarkEnd w:id="5063"/>
    <w:bookmarkStart w:name="z5196" w:id="5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Лакировщик электроизоляционных изделий и </w:t>
      </w:r>
      <w:r>
        <w:rPr>
          <w:rFonts w:ascii="Times New Roman"/>
          <w:b/>
          <w:i w:val="false"/>
          <w:color w:val="000000"/>
        </w:rPr>
        <w:t>материалов, 4-разряд</w:t>
      </w:r>
    </w:p>
    <w:bookmarkEnd w:id="5064"/>
    <w:bookmarkStart w:name="z5198" w:id="5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Характеристика работ:</w:t>
      </w:r>
    </w:p>
    <w:bookmarkEnd w:id="5065"/>
    <w:bookmarkStart w:name="z5199" w:id="5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лакирования и парафинирования электроизоляционных изделий и материалов на лакировальных машинах с электрическим обогревом;</w:t>
      </w:r>
    </w:p>
    <w:bookmarkEnd w:id="5066"/>
    <w:bookmarkStart w:name="z5200" w:id="5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лака на изделия и материалы валковым методом; </w:t>
      </w:r>
    </w:p>
    <w:bookmarkEnd w:id="5067"/>
    <w:bookmarkStart w:name="z5201" w:id="5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расстояния между валками в зависимости от толщины лакируемого материала и требуемой толщины лаковой пленки; </w:t>
      </w:r>
    </w:p>
    <w:bookmarkEnd w:id="5068"/>
    <w:bookmarkStart w:name="z5202" w:id="5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омического сопротивления лаковой пленки на специальных установках; </w:t>
      </w:r>
    </w:p>
    <w:bookmarkEnd w:id="5069"/>
    <w:bookmarkStart w:name="z5203" w:id="5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температурных режимов по зонам по показаниям контрольно-измерительных приборов; </w:t>
      </w:r>
    </w:p>
    <w:bookmarkEnd w:id="5070"/>
    <w:bookmarkStart w:name="z5204" w:id="5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сегментов сложной конфигурации с открытыми пазами и отверстиями синтетическими, полиэфироэпоксидными и кремнийорганическими лаками.</w:t>
      </w:r>
    </w:p>
    <w:bookmarkEnd w:id="5071"/>
    <w:bookmarkStart w:name="z5205" w:id="5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Должен знать:</w:t>
      </w:r>
    </w:p>
    <w:bookmarkEnd w:id="5072"/>
    <w:bookmarkStart w:name="z5206" w:id="5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способы наладки и управления лакировальными машинами с электрическим обогревом; </w:t>
      </w:r>
    </w:p>
    <w:bookmarkEnd w:id="5073"/>
    <w:bookmarkStart w:name="z5207" w:id="5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 и специальных установок;</w:t>
      </w:r>
    </w:p>
    <w:bookmarkEnd w:id="5074"/>
    <w:bookmarkStart w:name="z5208" w:id="5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свойства применяемых лаков; </w:t>
      </w:r>
    </w:p>
    <w:bookmarkEnd w:id="5075"/>
    <w:bookmarkStart w:name="z5209" w:id="5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требуемые температурные режимы при лакировании изделий и материалов; </w:t>
      </w:r>
    </w:p>
    <w:bookmarkEnd w:id="5076"/>
    <w:bookmarkStart w:name="z5210" w:id="5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отлакированных изделий и материалов.</w:t>
      </w:r>
    </w:p>
    <w:bookmarkEnd w:id="5077"/>
    <w:bookmarkStart w:name="z5211" w:id="50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Варщик электроизоляционных лаков, смол и </w:t>
      </w:r>
      <w:r>
        <w:rPr>
          <w:rFonts w:ascii="Times New Roman"/>
          <w:b/>
          <w:i w:val="false"/>
          <w:color w:val="000000"/>
        </w:rPr>
        <w:t>мастик, 2-разряд</w:t>
      </w:r>
    </w:p>
    <w:bookmarkEnd w:id="5078"/>
    <w:bookmarkStart w:name="z5213" w:id="5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Характеристика работ:</w:t>
      </w:r>
    </w:p>
    <w:bookmarkEnd w:id="5079"/>
    <w:bookmarkStart w:name="z5214" w:id="5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битумно-регенеративных смесей, эпоксидных смол и электроизоляционных лаков (масляно-асфальтовых, пропиточных, покровных, клеющих, масляно-смоляных), эмалевых по заданной рецептуре; </w:t>
      </w:r>
    </w:p>
    <w:bookmarkEnd w:id="5080"/>
    <w:bookmarkStart w:name="z5215" w:id="5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сырья и полуфабрикатов; </w:t>
      </w:r>
    </w:p>
    <w:bookmarkEnd w:id="5081"/>
    <w:bookmarkStart w:name="z5216" w:id="5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и загрузка компонентов в технологической последовательности в котлы, валки и феноловыплавители; </w:t>
      </w:r>
    </w:p>
    <w:bookmarkEnd w:id="5082"/>
    <w:bookmarkStart w:name="z5217" w:id="5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варки;</w:t>
      </w:r>
    </w:p>
    <w:bookmarkEnd w:id="5083"/>
    <w:bookmarkStart w:name="z5218" w:id="5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переварка надсмольных вод и выплавка фенола; </w:t>
      </w:r>
    </w:p>
    <w:bookmarkEnd w:id="5084"/>
    <w:bookmarkStart w:name="z5219" w:id="5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розлив мастики в формы, смол и надсмольных вод, изоляционных композиций и лаков в емкости и их транспортировка.</w:t>
      </w:r>
    </w:p>
    <w:bookmarkEnd w:id="5085"/>
    <w:bookmarkStart w:name="z5220" w:id="5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Должен знать:</w:t>
      </w:r>
    </w:p>
    <w:bookmarkEnd w:id="5086"/>
    <w:bookmarkStart w:name="z5221" w:id="5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варки электроизоляционных лаков, смол и мастик; </w:t>
      </w:r>
    </w:p>
    <w:bookmarkEnd w:id="5087"/>
    <w:bookmarkStart w:name="z5222" w:id="5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варочных котлов и феноловыплавителей; </w:t>
      </w:r>
    </w:p>
    <w:bookmarkEnd w:id="5088"/>
    <w:bookmarkStart w:name="z5223" w:id="5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применяемых компонентов; </w:t>
      </w:r>
    </w:p>
    <w:bookmarkEnd w:id="5089"/>
    <w:bookmarkStart w:name="z5224" w:id="5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загрузочными весами.</w:t>
      </w:r>
    </w:p>
    <w:bookmarkEnd w:id="5090"/>
    <w:bookmarkStart w:name="z5225" w:id="5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Варщик электроизоляционных лаков, смол и </w:t>
      </w:r>
      <w:r>
        <w:rPr>
          <w:rFonts w:ascii="Times New Roman"/>
          <w:b/>
          <w:i w:val="false"/>
          <w:color w:val="000000"/>
        </w:rPr>
        <w:t>мастик, 3-разряд</w:t>
      </w:r>
    </w:p>
    <w:bookmarkEnd w:id="5091"/>
    <w:bookmarkStart w:name="z5227" w:id="5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Характеристика работ:</w:t>
      </w:r>
    </w:p>
    <w:bookmarkEnd w:id="5092"/>
    <w:bookmarkStart w:name="z5228" w:id="5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масляно-битумных лаков и полуфабрикатов не основе льняных и полувысыхающих масел, эмалевых лаков, битумных и церезиновых компаундов, фенольно и крезольно-формальдегидных бесспиртовых смол, сиккативов; </w:t>
      </w:r>
    </w:p>
    <w:bookmarkEnd w:id="5093"/>
    <w:bookmarkStart w:name="z5229" w:id="5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работе; </w:t>
      </w:r>
    </w:p>
    <w:bookmarkEnd w:id="5094"/>
    <w:bookmarkStart w:name="z5230" w:id="5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взвешивание, дозировка и загрузка сырья и полуфабрикатов в варочные котлы; </w:t>
      </w:r>
    </w:p>
    <w:bookmarkEnd w:id="5095"/>
    <w:bookmarkStart w:name="z5231" w:id="5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варки по показаниям контрольно-измерительных приборов; </w:t>
      </w:r>
    </w:p>
    <w:bookmarkEnd w:id="5096"/>
    <w:bookmarkStart w:name="z5232" w:id="5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смол, мастик и лаков; </w:t>
      </w:r>
    </w:p>
    <w:bookmarkEnd w:id="5097"/>
    <w:bookmarkStart w:name="z5233" w:id="5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фильтрование и слив лаков в приемные емкости для отстоя и хранения;</w:t>
      </w:r>
    </w:p>
    <w:bookmarkEnd w:id="5098"/>
    <w:bookmarkStart w:name="z5234" w:id="5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режима варки в специальном журнале.</w:t>
      </w:r>
    </w:p>
    <w:bookmarkEnd w:id="5099"/>
    <w:bookmarkStart w:name="z5235" w:id="5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Должен знать:</w:t>
      </w:r>
    </w:p>
    <w:bookmarkEnd w:id="5100"/>
    <w:bookmarkStart w:name="z5236" w:id="5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варочных котлов, феноловыплавителей и весов; </w:t>
      </w:r>
    </w:p>
    <w:bookmarkEnd w:id="5101"/>
    <w:bookmarkStart w:name="z5237" w:id="5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варки основных лаков, смол и мастик, их рецептуру; </w:t>
      </w:r>
    </w:p>
    <w:bookmarkEnd w:id="5102"/>
    <w:bookmarkStart w:name="z5238" w:id="5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свойства, назначение и технические требования, предъявляемые к основным видам сырья, лакам, мастикам и смолам; </w:t>
      </w:r>
    </w:p>
    <w:bookmarkEnd w:id="5103"/>
    <w:bookmarkStart w:name="z5239" w:id="5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5104"/>
    <w:bookmarkStart w:name="z5240" w:id="5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вида брака, возникающие в процессе варки, способы его обнаружения и предупреждения; </w:t>
      </w:r>
    </w:p>
    <w:bookmarkEnd w:id="5105"/>
    <w:bookmarkStart w:name="z5241" w:id="5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форды ведения записей режимов варки.</w:t>
      </w:r>
    </w:p>
    <w:bookmarkEnd w:id="5106"/>
    <w:bookmarkStart w:name="z5242" w:id="5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Варщик электроизоляционных лаков, смол и </w:t>
      </w:r>
      <w:r>
        <w:rPr>
          <w:rFonts w:ascii="Times New Roman"/>
          <w:b/>
          <w:i w:val="false"/>
          <w:color w:val="000000"/>
        </w:rPr>
        <w:t>мастик, 4-разряд</w:t>
      </w:r>
    </w:p>
    <w:bookmarkEnd w:id="5107"/>
    <w:bookmarkStart w:name="z5244" w:id="5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Характеристика работ:</w:t>
      </w:r>
    </w:p>
    <w:bookmarkEnd w:id="5108"/>
    <w:bookmarkStart w:name="z5245" w:id="5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мастик и лаков масляных и полуфабрикатов с тунговым маслом, алкидных немодифицированных и модифицированных, фенольно- и крезольно-формальдегидных спиртовых, фенольно- и крезольно-анилиноформальдегидных, эпоксидно-фенольных и термореактивных компаундов; </w:t>
      </w:r>
    </w:p>
    <w:bookmarkEnd w:id="5109"/>
    <w:bookmarkStart w:name="z5246" w:id="5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диэлектрической ферромагнитной массы на основе эпоксидных смол; </w:t>
      </w:r>
    </w:p>
    <w:bookmarkEnd w:id="5110"/>
    <w:bookmarkStart w:name="z5247" w:id="5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 и показаниями контрольно-измерительных приборов; </w:t>
      </w:r>
    </w:p>
    <w:bookmarkEnd w:id="5111"/>
    <w:bookmarkStart w:name="z5248" w:id="5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добавление необходимых компонентов в процессе варки; </w:t>
      </w:r>
    </w:p>
    <w:bookmarkEnd w:id="5112"/>
    <w:bookmarkStart w:name="z5249" w:id="5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конца процесса конденсации или полимеризации при изготовлении смол, лаков, сиккативов и полуфабрикатов визуально и по контрольно-измерительным приборам; </w:t>
      </w:r>
    </w:p>
    <w:bookmarkEnd w:id="5113"/>
    <w:bookmarkStart w:name="z5250" w:id="5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и учетной документации.</w:t>
      </w:r>
    </w:p>
    <w:bookmarkEnd w:id="5114"/>
    <w:bookmarkStart w:name="z5251" w:id="5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Должен знать:</w:t>
      </w:r>
    </w:p>
    <w:bookmarkEnd w:id="5115"/>
    <w:bookmarkStart w:name="z5252" w:id="5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основного и вспомогательного оборудования, арматуры и коммуникаций; </w:t>
      </w:r>
    </w:p>
    <w:bookmarkEnd w:id="5116"/>
    <w:bookmarkStart w:name="z5253" w:id="5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сырья, вспомогательных материалов, продукции и требования, предъявляемые к ним; </w:t>
      </w:r>
    </w:p>
    <w:bookmarkEnd w:id="5117"/>
    <w:bookmarkStart w:name="z5254" w:id="5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технологический процесс всех видов и марок мастик, смол, лаков и полуфабрикатов; </w:t>
      </w:r>
    </w:p>
    <w:bookmarkEnd w:id="5118"/>
    <w:bookmarkStart w:name="z5255" w:id="5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степени готовности мастик, смол, лаков и полуфабрикатов по контрольно-измерительным приборам; </w:t>
      </w:r>
    </w:p>
    <w:bookmarkEnd w:id="5119"/>
    <w:bookmarkStart w:name="z5256" w:id="5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отбора проб и проведения анализов; </w:t>
      </w:r>
    </w:p>
    <w:bookmarkEnd w:id="5120"/>
    <w:bookmarkStart w:name="z5257" w:id="5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 и способы его предупреждения и устранения.</w:t>
      </w:r>
    </w:p>
    <w:bookmarkEnd w:id="5121"/>
    <w:bookmarkStart w:name="z5258" w:id="5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Сборщик электроизмерительных приборов, 1-разряд</w:t>
      </w:r>
    </w:p>
    <w:bookmarkEnd w:id="5122"/>
    <w:bookmarkStart w:name="z5259" w:id="5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Характеристика работ:</w:t>
      </w:r>
    </w:p>
    <w:bookmarkEnd w:id="5123"/>
    <w:bookmarkStart w:name="z5260" w:id="5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сборочных работ: очистка, протирка, промывка, комплектование деталей для сборки; </w:t>
      </w:r>
    </w:p>
    <w:bookmarkEnd w:id="5124"/>
    <w:bookmarkStart w:name="z5261" w:id="5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простым ручным и механизированным инструментом с электрическим и пневматическим приводом; </w:t>
      </w:r>
    </w:p>
    <w:bookmarkEnd w:id="5125"/>
    <w:bookmarkStart w:name="z5262" w:id="5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схем измерительных приборов.</w:t>
      </w:r>
    </w:p>
    <w:bookmarkEnd w:id="5126"/>
    <w:bookmarkStart w:name="z5263" w:id="5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Должен знать:</w:t>
      </w:r>
    </w:p>
    <w:bookmarkEnd w:id="5127"/>
    <w:bookmarkStart w:name="z5264" w:id="5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сборки отдельных узлов; </w:t>
      </w:r>
    </w:p>
    <w:bookmarkEnd w:id="5128"/>
    <w:bookmarkStart w:name="z5265" w:id="5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простого ручного и механизированного инструмента, установочных в крепежных приспособлений; </w:t>
      </w:r>
    </w:p>
    <w:bookmarkEnd w:id="5129"/>
    <w:bookmarkStart w:name="z5266" w:id="5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типы крепежных деталей и их назначение; </w:t>
      </w:r>
    </w:p>
    <w:bookmarkEnd w:id="5130"/>
    <w:bookmarkStart w:name="z5267" w:id="5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простейшие электромонтажные схемы; </w:t>
      </w:r>
    </w:p>
    <w:bookmarkEnd w:id="5131"/>
    <w:bookmarkStart w:name="z5268" w:id="5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электротехнике.</w:t>
      </w:r>
    </w:p>
    <w:bookmarkEnd w:id="5132"/>
    <w:bookmarkStart w:name="z5269" w:id="5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Сборщик электроизмерительных приборов, 2-разряд</w:t>
      </w:r>
    </w:p>
    <w:bookmarkEnd w:id="5133"/>
    <w:bookmarkStart w:name="z5270" w:id="5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Характеристика работ:</w:t>
      </w:r>
    </w:p>
    <w:bookmarkEnd w:id="5134"/>
    <w:bookmarkStart w:name="z5271" w:id="5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простых узлов и групп деталей для измерительных приборов с подгонкой мест сопряжения деталей и их взаимного крепления с применением простых универсальных приспособлений и инструментов; </w:t>
      </w:r>
    </w:p>
    <w:bookmarkEnd w:id="5135"/>
    <w:bookmarkStart w:name="z5272" w:id="5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по схеме и настройка простых электроизмерительных установок для регулировки измерительных приборов; </w:t>
      </w:r>
    </w:p>
    <w:bookmarkEnd w:id="5136"/>
    <w:bookmarkStart w:name="z5273" w:id="5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простых узлов и групп деталей к пайке; </w:t>
      </w:r>
    </w:p>
    <w:bookmarkEnd w:id="5137"/>
    <w:bookmarkStart w:name="z5274" w:id="5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дефектов, обнаруженных при сборке узлов и деталей.</w:t>
      </w:r>
    </w:p>
    <w:bookmarkEnd w:id="5138"/>
    <w:bookmarkStart w:name="z5275" w:id="5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Должен знать:</w:t>
      </w:r>
    </w:p>
    <w:bookmarkEnd w:id="5139"/>
    <w:bookmarkStart w:name="z5276" w:id="5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принцип действия собираемых узлов; </w:t>
      </w:r>
    </w:p>
    <w:bookmarkEnd w:id="5140"/>
    <w:bookmarkStart w:name="z5277" w:id="5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сборке;</w:t>
      </w:r>
    </w:p>
    <w:bookmarkEnd w:id="5141"/>
    <w:bookmarkStart w:name="z5278" w:id="5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механической и электрической регулировки; </w:t>
      </w:r>
    </w:p>
    <w:bookmarkEnd w:id="5142"/>
    <w:bookmarkStart w:name="z5279" w:id="5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специальных приспособлений и оборудования, применяемых при сборке и регулировке; </w:t>
      </w:r>
    </w:p>
    <w:bookmarkEnd w:id="5143"/>
    <w:bookmarkStart w:name="z5280" w:id="5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контрольных электроизмерительных приборов и установок и правила их применения; </w:t>
      </w:r>
    </w:p>
    <w:bookmarkEnd w:id="5144"/>
    <w:bookmarkStart w:name="z5281" w:id="5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системе допусков и посадок, квалитетам и параметрам шероховатости; </w:t>
      </w:r>
    </w:p>
    <w:bookmarkEnd w:id="5145"/>
    <w:bookmarkStart w:name="z5282" w:id="5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пределах выполняемой работы.</w:t>
      </w:r>
    </w:p>
    <w:bookmarkEnd w:id="5146"/>
    <w:bookmarkStart w:name="z5283" w:id="5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Примеры работ:</w:t>
      </w:r>
    </w:p>
    <w:bookmarkEnd w:id="5147"/>
    <w:bookmarkStart w:name="z5284" w:id="5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шунты однофазные - комплектование манганиновых пластин с наконечниками и сборка;</w:t>
      </w:r>
    </w:p>
    <w:bookmarkEnd w:id="5148"/>
    <w:bookmarkStart w:name="z5285" w:id="5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шунты двух и трехпредельные - полная сборка;</w:t>
      </w:r>
    </w:p>
    <w:bookmarkEnd w:id="5149"/>
    <w:bookmarkStart w:name="z5286" w:id="5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электросчетчики однофазные: </w:t>
      </w:r>
    </w:p>
    <w:bookmarkEnd w:id="5150"/>
    <w:bookmarkStart w:name="z5287" w:id="5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привертывание ушка к цоколю электросчетчика, установка токоподводов в цоколь; </w:t>
      </w:r>
    </w:p>
    <w:bookmarkEnd w:id="5151"/>
    <w:bookmarkStart w:name="z5288" w:id="5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привертывание стекла к кожуху; </w:t>
      </w:r>
    </w:p>
    <w:bookmarkEnd w:id="5152"/>
    <w:bookmarkStart w:name="z5289" w:id="5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привертывание планки замка к отсчетному устройству.</w:t>
      </w:r>
    </w:p>
    <w:bookmarkEnd w:id="5153"/>
    <w:bookmarkStart w:name="z5290" w:id="5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Сборщик электроизмерительных приборов, 3-разряд</w:t>
      </w:r>
    </w:p>
    <w:bookmarkEnd w:id="5154"/>
    <w:bookmarkStart w:name="z5291" w:id="5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Характеристика работ:</w:t>
      </w:r>
    </w:p>
    <w:bookmarkEnd w:id="5155"/>
    <w:bookmarkStart w:name="z5292" w:id="5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механическая и электрическая регулировка простых электроизмерительных приборов; </w:t>
      </w:r>
    </w:p>
    <w:bookmarkEnd w:id="5156"/>
    <w:bookmarkStart w:name="z5293" w:id="5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и механическая обработка деталей на сверлильных, токарных и фрезерных станках; </w:t>
      </w:r>
    </w:p>
    <w:bookmarkEnd w:id="5157"/>
    <w:bookmarkStart w:name="z5294" w:id="5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мягкими припоями и лужение; </w:t>
      </w:r>
    </w:p>
    <w:bookmarkEnd w:id="5158"/>
    <w:bookmarkStart w:name="z5295" w:id="5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закалка и отпуск малоответственных деталей с последующей доводкой;</w:t>
      </w:r>
    </w:p>
    <w:bookmarkEnd w:id="5159"/>
    <w:bookmarkStart w:name="z5296" w:id="5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контрольными электроизмерительными приборами и несложными специальными установками с самостоятельной настройкой для электрической и механической регулировки собираемых узлов и приборов;</w:t>
      </w:r>
    </w:p>
    <w:bookmarkEnd w:id="5160"/>
    <w:bookmarkStart w:name="z5297" w:id="5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сопротивления, напряжения, силы тока, мощности и так далее;</w:t>
      </w:r>
    </w:p>
    <w:bookmarkEnd w:id="5161"/>
    <w:bookmarkStart w:name="z5298" w:id="5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изготавливаемых приборов с устранением всех обнаруженных дефектов.</w:t>
      </w:r>
    </w:p>
    <w:bookmarkEnd w:id="5162"/>
    <w:bookmarkStart w:name="z5299" w:id="5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Должен знать:</w:t>
      </w:r>
    </w:p>
    <w:bookmarkEnd w:id="5163"/>
    <w:bookmarkStart w:name="z5300" w:id="5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действия отдельных механизмов и приборов, способы их механической и электрической регулировки; </w:t>
      </w:r>
    </w:p>
    <w:bookmarkEnd w:id="5164"/>
    <w:bookmarkStart w:name="z5301" w:id="5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слесарной и механической обработки деталей; </w:t>
      </w:r>
    </w:p>
    <w:bookmarkEnd w:id="5165"/>
    <w:bookmarkStart w:name="z5302" w:id="5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простых токарных, сверлильных и фрезерных станков и правила работы на них; </w:t>
      </w:r>
    </w:p>
    <w:bookmarkEnd w:id="5166"/>
    <w:bookmarkStart w:name="z5303" w:id="5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и универсальных приспособлений и их назначение; </w:t>
      </w:r>
    </w:p>
    <w:bookmarkEnd w:id="5167"/>
    <w:bookmarkStart w:name="z5304" w:id="5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контрольно-измерительными приборами и инструментом; </w:t>
      </w:r>
    </w:p>
    <w:bookmarkEnd w:id="5168"/>
    <w:bookmarkStart w:name="z5305" w:id="5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мягких припоев и флюсов; </w:t>
      </w:r>
    </w:p>
    <w:bookmarkEnd w:id="5169"/>
    <w:bookmarkStart w:name="z5306" w:id="5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квалитеты и параметры шероховатости; </w:t>
      </w:r>
    </w:p>
    <w:bookmarkEnd w:id="5170"/>
    <w:bookmarkStart w:name="z5307" w:id="5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напряжения, силы тока в цепи постоянного и переменного тока; </w:t>
      </w:r>
    </w:p>
    <w:bookmarkEnd w:id="5171"/>
    <w:bookmarkStart w:name="z5308" w:id="5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измерения малых, средних и больших сопротивлений; </w:t>
      </w:r>
    </w:p>
    <w:bookmarkEnd w:id="5172"/>
    <w:bookmarkStart w:name="z5309" w:id="5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организации бригадной сборки и ведения учета выполнения производственного задания бригадой.</w:t>
      </w:r>
    </w:p>
    <w:bookmarkEnd w:id="5173"/>
    <w:bookmarkStart w:name="z5310" w:id="5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Примеры работ:</w:t>
      </w:r>
    </w:p>
    <w:bookmarkEnd w:id="5174"/>
    <w:bookmarkStart w:name="z5311" w:id="5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гальванометры - сборка и регулировка подвижной части с пайкой растяжек, выводов, рамки и спирали;</w:t>
      </w:r>
    </w:p>
    <w:bookmarkEnd w:id="5175"/>
    <w:bookmarkStart w:name="z5312" w:id="5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комплект термопар из термопарного кабеля диаметром свыше 4 миллиметров – сборка;</w:t>
      </w:r>
    </w:p>
    <w:bookmarkEnd w:id="5176"/>
    <w:bookmarkStart w:name="z5313" w:id="5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микроамперметры - милливольтметры самопишущие класса 1,0 - изготовление деталей, сборка и проверка коммутационного блока;</w:t>
      </w:r>
    </w:p>
    <w:bookmarkEnd w:id="5177"/>
    <w:bookmarkStart w:name="z5314" w:id="5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мосты - сборка и регулировка переключателей с изготовлением деталей;</w:t>
      </w:r>
    </w:p>
    <w:bookmarkEnd w:id="5178"/>
    <w:bookmarkStart w:name="z5315" w:id="5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отметчики времени к осциллографам - изготовление деталей и сборка;</w:t>
      </w:r>
    </w:p>
    <w:bookmarkEnd w:id="5179"/>
    <w:bookmarkStart w:name="z5316" w:id="5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осветители к осциллографу - сборка, регулировка и установка в корпус прибора;</w:t>
      </w:r>
    </w:p>
    <w:bookmarkEnd w:id="5180"/>
    <w:bookmarkStart w:name="z5317" w:id="5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столики лентопротяжного механизма приборов - сборка и установка в корпус лентопротяжного механизма, фокусировка объектива;</w:t>
      </w:r>
    </w:p>
    <w:bookmarkEnd w:id="5181"/>
    <w:bookmarkStart w:name="z5318" w:id="5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установки специальные - сборка, комплектовка и электрическая проверка блока питания;</w:t>
      </w:r>
    </w:p>
    <w:bookmarkEnd w:id="5182"/>
    <w:bookmarkStart w:name="z5319" w:id="5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электросчетчики однофазные - полная сборка и регулировка.</w:t>
      </w:r>
    </w:p>
    <w:bookmarkEnd w:id="5183"/>
    <w:bookmarkStart w:name="z5320" w:id="5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Сборщик электроизмерительных приборов, 4-разряд</w:t>
      </w:r>
    </w:p>
    <w:bookmarkEnd w:id="5184"/>
    <w:bookmarkStart w:name="z5321" w:id="5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Характеристика работ:</w:t>
      </w:r>
    </w:p>
    <w:bookmarkEnd w:id="5185"/>
    <w:bookmarkStart w:name="z5322" w:id="5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механическая и электрическая регулировка, градуировка и испытание электроизмерительных приборов средней сложности с частичным изготовлением, подгонкой и доводкой деталей; </w:t>
      </w:r>
    </w:p>
    <w:bookmarkEnd w:id="5186"/>
    <w:bookmarkStart w:name="z5323" w:id="5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механическая обработка деталей на специальных станках с последующей слесарной обработкой; </w:t>
      </w:r>
    </w:p>
    <w:bookmarkEnd w:id="5187"/>
    <w:bookmarkStart w:name="z5324" w:id="5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закалка и отпуск ответственных деталей; </w:t>
      </w:r>
    </w:p>
    <w:bookmarkEnd w:id="5188"/>
    <w:bookmarkStart w:name="z5325" w:id="5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рациональной последовательности обработки; </w:t>
      </w:r>
    </w:p>
    <w:bookmarkEnd w:id="5189"/>
    <w:bookmarkStart w:name="z5326" w:id="5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различными твердыми припоями; </w:t>
      </w:r>
    </w:p>
    <w:bookmarkEnd w:id="5190"/>
    <w:bookmarkStart w:name="z5327" w:id="5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специального режущего инструмента; </w:t>
      </w:r>
    </w:p>
    <w:bookmarkEnd w:id="5191"/>
    <w:bookmarkStart w:name="z5328" w:id="5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построение несложных геометрических фигур на базе простых механических вычислений; </w:t>
      </w:r>
    </w:p>
    <w:bookmarkEnd w:id="5192"/>
    <w:bookmarkStart w:name="z5329" w:id="5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сложных схем соединений и их пайка различными припоями;</w:t>
      </w:r>
    </w:p>
    <w:bookmarkEnd w:id="5193"/>
    <w:bookmarkStart w:name="z5330" w:id="5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различных типов электроизмерительных приборов.</w:t>
      </w:r>
    </w:p>
    <w:bookmarkEnd w:id="5194"/>
    <w:bookmarkStart w:name="z5331" w:id="5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Должен знать:</w:t>
      </w:r>
    </w:p>
    <w:bookmarkEnd w:id="5195"/>
    <w:bookmarkStart w:name="z5332" w:id="5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действия изготавливаемых приборов, конструктивные особенности различных счетных, часовых, электромагнитных и других механизмов; </w:t>
      </w:r>
    </w:p>
    <w:bookmarkEnd w:id="5196"/>
    <w:bookmarkStart w:name="z5333" w:id="5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механической и электрической регулировки приборов; </w:t>
      </w:r>
    </w:p>
    <w:bookmarkEnd w:id="5197"/>
    <w:bookmarkStart w:name="z5334" w:id="5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испытаний; </w:t>
      </w:r>
    </w:p>
    <w:bookmarkEnd w:id="5198"/>
    <w:bookmarkStart w:name="z5335" w:id="5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применяемых контрольно-измерительных приборов, инструмента и специальных регулировочных установок; </w:t>
      </w:r>
    </w:p>
    <w:bookmarkEnd w:id="5199"/>
    <w:bookmarkStart w:name="z5336" w:id="5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специальных настольных станков для механической обработки деталей и приспособлений к ним; </w:t>
      </w:r>
    </w:p>
    <w:bookmarkEnd w:id="5200"/>
    <w:bookmarkStart w:name="z5337" w:id="5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нормального и специального режущего инструмента и правила его заточки и изготовления; </w:t>
      </w:r>
    </w:p>
    <w:bookmarkEnd w:id="5201"/>
    <w:bookmarkStart w:name="z5338" w:id="5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различных твердых припоев и флюсов; </w:t>
      </w:r>
    </w:p>
    <w:bookmarkEnd w:id="5202"/>
    <w:bookmarkStart w:name="z5339" w:id="5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собираемые электроизмерительные приборы; </w:t>
      </w:r>
    </w:p>
    <w:bookmarkEnd w:id="5203"/>
    <w:bookmarkStart w:name="z5340" w:id="5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дефекты, возникающие при сборке, регулировке и испытании, и способы их устранения; </w:t>
      </w:r>
    </w:p>
    <w:bookmarkEnd w:id="5204"/>
    <w:bookmarkStart w:name="z5341" w:id="5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механики в пределах выполняемой работы.</w:t>
      </w:r>
    </w:p>
    <w:bookmarkEnd w:id="5205"/>
    <w:bookmarkStart w:name="z5342" w:id="5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Примеры работ:</w:t>
      </w:r>
    </w:p>
    <w:bookmarkEnd w:id="5206"/>
    <w:bookmarkStart w:name="z5343" w:id="5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питания, блоки усилителя, блоки автоматики - оборка и пайка монтажных схем;</w:t>
      </w:r>
    </w:p>
    <w:bookmarkEnd w:id="5207"/>
    <w:bookmarkStart w:name="z5344" w:id="5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гальванометры - полная сборка, механическая и электрическая регулировка;</w:t>
      </w:r>
    </w:p>
    <w:bookmarkEnd w:id="5208"/>
    <w:bookmarkStart w:name="z5345" w:id="5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комплект термопар из термопарного кабеля диаметром до 4 миллиметров – сборка;</w:t>
      </w:r>
    </w:p>
    <w:bookmarkEnd w:id="5209"/>
    <w:bookmarkStart w:name="z5346" w:id="5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мосты класса 0,05 - подгонка и электрическая проверка прибора;</w:t>
      </w:r>
    </w:p>
    <w:bookmarkEnd w:id="5210"/>
    <w:bookmarkStart w:name="z5347" w:id="5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многопредельные переносные - изготовление деталей и сборка подвижной системы;</w:t>
      </w:r>
    </w:p>
    <w:bookmarkEnd w:id="5211"/>
    <w:bookmarkStart w:name="z5348" w:id="5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усилители фотоэлектрические - сборка измерительного механизма;</w:t>
      </w:r>
    </w:p>
    <w:bookmarkEnd w:id="5212"/>
    <w:bookmarkStart w:name="z5349" w:id="5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частотомеры камертонные - полная сборка с подгонкой деталей.</w:t>
      </w:r>
    </w:p>
    <w:bookmarkEnd w:id="5213"/>
    <w:bookmarkStart w:name="z5350" w:id="5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Сборщик электроизмерительных приборов, 5-разряд</w:t>
      </w:r>
    </w:p>
    <w:bookmarkEnd w:id="5214"/>
    <w:bookmarkStart w:name="z5351" w:id="5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Характеристика работ:</w:t>
      </w:r>
    </w:p>
    <w:bookmarkEnd w:id="5215"/>
    <w:bookmarkStart w:name="z5352" w:id="5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механическая и электрическая регулировка и градуировка сложных электроизмерительных приборов; </w:t>
      </w:r>
    </w:p>
    <w:bookmarkEnd w:id="5216"/>
    <w:bookmarkStart w:name="z5353" w:id="5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ответственных узлов на разнообразном универсальном и специальном оборудовании с самостоятельной его наладкой; </w:t>
      </w:r>
    </w:p>
    <w:bookmarkEnd w:id="5217"/>
    <w:bookmarkStart w:name="z5354" w:id="5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различных припоев и пайка сложных схем; </w:t>
      </w:r>
    </w:p>
    <w:bookmarkEnd w:id="5218"/>
    <w:bookmarkStart w:name="z5355" w:id="5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закалка и отпуск ответственных деталей с последующей их рихтовкой и доводкой; </w:t>
      </w:r>
    </w:p>
    <w:bookmarkEnd w:id="5219"/>
    <w:bookmarkStart w:name="z5356" w:id="5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сложными электроизмерительными установками и контрольно-измерительными приборами; </w:t>
      </w:r>
    </w:p>
    <w:bookmarkEnd w:id="5220"/>
    <w:bookmarkStart w:name="z5357" w:id="5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 изготовление специального режущего инструмента; </w:t>
      </w:r>
    </w:p>
    <w:bookmarkEnd w:id="5221"/>
    <w:bookmarkStart w:name="z5358" w:id="5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всевозможных испытаний.</w:t>
      </w:r>
    </w:p>
    <w:bookmarkEnd w:id="5222"/>
    <w:bookmarkStart w:name="z5359" w:id="5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Должен знать:</w:t>
      </w:r>
    </w:p>
    <w:bookmarkEnd w:id="5223"/>
    <w:bookmarkStart w:name="z5360" w:id="5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принцип действия и конструкции сложных электроизмерительных приборов, устройство, назначение, способы наладки и правила эксплуатации разнообразного универсального и специального оборудования и электроизмерительных установок; </w:t>
      </w:r>
    </w:p>
    <w:bookmarkEnd w:id="5224"/>
    <w:bookmarkStart w:name="z5361" w:id="5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закалки, цементации и отпуск сталей различных марок; </w:t>
      </w:r>
    </w:p>
    <w:bookmarkEnd w:id="5225"/>
    <w:bookmarkStart w:name="z5362" w:id="5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и геометрические построения, необходимые при изготовлении инструмента; </w:t>
      </w:r>
    </w:p>
    <w:bookmarkEnd w:id="5226"/>
    <w:bookmarkStart w:name="z5363" w:id="5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 расчета электроизмерительных приборов; </w:t>
      </w:r>
    </w:p>
    <w:bookmarkEnd w:id="5227"/>
    <w:bookmarkStart w:name="z5364" w:id="5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характеристики приборов: основная и дополнительные погрешности приборов, вариация показаний прибора, чувствительность и постоянная прибора, время успокоения, собственное потребление энергии, перегрузочная способность, прочность изоляции, уравновешенность и так далее; </w:t>
      </w:r>
    </w:p>
    <w:bookmarkEnd w:id="5228"/>
    <w:bookmarkStart w:name="z5365" w:id="5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припусков для дальнейшей обработки; </w:t>
      </w:r>
    </w:p>
    <w:bookmarkEnd w:id="5229"/>
    <w:bookmarkStart w:name="z5366" w:id="5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и эксплуатационные требования к собираемым и испытываемым приборам и установкам; </w:t>
      </w:r>
    </w:p>
    <w:bookmarkEnd w:id="5230"/>
    <w:bookmarkStart w:name="z5367" w:id="5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технической документации по результатам сборки и испытания.</w:t>
      </w:r>
    </w:p>
    <w:bookmarkEnd w:id="5231"/>
    <w:bookmarkStart w:name="z5368" w:id="5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Примеры работ:</w:t>
      </w:r>
    </w:p>
    <w:bookmarkEnd w:id="5232"/>
    <w:bookmarkStart w:name="z5369" w:id="5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вольтметры цифровые, процентные мосты - изготовление узлов и деталей, полная сборка и регулировка;</w:t>
      </w:r>
    </w:p>
    <w:bookmarkEnd w:id="5233"/>
    <w:bookmarkStart w:name="z5370" w:id="5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манометры - изготовление, полная сборка и регулировка;</w:t>
      </w:r>
    </w:p>
    <w:bookmarkEnd w:id="5234"/>
    <w:bookmarkStart w:name="z5371" w:id="5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микроамперметры - милливольтметры переносные самопишущие класса 1,0 - изготовление узлов и деталей, полная сборка, механическая и электрическая регулировка и градуировка, проверка прибора на классность;</w:t>
      </w:r>
    </w:p>
    <w:bookmarkEnd w:id="5235"/>
    <w:bookmarkStart w:name="z5372" w:id="5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потенциометры автоматические - капитальный ремонт и испытание согласно техническим условиям;</w:t>
      </w:r>
    </w:p>
    <w:bookmarkEnd w:id="5236"/>
    <w:bookmarkStart w:name="z5373" w:id="5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потенциометры повышенной точности специального назначения - сборка и регулировка;</w:t>
      </w:r>
    </w:p>
    <w:bookmarkEnd w:id="5237"/>
    <w:bookmarkStart w:name="z5374" w:id="5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приборы типа автоматических восьмишлейфных осциллографов - окончательная сборка, механическая и электрическая регулировка;</w:t>
      </w:r>
    </w:p>
    <w:bookmarkEnd w:id="5238"/>
    <w:bookmarkStart w:name="z5375" w:id="5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самопишущие переносные многопредельные - электрическая и механическая регулировка и проверка показаний;</w:t>
      </w:r>
    </w:p>
    <w:bookmarkEnd w:id="5239"/>
    <w:bookmarkStart w:name="z5376" w:id="5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электросчетчики образцовые и экспериментальные класса 0,5-2,0 - изготовление основных узлов и деталей, полная сборка, механическая и электрическая регулировка.</w:t>
      </w:r>
    </w:p>
    <w:bookmarkEnd w:id="5240"/>
    <w:bookmarkStart w:name="z5377" w:id="5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Сборщик электроизмерительных приборов, 6-разряд</w:t>
      </w:r>
    </w:p>
    <w:bookmarkEnd w:id="5241"/>
    <w:bookmarkStart w:name="z5378" w:id="5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Характеристика работ:</w:t>
      </w:r>
    </w:p>
    <w:bookmarkEnd w:id="5242"/>
    <w:bookmarkStart w:name="z5379" w:id="5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механическая и электрическая регулировка и градуировка особо сложных опытных, эталонных и уникальных образцов электроизмерительных приборов; </w:t>
      </w:r>
    </w:p>
    <w:bookmarkEnd w:id="5243"/>
    <w:bookmarkStart w:name="z5380" w:id="5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механическая обработка сложных деталей приборов с последующей термической и слесарной обработкой; </w:t>
      </w:r>
    </w:p>
    <w:bookmarkEnd w:id="5244"/>
    <w:bookmarkStart w:name="z5381" w:id="5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типовых и эксплуатационных испытаниях образцов различных электроизмерительных приборов высокого класса со снятием характеристик;</w:t>
      </w:r>
    </w:p>
    <w:bookmarkEnd w:id="5245"/>
    <w:bookmarkStart w:name="z5382" w:id="5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электроизмерительных приборов; </w:t>
      </w:r>
    </w:p>
    <w:bookmarkEnd w:id="5246"/>
    <w:bookmarkStart w:name="z5383" w:id="5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рациональной технологической последовательности обработки деталей и сборки узлов и приборов; </w:t>
      </w:r>
    </w:p>
    <w:bookmarkEnd w:id="5247"/>
    <w:bookmarkStart w:name="z5384" w:id="5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уточнение чертежных данных при сборке; </w:t>
      </w:r>
    </w:p>
    <w:bookmarkEnd w:id="5248"/>
    <w:bookmarkStart w:name="z5385" w:id="5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актов проверки приборов; </w:t>
      </w:r>
    </w:p>
    <w:bookmarkEnd w:id="5249"/>
    <w:bookmarkStart w:name="z5386" w:id="5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технической документации; </w:t>
      </w:r>
    </w:p>
    <w:bookmarkEnd w:id="5250"/>
    <w:bookmarkStart w:name="z5387" w:id="5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и оформление протокола исследования приборов.</w:t>
      </w:r>
    </w:p>
    <w:bookmarkEnd w:id="5251"/>
    <w:bookmarkStart w:name="z5388" w:id="5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Должен знать:</w:t>
      </w:r>
    </w:p>
    <w:bookmarkEnd w:id="5252"/>
    <w:bookmarkStart w:name="z5389" w:id="5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общей теории электроизмерительных приборов; </w:t>
      </w:r>
    </w:p>
    <w:bookmarkEnd w:id="5253"/>
    <w:bookmarkStart w:name="z5390" w:id="5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измерительным приборам высокого класса; </w:t>
      </w:r>
    </w:p>
    <w:bookmarkEnd w:id="5254"/>
    <w:bookmarkStart w:name="z5391" w:id="5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электроизмерительных приборов; </w:t>
      </w:r>
    </w:p>
    <w:bookmarkEnd w:id="5255"/>
    <w:bookmarkStart w:name="z5392" w:id="5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достижения установленной точности и чистоты обработки и применяемые для этих целей оборудование, приспособления и инструмент; </w:t>
      </w:r>
    </w:p>
    <w:bookmarkEnd w:id="5256"/>
    <w:bookmarkStart w:name="z5393" w:id="5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наивыгоднейших режимов резания по справочникам и паспорту станка;</w:t>
      </w:r>
    </w:p>
    <w:bookmarkEnd w:id="5257"/>
    <w:bookmarkStart w:name="z5394" w:id="5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теории резания металлов; </w:t>
      </w:r>
    </w:p>
    <w:bookmarkEnd w:id="5258"/>
    <w:bookmarkStart w:name="z5395" w:id="5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приборы и аппаратуру для экспериментального исследования электроизмерительных приборов; </w:t>
      </w:r>
    </w:p>
    <w:bookmarkEnd w:id="5259"/>
    <w:bookmarkStart w:name="z5396" w:id="5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исследований; </w:t>
      </w:r>
    </w:p>
    <w:bookmarkEnd w:id="5260"/>
    <w:bookmarkStart w:name="z5397" w:id="5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схемы, применяемые при исследовании приборов; </w:t>
      </w:r>
    </w:p>
    <w:bookmarkEnd w:id="5261"/>
    <w:bookmarkStart w:name="z5398" w:id="5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размещения аппаратуры и приборов на испытательных стендах; </w:t>
      </w:r>
    </w:p>
    <w:bookmarkEnd w:id="5262"/>
    <w:bookmarkStart w:name="z5399" w:id="5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исследования.</w:t>
      </w:r>
    </w:p>
    <w:bookmarkEnd w:id="5263"/>
    <w:bookmarkStart w:name="z5400" w:id="5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Тpебуется техническое и профессиональное (сpеднее профессиональное) обpазование.</w:t>
      </w:r>
    </w:p>
    <w:bookmarkEnd w:id="5264"/>
    <w:bookmarkStart w:name="z5401" w:id="5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Примеры работ:</w:t>
      </w:r>
    </w:p>
    <w:bookmarkEnd w:id="5265"/>
    <w:bookmarkStart w:name="z5402" w:id="5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осциллографы автоматические восьмишлейфовые переносные -изготовление узлов и деталей, полная сборка и регулировка;</w:t>
      </w:r>
    </w:p>
    <w:bookmarkEnd w:id="5266"/>
    <w:bookmarkStart w:name="z5403" w:id="5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приборы высшего класса, вновь разрабатываемые - изготовление и регулировка;</w:t>
      </w:r>
    </w:p>
    <w:bookmarkEnd w:id="5267"/>
    <w:bookmarkStart w:name="z5404" w:id="5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установки измерительные - полная сборка и регулировка с изготовлением узлов и деталей.</w:t>
      </w:r>
    </w:p>
    <w:bookmarkEnd w:id="5268"/>
    <w:bookmarkStart w:name="z5405" w:id="5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Регулировщик-градуировщик электроизмерительных</w:t>
      </w:r>
      <w:r>
        <w:rPr>
          <w:rFonts w:ascii="Times New Roman"/>
          <w:b/>
          <w:i w:val="false"/>
          <w:color w:val="000000"/>
        </w:rPr>
        <w:t xml:space="preserve"> приборов, 2-разряд</w:t>
      </w:r>
    </w:p>
    <w:bookmarkEnd w:id="5269"/>
    <w:bookmarkStart w:name="z5407" w:id="5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Характеристика работ:</w:t>
      </w:r>
    </w:p>
    <w:bookmarkEnd w:id="5270"/>
    <w:bookmarkStart w:name="z5408" w:id="5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градуировка шкал электроизмерительных приборов класса 1,5 и менее на специальных градуировочных установках; </w:t>
      </w:r>
    </w:p>
    <w:bookmarkEnd w:id="5271"/>
    <w:bookmarkStart w:name="z5409" w:id="5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и механическая регулировка и настройка электроизмерительных приборов на настроенных специальных установках;</w:t>
      </w:r>
    </w:p>
    <w:bookmarkEnd w:id="5272"/>
    <w:bookmarkStart w:name="z5410" w:id="5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простых схем, испытание сопротивления и изоляции.</w:t>
      </w:r>
    </w:p>
    <w:bookmarkEnd w:id="5273"/>
    <w:bookmarkStart w:name="z5411" w:id="5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Должен знать:</w:t>
      </w:r>
    </w:p>
    <w:bookmarkEnd w:id="5274"/>
    <w:bookmarkStart w:name="z5412" w:id="5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действия узлов и механизмов регулируемых приборов; </w:t>
      </w:r>
    </w:p>
    <w:bookmarkEnd w:id="5275"/>
    <w:bookmarkStart w:name="z5413" w:id="5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простых регулировочных и градуировочных установок и правила пользования ими; </w:t>
      </w:r>
    </w:p>
    <w:bookmarkEnd w:id="5276"/>
    <w:bookmarkStart w:name="z5414" w:id="5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токопроводящих и изоляционных материалов; </w:t>
      </w:r>
    </w:p>
    <w:bookmarkEnd w:id="5277"/>
    <w:bookmarkStart w:name="z5415" w:id="5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сопротивлений в различных звеньях цепи; </w:t>
      </w:r>
    </w:p>
    <w:bookmarkEnd w:id="5278"/>
    <w:bookmarkStart w:name="z5416" w:id="5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о системе допусков и посадок;</w:t>
      </w:r>
    </w:p>
    <w:bookmarkEnd w:id="5279"/>
    <w:bookmarkStart w:name="z5417" w:id="5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правила электробезопасности.</w:t>
      </w:r>
    </w:p>
    <w:bookmarkEnd w:id="5280"/>
    <w:bookmarkStart w:name="z5418" w:id="5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Регулировщик-градуировщик электроизмерительных </w:t>
      </w:r>
      <w:r>
        <w:rPr>
          <w:rFonts w:ascii="Times New Roman"/>
          <w:b/>
          <w:i w:val="false"/>
          <w:color w:val="000000"/>
        </w:rPr>
        <w:t>приборов, 3-разряд</w:t>
      </w:r>
    </w:p>
    <w:bookmarkEnd w:id="5281"/>
    <w:bookmarkStart w:name="z5420" w:id="5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Характеристика работ:</w:t>
      </w:r>
    </w:p>
    <w:bookmarkEnd w:id="5282"/>
    <w:bookmarkStart w:name="z5421" w:id="5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градуировка шкал электроизмерительных приборов класса 1,5 до 0,5 на специальных градуировочных установках; </w:t>
      </w:r>
    </w:p>
    <w:bookmarkEnd w:id="5283"/>
    <w:bookmarkStart w:name="z5422" w:id="5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электрическая и механическая регулировка электроизмерительных приборов методом подгонки катушек магнитным шунтом, размагничиванием, подбором стандартных катушек и другими способами на самостоятельно собранных по схеме и настроенных специальных установках; </w:t>
      </w:r>
    </w:p>
    <w:bookmarkEnd w:id="5284"/>
    <w:bookmarkStart w:name="z5423" w:id="5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испытаний регулируемых и градуируемых электроизмерительных приборов; </w:t>
      </w:r>
    </w:p>
    <w:bookmarkEnd w:id="5285"/>
    <w:bookmarkStart w:name="z5424" w:id="5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причин неисправности приборов и устранение обнаруженных дефектов.</w:t>
      </w:r>
    </w:p>
    <w:bookmarkEnd w:id="5286"/>
    <w:bookmarkStart w:name="z5425" w:id="5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Должен знать:</w:t>
      </w:r>
    </w:p>
    <w:bookmarkEnd w:id="5287"/>
    <w:bookmarkStart w:name="z5426" w:id="5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взаимодействие различных узлов и механизмов в собранном приборе; </w:t>
      </w:r>
    </w:p>
    <w:bookmarkEnd w:id="5288"/>
    <w:bookmarkStart w:name="z5427" w:id="5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применяемых регулировочных и градуировочных установок и правила их настройки; </w:t>
      </w:r>
    </w:p>
    <w:bookmarkEnd w:id="5289"/>
    <w:bookmarkStart w:name="z5428" w:id="5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различных систем электромагнитных, магнитоэлектрических, счетных, часовых и других аналогичных механизмов; </w:t>
      </w:r>
    </w:p>
    <w:bookmarkEnd w:id="5290"/>
    <w:bookmarkStart w:name="z5429" w:id="5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механической и слесарной обработки и сборки приборов; </w:t>
      </w:r>
    </w:p>
    <w:bookmarkEnd w:id="5291"/>
    <w:bookmarkStart w:name="z5430" w:id="5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5292"/>
    <w:bookmarkStart w:name="z5431" w:id="5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Примеры работ:</w:t>
      </w:r>
    </w:p>
    <w:bookmarkEnd w:id="5293"/>
    <w:bookmarkStart w:name="z5432" w:id="5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ваттметры и фазометры - регулировка, градуировка и проверка показаний;</w:t>
      </w:r>
    </w:p>
    <w:bookmarkEnd w:id="5294"/>
    <w:bookmarkStart w:name="z5433" w:id="5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вольтамперметры самопишущие - регулировка, градуировка и проверка показаний,</w:t>
      </w:r>
    </w:p>
    <w:bookmarkEnd w:id="5295"/>
    <w:bookmarkStart w:name="z5434" w:id="5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гальванометры баллистические - регулировка магнитным шунтом, проверка и регулировка работы арретира, проверка показаний;</w:t>
      </w:r>
    </w:p>
    <w:bookmarkEnd w:id="5296"/>
    <w:bookmarkStart w:name="z5435" w:id="5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электроизмерительные - регулировка размагничиванием и подгонка декадных переключателей.</w:t>
      </w:r>
    </w:p>
    <w:bookmarkEnd w:id="5297"/>
    <w:bookmarkStart w:name="z5436" w:id="5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Регулировщик-градуировщик электроизмерительных </w:t>
      </w:r>
      <w:r>
        <w:rPr>
          <w:rFonts w:ascii="Times New Roman"/>
          <w:b/>
          <w:i w:val="false"/>
          <w:color w:val="000000"/>
        </w:rPr>
        <w:t>приборов, 4-разряд</w:t>
      </w:r>
    </w:p>
    <w:bookmarkEnd w:id="5298"/>
    <w:bookmarkStart w:name="z5438" w:id="5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Характеристика работ:</w:t>
      </w:r>
    </w:p>
    <w:bookmarkEnd w:id="5299"/>
    <w:bookmarkStart w:name="z5439" w:id="5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градуировка шкал, электрическая и механическая регулировка электроизмерительных приборов класса 0,5 до 0,1 на специальных установках;</w:t>
      </w:r>
    </w:p>
    <w:bookmarkEnd w:id="5300"/>
    <w:bookmarkStart w:name="z5440" w:id="5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приборов с вычислением абсолютной и относительной погрешности; </w:t>
      </w:r>
    </w:p>
    <w:bookmarkEnd w:id="5301"/>
    <w:bookmarkStart w:name="z5441" w:id="5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таблиц поправок; </w:t>
      </w:r>
    </w:p>
    <w:bookmarkEnd w:id="5302"/>
    <w:bookmarkStart w:name="z5442" w:id="5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приборов с помощью различных контрольно-измерительных установок; </w:t>
      </w:r>
    </w:p>
    <w:bookmarkEnd w:id="5303"/>
    <w:bookmarkStart w:name="z5443" w:id="5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причин нечеткой или неправильной работы приборов и устранение дефектов оборки; </w:t>
      </w:r>
    </w:p>
    <w:bookmarkEnd w:id="5304"/>
    <w:bookmarkStart w:name="z5444" w:id="5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сложных схем соединений.</w:t>
      </w:r>
    </w:p>
    <w:bookmarkEnd w:id="5305"/>
    <w:bookmarkStart w:name="z5445" w:id="5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Должен знать:</w:t>
      </w:r>
    </w:p>
    <w:bookmarkEnd w:id="5306"/>
    <w:bookmarkStart w:name="z5446" w:id="5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взаимодействие сложных электроизмерительных приборов и механизмов; </w:t>
      </w:r>
    </w:p>
    <w:bookmarkEnd w:id="5307"/>
    <w:bookmarkStart w:name="z5447" w:id="5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и электрические свойства различных токопроводящих и изоляционных материалов; </w:t>
      </w:r>
    </w:p>
    <w:bookmarkEnd w:id="5308"/>
    <w:bookmarkStart w:name="z5448" w:id="5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расчета сопротивлений; </w:t>
      </w:r>
    </w:p>
    <w:bookmarkEnd w:id="5309"/>
    <w:bookmarkStart w:name="z5449" w:id="5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действия сложных градуировочных установок, измерительных и электроизмерительных приборов, сложных систем электромагнитных, часовых и других механизмов;</w:t>
      </w:r>
    </w:p>
    <w:bookmarkEnd w:id="5310"/>
    <w:bookmarkStart w:name="z5450" w:id="5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электротехники.</w:t>
      </w:r>
    </w:p>
    <w:bookmarkEnd w:id="5311"/>
    <w:bookmarkStart w:name="z5451" w:id="5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Примеры работ:</w:t>
      </w:r>
    </w:p>
    <w:bookmarkEnd w:id="5312"/>
    <w:bookmarkStart w:name="z5452" w:id="5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авометры многопредельные - регулировка, подгонка и градуировка всех пределов измерения;</w:t>
      </w:r>
    </w:p>
    <w:bookmarkEnd w:id="5313"/>
    <w:bookmarkStart w:name="z5453" w:id="5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ампервольтметры многопредельные переносные самопишущие - регулировка, подгонка и градуировка всех пределов;</w:t>
      </w:r>
    </w:p>
    <w:bookmarkEnd w:id="5314"/>
    <w:bookmarkStart w:name="z5454" w:id="5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волномеры - регулировка и градуировка с составлением таблиц и графиков;</w:t>
      </w:r>
    </w:p>
    <w:bookmarkEnd w:id="5315"/>
    <w:bookmarkStart w:name="z5455" w:id="5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образцовые - электропроверка и окончательная подгонка;</w:t>
      </w:r>
    </w:p>
    <w:bookmarkEnd w:id="5316"/>
    <w:bookmarkStart w:name="z5456" w:id="5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мосты - регулировка с подгонкой всех пределов изменения;</w:t>
      </w:r>
    </w:p>
    <w:bookmarkEnd w:id="5317"/>
    <w:bookmarkStart w:name="z5457" w:id="5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приборы эталонные - регулировка и градуировка после ремонта;</w:t>
      </w:r>
    </w:p>
    <w:bookmarkEnd w:id="5318"/>
    <w:bookmarkStart w:name="z5458" w:id="5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многопредельные переносные самопищущие (ампервольтметры, ваттметры, частотомеры, фазометры) - регулировка, подгонка и градуировка всех пределов измерения;</w:t>
      </w:r>
    </w:p>
    <w:bookmarkEnd w:id="5319"/>
    <w:bookmarkStart w:name="z5459" w:id="5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потенциометры - регулировка с подгонкой всех пределов измерения;</w:t>
      </w:r>
    </w:p>
    <w:bookmarkEnd w:id="5320"/>
    <w:bookmarkStart w:name="z5460" w:id="5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флюксметры - механическая и электрическая регулировка и градуировка.</w:t>
      </w:r>
    </w:p>
    <w:bookmarkEnd w:id="5321"/>
    <w:bookmarkStart w:name="z5461" w:id="5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Регулировщик-градуировщик электроизмерительных приборов, 5-разряд</w:t>
      </w:r>
    </w:p>
    <w:bookmarkEnd w:id="5322"/>
    <w:bookmarkStart w:name="z5462" w:id="5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Характеристика работ:</w:t>
      </w:r>
    </w:p>
    <w:bookmarkEnd w:id="5323"/>
    <w:bookmarkStart w:name="z5463" w:id="5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градуировка шкал, электрическая и механическая регулировка электроизмерительных приборов класса 0,1 и выше на специальных установках; </w:t>
      </w:r>
    </w:p>
    <w:bookmarkEnd w:id="5324"/>
    <w:bookmarkStart w:name="z5464" w:id="5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регулировка, подгонка и градуировка образцовых и эталонных электроизмерительных приборов, а также опытных образцов приборов класса 0,5 и выше, находящихся в стадии экспериментальной разработки и освоения;</w:t>
      </w:r>
    </w:p>
    <w:bookmarkEnd w:id="5325"/>
    <w:bookmarkStart w:name="z5465" w:id="5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сложных специальных измерительных установок; </w:t>
      </w:r>
    </w:p>
    <w:bookmarkEnd w:id="5326"/>
    <w:bookmarkStart w:name="z5466" w:id="5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электроизмерительных приборов; </w:t>
      </w:r>
    </w:p>
    <w:bookmarkEnd w:id="5327"/>
    <w:bookmarkStart w:name="z5467" w:id="5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таблиц и проведение испытаний приборов со снятием характеристик.</w:t>
      </w:r>
    </w:p>
    <w:bookmarkEnd w:id="5328"/>
    <w:bookmarkStart w:name="z5468" w:id="5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Должен знать:</w:t>
      </w:r>
    </w:p>
    <w:bookmarkEnd w:id="5329"/>
    <w:bookmarkStart w:name="z5469" w:id="5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принцип работы и конструктивные особенности электроизмерительных приборов высокого класса точности; </w:t>
      </w:r>
    </w:p>
    <w:bookmarkEnd w:id="5330"/>
    <w:bookmarkStart w:name="z5470" w:id="5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сложных электроизмерительных установок и правила их настройки; </w:t>
      </w:r>
    </w:p>
    <w:bookmarkEnd w:id="5331"/>
    <w:bookmarkStart w:name="z5471" w:id="5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эталонным и образцовым приборам; </w:t>
      </w:r>
    </w:p>
    <w:bookmarkEnd w:id="5332"/>
    <w:bookmarkStart w:name="z5472" w:id="5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испытаний приборов и снятия характеристик по результатам испытаний; </w:t>
      </w:r>
    </w:p>
    <w:bookmarkEnd w:id="5333"/>
    <w:bookmarkStart w:name="z5473" w:id="5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электроизмерительных приборов; </w:t>
      </w:r>
    </w:p>
    <w:bookmarkEnd w:id="5334"/>
    <w:bookmarkStart w:name="z5474" w:id="5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построения графиков по результатам замеров.</w:t>
      </w:r>
    </w:p>
    <w:bookmarkEnd w:id="5335"/>
    <w:bookmarkStart w:name="z5475" w:id="5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Примеры работ:</w:t>
      </w:r>
    </w:p>
    <w:bookmarkEnd w:id="5336"/>
    <w:bookmarkStart w:name="z5476" w:id="5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измерители полного сопротивления - проверка, регулировка и градуировка всех пределов измерения, составление таблиц и графиков;</w:t>
      </w:r>
    </w:p>
    <w:bookmarkEnd w:id="5337"/>
    <w:bookmarkStart w:name="z5477" w:id="5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образцовые - окончательная подгонка;</w:t>
      </w:r>
    </w:p>
    <w:bookmarkEnd w:id="5338"/>
    <w:bookmarkStart w:name="z5478" w:id="5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микроамперметры и милливольтметры многопредельные самопишущие переносные - проверка, регулировка, отладка и градуировка;</w:t>
      </w:r>
    </w:p>
    <w:bookmarkEnd w:id="5339"/>
    <w:bookmarkStart w:name="z5479" w:id="5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щитовые самопишущие для записи аварийных режимов - проверка, регулировка и отладка;</w:t>
      </w:r>
    </w:p>
    <w:bookmarkEnd w:id="5340"/>
    <w:bookmarkStart w:name="z5480" w:id="5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шунты многопредельные - окончательная подгонка.</w:t>
      </w:r>
    </w:p>
    <w:bookmarkEnd w:id="5341"/>
    <w:bookmarkStart w:name="z5481" w:id="5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Алюминировщик электротехнических изделий, </w:t>
      </w:r>
      <w:r>
        <w:rPr>
          <w:rFonts w:ascii="Times New Roman"/>
          <w:b/>
          <w:i w:val="false"/>
          <w:color w:val="000000"/>
        </w:rPr>
        <w:t>1-разряд</w:t>
      </w:r>
    </w:p>
    <w:bookmarkEnd w:id="5342"/>
    <w:bookmarkStart w:name="z5483" w:id="5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Характеристика работ:</w:t>
      </w:r>
    </w:p>
    <w:bookmarkEnd w:id="5343"/>
    <w:bookmarkStart w:name="z5484" w:id="5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алюминирования деталей и изделий в специальных установках под руководством алюминировщика более высокой квалификации;</w:t>
      </w:r>
    </w:p>
    <w:bookmarkEnd w:id="5344"/>
    <w:bookmarkStart w:name="z5485" w:id="5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промывка и протирка деталей и изделий; </w:t>
      </w:r>
    </w:p>
    <w:bookmarkEnd w:id="5345"/>
    <w:bookmarkStart w:name="z5486" w:id="5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и сушка деталей и изделий.</w:t>
      </w:r>
    </w:p>
    <w:bookmarkEnd w:id="5346"/>
    <w:bookmarkStart w:name="z5487" w:id="5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Должен знать:</w:t>
      </w:r>
    </w:p>
    <w:bookmarkEnd w:id="5347"/>
    <w:bookmarkStart w:name="z5488" w:id="5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специальных установок; </w:t>
      </w:r>
    </w:p>
    <w:bookmarkEnd w:id="5348"/>
    <w:bookmarkStart w:name="z5489" w:id="5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деталей и изделий к алюминированию; </w:t>
      </w:r>
    </w:p>
    <w:bookmarkEnd w:id="5349"/>
    <w:bookmarkStart w:name="z5490" w:id="5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различных растворителей, применяемых при обезжиривании, и правила обращения с ними.</w:t>
      </w:r>
    </w:p>
    <w:bookmarkEnd w:id="5350"/>
    <w:bookmarkStart w:name="z5491" w:id="5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Алюминировщик электротехнических изделий, </w:t>
      </w:r>
      <w:r>
        <w:rPr>
          <w:rFonts w:ascii="Times New Roman"/>
          <w:b/>
          <w:i w:val="false"/>
          <w:color w:val="000000"/>
        </w:rPr>
        <w:t>2-разряд</w:t>
      </w:r>
    </w:p>
    <w:bookmarkEnd w:id="5351"/>
    <w:bookmarkStart w:name="z5493" w:id="5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Характеристика работ:</w:t>
      </w:r>
    </w:p>
    <w:bookmarkEnd w:id="5352"/>
    <w:bookmarkStart w:name="z5494" w:id="5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алюминирования деталей и изделий в специальных установках; </w:t>
      </w:r>
    </w:p>
    <w:bookmarkEnd w:id="5353"/>
    <w:bookmarkStart w:name="z5495" w:id="5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деталей и изделий к алюминированию; </w:t>
      </w:r>
    </w:p>
    <w:bookmarkEnd w:id="5354"/>
    <w:bookmarkStart w:name="z5496" w:id="5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травление и обезжиривание деталей; </w:t>
      </w:r>
    </w:p>
    <w:bookmarkEnd w:id="5355"/>
    <w:bookmarkStart w:name="z5497" w:id="5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правильным режимом алюминирования по показаниям контрольно-измерительных приборов; </w:t>
      </w:r>
    </w:p>
    <w:bookmarkEnd w:id="5356"/>
    <w:bookmarkStart w:name="z5498" w:id="5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наладка, специальных установок.</w:t>
      </w:r>
    </w:p>
    <w:bookmarkEnd w:id="5357"/>
    <w:bookmarkStart w:name="z5499" w:id="5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Должен знать:</w:t>
      </w:r>
    </w:p>
    <w:bookmarkEnd w:id="5358"/>
    <w:bookmarkStart w:name="z5500" w:id="5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специальных установок; </w:t>
      </w:r>
    </w:p>
    <w:bookmarkEnd w:id="5359"/>
    <w:bookmarkStart w:name="z5501" w:id="5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процесса травления, обезжиривания и очистки электролитическим и химическим способами; </w:t>
      </w:r>
    </w:p>
    <w:bookmarkEnd w:id="5360"/>
    <w:bookmarkStart w:name="z5502" w:id="5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5361"/>
    <w:bookmarkStart w:name="z5503" w:id="5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алюминированным деталям и изделиям.</w:t>
      </w:r>
    </w:p>
    <w:bookmarkEnd w:id="5362"/>
    <w:bookmarkStart w:name="z5504" w:id="5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Алюминировщик электротехнических изделий, </w:t>
      </w:r>
      <w:r>
        <w:rPr>
          <w:rFonts w:ascii="Times New Roman"/>
          <w:b/>
          <w:i w:val="false"/>
          <w:color w:val="000000"/>
        </w:rPr>
        <w:t>3-разряд</w:t>
      </w:r>
    </w:p>
    <w:bookmarkEnd w:id="5363"/>
    <w:bookmarkStart w:name="z5506" w:id="5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Характеристика работ:</w:t>
      </w:r>
    </w:p>
    <w:bookmarkEnd w:id="5364"/>
    <w:bookmarkStart w:name="z5507" w:id="5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алюминирования деталей и изделий в вакуумных установках; </w:t>
      </w:r>
    </w:p>
    <w:bookmarkEnd w:id="5365"/>
    <w:bookmarkStart w:name="z5508" w:id="5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настройка вакуумных установок; </w:t>
      </w:r>
    </w:p>
    <w:bookmarkEnd w:id="5366"/>
    <w:bookmarkStart w:name="z5509" w:id="5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рационального режима распыления алюминия и его регулирование по показаниям приборов; </w:t>
      </w:r>
    </w:p>
    <w:bookmarkEnd w:id="5367"/>
    <w:bookmarkStart w:name="z5510" w:id="5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алюминирования наружным осмотром; </w:t>
      </w:r>
    </w:p>
    <w:bookmarkEnd w:id="5368"/>
    <w:bookmarkStart w:name="z5511" w:id="5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вакуумной установки.</w:t>
      </w:r>
    </w:p>
    <w:bookmarkEnd w:id="5369"/>
    <w:bookmarkStart w:name="z5512" w:id="5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Должен знать:</w:t>
      </w:r>
    </w:p>
    <w:bookmarkEnd w:id="5370"/>
    <w:bookmarkStart w:name="z5513" w:id="5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схемы соединения оборудования вакуумных установок; </w:t>
      </w:r>
    </w:p>
    <w:bookmarkEnd w:id="5371"/>
    <w:bookmarkStart w:name="z5514" w:id="5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распыления алюминия; </w:t>
      </w:r>
    </w:p>
    <w:bookmarkEnd w:id="5372"/>
    <w:bookmarkStart w:name="z5515" w:id="5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алюминирования; </w:t>
      </w:r>
    </w:p>
    <w:bookmarkEnd w:id="5373"/>
    <w:bookmarkStart w:name="z5516" w:id="5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электротехнике и вакуумной технике; </w:t>
      </w:r>
    </w:p>
    <w:bookmarkEnd w:id="5374"/>
    <w:bookmarkStart w:name="z5517" w:id="5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неисправности вакуумных установок и способы их устранения; </w:t>
      </w:r>
    </w:p>
    <w:bookmarkEnd w:id="5375"/>
    <w:bookmarkStart w:name="z5518" w:id="5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виды брака.</w:t>
      </w:r>
    </w:p>
    <w:bookmarkEnd w:id="5376"/>
    <w:bookmarkStart w:name="z5519" w:id="5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Пропитчик электротехнических изделий, 1-разряд</w:t>
      </w:r>
    </w:p>
    <w:bookmarkEnd w:id="5377"/>
    <w:bookmarkStart w:name="z5520" w:id="5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Характеристика работ:</w:t>
      </w:r>
    </w:p>
    <w:bookmarkEnd w:id="5378"/>
    <w:bookmarkStart w:name="z5521" w:id="5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пропитки деталей, изделий и материалов методом окунания в ваннах с последующей сушкой; </w:t>
      </w:r>
    </w:p>
    <w:bookmarkEnd w:id="5379"/>
    <w:bookmarkStart w:name="z5522" w:id="5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залавка электролита в ванны и поддержание его на необходимом уровне;</w:t>
      </w:r>
    </w:p>
    <w:bookmarkEnd w:id="5380"/>
    <w:bookmarkStart w:name="z5523" w:id="5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ванны, выгрузка и укладка для сушки пропитанных деталей, изделий и материалов; </w:t>
      </w:r>
    </w:p>
    <w:bookmarkEnd w:id="5381"/>
    <w:bookmarkStart w:name="z5524" w:id="5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картонажных деталей электролитами в ванных с обогревом;</w:t>
      </w:r>
    </w:p>
    <w:bookmarkEnd w:id="5382"/>
    <w:bookmarkStart w:name="z5525" w:id="5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пропитки наружным осмотром.</w:t>
      </w:r>
    </w:p>
    <w:bookmarkEnd w:id="5383"/>
    <w:bookmarkStart w:name="z5526" w:id="5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Должен знать:</w:t>
      </w:r>
    </w:p>
    <w:bookmarkEnd w:id="5384"/>
    <w:bookmarkStart w:name="z5527" w:id="5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пропитки и основные требования, предъявляемые к пропитанным деталям, электротехническим изделиям и материалам; </w:t>
      </w:r>
    </w:p>
    <w:bookmarkEnd w:id="5385"/>
    <w:bookmarkStart w:name="z5528" w:id="5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пропитки и сушки;</w:t>
      </w:r>
    </w:p>
    <w:bookmarkEnd w:id="5386"/>
    <w:bookmarkStart w:name="z5529" w:id="5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пропиточными материалами и электролитами; </w:t>
      </w:r>
    </w:p>
    <w:bookmarkEnd w:id="5387"/>
    <w:bookmarkStart w:name="z5530" w:id="5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пропиточного и сушильного оборудования.</w:t>
      </w:r>
    </w:p>
    <w:bookmarkEnd w:id="5388"/>
    <w:bookmarkStart w:name="z5531" w:id="5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Примеры работ:</w:t>
      </w:r>
    </w:p>
    <w:bookmarkEnd w:id="5389"/>
    <w:bookmarkStart w:name="z5532" w:id="5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бумага, тесьма, хлопчатобумажное полотно, электрокартон – пропитка;</w:t>
      </w:r>
    </w:p>
    <w:bookmarkEnd w:id="5390"/>
    <w:bookmarkStart w:name="z5533" w:id="5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из твердой изоляции - пропитка лаками;</w:t>
      </w:r>
    </w:p>
    <w:bookmarkEnd w:id="5391"/>
    <w:bookmarkStart w:name="z5534" w:id="5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электрических машин и изоляционные материалы - пропитка без вакуума и сушка;</w:t>
      </w:r>
    </w:p>
    <w:bookmarkEnd w:id="5392"/>
    <w:bookmarkStart w:name="z5535" w:id="5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электроугольные - пропитка в расплавленном парафине;</w:t>
      </w:r>
    </w:p>
    <w:bookmarkEnd w:id="5393"/>
    <w:bookmarkStart w:name="z5536" w:id="5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катушки электрических аппаратов - пропитка методом погружения в ванны с лаком;</w:t>
      </w:r>
    </w:p>
    <w:bookmarkEnd w:id="5394"/>
    <w:bookmarkStart w:name="z5537" w:id="5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колодки и клинья деревянные - пропитка изоляционными лаками;</w:t>
      </w:r>
    </w:p>
    <w:bookmarkEnd w:id="5395"/>
    <w:bookmarkStart w:name="z5538" w:id="5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прокладки из электрокартона - пропитка изоляционными лаками и сушка;</w:t>
      </w:r>
    </w:p>
    <w:bookmarkEnd w:id="5396"/>
    <w:bookmarkStart w:name="z5539" w:id="5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секции катушек статоров - промывка и зачистка концов катушек от лака.</w:t>
      </w:r>
    </w:p>
    <w:bookmarkEnd w:id="5397"/>
    <w:bookmarkStart w:name="z5540" w:id="5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Пропитчик электротехнических изделий, 2-разряд</w:t>
      </w:r>
    </w:p>
    <w:bookmarkEnd w:id="5398"/>
    <w:bookmarkStart w:name="z5541" w:id="5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Характеристика работ:</w:t>
      </w:r>
    </w:p>
    <w:bookmarkEnd w:id="5399"/>
    <w:bookmarkStart w:name="z5542" w:id="5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пропитки деталей, изделий и материалов методом пульверизации с последующей сушкой в шкафах; </w:t>
      </w:r>
    </w:p>
    <w:bookmarkEnd w:id="5400"/>
    <w:bookmarkStart w:name="z5543" w:id="5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и сушка катушек электрических машин и аппаратов в автоклавах;</w:t>
      </w:r>
    </w:p>
    <w:bookmarkEnd w:id="5401"/>
    <w:bookmarkStart w:name="z5544" w:id="5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компаундирование катушек электрических машин и аппаратов; </w:t>
      </w:r>
    </w:p>
    <w:bookmarkEnd w:id="5402"/>
    <w:bookmarkStart w:name="z5545" w:id="5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пропитка и сушка трансформаторов небольших габаритов; </w:t>
      </w:r>
    </w:p>
    <w:bookmarkEnd w:id="5403"/>
    <w:bookmarkStart w:name="z5546" w:id="5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пропитки деталей и изделий наружным осмотром и на привес.</w:t>
      </w:r>
    </w:p>
    <w:bookmarkEnd w:id="5404"/>
    <w:bookmarkStart w:name="z5547" w:id="5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Должен знать:</w:t>
      </w:r>
    </w:p>
    <w:bookmarkEnd w:id="5405"/>
    <w:bookmarkStart w:name="z5548" w:id="5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пропитанным изделиям; </w:t>
      </w:r>
    </w:p>
    <w:bookmarkEnd w:id="5406"/>
    <w:bookmarkStart w:name="z5549" w:id="5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правила наладки и эксплуатации применяемого пропиточного и сушильного оборудования; </w:t>
      </w:r>
    </w:p>
    <w:bookmarkEnd w:id="5407"/>
    <w:bookmarkStart w:name="z5550" w:id="5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пропитки и сушки; </w:t>
      </w:r>
    </w:p>
    <w:bookmarkEnd w:id="5408"/>
    <w:bookmarkStart w:name="z5551" w:id="5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в работе лаки, компаунды, эмали, электролиты, разбавители и другие пропиточные материалы, их свойства, назначение и правила обращения с ними.</w:t>
      </w:r>
    </w:p>
    <w:bookmarkEnd w:id="5409"/>
    <w:bookmarkStart w:name="z5552" w:id="5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Примеры работ:</w:t>
      </w:r>
    </w:p>
    <w:bookmarkEnd w:id="5410"/>
    <w:bookmarkStart w:name="z5553" w:id="5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бумага асбестовая, бакелитовая, кабельная и телефонная, хлопчатобумажные ткани, стеклоткани и другие изоляционные материалы – пропитка;</w:t>
      </w:r>
    </w:p>
    <w:bookmarkEnd w:id="5411"/>
    <w:bookmarkStart w:name="z5554" w:id="5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электрощеточные - пропитка в растворе бакелитового лака, в спирте;</w:t>
      </w:r>
    </w:p>
    <w:bookmarkEnd w:id="5412"/>
    <w:bookmarkStart w:name="z5555" w:id="5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полюсов электрических машин - покрытие эмалью;</w:t>
      </w:r>
    </w:p>
    <w:bookmarkEnd w:id="5413"/>
    <w:bookmarkStart w:name="z5556" w:id="5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плиты асбоцементные - пропитка и сушка;</w:t>
      </w:r>
    </w:p>
    <w:bookmarkEnd w:id="5414"/>
    <w:bookmarkStart w:name="z5557" w:id="5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роторы, статоры и якоря электрических машин - пропитка специальными лаками и покрытие эмалями.</w:t>
      </w:r>
    </w:p>
    <w:bookmarkEnd w:id="5415"/>
    <w:bookmarkStart w:name="z5558" w:id="5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Пропитчик электротехнических изделий, 3-разряд</w:t>
      </w:r>
    </w:p>
    <w:bookmarkEnd w:id="5416"/>
    <w:bookmarkStart w:name="z5559" w:id="5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Характеристика работ:</w:t>
      </w:r>
    </w:p>
    <w:bookmarkEnd w:id="5417"/>
    <w:bookmarkStart w:name="z5560" w:id="5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пропитки деталей, изделий и материалов с последующей сушкой в специальных вакуумных шкафах в соответствии с технологической инструкцией; </w:t>
      </w:r>
    </w:p>
    <w:bookmarkEnd w:id="5418"/>
    <w:bookmarkStart w:name="z5561" w:id="5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сушки и пропитки по контрольно-измерительным приборам; </w:t>
      </w:r>
    </w:p>
    <w:bookmarkEnd w:id="5419"/>
    <w:bookmarkStart w:name="z5562" w:id="5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давления; </w:t>
      </w:r>
    </w:p>
    <w:bookmarkEnd w:id="5420"/>
    <w:bookmarkStart w:name="z5563" w:id="5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журналов вакуумной сушки и пропитки.</w:t>
      </w:r>
    </w:p>
    <w:bookmarkEnd w:id="5421"/>
    <w:bookmarkStart w:name="z5564" w:id="5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Должен знать:</w:t>
      </w:r>
    </w:p>
    <w:bookmarkEnd w:id="5422"/>
    <w:bookmarkStart w:name="z5565" w:id="5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принцип работы, правила обслуживания и регулирования вакуум-пропиточного оборудования; </w:t>
      </w:r>
    </w:p>
    <w:bookmarkEnd w:id="5423"/>
    <w:bookmarkStart w:name="z5566" w:id="5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и характерные особенности пропитываемых деталей, электротехнических изделий и материалов; </w:t>
      </w:r>
    </w:p>
    <w:bookmarkEnd w:id="5424"/>
    <w:bookmarkStart w:name="z5567" w:id="5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применяемых контрольно-измерительных приборов; </w:t>
      </w:r>
    </w:p>
    <w:bookmarkEnd w:id="5425"/>
    <w:bookmarkStart w:name="z5568" w:id="5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режимов вакуумной сушки и пропитки на качество электротехнических изделий.</w:t>
      </w:r>
    </w:p>
    <w:bookmarkEnd w:id="5426"/>
    <w:bookmarkStart w:name="z5569" w:id="5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Примеры работ:</w:t>
      </w:r>
    </w:p>
    <w:bookmarkEnd w:id="5427"/>
    <w:bookmarkStart w:name="z5570" w:id="5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бумага, хлопчатобумажные ткани, текстолит, гетинакс, шелк – пропитка;</w:t>
      </w:r>
    </w:p>
    <w:bookmarkEnd w:id="5428"/>
    <w:bookmarkStart w:name="z5571" w:id="5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выемные части конденсаторов с бумажным диэлектриком - сушка и пропитка;</w:t>
      </w:r>
    </w:p>
    <w:bookmarkEnd w:id="5429"/>
    <w:bookmarkStart w:name="z5572" w:id="5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электрощеток - пропитка в растворах линолеата кобальта, толуола фурилового спирта и металлическим мылом;</w:t>
      </w:r>
    </w:p>
    <w:bookmarkEnd w:id="5430"/>
    <w:bookmarkStart w:name="z5573" w:id="5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и выемные части трансформаторов - сушка, пропитка и запечка обмотки;</w:t>
      </w:r>
    </w:p>
    <w:bookmarkEnd w:id="5431"/>
    <w:bookmarkStart w:name="z5574" w:id="5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 силовые с бумажным диэлектриком - вакуумная сушка и пропитка;</w:t>
      </w:r>
    </w:p>
    <w:bookmarkEnd w:id="5432"/>
    <w:bookmarkStart w:name="z5575" w:id="5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реакторы бетонные - пропитка и сушка;</w:t>
      </w:r>
    </w:p>
    <w:bookmarkEnd w:id="5433"/>
    <w:bookmarkStart w:name="z5576" w:id="5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секции электрических машин - компаундировка, сушка под вакуумом, ведение тренировочного режима;</w:t>
      </w:r>
    </w:p>
    <w:bookmarkEnd w:id="5434"/>
    <w:bookmarkStart w:name="z5577" w:id="5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якори электрических машин мощностью до 100 киловат - пропитка.</w:t>
      </w:r>
    </w:p>
    <w:bookmarkEnd w:id="5435"/>
    <w:bookmarkStart w:name="z5578" w:id="5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Пропитчик электротехнических изделий, 4-разряд</w:t>
      </w:r>
    </w:p>
    <w:bookmarkEnd w:id="5436"/>
    <w:bookmarkStart w:name="z5579" w:id="5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Характеристика работ:</w:t>
      </w:r>
    </w:p>
    <w:bookmarkEnd w:id="5437"/>
    <w:bookmarkStart w:name="z5580" w:id="5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пропитки, сушки, компаундировки и лакировки деталей и крупногабаритных изделий в вакуумных аппаратах; </w:t>
      </w:r>
    </w:p>
    <w:bookmarkEnd w:id="5438"/>
    <w:bookmarkStart w:name="z5581" w:id="5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правильной загрузкой электротехнических изделий в вакуумные аппараты; </w:t>
      </w:r>
    </w:p>
    <w:bookmarkEnd w:id="5439"/>
    <w:bookmarkStart w:name="z5582" w:id="5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давления по показаниям контрольно-измерительных приборов; </w:t>
      </w:r>
    </w:p>
    <w:bookmarkEnd w:id="5440"/>
    <w:bookmarkStart w:name="z5583" w:id="5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 натекание вакуум-пропиточного оборудования; </w:t>
      </w:r>
    </w:p>
    <w:bookmarkEnd w:id="5441"/>
    <w:bookmarkStart w:name="z5584" w:id="5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пуск самопишущих манометров; </w:t>
      </w:r>
    </w:p>
    <w:bookmarkEnd w:id="5442"/>
    <w:bookmarkStart w:name="z5585" w:id="5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обнаружение и устранение неисправностей в работе вакуум-пропиточного оборудования; </w:t>
      </w:r>
    </w:p>
    <w:bookmarkEnd w:id="5443"/>
    <w:bookmarkStart w:name="z5586" w:id="5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крупногабаритных изделий с помощью подъемно-транспортных механизмов.</w:t>
      </w:r>
    </w:p>
    <w:bookmarkEnd w:id="5444"/>
    <w:bookmarkStart w:name="z5587" w:id="5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Должен знать:</w:t>
      </w:r>
    </w:p>
    <w:bookmarkEnd w:id="5445"/>
    <w:bookmarkStart w:name="z5588" w:id="5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принципиальное устройство и назначение различных типов электротехнических изделий, подлежащих сушке и пропитке; </w:t>
      </w:r>
    </w:p>
    <w:bookmarkEnd w:id="5446"/>
    <w:bookmarkStart w:name="z5589" w:id="5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эксплуатации, способы обнаружения и устранения неисправностей вакуум-пропиточного оборудования; </w:t>
      </w:r>
    </w:p>
    <w:bookmarkEnd w:id="5447"/>
    <w:bookmarkStart w:name="z5590" w:id="5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сложных контрольно-измерительных приборов, применяемых для вакуумной сушки и пропитки, и подъемно-транспортных механизмов; </w:t>
      </w:r>
    </w:p>
    <w:bookmarkEnd w:id="5448"/>
    <w:bookmarkStart w:name="z5591" w:id="5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вакуумной технике; </w:t>
      </w:r>
    </w:p>
    <w:bookmarkEnd w:id="5449"/>
    <w:bookmarkStart w:name="z5592" w:id="5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температуры и давления; </w:t>
      </w:r>
    </w:p>
    <w:bookmarkEnd w:id="5450"/>
    <w:bookmarkStart w:name="z5593" w:id="5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влияющие на правильный режим вакуумной сушки и пропитки, методы их обнаружения и устранения; </w:t>
      </w:r>
    </w:p>
    <w:bookmarkEnd w:id="5451"/>
    <w:bookmarkStart w:name="z5594" w:id="5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транспортировки.</w:t>
      </w:r>
    </w:p>
    <w:bookmarkEnd w:id="5452"/>
    <w:bookmarkStart w:name="z5595" w:id="5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Примеры работ:</w:t>
      </w:r>
    </w:p>
    <w:bookmarkEnd w:id="5453"/>
    <w:bookmarkStart w:name="z5596" w:id="5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электрощеток - пропитка в водном растворе уксусно-кислого лития;</w:t>
      </w:r>
    </w:p>
    <w:bookmarkEnd w:id="5454"/>
    <w:bookmarkStart w:name="z5597" w:id="5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и выемные части силовых трансформаторов напряжением на 220-300 киловольт четвертого-шестого габаритов - сушка и пропитка;</w:t>
      </w:r>
    </w:p>
    <w:bookmarkEnd w:id="5455"/>
    <w:bookmarkStart w:name="z5598" w:id="5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электрических машин и аппаратов - пропитка под давлением;</w:t>
      </w:r>
    </w:p>
    <w:bookmarkEnd w:id="5456"/>
    <w:bookmarkStart w:name="z5599" w:id="5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конденсаторы силовые с бумажно-пленочным и пленочным диэлектриком - сушка и пропитка;</w:t>
      </w:r>
    </w:p>
    <w:bookmarkEnd w:id="5457"/>
    <w:bookmarkStart w:name="z5600" w:id="5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обмотки якорей и статоров - пропитка под давлением,</w:t>
      </w:r>
    </w:p>
    <w:bookmarkEnd w:id="5458"/>
    <w:bookmarkStart w:name="z5601" w:id="5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статоры электрических машин - пропитка и сушка;</w:t>
      </w:r>
    </w:p>
    <w:bookmarkEnd w:id="5459"/>
    <w:bookmarkStart w:name="z5602" w:id="5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угли элементные - пропитка парафином,</w:t>
      </w:r>
    </w:p>
    <w:bookmarkEnd w:id="5460"/>
    <w:bookmarkStart w:name="z5603" w:id="5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якори электрических машин мощностью свыше 100 до 200 киловат - пропитка.</w:t>
      </w:r>
    </w:p>
    <w:bookmarkEnd w:id="5461"/>
    <w:bookmarkStart w:name="z5604" w:id="5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Пропитчик электротехнических изделий, 5-разряд</w:t>
      </w:r>
    </w:p>
    <w:bookmarkEnd w:id="5462"/>
    <w:bookmarkStart w:name="z5605" w:id="5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Характеристика работ:</w:t>
      </w:r>
    </w:p>
    <w:bookmarkEnd w:id="5463"/>
    <w:bookmarkStart w:name="z5606" w:id="5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пропитки, сушки, компаундировки и лакировки деталей и крупногабаритных изделий в термовакуумных установках с индивидуальной заливкой и обогревом промежуточным носителем; </w:t>
      </w:r>
    </w:p>
    <w:bookmarkEnd w:id="5464"/>
    <w:bookmarkStart w:name="z5607" w:id="5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сложного и уникального вакуумного оборудования к работе;</w:t>
      </w:r>
    </w:p>
    <w:bookmarkEnd w:id="5465"/>
    <w:bookmarkStart w:name="z5608" w:id="5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простая или под вакуумом трансформаторов и конденсаторов с помощью заливочных стаканов и через коллекторы пропитывающими жидкостями: диоктилфталатом и фенилксилилэтаном; </w:t>
      </w:r>
    </w:p>
    <w:bookmarkEnd w:id="5466"/>
    <w:bookmarkStart w:name="z5609" w:id="5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герметическое упаковывание обмоток крупных электрических машин, турбогенераторов и крепление их на специальные рамы; </w:t>
      </w:r>
    </w:p>
    <w:bookmarkEnd w:id="5467"/>
    <w:bookmarkStart w:name="z5610" w:id="5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вакуумных насосов и систем автоматического регулирования температурных режимов; </w:t>
      </w:r>
    </w:p>
    <w:bookmarkEnd w:id="5468"/>
    <w:bookmarkStart w:name="z5611" w:id="5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процесса с помощью контрольно-измерительной аппаратуры; </w:t>
      </w:r>
    </w:p>
    <w:bookmarkEnd w:id="5469"/>
    <w:bookmarkStart w:name="z5612" w:id="5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технологической документации.</w:t>
      </w:r>
    </w:p>
    <w:bookmarkEnd w:id="5470"/>
    <w:bookmarkStart w:name="z5613" w:id="5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Должен знать:</w:t>
      </w:r>
    </w:p>
    <w:bookmarkEnd w:id="5471"/>
    <w:bookmarkStart w:name="z5614" w:id="5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электротехнических изделий, подлежащих термовакуумной обработке; </w:t>
      </w:r>
    </w:p>
    <w:bookmarkEnd w:id="5472"/>
    <w:bookmarkStart w:name="z5615" w:id="5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термовакуумных установок; </w:t>
      </w:r>
    </w:p>
    <w:bookmarkEnd w:id="5473"/>
    <w:bookmarkStart w:name="z5616" w:id="5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схемы работы установок в автоматическом и ручном режимах; </w:t>
      </w:r>
    </w:p>
    <w:bookmarkEnd w:id="5474"/>
    <w:bookmarkStart w:name="z5617" w:id="5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технической документации; </w:t>
      </w:r>
    </w:p>
    <w:bookmarkEnd w:id="5475"/>
    <w:bookmarkStart w:name="z5618" w:id="5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вакуумной техники.</w:t>
      </w:r>
    </w:p>
    <w:bookmarkEnd w:id="5476"/>
    <w:bookmarkStart w:name="z5619" w:id="5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Примеры работ:</w:t>
      </w:r>
    </w:p>
    <w:bookmarkEnd w:id="5477"/>
    <w:bookmarkStart w:name="z5620" w:id="5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изоляция корпусная - пропитка термореактивным компаундом на основе эпоксидной смолы вакуумнонагнетательным способом;</w:t>
      </w:r>
    </w:p>
    <w:bookmarkEnd w:id="5478"/>
    <w:bookmarkStart w:name="z5621" w:id="5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машины электрические индивидуального исполнения - сушка в вакууме с пропиткой;</w:t>
      </w:r>
    </w:p>
    <w:bookmarkEnd w:id="5479"/>
    <w:bookmarkStart w:name="z5622" w:id="5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обмотки электрических машин - сушка, пропитка и гидростатическая опрессовка,</w:t>
      </w:r>
    </w:p>
    <w:bookmarkEnd w:id="5480"/>
    <w:bookmarkStart w:name="z5623" w:id="5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стержни и шины соединительные гидро- и турбогенераторов - сушка, пропитка и гидростатическая опрессовка;</w:t>
      </w:r>
    </w:p>
    <w:bookmarkEnd w:id="5481"/>
    <w:bookmarkStart w:name="z5624" w:id="5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якори электрических машин мощностью, свыше 200 киловат - пропитка.</w:t>
      </w:r>
    </w:p>
    <w:bookmarkEnd w:id="5482"/>
    <w:bookmarkStart w:name="z5625" w:id="5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Тарифно-квалификационные характеристики профессий рабочих по разрядам производства электроизоляционных материалов</w:t>
      </w:r>
    </w:p>
    <w:bookmarkEnd w:id="5483"/>
    <w:bookmarkStart w:name="z5626" w:id="5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Накатчик-обкатчик, 2-разряд</w:t>
      </w:r>
    </w:p>
    <w:bookmarkEnd w:id="5484"/>
    <w:bookmarkStart w:name="z5627" w:id="5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Характеристика работ:</w:t>
      </w:r>
    </w:p>
    <w:bookmarkEnd w:id="5485"/>
    <w:bookmarkStart w:name="z5628" w:id="5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накатки стержней из пропитанной бумаги и ткани вручную на горячей плите; </w:t>
      </w:r>
    </w:p>
    <w:bookmarkEnd w:id="5486"/>
    <w:bookmarkStart w:name="z5629" w:id="5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заготовок в барабан и укладка в определенном порядке; </w:t>
      </w:r>
    </w:p>
    <w:bookmarkEnd w:id="5487"/>
    <w:bookmarkStart w:name="z5630" w:id="5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обкатка стержней в барабане до требуемого размера; </w:t>
      </w:r>
    </w:p>
    <w:bookmarkEnd w:id="5488"/>
    <w:bookmarkStart w:name="z5631" w:id="5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температурным режимом оборудования; </w:t>
      </w:r>
    </w:p>
    <w:bookmarkEnd w:id="5489"/>
    <w:bookmarkStart w:name="z5632" w:id="5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и развеска требуемого сырья по маркам и размерам.</w:t>
      </w:r>
    </w:p>
    <w:bookmarkEnd w:id="5490"/>
    <w:bookmarkStart w:name="z5633" w:id="5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Должен знать:</w:t>
      </w:r>
    </w:p>
    <w:bookmarkEnd w:id="5491"/>
    <w:bookmarkStart w:name="z5634" w:id="5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5492"/>
    <w:bookmarkStart w:name="z5635" w:id="5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марки пропитанной бумаге и ткани, применяемых для накатки стержней; </w:t>
      </w:r>
    </w:p>
    <w:bookmarkEnd w:id="5493"/>
    <w:bookmarkStart w:name="z5636" w:id="5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температуры на качество стержней.</w:t>
      </w:r>
    </w:p>
    <w:bookmarkEnd w:id="5494"/>
    <w:bookmarkStart w:name="z5637" w:id="5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Аппаратчик-сушильщик, 2-разряд</w:t>
      </w:r>
    </w:p>
    <w:bookmarkEnd w:id="5495"/>
    <w:bookmarkStart w:name="z5638" w:id="5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Характеристика работ:</w:t>
      </w:r>
    </w:p>
    <w:bookmarkEnd w:id="5496"/>
    <w:bookmarkStart w:name="z5639" w:id="5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электроизоляционных материалов в сушильных аппаратах под руководством аппаратчика-сушильщика более высокой квалификации; </w:t>
      </w:r>
    </w:p>
    <w:bookmarkEnd w:id="5497"/>
    <w:bookmarkStart w:name="z5640" w:id="5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материалов в сушильные аппараты; </w:t>
      </w:r>
    </w:p>
    <w:bookmarkEnd w:id="5498"/>
    <w:bookmarkStart w:name="z5641" w:id="5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сушки, выгрузка материалов после сушки и укладка их на стеллажи.</w:t>
      </w:r>
    </w:p>
    <w:bookmarkEnd w:id="5499"/>
    <w:bookmarkStart w:name="z5642" w:id="5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 Должен знать:</w:t>
      </w:r>
    </w:p>
    <w:bookmarkEnd w:id="5500"/>
    <w:bookmarkStart w:name="z5643" w:id="5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методы загрузки электроизоляционных материалов в сушильные аппараты; </w:t>
      </w:r>
    </w:p>
    <w:bookmarkEnd w:id="5501"/>
    <w:bookmarkStart w:name="z5644" w:id="5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процесса сушки и выгрузки материалов после сушки.</w:t>
      </w:r>
    </w:p>
    <w:bookmarkEnd w:id="5502"/>
    <w:bookmarkStart w:name="z5645" w:id="5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Аппаратчик-сушильщик, 3-разряд</w:t>
      </w:r>
    </w:p>
    <w:bookmarkEnd w:id="5503"/>
    <w:bookmarkStart w:name="z5646" w:id="5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Характеристика работ:</w:t>
      </w:r>
    </w:p>
    <w:bookmarkEnd w:id="5504"/>
    <w:bookmarkStart w:name="z5647" w:id="5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электроизоляционных материалов в сушильных аппаратах; </w:t>
      </w:r>
    </w:p>
    <w:bookmarkEnd w:id="5505"/>
    <w:bookmarkStart w:name="z5648" w:id="5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загрузка, укладка материалов в сушильные аппараты и выгрузка их после сушки; </w:t>
      </w:r>
    </w:p>
    <w:bookmarkEnd w:id="5506"/>
    <w:bookmarkStart w:name="z5649" w:id="5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режимов сушки; </w:t>
      </w:r>
    </w:p>
    <w:bookmarkEnd w:id="5507"/>
    <w:bookmarkStart w:name="z5650" w:id="5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готовности материалов после сушки; </w:t>
      </w:r>
    </w:p>
    <w:bookmarkEnd w:id="5508"/>
    <w:bookmarkStart w:name="z5651" w:id="5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сушильных аппаратов и другого обслуживаемого оборудования; </w:t>
      </w:r>
    </w:p>
    <w:bookmarkEnd w:id="5509"/>
    <w:bookmarkStart w:name="z5652" w:id="5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бесперебойной работой оборудования по показаниям контрольно-измерительных приборов; </w:t>
      </w:r>
    </w:p>
    <w:bookmarkEnd w:id="5510"/>
    <w:bookmarkStart w:name="z5653" w:id="5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оборудования.</w:t>
      </w:r>
    </w:p>
    <w:bookmarkEnd w:id="5511"/>
    <w:bookmarkStart w:name="z5654" w:id="5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Должен знать:</w:t>
      </w:r>
    </w:p>
    <w:bookmarkEnd w:id="5512"/>
    <w:bookmarkStart w:name="z5655" w:id="5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эксплуатации сушильных аппаратов, вспомогательного оборудования, контрольно-измерительных приборов, арматуры и коммуникаций; </w:t>
      </w:r>
    </w:p>
    <w:bookmarkEnd w:id="5513"/>
    <w:bookmarkStart w:name="z5656" w:id="5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процессов сушки электроизоляционных материалов; </w:t>
      </w:r>
    </w:p>
    <w:bookmarkEnd w:id="5514"/>
    <w:bookmarkStart w:name="z5657" w:id="5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обслуживаемого участка.</w:t>
      </w:r>
    </w:p>
    <w:bookmarkEnd w:id="5515"/>
    <w:bookmarkStart w:name="z5658" w:id="5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Аппаратчик-сушильщик, 4-разряд</w:t>
      </w:r>
    </w:p>
    <w:bookmarkEnd w:id="5516"/>
    <w:bookmarkStart w:name="z5659" w:id="5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Характеристика работ:</w:t>
      </w:r>
    </w:p>
    <w:bookmarkEnd w:id="5517"/>
    <w:bookmarkStart w:name="z5660" w:id="5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непрерывного процесса сушки электроизоляционных материалов на поточных линиях, состоящих из сушильных аппаратов; </w:t>
      </w:r>
    </w:p>
    <w:bookmarkEnd w:id="5518"/>
    <w:bookmarkStart w:name="z5661" w:id="5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протяжка электроизоляционных материалов через фильеры и камеры сушки; </w:t>
      </w:r>
    </w:p>
    <w:bookmarkEnd w:id="5519"/>
    <w:bookmarkStart w:name="z5662" w:id="5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режимов сушки по показаниям контрольно-измерительных приборов; </w:t>
      </w:r>
    </w:p>
    <w:bookmarkEnd w:id="5520"/>
    <w:bookmarkStart w:name="z5663" w:id="5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до требуемой частоты и точности вкладышей фильер, установка и закрепление их; </w:t>
      </w:r>
    </w:p>
    <w:bookmarkEnd w:id="5521"/>
    <w:bookmarkStart w:name="z5664" w:id="5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5522"/>
    <w:bookmarkStart w:name="z5665" w:id="5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Должен знать:</w:t>
      </w:r>
    </w:p>
    <w:bookmarkEnd w:id="5523"/>
    <w:bookmarkStart w:name="z5666" w:id="5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поточных линий, состоящих из сушильных аппаратов; </w:t>
      </w:r>
    </w:p>
    <w:bookmarkEnd w:id="5524"/>
    <w:bookmarkStart w:name="z5667" w:id="5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сырью; </w:t>
      </w:r>
    </w:p>
    <w:bookmarkEnd w:id="5525"/>
    <w:bookmarkStart w:name="z5668" w:id="5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сушки электроизоляционных материалов.</w:t>
      </w:r>
    </w:p>
    <w:bookmarkEnd w:id="5526"/>
    <w:bookmarkStart w:name="z5669" w:id="5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Кабестанщик, 3-разряд</w:t>
      </w:r>
    </w:p>
    <w:bookmarkEnd w:id="5527"/>
    <w:bookmarkStart w:name="z5670" w:id="5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Характеристика работ:</w:t>
      </w:r>
    </w:p>
    <w:bookmarkEnd w:id="5528"/>
    <w:bookmarkStart w:name="z5671" w:id="5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намотанных заготовок трубок и цилиндров диаметром до 500 миллиметров с оправок при помощи кабестана; </w:t>
      </w:r>
    </w:p>
    <w:bookmarkEnd w:id="5529"/>
    <w:bookmarkStart w:name="z5672" w:id="5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и оснастки; </w:t>
      </w:r>
    </w:p>
    <w:bookmarkEnd w:id="5530"/>
    <w:bookmarkStart w:name="z5673" w:id="5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оправки с кареткой кабестана; </w:t>
      </w:r>
    </w:p>
    <w:bookmarkEnd w:id="5531"/>
    <w:bookmarkStart w:name="z5674" w:id="5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хода каретки; </w:t>
      </w:r>
    </w:p>
    <w:bookmarkEnd w:id="5532"/>
    <w:bookmarkStart w:name="z5675" w:id="5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термообработка заготовок с оправками; </w:t>
      </w:r>
    </w:p>
    <w:bookmarkEnd w:id="5533"/>
    <w:bookmarkStart w:name="z5676" w:id="5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снятых заготовок трубок и цилиндров к месту зачистки и укладка оправок на стеллажи.</w:t>
      </w:r>
    </w:p>
    <w:bookmarkEnd w:id="5534"/>
    <w:bookmarkStart w:name="z5677" w:id="5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Должен знать:</w:t>
      </w:r>
    </w:p>
    <w:bookmarkEnd w:id="5535"/>
    <w:bookmarkStart w:name="z5678" w:id="5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правила эксплуатации кабестана; </w:t>
      </w:r>
    </w:p>
    <w:bookmarkEnd w:id="5536"/>
    <w:bookmarkStart w:name="z5679" w:id="5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съема намотанных заготовок трубок и цилиндров с оправок; </w:t>
      </w:r>
    </w:p>
    <w:bookmarkEnd w:id="5537"/>
    <w:bookmarkStart w:name="z5680" w:id="5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термообработки; </w:t>
      </w:r>
    </w:p>
    <w:bookmarkEnd w:id="5538"/>
    <w:bookmarkStart w:name="z5681" w:id="5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оправок на стеллажи.</w:t>
      </w:r>
    </w:p>
    <w:bookmarkEnd w:id="5539"/>
    <w:bookmarkStart w:name="z5682" w:id="5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Кабестанщик, 4-разряд</w:t>
      </w:r>
    </w:p>
    <w:bookmarkEnd w:id="5540"/>
    <w:bookmarkStart w:name="z5683" w:id="5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Характеристика работ:</w:t>
      </w:r>
    </w:p>
    <w:bookmarkEnd w:id="5541"/>
    <w:bookmarkStart w:name="z5684" w:id="5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намотанных заготовок трубок и цилиндров диаметром свыше 500 миллиметров с оправок при помощи кабестана; </w:t>
      </w:r>
    </w:p>
    <w:bookmarkEnd w:id="5542"/>
    <w:bookmarkStart w:name="z5685" w:id="5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упорных колец в зависимости от диаметра оправок; </w:t>
      </w:r>
    </w:p>
    <w:bookmarkEnd w:id="5543"/>
    <w:bookmarkStart w:name="z5686" w:id="5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переналадка кабестана на заданный диаметр снимаемых оправок и опробование лебедок на холостом ходу; </w:t>
      </w:r>
    </w:p>
    <w:bookmarkEnd w:id="5544"/>
    <w:bookmarkStart w:name="z5687" w:id="5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режимов термообработки заготовок с оправками по показаниям контрольно-измерительных приборов; </w:t>
      </w:r>
    </w:p>
    <w:bookmarkEnd w:id="5545"/>
    <w:bookmarkStart w:name="z5688" w:id="5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заготовок с помощью подъемно-транспортных механизмов.</w:t>
      </w:r>
    </w:p>
    <w:bookmarkEnd w:id="5546"/>
    <w:bookmarkStart w:name="z5689" w:id="5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Должен знать:</w:t>
      </w:r>
    </w:p>
    <w:bookmarkEnd w:id="5547"/>
    <w:bookmarkStart w:name="z5690" w:id="5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эксплуатации кабестана и подъемно-транспортных механизмов; </w:t>
      </w:r>
    </w:p>
    <w:bookmarkEnd w:id="5548"/>
    <w:bookmarkStart w:name="z5691" w:id="5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контрольно-измерительных приборов; </w:t>
      </w:r>
    </w:p>
    <w:bookmarkEnd w:id="5549"/>
    <w:bookmarkStart w:name="z5692" w:id="5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правила съема намотанных заготовок трубок и цилиндров с оправок; </w:t>
      </w:r>
    </w:p>
    <w:bookmarkEnd w:id="5550"/>
    <w:bookmarkStart w:name="z5693" w:id="5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кабестана и способы их регулирования; </w:t>
      </w:r>
    </w:p>
    <w:bookmarkEnd w:id="5551"/>
    <w:bookmarkStart w:name="z5694" w:id="5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укладки, хранения и эксплуатации оправок.</w:t>
      </w:r>
    </w:p>
    <w:bookmarkEnd w:id="5552"/>
    <w:bookmarkStart w:name="z5695" w:id="5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Каландровщик, 2-разряд</w:t>
      </w:r>
    </w:p>
    <w:bookmarkEnd w:id="5553"/>
    <w:bookmarkStart w:name="z5696" w:id="5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Характеристика работ:</w:t>
      </w:r>
    </w:p>
    <w:bookmarkEnd w:id="5554"/>
    <w:bookmarkStart w:name="z5697" w:id="5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отделки хлопчатобумажных тканей на каландрах;</w:t>
      </w:r>
    </w:p>
    <w:bookmarkEnd w:id="5555"/>
    <w:bookmarkStart w:name="z5698" w:id="5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гильз на приемные механизмы; </w:t>
      </w:r>
    </w:p>
    <w:bookmarkEnd w:id="5556"/>
    <w:bookmarkStart w:name="z5699" w:id="5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разогрев металлического вала до требуемой температуры и установка давления в зависимости от нее; </w:t>
      </w:r>
    </w:p>
    <w:bookmarkEnd w:id="5557"/>
    <w:bookmarkStart w:name="z5700" w:id="5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отжим валов при прохождении швов и обрывах ткани;</w:t>
      </w:r>
    </w:p>
    <w:bookmarkEnd w:id="5558"/>
    <w:bookmarkStart w:name="z5701" w:id="5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валов, заправка ткани в машину и наблюдение за ее равномерным движением; </w:t>
      </w:r>
    </w:p>
    <w:bookmarkEnd w:id="5559"/>
    <w:bookmarkStart w:name="z5702" w:id="5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рулонов с откаландрированными тканями с приемного механизма - каландра и укладка их на стеллажи; </w:t>
      </w:r>
    </w:p>
    <w:bookmarkEnd w:id="5560"/>
    <w:bookmarkStart w:name="z5703" w:id="5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машины.</w:t>
      </w:r>
    </w:p>
    <w:bookmarkEnd w:id="5561"/>
    <w:bookmarkStart w:name="z5704" w:id="5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Должен знать:</w:t>
      </w:r>
    </w:p>
    <w:bookmarkEnd w:id="5562"/>
    <w:bookmarkStart w:name="z5705" w:id="5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на каландре; </w:t>
      </w:r>
    </w:p>
    <w:bookmarkEnd w:id="5563"/>
    <w:bookmarkStart w:name="z5706" w:id="5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соотношения давления ведущего и прижимного валов; </w:t>
      </w:r>
    </w:p>
    <w:bookmarkEnd w:id="5564"/>
    <w:bookmarkStart w:name="z5707" w:id="5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хлопчатобумажных тканей; </w:t>
      </w:r>
    </w:p>
    <w:bookmarkEnd w:id="5565"/>
    <w:bookmarkStart w:name="z5708" w:id="5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заправки полотна ткана в каландр и приемный механизм каландра.</w:t>
      </w:r>
    </w:p>
    <w:bookmarkEnd w:id="5566"/>
    <w:bookmarkStart w:name="z5709" w:id="5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Каландровщик, 3-разряд</w:t>
      </w:r>
    </w:p>
    <w:bookmarkEnd w:id="5567"/>
    <w:bookmarkStart w:name="z5710" w:id="5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Характеристика работ:</w:t>
      </w:r>
    </w:p>
    <w:bookmarkEnd w:id="5568"/>
    <w:bookmarkStart w:name="z5711" w:id="5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отделки шелковых тканей на каландрах; </w:t>
      </w:r>
    </w:p>
    <w:bookmarkEnd w:id="5569"/>
    <w:bookmarkStart w:name="z5712" w:id="5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с помощью контрольно-измерительных приборов; </w:t>
      </w:r>
    </w:p>
    <w:bookmarkEnd w:id="5570"/>
    <w:bookmarkStart w:name="z5713" w:id="5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и склейка горячим способом тканей и заправка их в машину;</w:t>
      </w:r>
    </w:p>
    <w:bookmarkEnd w:id="5571"/>
    <w:bookmarkStart w:name="z5714" w:id="5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осмотр тканей на свет, выявление просечек, устранение складок, морщин и замятин; </w:t>
      </w:r>
    </w:p>
    <w:bookmarkEnd w:id="5572"/>
    <w:bookmarkStart w:name="z5715" w:id="5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транспортировка рулонов с откаландрированными тканями;</w:t>
      </w:r>
    </w:p>
    <w:bookmarkEnd w:id="5573"/>
    <w:bookmarkStart w:name="z5716" w:id="5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каландров.</w:t>
      </w:r>
    </w:p>
    <w:bookmarkEnd w:id="5574"/>
    <w:bookmarkStart w:name="z5717" w:id="5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Должен знать:</w:t>
      </w:r>
    </w:p>
    <w:bookmarkEnd w:id="5575"/>
    <w:bookmarkStart w:name="z5718" w:id="5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каландров; </w:t>
      </w:r>
    </w:p>
    <w:bookmarkEnd w:id="5576"/>
    <w:bookmarkStart w:name="z5719" w:id="5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5577"/>
    <w:bookmarkStart w:name="z5720" w:id="5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шелковых тканей; </w:t>
      </w:r>
    </w:p>
    <w:bookmarkEnd w:id="5578"/>
    <w:bookmarkStart w:name="z5721" w:id="5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тканей и методы их устранения; </w:t>
      </w:r>
    </w:p>
    <w:bookmarkEnd w:id="5579"/>
    <w:bookmarkStart w:name="z5722" w:id="5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склейки отдельных кусков тканей.</w:t>
      </w:r>
    </w:p>
    <w:bookmarkEnd w:id="5580"/>
    <w:bookmarkStart w:name="z5723" w:id="5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Пропитчик бумаги и тканей, 3-разряд</w:t>
      </w:r>
    </w:p>
    <w:bookmarkEnd w:id="5581"/>
    <w:bookmarkStart w:name="z5724" w:id="5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Характеристика работ:</w:t>
      </w:r>
    </w:p>
    <w:bookmarkEnd w:id="5582"/>
    <w:bookmarkStart w:name="z5725" w:id="5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пропитки и лакировки бумаги, хлопчатобумажных тканей и стеклотканей на пропиточных машинах; </w:t>
      </w:r>
    </w:p>
    <w:bookmarkEnd w:id="5583"/>
    <w:bookmarkStart w:name="z5726" w:id="5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пропиточной машины, материала к работе; </w:t>
      </w:r>
    </w:p>
    <w:bookmarkEnd w:id="5584"/>
    <w:bookmarkStart w:name="z5727" w:id="5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в ванну связующего, установка и заправка материалов в машину;</w:t>
      </w:r>
    </w:p>
    <w:bookmarkEnd w:id="5585"/>
    <w:bookmarkStart w:name="z5728" w:id="5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сшивка и склейка концов рулонов; </w:t>
      </w:r>
    </w:p>
    <w:bookmarkEnd w:id="5586"/>
    <w:bookmarkStart w:name="z5729" w:id="5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машин, устранение образующихся морщин;</w:t>
      </w:r>
    </w:p>
    <w:bookmarkEnd w:id="5587"/>
    <w:bookmarkStart w:name="z5730" w:id="5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бумаги и ткани; </w:t>
      </w:r>
    </w:p>
    <w:bookmarkEnd w:id="5588"/>
    <w:bookmarkStart w:name="z5731" w:id="5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их в рулон.</w:t>
      </w:r>
    </w:p>
    <w:bookmarkEnd w:id="5589"/>
    <w:bookmarkStart w:name="z5732" w:id="5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Должен знать:</w:t>
      </w:r>
    </w:p>
    <w:bookmarkEnd w:id="5590"/>
    <w:bookmarkStart w:name="z5733" w:id="5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пропиточных машин, правила управления ими; </w:t>
      </w:r>
    </w:p>
    <w:bookmarkEnd w:id="5591"/>
    <w:bookmarkStart w:name="z5734" w:id="5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пропитки; </w:t>
      </w:r>
    </w:p>
    <w:bookmarkEnd w:id="5592"/>
    <w:bookmarkStart w:name="z5735" w:id="5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наполнителям и связующим; </w:t>
      </w:r>
    </w:p>
    <w:bookmarkEnd w:id="5593"/>
    <w:bookmarkStart w:name="z5736" w:id="5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применяемых материалов.</w:t>
      </w:r>
    </w:p>
    <w:bookmarkEnd w:id="5594"/>
    <w:bookmarkStart w:name="z5737" w:id="5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Пропитчик бумаги и тканей, 4-разряд</w:t>
      </w:r>
    </w:p>
    <w:bookmarkEnd w:id="5595"/>
    <w:bookmarkStart w:name="z5738" w:id="5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Характеристика работ:</w:t>
      </w:r>
    </w:p>
    <w:bookmarkEnd w:id="5596"/>
    <w:bookmarkStart w:name="z5739" w:id="5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пропитки и лакировки бумаги, шелковых, синтетических и стеклотканей на пропиточных машинах с автоматическими устройствами; </w:t>
      </w:r>
    </w:p>
    <w:bookmarkEnd w:id="5597"/>
    <w:bookmarkStart w:name="z5740" w:id="5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автоматическое регулирование заправки материала, склейки концов, сушки; </w:t>
      </w:r>
    </w:p>
    <w:bookmarkEnd w:id="5598"/>
    <w:bookmarkStart w:name="z5741" w:id="5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пресоса воздуха, отжимных устройств и натяжения полотна;</w:t>
      </w:r>
    </w:p>
    <w:bookmarkEnd w:id="5599"/>
    <w:bookmarkStart w:name="z5742" w:id="5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связующих компонентов до заданной концентрации;</w:t>
      </w:r>
    </w:p>
    <w:bookmarkEnd w:id="5600"/>
    <w:bookmarkStart w:name="z5743" w:id="5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готовности и качества пропитанного материала с помощью контрольно-измерительных приборов и инструментов и отсортировка дефектных материалов; </w:t>
      </w:r>
    </w:p>
    <w:bookmarkEnd w:id="5601"/>
    <w:bookmarkStart w:name="z5744" w:id="5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материалов под заданный размер, транспортировка и укладка в стопы.</w:t>
      </w:r>
    </w:p>
    <w:bookmarkEnd w:id="5602"/>
    <w:bookmarkStart w:name="z5745" w:id="5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Должен знать:</w:t>
      </w:r>
    </w:p>
    <w:bookmarkEnd w:id="5603"/>
    <w:bookmarkStart w:name="z5746" w:id="5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пропиточных машин и резательных механизмов; </w:t>
      </w:r>
    </w:p>
    <w:bookmarkEnd w:id="5604"/>
    <w:bookmarkStart w:name="z5747" w:id="5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 и инструментами; </w:t>
      </w:r>
    </w:p>
    <w:bookmarkEnd w:id="5605"/>
    <w:bookmarkStart w:name="z5748" w:id="5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температурные режимы пропитки различных материалов; </w:t>
      </w:r>
    </w:p>
    <w:bookmarkEnd w:id="5606"/>
    <w:bookmarkStart w:name="z5749" w:id="5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связующих компонентов; </w:t>
      </w:r>
    </w:p>
    <w:bookmarkEnd w:id="5607"/>
    <w:bookmarkStart w:name="z5750" w:id="5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отбраковки материалов; </w:t>
      </w:r>
    </w:p>
    <w:bookmarkEnd w:id="5608"/>
    <w:bookmarkStart w:name="z5751" w:id="5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готовой продукции.</w:t>
      </w:r>
    </w:p>
    <w:bookmarkEnd w:id="5609"/>
    <w:bookmarkStart w:name="z5752" w:id="5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Клейщик миканитов, 2-разряд</w:t>
      </w:r>
    </w:p>
    <w:bookmarkEnd w:id="5610"/>
    <w:bookmarkStart w:name="z5753" w:id="5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Характеристика работ:</w:t>
      </w:r>
    </w:p>
    <w:bookmarkEnd w:id="5611"/>
    <w:bookmarkStart w:name="z5754" w:id="5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клейки гибких миканитов, микалент и стекломикалент на столах и рабочей части микаленточных машин; </w:t>
      </w:r>
    </w:p>
    <w:bookmarkEnd w:id="5612"/>
    <w:bookmarkStart w:name="z5755" w:id="5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однослойная и двухслойная раскладка слюды с определенным перекрытием; </w:t>
      </w:r>
    </w:p>
    <w:bookmarkEnd w:id="5613"/>
    <w:bookmarkStart w:name="z5756" w:id="5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пропускание полотна через сушильные камеры и намотка его в рулоны;</w:t>
      </w:r>
    </w:p>
    <w:bookmarkEnd w:id="5614"/>
    <w:bookmarkStart w:name="z5757" w:id="5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рулонов бумаги и стеклоткани на отпускные механизмы микаленточной машины; </w:t>
      </w:r>
    </w:p>
    <w:bookmarkEnd w:id="5615"/>
    <w:bookmarkStart w:name="z5758" w:id="5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заготовок миканитов в сушильных шкафах; </w:t>
      </w:r>
    </w:p>
    <w:bookmarkEnd w:id="5616"/>
    <w:bookmarkStart w:name="z5759" w:id="5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заготовок миканита для стока воды.</w:t>
      </w:r>
    </w:p>
    <w:bookmarkEnd w:id="5617"/>
    <w:bookmarkStart w:name="z5760" w:id="5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Должен знать:</w:t>
      </w:r>
    </w:p>
    <w:bookmarkEnd w:id="5618"/>
    <w:bookmarkStart w:name="z5761" w:id="5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устройство микаленточных машин и столов для клейки электроизоляционных материалов, сушильных шкафов; </w:t>
      </w:r>
    </w:p>
    <w:bookmarkEnd w:id="5619"/>
    <w:bookmarkStart w:name="z5762" w:id="5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методы клейки и сушки; </w:t>
      </w:r>
    </w:p>
    <w:bookmarkEnd w:id="5620"/>
    <w:bookmarkStart w:name="z5763" w:id="5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миканатов, микалент и стекломикалент.</w:t>
      </w:r>
    </w:p>
    <w:bookmarkEnd w:id="5621"/>
    <w:bookmarkStart w:name="z5764" w:id="5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Клейщик миканитов, 3-разряд</w:t>
      </w:r>
    </w:p>
    <w:bookmarkEnd w:id="5622"/>
    <w:bookmarkStart w:name="z5765" w:id="5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Характеристика работ:</w:t>
      </w:r>
    </w:p>
    <w:bookmarkEnd w:id="5623"/>
    <w:bookmarkStart w:name="z5766" w:id="5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клейки формовочных и прокладочных миканитов, стекломиканитов, микафолия, слюдопластов и слюдинитов на микалентных и башенных машинах; </w:t>
      </w:r>
    </w:p>
    <w:bookmarkEnd w:id="5624"/>
    <w:bookmarkStart w:name="z5767" w:id="5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насыпка заготовок миканита на башенную машину; </w:t>
      </w:r>
    </w:p>
    <w:bookmarkEnd w:id="5625"/>
    <w:bookmarkStart w:name="z5768" w:id="5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многослойная пропитка и лакировка слюдосодержащих материалов с применением подложек из стеклолакотканей, лакотканей и пленок; </w:t>
      </w:r>
    </w:p>
    <w:bookmarkEnd w:id="5626"/>
    <w:bookmarkStart w:name="z5769" w:id="5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просушка многослойного полотна и нарезка его на листы до заданного размера; </w:t>
      </w:r>
    </w:p>
    <w:bookmarkEnd w:id="5627"/>
    <w:bookmarkStart w:name="z5770" w:id="5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бумаги и ткани для прокладок; </w:t>
      </w:r>
    </w:p>
    <w:bookmarkEnd w:id="5628"/>
    <w:bookmarkStart w:name="z5771" w:id="5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каждого листа миканитов разделительным слоем; </w:t>
      </w:r>
    </w:p>
    <w:bookmarkEnd w:id="5629"/>
    <w:bookmarkStart w:name="z5772" w:id="5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слюды и опыление ее смолами сухим способом; </w:t>
      </w:r>
    </w:p>
    <w:bookmarkEnd w:id="5630"/>
    <w:bookmarkStart w:name="z5773" w:id="5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кромок миканитов и упаковка их в специальную тару.</w:t>
      </w:r>
    </w:p>
    <w:bookmarkEnd w:id="5631"/>
    <w:bookmarkStart w:name="z5774" w:id="5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Должен знать:</w:t>
      </w:r>
    </w:p>
    <w:bookmarkEnd w:id="5632"/>
    <w:bookmarkStart w:name="z5775" w:id="5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устройство лакирующих узлов микалентных, башенных и сортировочных машин; </w:t>
      </w:r>
    </w:p>
    <w:bookmarkEnd w:id="5633"/>
    <w:bookmarkStart w:name="z5776" w:id="5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клейки и пропитки; </w:t>
      </w:r>
    </w:p>
    <w:bookmarkEnd w:id="5634"/>
    <w:bookmarkStart w:name="z5777" w:id="5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используемых лаков, растворителей и смол; </w:t>
      </w:r>
    </w:p>
    <w:bookmarkEnd w:id="5635"/>
    <w:bookmarkStart w:name="z5778" w:id="5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сорта сырья; </w:t>
      </w:r>
    </w:p>
    <w:bookmarkEnd w:id="5636"/>
    <w:bookmarkStart w:name="z5779" w:id="5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миканиты.</w:t>
      </w:r>
    </w:p>
    <w:bookmarkEnd w:id="5637"/>
    <w:bookmarkStart w:name="z5780" w:id="5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Клейщик миканитов, 4-разряд</w:t>
      </w:r>
    </w:p>
    <w:bookmarkEnd w:id="5638"/>
    <w:bookmarkStart w:name="z5781" w:id="5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Характеристика работ:</w:t>
      </w:r>
    </w:p>
    <w:bookmarkEnd w:id="5639"/>
    <w:bookmarkStart w:name="z5782" w:id="5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клейки коллекторных микинитов, имидофлексов, гибких слюдинитов, полиимидных и слюдинитовых лент на микаленточных машинах; </w:t>
      </w:r>
    </w:p>
    <w:bookmarkEnd w:id="5640"/>
    <w:bookmarkStart w:name="z5783" w:id="5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слюды на кабельную бумагу в пласт, толщиной до заданного размера и сборка пластов в пакеты для прессования; </w:t>
      </w:r>
    </w:p>
    <w:bookmarkEnd w:id="5641"/>
    <w:bookmarkStart w:name="z5784" w:id="5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пакетов в специальную ванну с водным раствором определенной концентрации; </w:t>
      </w:r>
    </w:p>
    <w:bookmarkEnd w:id="5642"/>
    <w:bookmarkStart w:name="z5785" w:id="5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спекание пакетов миканитов в высокочастотной установке; </w:t>
      </w:r>
    </w:p>
    <w:bookmarkEnd w:id="5643"/>
    <w:bookmarkStart w:name="z5786" w:id="5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температуры и напряжения высокочастотных установок;</w:t>
      </w:r>
    </w:p>
    <w:bookmarkEnd w:id="5644"/>
    <w:bookmarkStart w:name="z5787" w:id="5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лакировка, калибровка, прессование и разборка пакетов; </w:t>
      </w:r>
    </w:p>
    <w:bookmarkEnd w:id="5645"/>
    <w:bookmarkStart w:name="z5788" w:id="5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миканитов по заданным размерам в специальную тару.</w:t>
      </w:r>
    </w:p>
    <w:bookmarkEnd w:id="5646"/>
    <w:bookmarkStart w:name="z5789" w:id="5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Должен знать:</w:t>
      </w:r>
    </w:p>
    <w:bookmarkEnd w:id="5647"/>
    <w:bookmarkStart w:name="z5790" w:id="5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устройство спецприспособлений, калибрующих станков, высокочастотных установок; </w:t>
      </w:r>
    </w:p>
    <w:bookmarkEnd w:id="5648"/>
    <w:bookmarkStart w:name="z5791" w:id="5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полиимидных пленок; </w:t>
      </w:r>
    </w:p>
    <w:bookmarkEnd w:id="5649"/>
    <w:bookmarkStart w:name="z5792" w:id="5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виды применяемых термостойких материалов и технические условия на них.</w:t>
      </w:r>
    </w:p>
    <w:bookmarkEnd w:id="5650"/>
    <w:bookmarkStart w:name="z5793" w:id="5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Прессовщик изоляционных материалов, 2-разряд</w:t>
      </w:r>
    </w:p>
    <w:bookmarkEnd w:id="5651"/>
    <w:bookmarkStart w:name="z5794" w:id="5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Характеристика работ:</w:t>
      </w:r>
    </w:p>
    <w:bookmarkEnd w:id="5652"/>
    <w:bookmarkStart w:name="z5795" w:id="5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листовых слоистых изоляционных материалов под руководством прессовщика более высокой квалификации; </w:t>
      </w:r>
    </w:p>
    <w:bookmarkEnd w:id="5653"/>
    <w:bookmarkStart w:name="z5796" w:id="5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навесок, заготовка материала и подборка пакетов для прессования; </w:t>
      </w:r>
    </w:p>
    <w:bookmarkEnd w:id="5654"/>
    <w:bookmarkStart w:name="z5797" w:id="5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прессформ и плит прессов.</w:t>
      </w:r>
    </w:p>
    <w:bookmarkEnd w:id="5655"/>
    <w:bookmarkStart w:name="z5798" w:id="5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Должен знать:</w:t>
      </w:r>
    </w:p>
    <w:bookmarkEnd w:id="5656"/>
    <w:bookmarkStart w:name="z5799" w:id="5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материалов и полуфабрикатов; </w:t>
      </w:r>
    </w:p>
    <w:bookmarkEnd w:id="5657"/>
    <w:bookmarkStart w:name="z5800" w:id="5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прессформ; </w:t>
      </w:r>
    </w:p>
    <w:bookmarkEnd w:id="5658"/>
    <w:bookmarkStart w:name="z5801" w:id="5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взвешивания.</w:t>
      </w:r>
    </w:p>
    <w:bookmarkEnd w:id="5659"/>
    <w:bookmarkStart w:name="z5802" w:id="5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Прессовщик изоляционных материалов, 3-разряд</w:t>
      </w:r>
    </w:p>
    <w:bookmarkEnd w:id="5660"/>
    <w:bookmarkStart w:name="z5803" w:id="5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Характеристика работ:</w:t>
      </w:r>
    </w:p>
    <w:bookmarkEnd w:id="5661"/>
    <w:bookmarkStart w:name="z5804" w:id="5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листовых слоистых изоляционных материалов толщиной свыше 4 миллиметров, слюдопластовых - свыше 0,3 миллиметра, миканитов - свыше 0,8 миллиметра на гидравлических прессах; </w:t>
      </w:r>
    </w:p>
    <w:bookmarkEnd w:id="5662"/>
    <w:bookmarkStart w:name="z5805" w:id="5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навесок определенной толщины и сборка их в пакеты;</w:t>
      </w:r>
    </w:p>
    <w:bookmarkEnd w:id="5663"/>
    <w:bookmarkStart w:name="z5806" w:id="5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пакетов в секции пресса и заготовок в прессформы ручным способом; </w:t>
      </w:r>
    </w:p>
    <w:bookmarkEnd w:id="5664"/>
    <w:bookmarkStart w:name="z5807" w:id="5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давления по показаниям контрольно-измерительных приборов; </w:t>
      </w:r>
    </w:p>
    <w:bookmarkEnd w:id="5665"/>
    <w:bookmarkStart w:name="z5808" w:id="5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пакетов из секций пресса; </w:t>
      </w:r>
    </w:p>
    <w:bookmarkEnd w:id="5666"/>
    <w:bookmarkStart w:name="z5809" w:id="5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сортировка отпрессованных материалов по толщинам и укладка их в стопы и на стеллажи.</w:t>
      </w:r>
    </w:p>
    <w:bookmarkEnd w:id="5667"/>
    <w:bookmarkStart w:name="z5810" w:id="5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Должен знать:</w:t>
      </w:r>
    </w:p>
    <w:bookmarkEnd w:id="5668"/>
    <w:bookmarkStart w:name="z5811" w:id="5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прессов; </w:t>
      </w:r>
    </w:p>
    <w:bookmarkEnd w:id="5669"/>
    <w:bookmarkStart w:name="z5812" w:id="5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5670"/>
    <w:bookmarkStart w:name="z5813" w:id="5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прессования; </w:t>
      </w:r>
    </w:p>
    <w:bookmarkEnd w:id="5671"/>
    <w:bookmarkStart w:name="z5814" w:id="5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сборки пакетов и навесок; </w:t>
      </w:r>
    </w:p>
    <w:bookmarkEnd w:id="5672"/>
    <w:bookmarkStart w:name="z5815" w:id="5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загрузки и выгрузки пакетов; </w:t>
      </w:r>
    </w:p>
    <w:bookmarkEnd w:id="5673"/>
    <w:bookmarkStart w:name="z5816" w:id="5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способы его устранения.</w:t>
      </w:r>
    </w:p>
    <w:bookmarkEnd w:id="5674"/>
    <w:bookmarkStart w:name="z5817" w:id="5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Прессовщик изоляционных материалов, 4-разряд</w:t>
      </w:r>
    </w:p>
    <w:bookmarkEnd w:id="5675"/>
    <w:bookmarkStart w:name="z5818" w:id="5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Характеристика работ:</w:t>
      </w:r>
    </w:p>
    <w:bookmarkEnd w:id="5676"/>
    <w:bookmarkStart w:name="z5819" w:id="5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листовых слоистых изоляционных материалов толщиной до 4 миллиметров, слюдопластовых - до 0,3 миллиметра, миканитов - до 0,8 миллиметра, фольгированных - свыше 0,5 миллиметра и фасонных слоистых материалов на гидравлических прессах и полуавтоматических линиях; </w:t>
      </w:r>
    </w:p>
    <w:bookmarkEnd w:id="5677"/>
    <w:bookmarkStart w:name="z5820" w:id="5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переслаивание материала в зависимости от толщины навесок; </w:t>
      </w:r>
    </w:p>
    <w:bookmarkEnd w:id="5678"/>
    <w:bookmarkStart w:name="z5821" w:id="5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навесок и пакетов; </w:t>
      </w:r>
    </w:p>
    <w:bookmarkEnd w:id="5679"/>
    <w:bookmarkStart w:name="z5822" w:id="5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прессформ в зависимости от заданного размера и установка их на пресс; </w:t>
      </w:r>
    </w:p>
    <w:bookmarkEnd w:id="5680"/>
    <w:bookmarkStart w:name="z5823" w:id="5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технологических режимов прессования в зависимости от вида материала; </w:t>
      </w:r>
    </w:p>
    <w:bookmarkEnd w:id="5681"/>
    <w:bookmarkStart w:name="z5824" w:id="5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и подготовка к работе прокладочных листов; </w:t>
      </w:r>
    </w:p>
    <w:bookmarkEnd w:id="5682"/>
    <w:bookmarkStart w:name="z5825" w:id="5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прессов.</w:t>
      </w:r>
    </w:p>
    <w:bookmarkEnd w:id="5683"/>
    <w:bookmarkStart w:name="z5826" w:id="5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Должен знать:</w:t>
      </w:r>
    </w:p>
    <w:bookmarkEnd w:id="5684"/>
    <w:bookmarkStart w:name="z5827" w:id="5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прессов, системы коммуникаций паропровода и водопровода; </w:t>
      </w:r>
    </w:p>
    <w:bookmarkEnd w:id="5685"/>
    <w:bookmarkStart w:name="z5828" w:id="5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технические требования, предъявляемые к используемым материалам; </w:t>
      </w:r>
    </w:p>
    <w:bookmarkEnd w:id="5686"/>
    <w:bookmarkStart w:name="z5829" w:id="5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 и подготовки прокладочных листов; </w:t>
      </w:r>
    </w:p>
    <w:bookmarkEnd w:id="5687"/>
    <w:bookmarkStart w:name="z5830" w:id="5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поддонов и прессформ; </w:t>
      </w:r>
    </w:p>
    <w:bookmarkEnd w:id="5688"/>
    <w:bookmarkStart w:name="z5831" w:id="5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прессования изоляционных материалов; </w:t>
      </w:r>
    </w:p>
    <w:bookmarkEnd w:id="5689"/>
    <w:bookmarkStart w:name="z5832" w:id="5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температурные режимы и длительность прессования в зависимости от размеров и марок прессуемых материалов; </w:t>
      </w:r>
    </w:p>
    <w:bookmarkEnd w:id="5690"/>
    <w:bookmarkStart w:name="z5833" w:id="5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нормативно-техническую документацию на изготавливаемую продукцию.</w:t>
      </w:r>
    </w:p>
    <w:bookmarkEnd w:id="5691"/>
    <w:bookmarkStart w:name="z5834" w:id="5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Прессовщик изоляционных материалов, 5-разряд</w:t>
      </w:r>
    </w:p>
    <w:bookmarkEnd w:id="5692"/>
    <w:bookmarkStart w:name="z5835" w:id="5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Характеристика работ:</w:t>
      </w:r>
    </w:p>
    <w:bookmarkEnd w:id="5693"/>
    <w:bookmarkStart w:name="z5836" w:id="5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рулонных слоистых и фольгированных изоляционных материалов толщиной до 0,5 миллиметра и сверхвысокочастотных диэлектриков на гидравлических прессах и автоматических линиях; </w:t>
      </w:r>
    </w:p>
    <w:bookmarkEnd w:id="5694"/>
    <w:bookmarkStart w:name="z5837" w:id="5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прессования в зависимости от технологических свойств пропитанных наполнителей; </w:t>
      </w:r>
    </w:p>
    <w:bookmarkEnd w:id="5695"/>
    <w:bookmarkStart w:name="z5838" w:id="5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термообработка материалов в специальных термостатах с полуавтоматическим регулированием многоступенчатых режимов; </w:t>
      </w:r>
    </w:p>
    <w:bookmarkEnd w:id="5696"/>
    <w:bookmarkStart w:name="z5839" w:id="5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многопозиционных наборов заготовок.</w:t>
      </w:r>
    </w:p>
    <w:bookmarkEnd w:id="5697"/>
    <w:bookmarkStart w:name="z5840" w:id="5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Должен знать:</w:t>
      </w:r>
    </w:p>
    <w:bookmarkEnd w:id="5698"/>
    <w:bookmarkStart w:name="z5841" w:id="5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обслуживаемого оборудования; </w:t>
      </w:r>
    </w:p>
    <w:bookmarkEnd w:id="5699"/>
    <w:bookmarkStart w:name="z5842" w:id="5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точности линейных размеров и чистоте поверхности изоляционных материалов; </w:t>
      </w:r>
    </w:p>
    <w:bookmarkEnd w:id="5700"/>
    <w:bookmarkStart w:name="z5843" w:id="5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многопозиционных наборов заготовок.</w:t>
      </w:r>
    </w:p>
    <w:bookmarkEnd w:id="5701"/>
    <w:bookmarkStart w:name="z5844" w:id="5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Клейщик пленкоэлектрокартона, 2-разряд</w:t>
      </w:r>
    </w:p>
    <w:bookmarkEnd w:id="5702"/>
    <w:bookmarkStart w:name="z5845" w:id="5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Характеристика работ:</w:t>
      </w:r>
    </w:p>
    <w:bookmarkEnd w:id="5703"/>
    <w:bookmarkStart w:name="z5846" w:id="5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клейки пленкоэлектрокартона на ленточной машине под руководством клейщика более высокой квалификации; </w:t>
      </w:r>
    </w:p>
    <w:bookmarkEnd w:id="5704"/>
    <w:bookmarkStart w:name="z5847" w:id="5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машин к работе; </w:t>
      </w:r>
    </w:p>
    <w:bookmarkEnd w:id="5705"/>
    <w:bookmarkStart w:name="z5848" w:id="5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клея в ванну; </w:t>
      </w:r>
    </w:p>
    <w:bookmarkEnd w:id="5706"/>
    <w:bookmarkStart w:name="z5849" w:id="5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рулонов картона, полимерной пленки и обрезных ножей на ленточную машину; </w:t>
      </w:r>
    </w:p>
    <w:bookmarkEnd w:id="5707"/>
    <w:bookmarkStart w:name="z5850" w:id="5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и температуры прессующих валов и сушильной шахты по показаниям контрольно-измерительных приборов.</w:t>
      </w:r>
    </w:p>
    <w:bookmarkEnd w:id="5708"/>
    <w:bookmarkStart w:name="z5851" w:id="5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Должен знать:</w:t>
      </w:r>
    </w:p>
    <w:bookmarkEnd w:id="5709"/>
    <w:bookmarkStart w:name="z5852" w:id="5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ленточной машины для клейки пленкоэлектрокартона; </w:t>
      </w:r>
    </w:p>
    <w:bookmarkEnd w:id="5710"/>
    <w:bookmarkStart w:name="z5853" w:id="5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машин; </w:t>
      </w:r>
    </w:p>
    <w:bookmarkEnd w:id="5711"/>
    <w:bookmarkStart w:name="z5854" w:id="5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ведения процесса клейки пленкоэлектрокартона; </w:t>
      </w:r>
    </w:p>
    <w:bookmarkEnd w:id="5712"/>
    <w:bookmarkStart w:name="z5855" w:id="5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применяемых клеев.</w:t>
      </w:r>
    </w:p>
    <w:bookmarkEnd w:id="5713"/>
    <w:bookmarkStart w:name="z5856" w:id="5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Клейщик пленкоэлектрокартона, 3-разряд</w:t>
      </w:r>
    </w:p>
    <w:bookmarkEnd w:id="5714"/>
    <w:bookmarkStart w:name="z5857" w:id="5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Характеристика работ:</w:t>
      </w:r>
    </w:p>
    <w:bookmarkEnd w:id="5715"/>
    <w:bookmarkStart w:name="z5858" w:id="5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клейки пленкоэлектрокартона на ленточной машине;</w:t>
      </w:r>
    </w:p>
    <w:bookmarkEnd w:id="5716"/>
    <w:bookmarkStart w:name="z5859" w:id="5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картона и полимерной пленки в ленточную машину;</w:t>
      </w:r>
    </w:p>
    <w:bookmarkEnd w:id="5717"/>
    <w:bookmarkStart w:name="z5860" w:id="5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пропускание полотна картона 2 пленки через систему валов и сушильную камеру; </w:t>
      </w:r>
    </w:p>
    <w:bookmarkEnd w:id="5718"/>
    <w:bookmarkStart w:name="z5861" w:id="5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гильз на приемный механизм и заправка концов картона и пленки на гильзу; </w:t>
      </w:r>
    </w:p>
    <w:bookmarkEnd w:id="5719"/>
    <w:bookmarkStart w:name="z5862" w:id="5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режима работы машин; </w:t>
      </w:r>
    </w:p>
    <w:bookmarkEnd w:id="5720"/>
    <w:bookmarkStart w:name="z5863" w:id="5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полотна фрикционными приспособлениями;</w:t>
      </w:r>
    </w:p>
    <w:bookmarkEnd w:id="5721"/>
    <w:bookmarkStart w:name="z5864" w:id="5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клея; </w:t>
      </w:r>
    </w:p>
    <w:bookmarkEnd w:id="5722"/>
    <w:bookmarkStart w:name="z5865" w:id="5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подачи клея и нанесения его на полотно.</w:t>
      </w:r>
    </w:p>
    <w:bookmarkEnd w:id="5723"/>
    <w:bookmarkStart w:name="z5866" w:id="5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Должен знать:</w:t>
      </w:r>
    </w:p>
    <w:bookmarkEnd w:id="5724"/>
    <w:bookmarkStart w:name="z5867" w:id="5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ленточной машины и вспомогательного оборудования; </w:t>
      </w:r>
    </w:p>
    <w:bookmarkEnd w:id="5725"/>
    <w:bookmarkStart w:name="z5868" w:id="5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5726"/>
    <w:bookmarkStart w:name="z5869" w:id="5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пленкоэлектрокартона и его свойства; </w:t>
      </w:r>
    </w:p>
    <w:bookmarkEnd w:id="5727"/>
    <w:bookmarkStart w:name="z5870" w:id="5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клея.</w:t>
      </w:r>
    </w:p>
    <w:bookmarkEnd w:id="5728"/>
    <w:bookmarkStart w:name="z5871" w:id="5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Обжигальщик слюды, 2-разряд</w:t>
      </w:r>
    </w:p>
    <w:bookmarkEnd w:id="5729"/>
    <w:bookmarkStart w:name="z5872" w:id="5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Характеристика работ:</w:t>
      </w:r>
    </w:p>
    <w:bookmarkEnd w:id="5730"/>
    <w:bookmarkStart w:name="z5873" w:id="5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обжига отходов слюды в конвейерной электрической печи под руководством обжигальщика более высокой квалификации;</w:t>
      </w:r>
    </w:p>
    <w:bookmarkEnd w:id="5731"/>
    <w:bookmarkStart w:name="z5874" w:id="5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слюды к обжигу, взвешивание и загрузка ее в бункер;</w:t>
      </w:r>
    </w:p>
    <w:bookmarkEnd w:id="5732"/>
    <w:bookmarkStart w:name="z5875" w:id="5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печи.</w:t>
      </w:r>
    </w:p>
    <w:bookmarkEnd w:id="5733"/>
    <w:bookmarkStart w:name="z5876" w:id="5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Должен знать:</w:t>
      </w:r>
    </w:p>
    <w:bookmarkEnd w:id="5734"/>
    <w:bookmarkStart w:name="z5877" w:id="5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правила эксплуатации электрической печи; </w:t>
      </w:r>
    </w:p>
    <w:bookmarkEnd w:id="5735"/>
    <w:bookmarkStart w:name="z5878" w:id="5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обжига отходов слюды; </w:t>
      </w:r>
    </w:p>
    <w:bookmarkEnd w:id="5736"/>
    <w:bookmarkStart w:name="z5879" w:id="5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взвешивания и методы загрузки слюды; </w:t>
      </w:r>
    </w:p>
    <w:bookmarkEnd w:id="5737"/>
    <w:bookmarkStart w:name="z5880" w:id="5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слюде.</w:t>
      </w:r>
    </w:p>
    <w:bookmarkEnd w:id="5738"/>
    <w:bookmarkStart w:name="z5881" w:id="57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Обжигальщик слюды, 3-разряд</w:t>
      </w:r>
    </w:p>
    <w:bookmarkEnd w:id="5739"/>
    <w:bookmarkStart w:name="z5882" w:id="5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Характеристика работ:</w:t>
      </w:r>
    </w:p>
    <w:bookmarkEnd w:id="5740"/>
    <w:bookmarkStart w:name="z5883" w:id="5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обжига отходов слюды в конвейерной электрической печи; </w:t>
      </w:r>
    </w:p>
    <w:bookmarkEnd w:id="5741"/>
    <w:bookmarkStart w:name="z5884" w:id="5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слюды, температурного и скоростного режима обжига по показаниям контрольно-измерительных приборов; </w:t>
      </w:r>
    </w:p>
    <w:bookmarkEnd w:id="5742"/>
    <w:bookmarkStart w:name="z5885" w:id="5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готовности и качества обожженной слюды, корректировка ведения процесса в зависимости от результатов обжига.</w:t>
      </w:r>
    </w:p>
    <w:bookmarkEnd w:id="5743"/>
    <w:bookmarkStart w:name="z5886" w:id="5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Должен знать:</w:t>
      </w:r>
    </w:p>
    <w:bookmarkEnd w:id="5744"/>
    <w:bookmarkStart w:name="z5887" w:id="5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электрической печи, конвейера, контрольно-измерительных приборов для автоматического регулирования режимов обжига; </w:t>
      </w:r>
    </w:p>
    <w:bookmarkEnd w:id="5745"/>
    <w:bookmarkStart w:name="z5888" w:id="5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температурные режимы работы печи, способы регулирования скорости хода конвейера и температуры в электропечи; </w:t>
      </w:r>
    </w:p>
    <w:bookmarkEnd w:id="5746"/>
    <w:bookmarkStart w:name="z5889" w:id="5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качества обожженной слюды.</w:t>
      </w:r>
    </w:p>
    <w:bookmarkEnd w:id="5747"/>
    <w:bookmarkStart w:name="z5890" w:id="5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Регенераторщик слюды, 2-разряд</w:t>
      </w:r>
    </w:p>
    <w:bookmarkEnd w:id="5748"/>
    <w:bookmarkStart w:name="z5891" w:id="5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Характеристика работ:</w:t>
      </w:r>
    </w:p>
    <w:bookmarkEnd w:id="5749"/>
    <w:bookmarkStart w:name="z5892" w:id="5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регенерации слюда из отходов в электрических печах;</w:t>
      </w:r>
    </w:p>
    <w:bookmarkEnd w:id="5750"/>
    <w:bookmarkStart w:name="z5893" w:id="5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отходов слюды в печь; </w:t>
      </w:r>
    </w:p>
    <w:bookmarkEnd w:id="5751"/>
    <w:bookmarkStart w:name="z5894" w:id="5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по показаниям контрольно-измерительных приборов и соблюдение установленного режима работы печи; </w:t>
      </w:r>
    </w:p>
    <w:bookmarkEnd w:id="5752"/>
    <w:bookmarkStart w:name="z5895" w:id="5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подачей электроэнергии; </w:t>
      </w:r>
    </w:p>
    <w:bookmarkEnd w:id="5753"/>
    <w:bookmarkStart w:name="z5896" w:id="5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выжженной слюды из печи и затаривание ее.</w:t>
      </w:r>
    </w:p>
    <w:bookmarkEnd w:id="5754"/>
    <w:bookmarkStart w:name="z5897" w:id="5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Должен знать:</w:t>
      </w:r>
    </w:p>
    <w:bookmarkEnd w:id="5755"/>
    <w:bookmarkStart w:name="z5898" w:id="5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электрических печей; </w:t>
      </w:r>
    </w:p>
    <w:bookmarkEnd w:id="5756"/>
    <w:bookmarkStart w:name="z5899" w:id="5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5757"/>
    <w:bookmarkStart w:name="z5900" w:id="5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печи; </w:t>
      </w:r>
    </w:p>
    <w:bookmarkEnd w:id="5758"/>
    <w:bookmarkStart w:name="z5901" w:id="5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о выжигании слюды из отходов.</w:t>
      </w:r>
    </w:p>
    <w:bookmarkEnd w:id="5759"/>
    <w:bookmarkStart w:name="z5902" w:id="57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Параграф 23. Намотчик электроизоляционных изделий, 3-разряд</w:t>
      </w:r>
    </w:p>
    <w:bookmarkEnd w:id="5760"/>
    <w:bookmarkStart w:name="z5903" w:id="5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Характеристика работ:</w:t>
      </w:r>
    </w:p>
    <w:bookmarkEnd w:id="5761"/>
    <w:bookmarkStart w:name="z5904" w:id="5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намотки электроизоляционных изделий на механических намоточных станках; </w:t>
      </w:r>
    </w:p>
    <w:bookmarkEnd w:id="5762"/>
    <w:bookmarkStart w:name="z5905" w:id="5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рулонов и оправок, заправка материала в станок; </w:t>
      </w:r>
    </w:p>
    <w:bookmarkEnd w:id="5763"/>
    <w:bookmarkStart w:name="z5906" w:id="5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и равномерной намоткой, устранение морщин;</w:t>
      </w:r>
    </w:p>
    <w:bookmarkEnd w:id="5764"/>
    <w:bookmarkStart w:name="z5907" w:id="5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валов намоточного станка по показаниям контрольно-измерительных приборов; </w:t>
      </w:r>
    </w:p>
    <w:bookmarkEnd w:id="5765"/>
    <w:bookmarkStart w:name="z5908" w:id="5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оправки с намотанным материалом со станка с помощью электротельфера; </w:t>
      </w:r>
    </w:p>
    <w:bookmarkEnd w:id="5766"/>
    <w:bookmarkStart w:name="z5909" w:id="5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станка, устранение мелких неисправностей.</w:t>
      </w:r>
    </w:p>
    <w:bookmarkEnd w:id="5767"/>
    <w:bookmarkStart w:name="z5910" w:id="5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Должен знать:</w:t>
      </w:r>
    </w:p>
    <w:bookmarkEnd w:id="5768"/>
    <w:bookmarkStart w:name="z5911" w:id="5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управление намоточным станком; </w:t>
      </w:r>
    </w:p>
    <w:bookmarkEnd w:id="5769"/>
    <w:bookmarkStart w:name="z5912" w:id="5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скорости намотки; </w:t>
      </w:r>
    </w:p>
    <w:bookmarkEnd w:id="5770"/>
    <w:bookmarkStart w:name="z5913" w:id="5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контрольно-измерительными приборами; </w:t>
      </w:r>
    </w:p>
    <w:bookmarkEnd w:id="5771"/>
    <w:bookmarkStart w:name="z5914" w:id="5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температуры валов; </w:t>
      </w:r>
    </w:p>
    <w:bookmarkEnd w:id="5772"/>
    <w:bookmarkStart w:name="z5915" w:id="5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зависимость качества намотки от температурного режима; </w:t>
      </w:r>
    </w:p>
    <w:bookmarkEnd w:id="5773"/>
    <w:bookmarkStart w:name="z5916" w:id="5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электроизоляционных материалов.</w:t>
      </w:r>
    </w:p>
    <w:bookmarkEnd w:id="5774"/>
    <w:bookmarkStart w:name="z5917" w:id="5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Намотчик электроизоляционных изделий, 4-разряд</w:t>
      </w:r>
    </w:p>
    <w:bookmarkEnd w:id="5775"/>
    <w:bookmarkStart w:name="z5918" w:id="5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Характеристика работ:</w:t>
      </w:r>
    </w:p>
    <w:bookmarkEnd w:id="5776"/>
    <w:bookmarkStart w:name="z5919" w:id="5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намотки электроизоляционных изделий на роторно-агрегатных станках и полуавтоматах; </w:t>
      </w:r>
    </w:p>
    <w:bookmarkEnd w:id="5777"/>
    <w:bookmarkStart w:name="z5920" w:id="5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материала, оправок и оборудования к работе; </w:t>
      </w:r>
    </w:p>
    <w:bookmarkEnd w:id="5778"/>
    <w:bookmarkStart w:name="z5921" w:id="5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термообработка материалов на горячей оправке; </w:t>
      </w:r>
    </w:p>
    <w:bookmarkEnd w:id="5779"/>
    <w:bookmarkStart w:name="z5922" w:id="5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времени термообработки, температурного режима валов и максимального натяжения полотна; </w:t>
      </w:r>
    </w:p>
    <w:bookmarkEnd w:id="5780"/>
    <w:bookmarkStart w:name="z5923" w:id="5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толщины намоток по заданным параметрам; </w:t>
      </w:r>
    </w:p>
    <w:bookmarkEnd w:id="5781"/>
    <w:bookmarkStart w:name="z5924" w:id="5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журнале.</w:t>
      </w:r>
    </w:p>
    <w:bookmarkEnd w:id="5782"/>
    <w:bookmarkStart w:name="z5925" w:id="5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Должен знать:</w:t>
      </w:r>
    </w:p>
    <w:bookmarkEnd w:id="5783"/>
    <w:bookmarkStart w:name="z5926" w:id="5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роторно-агрегатных станков и полуавтоматов; </w:t>
      </w:r>
    </w:p>
    <w:bookmarkEnd w:id="5784"/>
    <w:bookmarkStart w:name="z5927" w:id="5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намотки и термообработки электроизоляционных материалов; </w:t>
      </w:r>
    </w:p>
    <w:bookmarkEnd w:id="5785"/>
    <w:bookmarkStart w:name="z5928" w:id="5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расчетов толщины намотки; </w:t>
      </w:r>
    </w:p>
    <w:bookmarkEnd w:id="5786"/>
    <w:bookmarkStart w:name="z5929" w:id="5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 и полуфабрикатов, применяемых для намотки; </w:t>
      </w:r>
    </w:p>
    <w:bookmarkEnd w:id="5787"/>
    <w:bookmarkStart w:name="z5930" w:id="5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смазок и способы их изготовления.</w:t>
      </w:r>
    </w:p>
    <w:bookmarkEnd w:id="5788"/>
    <w:bookmarkStart w:name="z5931" w:id="5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Намотчик электроизоляционных изделий, 5-разряд</w:t>
      </w:r>
    </w:p>
    <w:bookmarkEnd w:id="5789"/>
    <w:bookmarkStart w:name="z5932" w:id="5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Характеристика работ:</w:t>
      </w:r>
    </w:p>
    <w:bookmarkEnd w:id="5790"/>
    <w:bookmarkStart w:name="z5933" w:id="5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намотки электроизоляционных изделий и сердечников с твердой изоляцией для остовов вводов на однопозиционных и многопозиционных станках и автоматах; </w:t>
      </w:r>
    </w:p>
    <w:bookmarkEnd w:id="5791"/>
    <w:bookmarkStart w:name="z5934" w:id="5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терморадиационная выпечка материалов в процессе намотки;</w:t>
      </w:r>
    </w:p>
    <w:bookmarkEnd w:id="5792"/>
    <w:bookmarkStart w:name="z5935" w:id="5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толщины намотки для нанесения графитовой обкладки с помощью автоматического печатающего устройства; </w:t>
      </w:r>
    </w:p>
    <w:bookmarkEnd w:id="5793"/>
    <w:bookmarkStart w:name="z5936" w:id="5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намотки; </w:t>
      </w:r>
    </w:p>
    <w:bookmarkEnd w:id="5794"/>
    <w:bookmarkStart w:name="z5937" w:id="5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расстояния между излучателем и оправкой; </w:t>
      </w:r>
    </w:p>
    <w:bookmarkEnd w:id="5795"/>
    <w:bookmarkStart w:name="z5938" w:id="5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напряжения на излучателе и времени съема намотанного материала с оправки.</w:t>
      </w:r>
    </w:p>
    <w:bookmarkEnd w:id="5796"/>
    <w:bookmarkStart w:name="z5939" w:id="5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Должен знать:</w:t>
      </w:r>
    </w:p>
    <w:bookmarkEnd w:id="5797"/>
    <w:bookmarkStart w:name="z5940" w:id="5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работы на однопозиционных и многопозиционных станках и автоматах; </w:t>
      </w:r>
    </w:p>
    <w:bookmarkEnd w:id="5798"/>
    <w:bookmarkStart w:name="z5941" w:id="5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регулирования режимов намотки; </w:t>
      </w:r>
    </w:p>
    <w:bookmarkEnd w:id="5799"/>
    <w:bookmarkStart w:name="z5942" w:id="5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выпечки и нормы расхода материалов; </w:t>
      </w:r>
    </w:p>
    <w:bookmarkEnd w:id="5800"/>
    <w:bookmarkStart w:name="z5943" w:id="5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графитовых растворов; </w:t>
      </w:r>
    </w:p>
    <w:bookmarkEnd w:id="5801"/>
    <w:bookmarkStart w:name="z5944" w:id="5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электроизоляционным материалам.</w:t>
      </w:r>
    </w:p>
    <w:bookmarkEnd w:id="5802"/>
    <w:bookmarkStart w:name="z5945" w:id="5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Контролер в производстве электроизоляционных </w:t>
      </w:r>
      <w:r>
        <w:rPr>
          <w:rFonts w:ascii="Times New Roman"/>
          <w:b/>
          <w:i w:val="false"/>
          <w:color w:val="000000"/>
        </w:rPr>
        <w:t>материалов, 3-разряд</w:t>
      </w:r>
    </w:p>
    <w:bookmarkEnd w:id="5803"/>
    <w:bookmarkStart w:name="z5947" w:id="5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Характеристика работ:</w:t>
      </w:r>
    </w:p>
    <w:bookmarkEnd w:id="5804"/>
    <w:bookmarkStart w:name="z5948" w:id="5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и контроль лакотканей, стеклотканей, пропитанных хлопчатобумажных и стеклянных тканей, бумаги и электроизоляционных трубок; </w:t>
      </w:r>
    </w:p>
    <w:bookmarkEnd w:id="5805"/>
    <w:bookmarkStart w:name="z5949" w:id="5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лакотканей и стеклолакотканей на пробивное напряжение на высоковольтных установках мощностью до 15 киловат; </w:t>
      </w:r>
    </w:p>
    <w:bookmarkEnd w:id="5806"/>
    <w:bookmarkStart w:name="z5950" w:id="5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маслостойкости, бензостойкости и скорости расклеиваения лакотканей и стеклотканей; </w:t>
      </w:r>
    </w:p>
    <w:bookmarkEnd w:id="5807"/>
    <w:bookmarkStart w:name="z5951" w:id="5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содержания смолы, летучих и растворимых веществ в пропитанных хлопчатобумажных и стеклянных тканях, бумагах; </w:t>
      </w:r>
    </w:p>
    <w:bookmarkEnd w:id="5808"/>
    <w:bookmarkStart w:name="z5952" w:id="5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технологического процесса изготовления материалов;</w:t>
      </w:r>
    </w:p>
    <w:bookmarkEnd w:id="5809"/>
    <w:bookmarkStart w:name="z5953" w:id="5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метража лакотканей и стеклолакотканей и ширины полотна;</w:t>
      </w:r>
    </w:p>
    <w:bookmarkEnd w:id="5810"/>
    <w:bookmarkStart w:name="z5954" w:id="5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материалов по внешнему виду; </w:t>
      </w:r>
    </w:p>
    <w:bookmarkEnd w:id="5811"/>
    <w:bookmarkStart w:name="z5955" w:id="5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 брака по видам и своевременное принятие мер по его устранению; </w:t>
      </w:r>
    </w:p>
    <w:bookmarkEnd w:id="5812"/>
    <w:bookmarkStart w:name="z5956" w:id="5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записи результатов контроля.</w:t>
      </w:r>
    </w:p>
    <w:bookmarkEnd w:id="5813"/>
    <w:bookmarkStart w:name="z5957" w:id="5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Должен знать:</w:t>
      </w:r>
    </w:p>
    <w:bookmarkEnd w:id="5814"/>
    <w:bookmarkStart w:name="z5958" w:id="5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сырье, полуфабрикаты и готовую продукцию; </w:t>
      </w:r>
    </w:p>
    <w:bookmarkEnd w:id="5815"/>
    <w:bookmarkStart w:name="z5959" w:id="5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приемки и контроля материалов;</w:t>
      </w:r>
    </w:p>
    <w:bookmarkEnd w:id="5816"/>
    <w:bookmarkStart w:name="z5960" w:id="5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и технологический процесс производства на обслуживаемом участке; </w:t>
      </w:r>
    </w:p>
    <w:bookmarkEnd w:id="5817"/>
    <w:bookmarkStart w:name="z5961" w:id="5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высоковольтных установках;</w:t>
      </w:r>
    </w:p>
    <w:bookmarkEnd w:id="5818"/>
    <w:bookmarkStart w:name="z5962" w:id="5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контрольно-измерительным инструментом; </w:t>
      </w:r>
    </w:p>
    <w:bookmarkEnd w:id="5819"/>
    <w:bookmarkStart w:name="z5963" w:id="5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способы его устранения; </w:t>
      </w:r>
    </w:p>
    <w:bookmarkEnd w:id="5820"/>
    <w:bookmarkStart w:name="z5964" w:id="5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результатов контроля.</w:t>
      </w:r>
    </w:p>
    <w:bookmarkEnd w:id="5821"/>
    <w:bookmarkStart w:name="z5965" w:id="5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Контролер в производстве электроизоляционных </w:t>
      </w:r>
      <w:r>
        <w:rPr>
          <w:rFonts w:ascii="Times New Roman"/>
          <w:b/>
          <w:i w:val="false"/>
          <w:color w:val="000000"/>
        </w:rPr>
        <w:t>материалов, 4-разряд</w:t>
      </w:r>
    </w:p>
    <w:bookmarkEnd w:id="5822"/>
    <w:bookmarkStart w:name="z5967" w:id="5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Характеристика работ:</w:t>
      </w:r>
    </w:p>
    <w:bookmarkEnd w:id="5823"/>
    <w:bookmarkStart w:name="z5968" w:id="5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и контроль слоистых пластиков, стеклопластиков, гибких диэлектриков, формовочных и прокладочных миканитов, микалент, слюдинитов, слюдопластов, пленко-электрокартона, бакелизированной бумаги, лаков, компаундов и эмалей;</w:t>
      </w:r>
    </w:p>
    <w:bookmarkEnd w:id="5824"/>
    <w:bookmarkStart w:name="z5969" w:id="5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электроизоляционных материалов на пробивное напряжение на высоковольтных установках мощностью свыше 15 киловат; </w:t>
      </w:r>
    </w:p>
    <w:bookmarkEnd w:id="5825"/>
    <w:bookmarkStart w:name="z5970" w:id="5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вязкости и плотности лаков, компаундов и эмалей по показаниям контрольно-измерительных приборов; </w:t>
      </w:r>
    </w:p>
    <w:bookmarkEnd w:id="5826"/>
    <w:bookmarkStart w:name="z5971" w:id="5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нагревостойкости пленкоэлектрокартона и слоистых пластикатов; </w:t>
      </w:r>
    </w:p>
    <w:bookmarkEnd w:id="5827"/>
    <w:bookmarkStart w:name="z5972" w:id="5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химического анализа на определение кислотного числа лаков и компаундов; </w:t>
      </w:r>
    </w:p>
    <w:bookmarkEnd w:id="5828"/>
    <w:bookmarkStart w:name="z5973" w:id="5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навесок для определения процентного содержания компонентов; </w:t>
      </w:r>
    </w:p>
    <w:bookmarkEnd w:id="5829"/>
    <w:bookmarkStart w:name="z5974" w:id="5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плотности и водопоглощения слоистых пластикатов и стеклопластикатов; </w:t>
      </w:r>
    </w:p>
    <w:bookmarkEnd w:id="5830"/>
    <w:bookmarkStart w:name="z5975" w:id="5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толщины и габаритов материалов контрольно-измерительными инструментами; </w:t>
      </w:r>
    </w:p>
    <w:bookmarkEnd w:id="5831"/>
    <w:bookmarkStart w:name="z5976" w:id="5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брака, выявление его причин и составление актов на брак.</w:t>
      </w:r>
    </w:p>
    <w:bookmarkEnd w:id="5832"/>
    <w:bookmarkStart w:name="z5977" w:id="5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Должен знать:</w:t>
      </w:r>
    </w:p>
    <w:bookmarkEnd w:id="5833"/>
    <w:bookmarkStart w:name="z5978" w:id="5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сырье, полуфабрикаты и готовую продукцию; методы приемки выпускаемых материалов; </w:t>
      </w:r>
    </w:p>
    <w:bookmarkEnd w:id="5834"/>
    <w:bookmarkStart w:name="z5979" w:id="5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5835"/>
    <w:bookmarkStart w:name="z5980" w:id="5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высоковольтных установок; </w:t>
      </w:r>
    </w:p>
    <w:bookmarkEnd w:id="5836"/>
    <w:bookmarkStart w:name="z5981" w:id="5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взвешивания; </w:t>
      </w:r>
    </w:p>
    <w:bookmarkEnd w:id="5837"/>
    <w:bookmarkStart w:name="z5982" w:id="5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брака, способы его предупреждения и устранения.</w:t>
      </w:r>
    </w:p>
    <w:bookmarkEnd w:id="5838"/>
    <w:bookmarkStart w:name="z5983" w:id="5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Контролер в производстве электроизоляционных </w:t>
      </w:r>
      <w:r>
        <w:rPr>
          <w:rFonts w:ascii="Times New Roman"/>
          <w:b/>
          <w:i w:val="false"/>
          <w:color w:val="000000"/>
        </w:rPr>
        <w:t>материалов, 5-разряд</w:t>
      </w:r>
    </w:p>
    <w:bookmarkEnd w:id="5839"/>
    <w:bookmarkStart w:name="z5985" w:id="5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Характеристика работ:</w:t>
      </w:r>
    </w:p>
    <w:bookmarkEnd w:id="5840"/>
    <w:bookmarkStart w:name="z5986" w:id="5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и контроль коллекторных миканитов, фольгированных материалов и остовов вводов с твердой изоляцией; </w:t>
      </w:r>
    </w:p>
    <w:bookmarkEnd w:id="5841"/>
    <w:bookmarkStart w:name="z5987" w:id="5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прироста тангенса угла диэлектрических потерь в остовах вводах высоковольтными мостами и вибрационными гальванометрами;</w:t>
      </w:r>
    </w:p>
    <w:bookmarkEnd w:id="5842"/>
    <w:bookmarkStart w:name="z5988" w:id="5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геометрических параметров остовов вводов сложными контрольно-измерительными инструментами согласно чертежам; </w:t>
      </w:r>
    </w:p>
    <w:bookmarkEnd w:id="5843"/>
    <w:bookmarkStart w:name="z5989" w:id="5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образцов коллекторных миканитов и стальных прокладок к испытаниям; </w:t>
      </w:r>
    </w:p>
    <w:bookmarkEnd w:id="5844"/>
    <w:bookmarkStart w:name="z5990" w:id="5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коллекторных миканитов на суммарную усадку на гидравлических прессах; </w:t>
      </w:r>
    </w:p>
    <w:bookmarkEnd w:id="5845"/>
    <w:bookmarkStart w:name="z5991" w:id="5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усадки миканитов в горячем и холодном состояниях после воздействия давлением; </w:t>
      </w:r>
    </w:p>
    <w:bookmarkEnd w:id="5846"/>
    <w:bookmarkStart w:name="z5992" w:id="5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и контроль сырьевых материалов; </w:t>
      </w:r>
    </w:p>
    <w:bookmarkEnd w:id="5847"/>
    <w:bookmarkStart w:name="z5993" w:id="5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профилактике брака; </w:t>
      </w:r>
    </w:p>
    <w:bookmarkEnd w:id="5848"/>
    <w:bookmarkStart w:name="z5994" w:id="5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паспортов на принятую продукцию и оформление приемных актов.</w:t>
      </w:r>
    </w:p>
    <w:bookmarkEnd w:id="5849"/>
    <w:bookmarkStart w:name="z5995" w:id="5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Должен знать:</w:t>
      </w:r>
    </w:p>
    <w:bookmarkEnd w:id="5850"/>
    <w:bookmarkStart w:name="z5996" w:id="5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 испытаний принимаемой продукции; </w:t>
      </w:r>
    </w:p>
    <w:bookmarkEnd w:id="5851"/>
    <w:bookmarkStart w:name="z5997" w:id="5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применяемое для контроля и испытания оборудование и установки, способы их наладки и регулировки; </w:t>
      </w:r>
    </w:p>
    <w:bookmarkEnd w:id="5852"/>
    <w:bookmarkStart w:name="z5998" w:id="5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электроизоляционных материалов; </w:t>
      </w:r>
    </w:p>
    <w:bookmarkEnd w:id="5853"/>
    <w:bookmarkStart w:name="z5999" w:id="5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расчетов усадки миканитов; </w:t>
      </w:r>
    </w:p>
    <w:bookmarkEnd w:id="5854"/>
    <w:bookmarkStart w:name="z6000" w:id="5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приемных актов и составления паспортов.</w:t>
      </w:r>
    </w:p>
    <w:bookmarkEnd w:id="5855"/>
    <w:bookmarkStart w:name="z6001" w:id="5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Перемотчик электроизоляционных материалов, </w:t>
      </w:r>
      <w:r>
        <w:rPr>
          <w:rFonts w:ascii="Times New Roman"/>
          <w:b/>
          <w:i w:val="false"/>
          <w:color w:val="000000"/>
        </w:rPr>
        <w:t>2-разряд</w:t>
      </w:r>
    </w:p>
    <w:bookmarkEnd w:id="5856"/>
    <w:bookmarkStart w:name="z6003" w:id="5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Характеристика работ:</w:t>
      </w:r>
    </w:p>
    <w:bookmarkEnd w:id="5857"/>
    <w:bookmarkStart w:name="z6004" w:id="5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перемотка электроизоляционных материалов на перемоточном станке; </w:t>
      </w:r>
    </w:p>
    <w:bookmarkEnd w:id="5858"/>
    <w:bookmarkStart w:name="z6005" w:id="5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станка к работе; </w:t>
      </w:r>
    </w:p>
    <w:bookmarkEnd w:id="5859"/>
    <w:bookmarkStart w:name="z6006" w:id="5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полотна через систему перевалочных валов, регулировка его по ширине гильзы, сшивка и склейка концов; </w:t>
      </w:r>
    </w:p>
    <w:bookmarkEnd w:id="5860"/>
    <w:bookmarkStart w:name="z6007" w:id="5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длины перематываемого материала с помощью контрольно-измерительных приборов; </w:t>
      </w:r>
    </w:p>
    <w:bookmarkEnd w:id="5861"/>
    <w:bookmarkStart w:name="z6008" w:id="5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натяжения полотна с помощью фрикционных устройств;</w:t>
      </w:r>
    </w:p>
    <w:bookmarkEnd w:id="5862"/>
    <w:bookmarkStart w:name="z6009" w:id="5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дефектных мест; </w:t>
      </w:r>
    </w:p>
    <w:bookmarkEnd w:id="5863"/>
    <w:bookmarkStart w:name="z6010" w:id="5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перемотанных материалов в рулон и маркировка их.</w:t>
      </w:r>
    </w:p>
    <w:bookmarkEnd w:id="5864"/>
    <w:bookmarkStart w:name="z6011" w:id="5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Должен знать:</w:t>
      </w:r>
    </w:p>
    <w:bookmarkEnd w:id="5865"/>
    <w:bookmarkStart w:name="z6012" w:id="5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перемоточных станков; </w:t>
      </w:r>
    </w:p>
    <w:bookmarkEnd w:id="5866"/>
    <w:bookmarkStart w:name="z6013" w:id="5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5867"/>
    <w:bookmarkStart w:name="z6014" w:id="5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сшивки и склейки; </w:t>
      </w:r>
    </w:p>
    <w:bookmarkEnd w:id="5868"/>
    <w:bookmarkStart w:name="z6015" w:id="5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виды электроизоляционных материалов, применяемых в производстве, и их назначение; </w:t>
      </w:r>
    </w:p>
    <w:bookmarkEnd w:id="5869"/>
    <w:bookmarkStart w:name="z6016" w:id="5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упаковки и маркировки перемотанных материалов; </w:t>
      </w:r>
    </w:p>
    <w:bookmarkEnd w:id="5870"/>
    <w:bookmarkStart w:name="z6017" w:id="5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брака.</w:t>
      </w:r>
    </w:p>
    <w:bookmarkEnd w:id="5871"/>
    <w:bookmarkStart w:name="z6018" w:id="5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Сортировщик электроизоляционных материалов, </w:t>
      </w:r>
      <w:r>
        <w:rPr>
          <w:rFonts w:ascii="Times New Roman"/>
          <w:b/>
          <w:i w:val="false"/>
          <w:color w:val="000000"/>
        </w:rPr>
        <w:t>1-разряд</w:t>
      </w:r>
    </w:p>
    <w:bookmarkEnd w:id="5872"/>
    <w:bookmarkStart w:name="z6020" w:id="5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Характеристика работ:</w:t>
      </w:r>
    </w:p>
    <w:bookmarkEnd w:id="5873"/>
    <w:bookmarkStart w:name="z6021" w:id="5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электроизоляционных материалов (бумаги, тканей, слюды) вручную под руководством сортировщика более высокой квалификации;</w:t>
      </w:r>
    </w:p>
    <w:bookmarkEnd w:id="5874"/>
    <w:bookmarkStart w:name="z6022" w:id="5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отсортированных материалов в стопки.</w:t>
      </w:r>
    </w:p>
    <w:bookmarkEnd w:id="5875"/>
    <w:bookmarkStart w:name="z6023" w:id="5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Должен знать:</w:t>
      </w:r>
    </w:p>
    <w:bookmarkEnd w:id="5876"/>
    <w:bookmarkStart w:name="z6024" w:id="5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элементарные правила и методы сортировки бумаги, тканей и слюды; </w:t>
      </w:r>
    </w:p>
    <w:bookmarkEnd w:id="5877"/>
    <w:bookmarkStart w:name="z6025" w:id="5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марки простых изоляционных материалов; </w:t>
      </w:r>
    </w:p>
    <w:bookmarkEnd w:id="5878"/>
    <w:bookmarkStart w:name="z6026" w:id="5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контрольно-измерительного инструмента.</w:t>
      </w:r>
    </w:p>
    <w:bookmarkEnd w:id="5879"/>
    <w:bookmarkStart w:name="z6027" w:id="58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Сортировщик электроизоляционных материалов, </w:t>
      </w:r>
      <w:r>
        <w:rPr>
          <w:rFonts w:ascii="Times New Roman"/>
          <w:b/>
          <w:i w:val="false"/>
          <w:color w:val="000000"/>
        </w:rPr>
        <w:t>2-разряд</w:t>
      </w:r>
    </w:p>
    <w:bookmarkEnd w:id="5880"/>
    <w:bookmarkStart w:name="z6029" w:id="5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Характеристика работ:</w:t>
      </w:r>
    </w:p>
    <w:bookmarkEnd w:id="5881"/>
    <w:bookmarkStart w:name="z6030" w:id="5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всех видов электроизоляционных материалов по сортам, маркам и толщинам; </w:t>
      </w:r>
    </w:p>
    <w:bookmarkEnd w:id="5882"/>
    <w:bookmarkStart w:name="z6031" w:id="5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механическая и ручная сортировка слюды, удаление посторонних примесей; </w:t>
      </w:r>
    </w:p>
    <w:bookmarkEnd w:id="5883"/>
    <w:bookmarkStart w:name="z6032" w:id="5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бумаги и ткани от крошек слюды; </w:t>
      </w:r>
    </w:p>
    <w:bookmarkEnd w:id="5884"/>
    <w:bookmarkStart w:name="z6033" w:id="5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и укладка бумаги и ткани в стопки, а слюды по маркам и номерам.</w:t>
      </w:r>
    </w:p>
    <w:bookmarkEnd w:id="5885"/>
    <w:bookmarkStart w:name="z6034" w:id="5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Должен знать:</w:t>
      </w:r>
    </w:p>
    <w:bookmarkEnd w:id="5886"/>
    <w:bookmarkStart w:name="z6035" w:id="5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и методы сортировки электроизоляционных материалов; </w:t>
      </w:r>
    </w:p>
    <w:bookmarkEnd w:id="5887"/>
    <w:bookmarkStart w:name="z6036" w:id="5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 инструментом и приспособлениями для сортировки; </w:t>
      </w:r>
    </w:p>
    <w:bookmarkEnd w:id="5888"/>
    <w:bookmarkStart w:name="z6037" w:id="5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сорта и марки пропитанной бумаги, ткани, слюды и требования, предъявляемые к ним; </w:t>
      </w:r>
    </w:p>
    <w:bookmarkEnd w:id="5889"/>
    <w:bookmarkStart w:name="z6038" w:id="5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о сортировке изоляционных материалов.</w:t>
      </w:r>
    </w:p>
    <w:bookmarkEnd w:id="5890"/>
    <w:bookmarkStart w:name="z6039" w:id="58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Изготовитель электроизоляционных трубок, 2-разряд</w:t>
      </w:r>
    </w:p>
    <w:bookmarkEnd w:id="5891"/>
    <w:bookmarkStart w:name="z6040" w:id="5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Характеристика работ:</w:t>
      </w:r>
    </w:p>
    <w:bookmarkEnd w:id="5892"/>
    <w:bookmarkStart w:name="z6041" w:id="5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электроизоляционных трубок вручную путем нашивки шнур-чулка на раму или надевания его на металлический стержень;</w:t>
      </w:r>
    </w:p>
    <w:bookmarkEnd w:id="5893"/>
    <w:bookmarkStart w:name="z6042" w:id="5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шнур-чулка, металлических стержней, рам, игл и ниток необходимых размеров к работе; </w:t>
      </w:r>
    </w:p>
    <w:bookmarkEnd w:id="5894"/>
    <w:bookmarkStart w:name="z6043" w:id="5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и сортировка шнур-чулка по размеру.</w:t>
      </w:r>
    </w:p>
    <w:bookmarkEnd w:id="5895"/>
    <w:bookmarkStart w:name="z6044" w:id="5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Должен знать:</w:t>
      </w:r>
    </w:p>
    <w:bookmarkEnd w:id="5896"/>
    <w:bookmarkStart w:name="z6045" w:id="5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методы надевания и нашивания шнур-чулка; </w:t>
      </w:r>
    </w:p>
    <w:bookmarkEnd w:id="5897"/>
    <w:bookmarkStart w:name="z6046" w:id="5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и свойства шнур-чулка; размеры стержней и рам; </w:t>
      </w:r>
    </w:p>
    <w:bookmarkEnd w:id="5898"/>
    <w:bookmarkStart w:name="z6047" w:id="5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иглам и ниткам.</w:t>
      </w:r>
    </w:p>
    <w:bookmarkEnd w:id="5899"/>
    <w:bookmarkStart w:name="z6048" w:id="59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Изготовитель электроизоляционных трубок, 3-разряд</w:t>
      </w:r>
    </w:p>
    <w:bookmarkEnd w:id="5900"/>
    <w:bookmarkStart w:name="z6049" w:id="5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Характеристика работ:</w:t>
      </w:r>
    </w:p>
    <w:bookmarkEnd w:id="5901"/>
    <w:bookmarkStart w:name="z6050" w:id="5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электроизоляционных трубок методом калибровки и опаливания шнур-чулка на калибровочно-опальном станке; </w:t>
      </w:r>
    </w:p>
    <w:bookmarkEnd w:id="5902"/>
    <w:bookmarkStart w:name="z6051" w:id="5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металлических оправок и калибрующих роликов под размеры шнур-чулка; </w:t>
      </w:r>
    </w:p>
    <w:bookmarkEnd w:id="5903"/>
    <w:bookmarkStart w:name="z6052" w:id="5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шнура на оправку и установка ее в калибрующие ролики; </w:t>
      </w:r>
    </w:p>
    <w:bookmarkEnd w:id="5904"/>
    <w:bookmarkStart w:name="z6053" w:id="5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калибровки шнура и опаливания ворса на его поверхности в пламени газовой горелки; </w:t>
      </w:r>
    </w:p>
    <w:bookmarkEnd w:id="5905"/>
    <w:bookmarkStart w:name="z6054" w:id="5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пламени горелки; </w:t>
      </w:r>
    </w:p>
    <w:bookmarkEnd w:id="5906"/>
    <w:bookmarkStart w:name="z6055" w:id="5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откалиброванного и опаленного шнур-чулка по размерам и накатка его на раму; </w:t>
      </w:r>
    </w:p>
    <w:bookmarkEnd w:id="5907"/>
    <w:bookmarkStart w:name="z6056" w:id="5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лампы.</w:t>
      </w:r>
    </w:p>
    <w:bookmarkEnd w:id="5908"/>
    <w:bookmarkStart w:name="z6057" w:id="5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Должен знать:</w:t>
      </w:r>
    </w:p>
    <w:bookmarkEnd w:id="5909"/>
    <w:bookmarkStart w:name="z6058" w:id="5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калибровочно-опального станка; </w:t>
      </w:r>
    </w:p>
    <w:bookmarkEnd w:id="5910"/>
    <w:bookmarkStart w:name="z6059" w:id="5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методы калибровки и опаливания шнур-чулка; </w:t>
      </w:r>
    </w:p>
    <w:bookmarkEnd w:id="5911"/>
    <w:bookmarkStart w:name="z6060" w:id="5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газовой горелкой; </w:t>
      </w:r>
    </w:p>
    <w:bookmarkEnd w:id="5912"/>
    <w:bookmarkStart w:name="z6061" w:id="5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продукции и технические требования, предъявляемые к ней; </w:t>
      </w:r>
    </w:p>
    <w:bookmarkEnd w:id="5913"/>
    <w:bookmarkStart w:name="z6062" w:id="5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дефекты шнур-чулка.</w:t>
      </w:r>
    </w:p>
    <w:bookmarkEnd w:id="5914"/>
    <w:bookmarkStart w:name="z6063" w:id="59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Тарифно-квалификационные характеристики профессий рабочих по разрядам электроугольного производства</w:t>
      </w:r>
    </w:p>
    <w:bookmarkEnd w:id="5915"/>
    <w:bookmarkStart w:name="z6064" w:id="5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Мешальщик угольных масс, 3-разряд</w:t>
      </w:r>
    </w:p>
    <w:bookmarkEnd w:id="5916"/>
    <w:bookmarkStart w:name="z6065" w:id="5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Характеристика работ:</w:t>
      </w:r>
    </w:p>
    <w:bookmarkEnd w:id="5917"/>
    <w:bookmarkStart w:name="z6066" w:id="5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заварочных, фитильных и цементирующих масс по заданной рецептуре в смесителях различного принципа действия; </w:t>
      </w:r>
    </w:p>
    <w:bookmarkEnd w:id="5918"/>
    <w:bookmarkStart w:name="z6067" w:id="5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взвешивание, усреднение и загрузка масс в смеситель; </w:t>
      </w:r>
    </w:p>
    <w:bookmarkEnd w:id="5919"/>
    <w:bookmarkStart w:name="z6068" w:id="5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процессов вальцевания и смешения; </w:t>
      </w:r>
    </w:p>
    <w:bookmarkEnd w:id="5920"/>
    <w:bookmarkStart w:name="z6069" w:id="5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 корректировка компонентов фитильной и цементирующей массы; </w:t>
      </w:r>
    </w:p>
    <w:bookmarkEnd w:id="5921"/>
    <w:bookmarkStart w:name="z6070" w:id="5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фитильной массы по влажности и плотности;</w:t>
      </w:r>
    </w:p>
    <w:bookmarkEnd w:id="5922"/>
    <w:bookmarkStart w:name="z6071" w:id="5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в работе и его подналадка.</w:t>
      </w:r>
    </w:p>
    <w:bookmarkEnd w:id="5923"/>
    <w:bookmarkStart w:name="z6072" w:id="5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Должен знать:</w:t>
      </w:r>
    </w:p>
    <w:bookmarkEnd w:id="5924"/>
    <w:bookmarkStart w:name="z6073" w:id="5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способы подналадки смесителей; </w:t>
      </w:r>
    </w:p>
    <w:bookmarkEnd w:id="5925"/>
    <w:bookmarkStart w:name="z6074" w:id="5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масс и процесс изготовления; </w:t>
      </w:r>
    </w:p>
    <w:bookmarkEnd w:id="5926"/>
    <w:bookmarkStart w:name="z6075" w:id="5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применяемых материалов; </w:t>
      </w:r>
    </w:p>
    <w:bookmarkEnd w:id="5927"/>
    <w:bookmarkStart w:name="z6076" w:id="5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 и загрузки.</w:t>
      </w:r>
    </w:p>
    <w:bookmarkEnd w:id="5928"/>
    <w:bookmarkStart w:name="z6077" w:id="5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Мешальщик угольных масс, 4-разряд</w:t>
      </w:r>
    </w:p>
    <w:bookmarkEnd w:id="5929"/>
    <w:bookmarkStart w:name="z6078" w:id="5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Характеристика работ:</w:t>
      </w:r>
    </w:p>
    <w:bookmarkEnd w:id="5930"/>
    <w:bookmarkStart w:name="z6079" w:id="5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заварочных масс по заданной рецептуре в смесительных агрегатах и на поточных линиях; </w:t>
      </w:r>
    </w:p>
    <w:bookmarkEnd w:id="5931"/>
    <w:bookmarkStart w:name="z6080" w:id="5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дозирование материалов; </w:t>
      </w:r>
    </w:p>
    <w:bookmarkEnd w:id="5932"/>
    <w:bookmarkStart w:name="z6081" w:id="5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загрузка и разгрузка бегунов, вальцев и смесителей в соответствии с расчетом времени очередности; </w:t>
      </w:r>
    </w:p>
    <w:bookmarkEnd w:id="5933"/>
    <w:bookmarkStart w:name="z6082" w:id="5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температуры масс при вальцевании, смешении и уплотнении; </w:t>
      </w:r>
    </w:p>
    <w:bookmarkEnd w:id="5934"/>
    <w:bookmarkStart w:name="z6083" w:id="5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готовности массы по времени перемешивания и температуры с помощью контрольно-измерительных приборов; </w:t>
      </w:r>
    </w:p>
    <w:bookmarkEnd w:id="5935"/>
    <w:bookmarkStart w:name="z6084" w:id="5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выгрузка, транспортировка, упаковка и маркировка массы; </w:t>
      </w:r>
    </w:p>
    <w:bookmarkEnd w:id="5936"/>
    <w:bookmarkStart w:name="z6085" w:id="5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отдельных узлов оборудования.</w:t>
      </w:r>
    </w:p>
    <w:bookmarkEnd w:id="5937"/>
    <w:bookmarkStart w:name="z6086" w:id="5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Должен знать:</w:t>
      </w:r>
    </w:p>
    <w:bookmarkEnd w:id="5938"/>
    <w:bookmarkStart w:name="z6087" w:id="5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способы подналадки обслуживаемого оборудования, правила применения контрольно-измерительных приборов; </w:t>
      </w:r>
    </w:p>
    <w:bookmarkEnd w:id="5939"/>
    <w:bookmarkStart w:name="z6088" w:id="5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заварочных масс; </w:t>
      </w:r>
    </w:p>
    <w:bookmarkEnd w:id="5940"/>
    <w:bookmarkStart w:name="z6089" w:id="5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расчета компонентов заварочных масс и способы их дозировки; </w:t>
      </w:r>
    </w:p>
    <w:bookmarkEnd w:id="5941"/>
    <w:bookmarkStart w:name="z6090" w:id="5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температуры массы и величины зазора между валками; </w:t>
      </w:r>
    </w:p>
    <w:bookmarkEnd w:id="5942"/>
    <w:bookmarkStart w:name="z6091" w:id="5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упаковки, маркировки и транспортировки.</w:t>
      </w:r>
    </w:p>
    <w:bookmarkEnd w:id="5943"/>
    <w:bookmarkStart w:name="z6092" w:id="59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Размольщик-дозировщик угольных масс, 3-разряд</w:t>
      </w:r>
    </w:p>
    <w:bookmarkEnd w:id="5944"/>
    <w:bookmarkStart w:name="z6093" w:id="5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Характеристика работ:</w:t>
      </w:r>
    </w:p>
    <w:bookmarkEnd w:id="5945"/>
    <w:bookmarkStart w:name="z6094" w:id="5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размол углеродистых материалов и угольных масс на мельницах различного типа; </w:t>
      </w:r>
    </w:p>
    <w:bookmarkEnd w:id="5946"/>
    <w:bookmarkStart w:name="z6095" w:id="5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материалов, масс и загрузка в мельницы; </w:t>
      </w:r>
    </w:p>
    <w:bookmarkEnd w:id="5947"/>
    <w:bookmarkStart w:name="z6096" w:id="5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размолотых порошков и просев; </w:t>
      </w:r>
    </w:p>
    <w:bookmarkEnd w:id="5948"/>
    <w:bookmarkStart w:name="z6097" w:id="5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партий порошков по гранулометрическому составу;</w:t>
      </w:r>
    </w:p>
    <w:bookmarkEnd w:id="5949"/>
    <w:bookmarkStart w:name="z6098" w:id="5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шихты для различных видов изделий по заданной рецептуре; </w:t>
      </w:r>
    </w:p>
    <w:bookmarkEnd w:id="5950"/>
    <w:bookmarkStart w:name="z6099" w:id="5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и уборка шихты в отведенные места; </w:t>
      </w:r>
    </w:p>
    <w:bookmarkEnd w:id="5951"/>
    <w:bookmarkStart w:name="z6100" w:id="5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мельниц от предыдущего материала.</w:t>
      </w:r>
    </w:p>
    <w:bookmarkEnd w:id="5952"/>
    <w:bookmarkStart w:name="z6101" w:id="5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Должен знать:</w:t>
      </w:r>
    </w:p>
    <w:bookmarkEnd w:id="5953"/>
    <w:bookmarkStart w:name="z6102" w:id="5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мельниц различного типа; </w:t>
      </w:r>
    </w:p>
    <w:bookmarkEnd w:id="5954"/>
    <w:bookmarkStart w:name="z6103" w:id="5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мельниц к размолу; </w:t>
      </w:r>
    </w:p>
    <w:bookmarkEnd w:id="5955"/>
    <w:bookmarkStart w:name="z6104" w:id="5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взвешивания на различных весах; </w:t>
      </w:r>
    </w:p>
    <w:bookmarkEnd w:id="5956"/>
    <w:bookmarkStart w:name="z6105" w:id="5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и размеры партий шихты.</w:t>
      </w:r>
    </w:p>
    <w:bookmarkEnd w:id="5957"/>
    <w:bookmarkStart w:name="z6106" w:id="59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Размольщик-дозировщик угольных масс, 4-разряд</w:t>
      </w:r>
    </w:p>
    <w:bookmarkEnd w:id="5958"/>
    <w:bookmarkStart w:name="z6107" w:id="5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Характеристика работ:</w:t>
      </w:r>
    </w:p>
    <w:bookmarkEnd w:id="5959"/>
    <w:bookmarkStart w:name="z6108" w:id="5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размол углеродистых материалов и угольных масс на размольных агрегатах; </w:t>
      </w:r>
    </w:p>
    <w:bookmarkEnd w:id="5960"/>
    <w:bookmarkStart w:name="z6109" w:id="5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материалов, масс и загрузка в бункер; </w:t>
      </w:r>
    </w:p>
    <w:bookmarkEnd w:id="5961"/>
    <w:bookmarkStart w:name="z6110" w:id="5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тонины помола; </w:t>
      </w:r>
    </w:p>
    <w:bookmarkEnd w:id="5962"/>
    <w:bookmarkStart w:name="z6111" w:id="5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системой питания и охлаждения размольных агрегатов;</w:t>
      </w:r>
    </w:p>
    <w:bookmarkEnd w:id="5963"/>
    <w:bookmarkStart w:name="z6112" w:id="5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и смена сит; </w:t>
      </w:r>
    </w:p>
    <w:bookmarkEnd w:id="5964"/>
    <w:bookmarkStart w:name="z6113" w:id="5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размольных порошков по внешнему виду и физико-химическим параметрам.</w:t>
      </w:r>
    </w:p>
    <w:bookmarkEnd w:id="5965"/>
    <w:bookmarkStart w:name="z6114" w:id="5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Должен знать:</w:t>
      </w:r>
    </w:p>
    <w:bookmarkEnd w:id="5966"/>
    <w:bookmarkStart w:name="z6115" w:id="5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размольных агрегатов различной конструкции и способы их наладки; </w:t>
      </w:r>
    </w:p>
    <w:bookmarkEnd w:id="5967"/>
    <w:bookmarkStart w:name="z6116" w:id="5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дозаторов и питателей; </w:t>
      </w:r>
    </w:p>
    <w:bookmarkEnd w:id="5968"/>
    <w:bookmarkStart w:name="z6117" w:id="5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тонины помола; </w:t>
      </w:r>
    </w:p>
    <w:bookmarkEnd w:id="5969"/>
    <w:bookmarkStart w:name="z6118" w:id="5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размола углеродистых материалов и угольных масс; </w:t>
      </w:r>
    </w:p>
    <w:bookmarkEnd w:id="5970"/>
    <w:bookmarkStart w:name="z6119" w:id="5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свойства и назначение размолотых порошков и требования, предъявляемые к их качеству.</w:t>
      </w:r>
    </w:p>
    <w:bookmarkEnd w:id="5971"/>
    <w:bookmarkStart w:name="z6120" w:id="5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Доводчик угольных шайб, 3-разряд</w:t>
      </w:r>
    </w:p>
    <w:bookmarkEnd w:id="5972"/>
    <w:bookmarkStart w:name="z6121" w:id="5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Характеристика работ:</w:t>
      </w:r>
    </w:p>
    <w:bookmarkEnd w:id="5973"/>
    <w:bookmarkStart w:name="z6122" w:id="5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двухсторонняя доводка угольных шайб по параллельности толщины шайб на чугунной притирочной плите с применением специальных приспособлений;</w:t>
      </w:r>
    </w:p>
    <w:bookmarkEnd w:id="5974"/>
    <w:bookmarkStart w:name="z6123" w:id="5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шлифовальных оправ; </w:t>
      </w:r>
    </w:p>
    <w:bookmarkEnd w:id="5975"/>
    <w:bookmarkStart w:name="z6124" w:id="5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 параллельность и глубину противоположных по диаметру сторон оправы; </w:t>
      </w:r>
    </w:p>
    <w:bookmarkEnd w:id="5976"/>
    <w:bookmarkStart w:name="z6125" w:id="5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внешнего вида и точности обработки шайб с помощью контрольно-измерительного инструмента; </w:t>
      </w:r>
    </w:p>
    <w:bookmarkEnd w:id="5977"/>
    <w:bookmarkStart w:name="z6126" w:id="5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приспособлений и инструмента.</w:t>
      </w:r>
    </w:p>
    <w:bookmarkEnd w:id="5978"/>
    <w:bookmarkStart w:name="z6127" w:id="5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Должен знать:</w:t>
      </w:r>
    </w:p>
    <w:bookmarkEnd w:id="5979"/>
    <w:bookmarkStart w:name="z6128" w:id="5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наладки и пользования специальными приспособлениями и контрольно-измерительными инструментами; </w:t>
      </w:r>
    </w:p>
    <w:bookmarkEnd w:id="5980"/>
    <w:bookmarkStart w:name="z6129" w:id="5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назначением и правила выбора шлифовального полотна; </w:t>
      </w:r>
    </w:p>
    <w:bookmarkEnd w:id="5981"/>
    <w:bookmarkStart w:name="z6130" w:id="5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доводки шайб; </w:t>
      </w:r>
    </w:p>
    <w:bookmarkEnd w:id="5982"/>
    <w:bookmarkStart w:name="z6131" w:id="5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готовые изделия; </w:t>
      </w:r>
    </w:p>
    <w:bookmarkEnd w:id="5983"/>
    <w:bookmarkStart w:name="z6132" w:id="5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шероховатости.</w:t>
      </w:r>
    </w:p>
    <w:bookmarkEnd w:id="5984"/>
    <w:bookmarkStart w:name="z6133" w:id="59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Загрузчик-выгрузчик печей обжига и графитации, </w:t>
      </w:r>
      <w:r>
        <w:rPr>
          <w:rFonts w:ascii="Times New Roman"/>
          <w:b/>
          <w:i w:val="false"/>
          <w:color w:val="000000"/>
        </w:rPr>
        <w:t>2-разряд</w:t>
      </w:r>
    </w:p>
    <w:bookmarkEnd w:id="5985"/>
    <w:bookmarkStart w:name="z6135" w:id="5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Характеристика работ:</w:t>
      </w:r>
    </w:p>
    <w:bookmarkEnd w:id="5986"/>
    <w:bookmarkStart w:name="z6136" w:id="5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металлокерамических, металлографитовых и электроугольных изделий и полуфабрикатов в электрических муфельных печах обжига под руководством загрузчика-выгрузчика более высокой квалификации;</w:t>
      </w:r>
    </w:p>
    <w:bookmarkEnd w:id="5987"/>
    <w:bookmarkStart w:name="z6137" w:id="5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тиглей и засыпки; </w:t>
      </w:r>
    </w:p>
    <w:bookmarkEnd w:id="5988"/>
    <w:bookmarkStart w:name="z6138" w:id="5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тиглей из камер;</w:t>
      </w:r>
    </w:p>
    <w:bookmarkEnd w:id="5989"/>
    <w:bookmarkStart w:name="z6139" w:id="5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изделий из тиглей и отделение от засыпки.</w:t>
      </w:r>
    </w:p>
    <w:bookmarkEnd w:id="5990"/>
    <w:bookmarkStart w:name="z6140" w:id="5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Должен знать:</w:t>
      </w:r>
    </w:p>
    <w:bookmarkEnd w:id="5991"/>
    <w:bookmarkStart w:name="z6141" w:id="5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эксплуатации электрических муфельных печей;</w:t>
      </w:r>
    </w:p>
    <w:bookmarkEnd w:id="5992"/>
    <w:bookmarkStart w:name="z6142" w:id="5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подбора тиглей и засыпки и определение их качества; </w:t>
      </w:r>
    </w:p>
    <w:bookmarkEnd w:id="5993"/>
    <w:bookmarkStart w:name="z6143" w:id="5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различных видов изделий и их назначение; </w:t>
      </w:r>
    </w:p>
    <w:bookmarkEnd w:id="5994"/>
    <w:bookmarkStart w:name="z6144" w:id="5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обожженным изделиям и полуфабрикатам по внешнему виду.</w:t>
      </w:r>
    </w:p>
    <w:bookmarkEnd w:id="5995"/>
    <w:bookmarkStart w:name="z6145" w:id="59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Загрузчик-выгрузчик печей обжига и графитации, </w:t>
      </w:r>
      <w:r>
        <w:rPr>
          <w:rFonts w:ascii="Times New Roman"/>
          <w:b/>
          <w:i w:val="false"/>
          <w:color w:val="000000"/>
        </w:rPr>
        <w:t>3-разряд</w:t>
      </w:r>
    </w:p>
    <w:bookmarkEnd w:id="5996"/>
    <w:bookmarkStart w:name="z6147" w:id="5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Характеристика работ:</w:t>
      </w:r>
    </w:p>
    <w:bookmarkEnd w:id="5997"/>
    <w:bookmarkStart w:name="z6148" w:id="5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металлокерамических, металлографитовых и электроугольных изделий и полуфабрикатов в электрических муфельных печах обжига; </w:t>
      </w:r>
    </w:p>
    <w:bookmarkEnd w:id="5998"/>
    <w:bookmarkStart w:name="z6149" w:id="5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и полуфабрикатов в тигли с уплотнением засыпкой;</w:t>
      </w:r>
    </w:p>
    <w:bookmarkEnd w:id="5999"/>
    <w:bookmarkStart w:name="z6150" w:id="6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тиглей на под печи, выемка и съем тиглей; </w:t>
      </w:r>
    </w:p>
    <w:bookmarkEnd w:id="6000"/>
    <w:bookmarkStart w:name="z6151" w:id="6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и выборка изделий.</w:t>
      </w:r>
    </w:p>
    <w:bookmarkEnd w:id="6001"/>
    <w:bookmarkStart w:name="z6152" w:id="6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Должен знать:</w:t>
      </w:r>
    </w:p>
    <w:bookmarkEnd w:id="6002"/>
    <w:bookmarkStart w:name="z6153" w:id="6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электрических муфельных печей; </w:t>
      </w:r>
    </w:p>
    <w:bookmarkEnd w:id="6003"/>
    <w:bookmarkStart w:name="z6154" w:id="6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и пересыпки изделий;</w:t>
      </w:r>
    </w:p>
    <w:bookmarkEnd w:id="6004"/>
    <w:bookmarkStart w:name="z6155" w:id="6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изделий до и после обжига; </w:t>
      </w:r>
    </w:p>
    <w:bookmarkEnd w:id="6005"/>
    <w:bookmarkStart w:name="z6156" w:id="6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обоженным изделиям по размерной части и усадке; </w:t>
      </w:r>
    </w:p>
    <w:bookmarkEnd w:id="6006"/>
    <w:bookmarkStart w:name="z6157" w:id="6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изделий при неправильной их укладке.</w:t>
      </w:r>
    </w:p>
    <w:bookmarkEnd w:id="6007"/>
    <w:bookmarkStart w:name="z6158" w:id="60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Загрузчик-выгрузчик печей обжига и графитации, </w:t>
      </w:r>
      <w:r>
        <w:rPr>
          <w:rFonts w:ascii="Times New Roman"/>
          <w:b/>
          <w:i w:val="false"/>
          <w:color w:val="000000"/>
        </w:rPr>
        <w:t>4-разряд</w:t>
      </w:r>
    </w:p>
    <w:bookmarkEnd w:id="6008"/>
    <w:bookmarkStart w:name="z6160" w:id="6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Характеристика работ:</w:t>
      </w:r>
    </w:p>
    <w:bookmarkEnd w:id="6009"/>
    <w:bookmarkStart w:name="z6161" w:id="6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электроугольных и электрографитированных изделий и полуфабрикатов в электрических печах непрерывного действия и пламенных печах; </w:t>
      </w:r>
    </w:p>
    <w:bookmarkEnd w:id="6010"/>
    <w:bookmarkStart w:name="z6162" w:id="6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пламенных печей обжига и электрографитации перед загрузкой изделий; </w:t>
      </w:r>
    </w:p>
    <w:bookmarkEnd w:id="6011"/>
    <w:bookmarkStart w:name="z6163" w:id="6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подин печи и кессонов; </w:t>
      </w:r>
    </w:p>
    <w:bookmarkEnd w:id="6012"/>
    <w:bookmarkStart w:name="z6164" w:id="6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изделий и полуфабрикатов в тигли, кессоны, керн; </w:t>
      </w:r>
    </w:p>
    <w:bookmarkEnd w:id="6013"/>
    <w:bookmarkStart w:name="z6165" w:id="6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кессонов и печи засыпкой; </w:t>
      </w:r>
    </w:p>
    <w:bookmarkEnd w:id="6014"/>
    <w:bookmarkStart w:name="z6166" w:id="6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закладка и разборка кирпичной стенки печи; </w:t>
      </w:r>
    </w:p>
    <w:bookmarkEnd w:id="6015"/>
    <w:bookmarkStart w:name="z6167" w:id="6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изделий из кессонов и тиглей; </w:t>
      </w:r>
    </w:p>
    <w:bookmarkEnd w:id="6016"/>
    <w:bookmarkStart w:name="z6168" w:id="6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засыпки с печей электрографитации; </w:t>
      </w:r>
    </w:p>
    <w:bookmarkEnd w:id="6017"/>
    <w:bookmarkStart w:name="z6169" w:id="6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к полуфабрикатов в тару и транспортировка.</w:t>
      </w:r>
    </w:p>
    <w:bookmarkEnd w:id="6018"/>
    <w:bookmarkStart w:name="z6170" w:id="6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Должен знать:</w:t>
      </w:r>
    </w:p>
    <w:bookmarkEnd w:id="6019"/>
    <w:bookmarkStart w:name="z6171" w:id="6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печей обжига и графитации; </w:t>
      </w:r>
    </w:p>
    <w:bookmarkEnd w:id="6020"/>
    <w:bookmarkStart w:name="z6172" w:id="6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охлаждения печей; </w:t>
      </w:r>
    </w:p>
    <w:bookmarkEnd w:id="6021"/>
    <w:bookmarkStart w:name="z6173" w:id="6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изделий и полуфабрикатов в тигли, кессоны, керн; </w:t>
      </w:r>
    </w:p>
    <w:bookmarkEnd w:id="6022"/>
    <w:bookmarkStart w:name="z6174" w:id="6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обожженным и графитированным изделиям и полуфабрикатам по электрофизическим характеристикам; </w:t>
      </w:r>
    </w:p>
    <w:bookmarkEnd w:id="6023"/>
    <w:bookmarkStart w:name="z6175" w:id="6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изделий и способы их предупреждения; </w:t>
      </w:r>
    </w:p>
    <w:bookmarkEnd w:id="6024"/>
    <w:bookmarkStart w:name="z6176" w:id="6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транспортировки.</w:t>
      </w:r>
    </w:p>
    <w:bookmarkEnd w:id="6025"/>
    <w:bookmarkStart w:name="z6177" w:id="60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Изготовитель микрофонных порошков, 3-разряд</w:t>
      </w:r>
    </w:p>
    <w:bookmarkEnd w:id="6026"/>
    <w:bookmarkStart w:name="z6178" w:id="6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Характеристика работ:</w:t>
      </w:r>
    </w:p>
    <w:bookmarkEnd w:id="6027"/>
    <w:bookmarkStart w:name="z6179" w:id="6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микрофонных порошков различных марок из антрацита;</w:t>
      </w:r>
    </w:p>
    <w:bookmarkEnd w:id="6028"/>
    <w:bookmarkStart w:name="z6180" w:id="6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дробление, сортировка антрацита и размол на шаровых мельницах; </w:t>
      </w:r>
    </w:p>
    <w:bookmarkEnd w:id="6029"/>
    <w:bookmarkStart w:name="z6181" w:id="6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рассев порошка по фракциям на виброситах и пропускание через магнитный сепаратор; </w:t>
      </w:r>
    </w:p>
    <w:bookmarkEnd w:id="6030"/>
    <w:bookmarkStart w:name="z6182" w:id="6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промывка, сушка и термообработка порошков; </w:t>
      </w:r>
    </w:p>
    <w:bookmarkEnd w:id="6031"/>
    <w:bookmarkStart w:name="z6183" w:id="6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физикохимического анализа; </w:t>
      </w:r>
    </w:p>
    <w:bookmarkEnd w:id="6032"/>
    <w:bookmarkStart w:name="z6184" w:id="6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окончательный рассев порошка на виброситах; </w:t>
      </w:r>
    </w:p>
    <w:bookmarkEnd w:id="6033"/>
    <w:bookmarkStart w:name="z6185" w:id="6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развеска, упаковка и маркировка микрофонных порошков.</w:t>
      </w:r>
    </w:p>
    <w:bookmarkEnd w:id="6034"/>
    <w:bookmarkStart w:name="z6186" w:id="6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Должен знать:</w:t>
      </w:r>
    </w:p>
    <w:bookmarkEnd w:id="6035"/>
    <w:bookmarkStart w:name="z6187" w:id="6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6036"/>
    <w:bookmarkStart w:name="z6188" w:id="6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порошков, их свойства и способы изготовления; </w:t>
      </w:r>
    </w:p>
    <w:bookmarkEnd w:id="6037"/>
    <w:bookmarkStart w:name="z6189" w:id="6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исходные материалы для изготовления порошков; </w:t>
      </w:r>
    </w:p>
    <w:bookmarkEnd w:id="6038"/>
    <w:bookmarkStart w:name="z6190" w:id="6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требование, предъявляемые к готовой продукции; </w:t>
      </w:r>
    </w:p>
    <w:bookmarkEnd w:id="6039"/>
    <w:bookmarkStart w:name="z6191" w:id="6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взвешивания, упаковки и маркировки; </w:t>
      </w:r>
    </w:p>
    <w:bookmarkEnd w:id="6040"/>
    <w:bookmarkStart w:name="z6192" w:id="6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меры его предупреждения и устранения.</w:t>
      </w:r>
    </w:p>
    <w:bookmarkEnd w:id="6041"/>
    <w:bookmarkStart w:name="z6193" w:id="60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Запрессовщик фитилей, 3-разряд</w:t>
      </w:r>
    </w:p>
    <w:bookmarkEnd w:id="6042"/>
    <w:bookmarkStart w:name="z6194" w:id="6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Характеристика работ:</w:t>
      </w:r>
    </w:p>
    <w:bookmarkEnd w:id="6043"/>
    <w:bookmarkStart w:name="z6195" w:id="6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твердого фитиля в оболочку углей ручным способом;</w:t>
      </w:r>
    </w:p>
    <w:bookmarkEnd w:id="6044"/>
    <w:bookmarkStart w:name="z6196" w:id="6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прочистка канала оболочки шомполом; </w:t>
      </w:r>
    </w:p>
    <w:bookmarkEnd w:id="6045"/>
    <w:bookmarkStart w:name="z6197" w:id="6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канала оболочки; </w:t>
      </w:r>
    </w:p>
    <w:bookmarkEnd w:id="6046"/>
    <w:bookmarkStart w:name="z6198" w:id="6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смачивание фитиля цементирующей массой и вставка его в оболочку углей; </w:t>
      </w:r>
    </w:p>
    <w:bookmarkEnd w:id="6047"/>
    <w:bookmarkStart w:name="z6199" w:id="6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с поверхности углей остатков цементирующей массы; </w:t>
      </w:r>
    </w:p>
    <w:bookmarkEnd w:id="6048"/>
    <w:bookmarkStart w:name="z6200" w:id="6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сушка и укладка углей.</w:t>
      </w:r>
    </w:p>
    <w:bookmarkEnd w:id="6049"/>
    <w:bookmarkStart w:name="z6201" w:id="6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Должен знать:</w:t>
      </w:r>
    </w:p>
    <w:bookmarkEnd w:id="6050"/>
    <w:bookmarkStart w:name="z6202" w:id="6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инструмента, приспособлений и вспомогательных материалов; </w:t>
      </w:r>
    </w:p>
    <w:bookmarkEnd w:id="6051"/>
    <w:bookmarkStart w:name="z6203" w:id="6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вставки и заделки фитиля в оболочку углей; </w:t>
      </w:r>
    </w:p>
    <w:bookmarkEnd w:id="6052"/>
    <w:bookmarkStart w:name="z6204" w:id="6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прочистки и промывки канала оболочки, процесс сушки углей; </w:t>
      </w:r>
    </w:p>
    <w:bookmarkEnd w:id="6053"/>
    <w:bookmarkStart w:name="z6205" w:id="6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углям по внешнему виду и механической прочности.</w:t>
      </w:r>
    </w:p>
    <w:bookmarkEnd w:id="6054"/>
    <w:bookmarkStart w:name="z6206" w:id="60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Запрессовщик фитилей, 4-разряд</w:t>
      </w:r>
    </w:p>
    <w:bookmarkEnd w:id="6055"/>
    <w:bookmarkStart w:name="z6207" w:id="6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 Характеристика работ:</w:t>
      </w:r>
    </w:p>
    <w:bookmarkEnd w:id="6056"/>
    <w:bookmarkStart w:name="z6208" w:id="6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запрессовка набивного фитиля в оболочку углей на прессах и полуавтоматах; </w:t>
      </w:r>
    </w:p>
    <w:bookmarkEnd w:id="6057"/>
    <w:bookmarkStart w:name="z6209" w:id="6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мундштуков; </w:t>
      </w:r>
    </w:p>
    <w:bookmarkEnd w:id="6058"/>
    <w:bookmarkStart w:name="z6210" w:id="6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заполнение цилиндров пресса фитильной массой;</w:t>
      </w:r>
    </w:p>
    <w:bookmarkEnd w:id="6059"/>
    <w:bookmarkStart w:name="z6211" w:id="6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прессования; </w:t>
      </w:r>
    </w:p>
    <w:bookmarkEnd w:id="6060"/>
    <w:bookmarkStart w:name="z6212" w:id="6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запрессованных оболочек, протирка их и сушка в электропечах;</w:t>
      </w:r>
    </w:p>
    <w:bookmarkEnd w:id="6061"/>
    <w:bookmarkStart w:name="z6213" w:id="6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сушильных печей; </w:t>
      </w:r>
    </w:p>
    <w:bookmarkEnd w:id="6062"/>
    <w:bookmarkStart w:name="z6214" w:id="6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инструмента в соответствии с типом и размерами углей;</w:t>
      </w:r>
    </w:p>
    <w:bookmarkEnd w:id="6063"/>
    <w:bookmarkStart w:name="z6215" w:id="6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работы оборудования; </w:t>
      </w:r>
    </w:p>
    <w:bookmarkEnd w:id="6064"/>
    <w:bookmarkStart w:name="z6216" w:id="6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и приспособлений.</w:t>
      </w:r>
    </w:p>
    <w:bookmarkEnd w:id="6065"/>
    <w:bookmarkStart w:name="z6217" w:id="6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Должен знать:</w:t>
      </w:r>
    </w:p>
    <w:bookmarkEnd w:id="6066"/>
    <w:bookmarkStart w:name="z6218" w:id="6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прессов, полуавтоматов и сушильных печей; </w:t>
      </w:r>
    </w:p>
    <w:bookmarkEnd w:id="6067"/>
    <w:bookmarkStart w:name="z6219" w:id="6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обслуживаемого оборудования; </w:t>
      </w:r>
    </w:p>
    <w:bookmarkEnd w:id="6068"/>
    <w:bookmarkStart w:name="z6220" w:id="6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запрессовки и сушки фитилей; </w:t>
      </w:r>
    </w:p>
    <w:bookmarkEnd w:id="6069"/>
    <w:bookmarkStart w:name="z6221" w:id="6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 и сложными приспособлениями и инструментами; </w:t>
      </w:r>
    </w:p>
    <w:bookmarkEnd w:id="6070"/>
    <w:bookmarkStart w:name="z6222" w:id="6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материалов, входящих в рецептуру фитильной массы, и их влияние на качество изделий; </w:t>
      </w:r>
    </w:p>
    <w:bookmarkEnd w:id="6071"/>
    <w:bookmarkStart w:name="z6223" w:id="6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способы их устранения.</w:t>
      </w:r>
    </w:p>
    <w:bookmarkEnd w:id="6072"/>
    <w:bookmarkStart w:name="z6224" w:id="60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Шлифовщик электроугольных изделий, 2-разряд</w:t>
      </w:r>
    </w:p>
    <w:bookmarkEnd w:id="6073"/>
    <w:bookmarkStart w:name="z6225" w:id="6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Характеристика работ:</w:t>
      </w:r>
    </w:p>
    <w:bookmarkEnd w:id="6074"/>
    <w:bookmarkStart w:name="z6226" w:id="6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металлографитовых, электроугольных и электрографитированных изделий и полуфабрикатов на точильно-шлифовальных станках под руководством шлифовальщика более высокой квалификации;</w:t>
      </w:r>
    </w:p>
    <w:bookmarkEnd w:id="6075"/>
    <w:bookmarkStart w:name="z6227" w:id="6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подбор, установка и правка абразивных кругов; </w:t>
      </w:r>
    </w:p>
    <w:bookmarkEnd w:id="6076"/>
    <w:bookmarkStart w:name="z6228" w:id="6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станка.</w:t>
      </w:r>
    </w:p>
    <w:bookmarkEnd w:id="6077"/>
    <w:bookmarkStart w:name="z6229" w:id="6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Должен знать:</w:t>
      </w:r>
    </w:p>
    <w:bookmarkEnd w:id="6078"/>
    <w:bookmarkStart w:name="z6230" w:id="6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основных узлов станка; </w:t>
      </w:r>
    </w:p>
    <w:bookmarkEnd w:id="6079"/>
    <w:bookmarkStart w:name="z6231" w:id="6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подналадки станков; </w:t>
      </w:r>
    </w:p>
    <w:bookmarkEnd w:id="6080"/>
    <w:bookmarkStart w:name="z6232" w:id="6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правки абразивных кругов; </w:t>
      </w:r>
    </w:p>
    <w:bookmarkEnd w:id="6081"/>
    <w:bookmarkStart w:name="z6233" w:id="6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вид полуфабрикатов.</w:t>
      </w:r>
    </w:p>
    <w:bookmarkEnd w:id="6082"/>
    <w:bookmarkStart w:name="z6234" w:id="60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Шлифовщик электроугольных изделий, 3-разряд</w:t>
      </w:r>
    </w:p>
    <w:bookmarkEnd w:id="6083"/>
    <w:bookmarkStart w:name="z6235" w:id="6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Характеристика работ:</w:t>
      </w:r>
    </w:p>
    <w:bookmarkEnd w:id="6084"/>
    <w:bookmarkStart w:name="z6236" w:id="6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резка металлографитовых, электроугольных и электрографитированных изделий и полуфабрикатов на точильно-шлифовальных станках;</w:t>
      </w:r>
    </w:p>
    <w:bookmarkEnd w:id="6085"/>
    <w:bookmarkStart w:name="z6237" w:id="6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профиля и режущих свойств после затупления; </w:t>
      </w:r>
    </w:p>
    <w:bookmarkEnd w:id="6086"/>
    <w:bookmarkStart w:name="z6238" w:id="6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балансирование абразивного и алмазного кругов; </w:t>
      </w:r>
    </w:p>
    <w:bookmarkEnd w:id="6087"/>
    <w:bookmarkStart w:name="z6239" w:id="6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 на заданный размер изделий и полуфабрикатов;</w:t>
      </w:r>
    </w:p>
    <w:bookmarkEnd w:id="6088"/>
    <w:bookmarkStart w:name="z6240" w:id="6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размерной части, допусков и чистоты обработки;</w:t>
      </w:r>
    </w:p>
    <w:bookmarkEnd w:id="6089"/>
    <w:bookmarkStart w:name="z6241" w:id="6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изделий;</w:t>
      </w:r>
    </w:p>
    <w:bookmarkEnd w:id="6090"/>
    <w:bookmarkStart w:name="z6242" w:id="6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транспортировка.</w:t>
      </w:r>
    </w:p>
    <w:bookmarkEnd w:id="6091"/>
    <w:bookmarkStart w:name="z6243" w:id="6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Должен знать:</w:t>
      </w:r>
    </w:p>
    <w:bookmarkEnd w:id="6092"/>
    <w:bookmarkStart w:name="z6244" w:id="6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станков и способы наладки; </w:t>
      </w:r>
    </w:p>
    <w:bookmarkEnd w:id="6093"/>
    <w:bookmarkStart w:name="z6245" w:id="6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и правки абразивных и алмазных кругов;</w:t>
      </w:r>
    </w:p>
    <w:bookmarkEnd w:id="6094"/>
    <w:bookmarkStart w:name="z6246" w:id="6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специальных приспособлений и простого контрольно-измерительного инструмента; </w:t>
      </w:r>
    </w:p>
    <w:bookmarkEnd w:id="6095"/>
    <w:bookmarkStart w:name="z6247" w:id="6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механической обработки изделий;</w:t>
      </w:r>
    </w:p>
    <w:bookmarkEnd w:id="6096"/>
    <w:bookmarkStart w:name="z6248" w:id="6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чертежей, в пределах выполняемой работы; </w:t>
      </w:r>
    </w:p>
    <w:bookmarkEnd w:id="6097"/>
    <w:bookmarkStart w:name="z6249" w:id="6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6098"/>
    <w:bookmarkStart w:name="z6250" w:id="60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Шлифовщик электроугольных изделий, 4-разряд</w:t>
      </w:r>
    </w:p>
    <w:bookmarkEnd w:id="6099"/>
    <w:bookmarkStart w:name="z6251" w:id="6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Характеристика работ:</w:t>
      </w:r>
    </w:p>
    <w:bookmarkEnd w:id="6100"/>
    <w:bookmarkStart w:name="z6252" w:id="6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металлографитовых, электроугольных и электрографитированных изделий и полуфабрикатов на автоматах и полуавтоматах; </w:t>
      </w:r>
    </w:p>
    <w:bookmarkEnd w:id="6101"/>
    <w:bookmarkStart w:name="z6253" w:id="6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и настройка специальных приспособлений и механизмов подачи;</w:t>
      </w:r>
    </w:p>
    <w:bookmarkEnd w:id="6102"/>
    <w:bookmarkStart w:name="z6254" w:id="6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подбор, установка и правка абразивных кругов сложной конфигурации; </w:t>
      </w:r>
    </w:p>
    <w:bookmarkEnd w:id="6103"/>
    <w:bookmarkStart w:name="z6255" w:id="6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укладка изделий и полуфабрикатов в бункеры-питатели;</w:t>
      </w:r>
    </w:p>
    <w:bookmarkEnd w:id="6104"/>
    <w:bookmarkStart w:name="z6256" w:id="6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размерной части, конфигурации, допусков и параметров шероховатости контрольно-измерительными инструментами; </w:t>
      </w:r>
    </w:p>
    <w:bookmarkEnd w:id="6105"/>
    <w:bookmarkStart w:name="z6257" w:id="6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изделий, укладка и транспортировка.</w:t>
      </w:r>
    </w:p>
    <w:bookmarkEnd w:id="6106"/>
    <w:bookmarkStart w:name="z6258" w:id="6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Должен знать:</w:t>
      </w:r>
    </w:p>
    <w:bookmarkEnd w:id="6107"/>
    <w:bookmarkStart w:name="z6259" w:id="6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способы наладки автоматов, полуавтоматов и специальных приспособлений; </w:t>
      </w:r>
    </w:p>
    <w:bookmarkEnd w:id="6108"/>
    <w:bookmarkStart w:name="z6260" w:id="6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правки абразивных кругов сложной конфигурации; </w:t>
      </w:r>
    </w:p>
    <w:bookmarkEnd w:id="6109"/>
    <w:bookmarkStart w:name="z6261" w:id="6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механической обработки изделий; </w:t>
      </w:r>
    </w:p>
    <w:bookmarkEnd w:id="6110"/>
    <w:bookmarkStart w:name="z6262" w:id="6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применения сложного контрольно-измерительного инструмента; </w:t>
      </w:r>
    </w:p>
    <w:bookmarkEnd w:id="6111"/>
    <w:bookmarkStart w:name="z6263" w:id="6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чистки и укладки изделий; </w:t>
      </w:r>
    </w:p>
    <w:bookmarkEnd w:id="6112"/>
    <w:bookmarkStart w:name="z6264" w:id="6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 и параметры шероховатости.</w:t>
      </w:r>
    </w:p>
    <w:bookmarkEnd w:id="6113"/>
    <w:bookmarkStart w:name="z6265" w:id="6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Шлифовщик электроугольных изделий, 5-разряд</w:t>
      </w:r>
    </w:p>
    <w:bookmarkEnd w:id="6114"/>
    <w:bookmarkStart w:name="z6266" w:id="6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Характеристика работ:</w:t>
      </w:r>
    </w:p>
    <w:bookmarkEnd w:id="6115"/>
    <w:bookmarkStart w:name="z6267" w:id="6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металлографитовых, электроугольных и электрографитированных изделий и полуфабрикатов на специальных агрегатных станках и поточных линиях; </w:t>
      </w:r>
    </w:p>
    <w:bookmarkEnd w:id="6116"/>
    <w:bookmarkStart w:name="z6268" w:id="6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порядка обработки полуфабрикатов и анодов различных размеров и фасонов;</w:t>
      </w:r>
    </w:p>
    <w:bookmarkEnd w:id="6117"/>
    <w:bookmarkStart w:name="z6269" w:id="6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блоков в размер, обточка плоскостей и снятие фасок; </w:t>
      </w:r>
    </w:p>
    <w:bookmarkEnd w:id="6118"/>
    <w:bookmarkStart w:name="z6270" w:id="6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пооперационное шлифование фасонных поверхностей сложного профиля в соответствии с чертежами;</w:t>
      </w:r>
    </w:p>
    <w:bookmarkEnd w:id="6119"/>
    <w:bookmarkStart w:name="z6271" w:id="6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резьбы на агрегатных станках, конопатка и сверление отверстий;</w:t>
      </w:r>
    </w:p>
    <w:bookmarkEnd w:id="6120"/>
    <w:bookmarkStart w:name="z6272" w:id="6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сверл, фасонных резцов и их замена;</w:t>
      </w:r>
    </w:p>
    <w:bookmarkEnd w:id="6121"/>
    <w:bookmarkStart w:name="z6273" w:id="6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фасонных изделий на наличие трещин; </w:t>
      </w:r>
    </w:p>
    <w:bookmarkEnd w:id="6122"/>
    <w:bookmarkStart w:name="z6274" w:id="6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изделий.</w:t>
      </w:r>
    </w:p>
    <w:bookmarkEnd w:id="6123"/>
    <w:bookmarkStart w:name="z6275" w:id="6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Должен знать:</w:t>
      </w:r>
    </w:p>
    <w:bookmarkEnd w:id="6124"/>
    <w:bookmarkStart w:name="z6276" w:id="6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агрегатных станков поточных линий; </w:t>
      </w:r>
    </w:p>
    <w:bookmarkEnd w:id="6125"/>
    <w:bookmarkStart w:name="z6277" w:id="6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 резки, обточки, конопатки и сверления; </w:t>
      </w:r>
    </w:p>
    <w:bookmarkEnd w:id="6126"/>
    <w:bookmarkStart w:name="z6278" w:id="6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изделий и полуфабрикатов; </w:t>
      </w:r>
    </w:p>
    <w:bookmarkEnd w:id="6127"/>
    <w:bookmarkStart w:name="z6279" w:id="6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изделия; </w:t>
      </w:r>
    </w:p>
    <w:bookmarkEnd w:id="6128"/>
    <w:bookmarkStart w:name="z6280" w:id="6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6129"/>
    <w:bookmarkStart w:name="z6281" w:id="6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Калибровщик электроугольных изделий, 1-разряд</w:t>
      </w:r>
    </w:p>
    <w:bookmarkEnd w:id="6130"/>
    <w:bookmarkStart w:name="z6282" w:id="6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Характеристика работ:</w:t>
      </w:r>
    </w:p>
    <w:bookmarkEnd w:id="6131"/>
    <w:bookmarkStart w:name="z6283" w:id="6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металлографитовых и электроугольных изделий с помощью калибров, кондукторов и приспособлений под руководством калибровщика более высокой квалификации;</w:t>
      </w:r>
    </w:p>
    <w:bookmarkEnd w:id="6132"/>
    <w:bookmarkStart w:name="z6284" w:id="6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инструмента и приспособлений к работе; </w:t>
      </w:r>
    </w:p>
    <w:bookmarkEnd w:id="6133"/>
    <w:bookmarkStart w:name="z6285" w:id="6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изделий.</w:t>
      </w:r>
    </w:p>
    <w:bookmarkEnd w:id="6134"/>
    <w:bookmarkStart w:name="z6286" w:id="6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Должен знать:</w:t>
      </w:r>
    </w:p>
    <w:bookmarkEnd w:id="6135"/>
    <w:bookmarkStart w:name="z6287" w:id="6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калибровки изделий; </w:t>
      </w:r>
    </w:p>
    <w:bookmarkEnd w:id="6136"/>
    <w:bookmarkStart w:name="z6288" w:id="6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калибров, кондукторов и приспособлений; </w:t>
      </w:r>
    </w:p>
    <w:bookmarkEnd w:id="6137"/>
    <w:bookmarkStart w:name="z6289" w:id="6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изделий и их назначение; </w:t>
      </w:r>
    </w:p>
    <w:bookmarkEnd w:id="6138"/>
    <w:bookmarkStart w:name="z6290" w:id="6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условное обозначение квалитетов и параметров шероховатости на чертежах и калибрах.</w:t>
      </w:r>
    </w:p>
    <w:bookmarkEnd w:id="6139"/>
    <w:bookmarkStart w:name="z6291" w:id="6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Калибровщик электроугольных изделий, 2-разряд</w:t>
      </w:r>
    </w:p>
    <w:bookmarkEnd w:id="6140"/>
    <w:bookmarkStart w:name="z6292" w:id="6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Характеристика работ:</w:t>
      </w:r>
    </w:p>
    <w:bookmarkEnd w:id="6141"/>
    <w:bookmarkStart w:name="z6293" w:id="6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металлографитовых и электроугольных изделий с помощью калибров, кондукторов и приспособлений; </w:t>
      </w:r>
    </w:p>
    <w:bookmarkEnd w:id="6142"/>
    <w:bookmarkStart w:name="z6294" w:id="6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промеры калибровочных зазоров и размеров изделий с помощью контрольно-измерительного инструмента; </w:t>
      </w:r>
    </w:p>
    <w:bookmarkEnd w:id="6143"/>
    <w:bookmarkStart w:name="z6295" w:id="6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отборка годных изделий и укладка.</w:t>
      </w:r>
    </w:p>
    <w:bookmarkEnd w:id="6144"/>
    <w:bookmarkStart w:name="z6296" w:id="6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Должен знать:</w:t>
      </w:r>
    </w:p>
    <w:bookmarkEnd w:id="6145"/>
    <w:bookmarkStart w:name="z6297" w:id="6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калибрами, кондукторами, приспособлениями и контрольно-измерительными инструментaми; </w:t>
      </w:r>
    </w:p>
    <w:bookmarkEnd w:id="6146"/>
    <w:bookmarkStart w:name="z6298" w:id="6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калибровки; </w:t>
      </w:r>
    </w:p>
    <w:bookmarkEnd w:id="6147"/>
    <w:bookmarkStart w:name="z6299" w:id="6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калибровки изделий; </w:t>
      </w:r>
    </w:p>
    <w:bookmarkEnd w:id="6148"/>
    <w:bookmarkStart w:name="z6300" w:id="6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изделиям.</w:t>
      </w:r>
    </w:p>
    <w:bookmarkEnd w:id="6149"/>
    <w:bookmarkStart w:name="z6301" w:id="6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Калибровщик электроугольных изделий, 3-разряд</w:t>
      </w:r>
    </w:p>
    <w:bookmarkEnd w:id="6150"/>
    <w:bookmarkStart w:name="z6302" w:id="6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Характеристика работ:</w:t>
      </w:r>
    </w:p>
    <w:bookmarkEnd w:id="6151"/>
    <w:bookmarkStart w:name="z6303" w:id="6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металлографитовых и электроугольных изделий на прессах-полуавтоматах со спецприспособлениями; </w:t>
      </w:r>
    </w:p>
    <w:bookmarkEnd w:id="6152"/>
    <w:bookmarkStart w:name="z6304" w:id="6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укладка изделий в бункеры и калибровка до заданного размера;</w:t>
      </w:r>
    </w:p>
    <w:bookmarkEnd w:id="6153"/>
    <w:bookmarkStart w:name="z6305" w:id="6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запрессовка провода в тело электрощетки с одновременной калибровкой; </w:t>
      </w:r>
    </w:p>
    <w:bookmarkEnd w:id="6154"/>
    <w:bookmarkStart w:name="z6306" w:id="6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смена приспособлений в соответствии с размером изделий; </w:t>
      </w:r>
    </w:p>
    <w:bookmarkEnd w:id="6155"/>
    <w:bookmarkStart w:name="z6307" w:id="6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прессов-полуавтоматов.</w:t>
      </w:r>
    </w:p>
    <w:bookmarkEnd w:id="6156"/>
    <w:bookmarkStart w:name="z6308" w:id="6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Должен знать:</w:t>
      </w:r>
    </w:p>
    <w:bookmarkEnd w:id="6157"/>
    <w:bookmarkStart w:name="z6309" w:id="6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способы подналадки прессов-полуавтоматов; </w:t>
      </w:r>
    </w:p>
    <w:bookmarkEnd w:id="6158"/>
    <w:bookmarkStart w:name="z6310" w:id="6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приспособлений; </w:t>
      </w:r>
    </w:p>
    <w:bookmarkEnd w:id="6159"/>
    <w:bookmarkStart w:name="z6311" w:id="6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калибровки изделий; </w:t>
      </w:r>
    </w:p>
    <w:bookmarkEnd w:id="6160"/>
    <w:bookmarkStart w:name="z6312" w:id="6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и посадки; </w:t>
      </w:r>
    </w:p>
    <w:bookmarkEnd w:id="6161"/>
    <w:bookmarkStart w:name="z6313" w:id="6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шероховатости.</w:t>
      </w:r>
    </w:p>
    <w:bookmarkEnd w:id="6162"/>
    <w:bookmarkStart w:name="z6314" w:id="6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Обжигальщик электроугольных изделий, 3-разряд</w:t>
      </w:r>
    </w:p>
    <w:bookmarkEnd w:id="6163"/>
    <w:bookmarkStart w:name="z6315" w:id="6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Характеристика работ:</w:t>
      </w:r>
    </w:p>
    <w:bookmarkEnd w:id="6164"/>
    <w:bookmarkStart w:name="z6316" w:id="6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и спекание металлокерамических, металлографитовых и электроугольных изделий и полуфабрикатов в электрических муфельных печах под руководством обжигальщика более высокой квалификации; </w:t>
      </w:r>
    </w:p>
    <w:bookmarkEnd w:id="6165"/>
    <w:bookmarkStart w:name="z6317" w:id="6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разогрев печей; </w:t>
      </w:r>
    </w:p>
    <w:bookmarkEnd w:id="6166"/>
    <w:bookmarkStart w:name="z6318" w:id="6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контрольно-измерительных приборов;</w:t>
      </w:r>
    </w:p>
    <w:bookmarkEnd w:id="6167"/>
    <w:bookmarkStart w:name="z6319" w:id="6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обжига в соответствии с технологическим графиком.</w:t>
      </w:r>
    </w:p>
    <w:bookmarkEnd w:id="6168"/>
    <w:bookmarkStart w:name="z6320" w:id="6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Должен знать:</w:t>
      </w:r>
    </w:p>
    <w:bookmarkEnd w:id="6169"/>
    <w:bookmarkStart w:name="z6321" w:id="6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 обжига и спекания различных видов изделий и полуфабрикатов; </w:t>
      </w:r>
    </w:p>
    <w:bookmarkEnd w:id="6170"/>
    <w:bookmarkStart w:name="z6322" w:id="6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электрических муфельных печей; </w:t>
      </w:r>
    </w:p>
    <w:bookmarkEnd w:id="6171"/>
    <w:bookmarkStart w:name="z6323" w:id="6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управления и регулирования температуры; </w:t>
      </w:r>
    </w:p>
    <w:bookmarkEnd w:id="6172"/>
    <w:bookmarkStart w:name="z6324" w:id="6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приборов.</w:t>
      </w:r>
    </w:p>
    <w:bookmarkEnd w:id="6173"/>
    <w:bookmarkStart w:name="z6325" w:id="6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Обжигальщик электроугольных изделий, 4-разряд</w:t>
      </w:r>
    </w:p>
    <w:bookmarkEnd w:id="6174"/>
    <w:bookmarkStart w:name="z6326" w:id="6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Характеристика работ:</w:t>
      </w:r>
    </w:p>
    <w:bookmarkEnd w:id="6175"/>
    <w:bookmarkStart w:name="z6327" w:id="6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и спекание металлокерамических, металлографитовых, электроугольных изделий, полуфабрикатов и электролитического медного порошка в электрических муфельных печах; </w:t>
      </w:r>
    </w:p>
    <w:bookmarkEnd w:id="6176"/>
    <w:bookmarkStart w:name="z6328" w:id="6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заполнения и герметизации песочных затворов; </w:t>
      </w:r>
    </w:p>
    <w:bookmarkEnd w:id="6177"/>
    <w:bookmarkStart w:name="z6329" w:id="6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системы гидравлического, механического и пневматического толкателей и проверка исправности пневматических установок; </w:t>
      </w:r>
    </w:p>
    <w:bookmarkEnd w:id="6178"/>
    <w:bookmarkStart w:name="z6330" w:id="6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печей под нагрузку; </w:t>
      </w:r>
    </w:p>
    <w:bookmarkEnd w:id="6179"/>
    <w:bookmarkStart w:name="z6331" w:id="6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печи по кривой нарастания мощности; </w:t>
      </w:r>
    </w:p>
    <w:bookmarkEnd w:id="6180"/>
    <w:bookmarkStart w:name="z6332" w:id="6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продвижение тиглей по каналу печи с помощью пневматического толкателя; </w:t>
      </w:r>
    </w:p>
    <w:bookmarkEnd w:id="6181"/>
    <w:bookmarkStart w:name="z6333" w:id="6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режима обжига с помощью контрольно-измерительных приборов; </w:t>
      </w:r>
    </w:p>
    <w:bookmarkEnd w:id="6182"/>
    <w:bookmarkStart w:name="z6334" w:id="6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окончания процесса обжига и спекания; </w:t>
      </w:r>
    </w:p>
    <w:bookmarkEnd w:id="6183"/>
    <w:bookmarkStart w:name="z6335" w:id="6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для записи температурного режима печей.</w:t>
      </w:r>
    </w:p>
    <w:bookmarkEnd w:id="6184"/>
    <w:bookmarkStart w:name="z6336" w:id="6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Должен знать:</w:t>
      </w:r>
    </w:p>
    <w:bookmarkEnd w:id="6185"/>
    <w:bookmarkStart w:name="z6337" w:id="6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обжига и спекания изделий и полуфабрикатов; </w:t>
      </w:r>
    </w:p>
    <w:bookmarkEnd w:id="6186"/>
    <w:bookmarkStart w:name="z6338" w:id="6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электрических муфельных печей;</w:t>
      </w:r>
    </w:p>
    <w:bookmarkEnd w:id="6187"/>
    <w:bookmarkStart w:name="z6339" w:id="6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системы толкателей различного типа; </w:t>
      </w:r>
    </w:p>
    <w:bookmarkEnd w:id="6188"/>
    <w:bookmarkStart w:name="z6340" w:id="6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графики подъема температуры и способы поддержания температурного режима в печах; </w:t>
      </w:r>
    </w:p>
    <w:bookmarkEnd w:id="6189"/>
    <w:bookmarkStart w:name="z6341" w:id="6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различных отклонений от режима обжига на качество изделий; </w:t>
      </w:r>
    </w:p>
    <w:bookmarkEnd w:id="6190"/>
    <w:bookmarkStart w:name="z6342" w:id="6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контрольно-измерительных приборов и аппаратов.</w:t>
      </w:r>
    </w:p>
    <w:bookmarkEnd w:id="6191"/>
    <w:bookmarkStart w:name="z6343" w:id="6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Обжигальщик электроугольных изделий, 5-разряд</w:t>
      </w:r>
    </w:p>
    <w:bookmarkEnd w:id="6192"/>
    <w:bookmarkStart w:name="z6344" w:id="6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Характеристика работ:</w:t>
      </w:r>
    </w:p>
    <w:bookmarkEnd w:id="6193"/>
    <w:bookmarkStart w:name="z6345" w:id="6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и электрографитация электроугольных и электрографитированных изделий, полуфабрикатов и углеродных волокнистых материалов в электрических печах непрерывного действия и пламенных печах; </w:t>
      </w:r>
    </w:p>
    <w:bookmarkEnd w:id="6194"/>
    <w:bookmarkStart w:name="z6346" w:id="6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и исправности контрольно-измерительных приборов, газовых вентилей и смотровых стекол; </w:t>
      </w:r>
    </w:p>
    <w:bookmarkEnd w:id="6195"/>
    <w:bookmarkStart w:name="z6347" w:id="6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газа в камеры, перевод газа из одной камеры в другую; </w:t>
      </w:r>
    </w:p>
    <w:bookmarkEnd w:id="6196"/>
    <w:bookmarkStart w:name="z6348" w:id="6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горения газа и распределением газового потока в камерах; </w:t>
      </w:r>
    </w:p>
    <w:bookmarkEnd w:id="6197"/>
    <w:bookmarkStart w:name="z6349" w:id="6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ежечасного прироста температуры и перевода газа; </w:t>
      </w:r>
    </w:p>
    <w:bookmarkEnd w:id="6198"/>
    <w:bookmarkStart w:name="z6350" w:id="6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заданного режима обжига; </w:t>
      </w:r>
    </w:p>
    <w:bookmarkEnd w:id="6199"/>
    <w:bookmarkStart w:name="z6351" w:id="6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разряжения в печах и подачи воздуха; </w:t>
      </w:r>
    </w:p>
    <w:bookmarkEnd w:id="6200"/>
    <w:bookmarkStart w:name="z6352" w:id="6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герметизации системы; </w:t>
      </w:r>
    </w:p>
    <w:bookmarkEnd w:id="6201"/>
    <w:bookmarkStart w:name="z6353" w:id="6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очередности загрузки, включения, охлаждения и разгрузки печей.</w:t>
      </w:r>
    </w:p>
    <w:bookmarkEnd w:id="6202"/>
    <w:bookmarkStart w:name="z6354" w:id="6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Должен знать:</w:t>
      </w:r>
    </w:p>
    <w:bookmarkEnd w:id="6203"/>
    <w:bookmarkStart w:name="z6355" w:id="6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режим обжига и электрографитации изделий, полуфабрикатов и материалов; </w:t>
      </w:r>
    </w:p>
    <w:bookmarkEnd w:id="6204"/>
    <w:bookmarkStart w:name="z6356" w:id="6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изделиям по внешнему виду и электрофизическим характеристикам; </w:t>
      </w:r>
    </w:p>
    <w:bookmarkEnd w:id="6205"/>
    <w:bookmarkStart w:name="z6357" w:id="6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электрическую схему печей; </w:t>
      </w:r>
    </w:p>
    <w:bookmarkEnd w:id="6206"/>
    <w:bookmarkStart w:name="z6358" w:id="6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обслуживания различных типов печей; </w:t>
      </w:r>
    </w:p>
    <w:bookmarkEnd w:id="6207"/>
    <w:bookmarkStart w:name="z6359" w:id="6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расчета загрузки печей и определения расхода электроэнергии для различных типов и размеров изделий; </w:t>
      </w:r>
    </w:p>
    <w:bookmarkEnd w:id="6208"/>
    <w:bookmarkStart w:name="z6360" w:id="6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отклонений от режима обжига и электрографитации на качество и электрофизические показатели изделий; </w:t>
      </w:r>
    </w:p>
    <w:bookmarkEnd w:id="6209"/>
    <w:bookmarkStart w:name="z6361" w:id="6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охлаждения печей.</w:t>
      </w:r>
    </w:p>
    <w:bookmarkEnd w:id="6210"/>
    <w:bookmarkStart w:name="z6362" w:id="6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Обвязчик электроугольных изделий, 2-разряд</w:t>
      </w:r>
    </w:p>
    <w:bookmarkEnd w:id="6211"/>
    <w:bookmarkStart w:name="z6363" w:id="6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Характеристика работ:</w:t>
      </w:r>
    </w:p>
    <w:bookmarkEnd w:id="6212"/>
    <w:bookmarkStart w:name="z6364" w:id="6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обвязка отдельных пачек электроугольных изделий с помощью инструмента и приспособлений; </w:t>
      </w:r>
    </w:p>
    <w:bookmarkEnd w:id="6213"/>
    <w:bookmarkStart w:name="z6365" w:id="6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опудривание и вязка угольных дисков в пачки с прокладками; </w:t>
      </w:r>
    </w:p>
    <w:bookmarkEnd w:id="6214"/>
    <w:bookmarkStart w:name="z6366" w:id="6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обвязка торцов пачек углей оберточной бумагой; </w:t>
      </w:r>
    </w:p>
    <w:bookmarkEnd w:id="6215"/>
    <w:bookmarkStart w:name="z6367" w:id="6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изделий, инструмента и приспособлений для обвязки; </w:t>
      </w:r>
    </w:p>
    <w:bookmarkEnd w:id="6216"/>
    <w:bookmarkStart w:name="z6368" w:id="6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вспомогательных материалов и нарезка их в соответствии с размерами и типами изделий; </w:t>
      </w:r>
    </w:p>
    <w:bookmarkEnd w:id="6217"/>
    <w:bookmarkStart w:name="z6369" w:id="6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инструмента и приспособлений.</w:t>
      </w:r>
    </w:p>
    <w:bookmarkEnd w:id="6218"/>
    <w:bookmarkStart w:name="z6370" w:id="6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Должен знать:</w:t>
      </w:r>
    </w:p>
    <w:bookmarkEnd w:id="6219"/>
    <w:bookmarkStart w:name="z6371" w:id="6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инструмента и приспособлений; </w:t>
      </w:r>
    </w:p>
    <w:bookmarkEnd w:id="6220"/>
    <w:bookmarkStart w:name="z6372" w:id="6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способы обвязки различных изделий; </w:t>
      </w:r>
    </w:p>
    <w:bookmarkEnd w:id="6221"/>
    <w:bookmarkStart w:name="z6373" w:id="6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назначение вспомогательных материалов и требования, предъявляемые к их качеству.</w:t>
      </w:r>
    </w:p>
    <w:bookmarkEnd w:id="6222"/>
    <w:bookmarkStart w:name="z6374" w:id="6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Обвязчик электроугольных изделий, 3-разряд</w:t>
      </w:r>
    </w:p>
    <w:bookmarkEnd w:id="6223"/>
    <w:bookmarkStart w:name="z6375" w:id="6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Характеристика работ:</w:t>
      </w:r>
    </w:p>
    <w:bookmarkEnd w:id="6224"/>
    <w:bookmarkStart w:name="z6376" w:id="6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обвязка отдельных пачек электроугольных изделий на специальных станках;</w:t>
      </w:r>
    </w:p>
    <w:bookmarkEnd w:id="6225"/>
    <w:bookmarkStart w:name="z6377" w:id="6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станка, инструмента и приспособлений на заданный размер изделий; </w:t>
      </w:r>
    </w:p>
    <w:bookmarkEnd w:id="6226"/>
    <w:bookmarkStart w:name="z6378" w:id="6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выравнивание изделий в станке; </w:t>
      </w:r>
    </w:p>
    <w:bookmarkEnd w:id="6227"/>
    <w:bookmarkStart w:name="z6379" w:id="6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количества изделий в пачке; </w:t>
      </w:r>
    </w:p>
    <w:bookmarkEnd w:id="6228"/>
    <w:bookmarkStart w:name="z6380" w:id="6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брака при обвязке изделий.</w:t>
      </w:r>
    </w:p>
    <w:bookmarkEnd w:id="6229"/>
    <w:bookmarkStart w:name="z6381" w:id="6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Должен знать:</w:t>
      </w:r>
    </w:p>
    <w:bookmarkEnd w:id="6230"/>
    <w:bookmarkStart w:name="z6382" w:id="6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способы наладки станка и специальных приспособлений для обвязки; </w:t>
      </w:r>
    </w:p>
    <w:bookmarkEnd w:id="6231"/>
    <w:bookmarkStart w:name="z6383" w:id="6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обвязки изделий; </w:t>
      </w:r>
    </w:p>
    <w:bookmarkEnd w:id="6232"/>
    <w:bookmarkStart w:name="z6384" w:id="6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соблюдения прямолинейности при обвязке изделий; </w:t>
      </w:r>
    </w:p>
    <w:bookmarkEnd w:id="6233"/>
    <w:bookmarkStart w:name="z6385" w:id="6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процесса выдерживания изделий перед обвязкой;</w:t>
      </w:r>
    </w:p>
    <w:bookmarkEnd w:id="6234"/>
    <w:bookmarkStart w:name="z6386" w:id="6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изделиям.</w:t>
      </w:r>
    </w:p>
    <w:bookmarkEnd w:id="6235"/>
    <w:bookmarkStart w:name="z6387" w:id="6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Прессовщик электроугольных изделий, 2-разряд</w:t>
      </w:r>
    </w:p>
    <w:bookmarkEnd w:id="6236"/>
    <w:bookmarkStart w:name="z6388" w:id="6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Характеристика работ:</w:t>
      </w:r>
    </w:p>
    <w:bookmarkEnd w:id="6237"/>
    <w:bookmarkStart w:name="z6389" w:id="6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металлокерамических, металлографитовых, угольных и электрощеточных изделий и полуфабрикатов на механических и гидравлических прессах мощностью до 15 тонн под руководством прессовщика более высокой квалификации;</w:t>
      </w:r>
    </w:p>
    <w:bookmarkEnd w:id="6238"/>
    <w:bookmarkStart w:name="z6390" w:id="6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просев прессовочных порошков; </w:t>
      </w:r>
    </w:p>
    <w:bookmarkEnd w:id="6239"/>
    <w:bookmarkStart w:name="z6391" w:id="6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навески пресспорошка для обеспечения заданных допусков;</w:t>
      </w:r>
    </w:p>
    <w:bookmarkEnd w:id="6240"/>
    <w:bookmarkStart w:name="z6392" w:id="6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развеска и засыпка порошка в матрицы прессформ; </w:t>
      </w:r>
    </w:p>
    <w:bookmarkEnd w:id="6241"/>
    <w:bookmarkStart w:name="z6393" w:id="6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наладка инструмента и приспособлений.</w:t>
      </w:r>
    </w:p>
    <w:bookmarkEnd w:id="6242"/>
    <w:bookmarkStart w:name="z6394" w:id="6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Должен знать:</w:t>
      </w:r>
    </w:p>
    <w:bookmarkEnd w:id="6243"/>
    <w:bookmarkStart w:name="z6395" w:id="6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прессов простой конструкции; </w:t>
      </w:r>
    </w:p>
    <w:bookmarkEnd w:id="6244"/>
    <w:bookmarkStart w:name="z6396" w:id="6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прессования изделий и полуфабрикатов; </w:t>
      </w:r>
    </w:p>
    <w:bookmarkEnd w:id="6245"/>
    <w:bookmarkStart w:name="z6397" w:id="6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засыпки пресспорошков в прессформы; </w:t>
      </w:r>
    </w:p>
    <w:bookmarkEnd w:id="6246"/>
    <w:bookmarkStart w:name="z6398" w:id="6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взвешивания; </w:t>
      </w:r>
    </w:p>
    <w:bookmarkEnd w:id="6247"/>
    <w:bookmarkStart w:name="z6399" w:id="6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марки изделий; </w:t>
      </w:r>
    </w:p>
    <w:bookmarkEnd w:id="6248"/>
    <w:bookmarkStart w:name="z6400" w:id="6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прессуемым изделиям; </w:t>
      </w:r>
    </w:p>
    <w:bookmarkEnd w:id="6249"/>
    <w:bookmarkStart w:name="z6401" w:id="6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 и посадках, квалитетах и параметрах шероховатости.</w:t>
      </w:r>
    </w:p>
    <w:bookmarkEnd w:id="6250"/>
    <w:bookmarkStart w:name="z6402" w:id="6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Прессовщик электроугольных изделий, 3-разряд</w:t>
      </w:r>
    </w:p>
    <w:bookmarkEnd w:id="6251"/>
    <w:bookmarkStart w:name="z6403" w:id="6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Характеристика работ:</w:t>
      </w:r>
    </w:p>
    <w:bookmarkEnd w:id="6252"/>
    <w:bookmarkStart w:name="z6404" w:id="6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металлокерамических, металлографитовых, угольных и электрощеточных изделий и полуфабрикатов на механических и гидравлических прессах мощностью до 15 тонн; </w:t>
      </w:r>
    </w:p>
    <w:bookmarkEnd w:id="6253"/>
    <w:bookmarkStart w:name="z6405" w:id="6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просев пресспорошка, дозировка и засыпка в бункер пресса; </w:t>
      </w:r>
    </w:p>
    <w:bookmarkEnd w:id="6254"/>
    <w:bookmarkStart w:name="z6406" w:id="6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в необогреваемых прессформах различной конструкции;</w:t>
      </w:r>
    </w:p>
    <w:bookmarkEnd w:id="6255"/>
    <w:bookmarkStart w:name="z6407" w:id="6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прессуемых изделий по внешнему виду, размерам и плотности; </w:t>
      </w:r>
    </w:p>
    <w:bookmarkEnd w:id="6256"/>
    <w:bookmarkStart w:name="z6408" w:id="6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угольных изделий и полуфабрикатов с пересыпкой порошком и транспортировка; </w:t>
      </w:r>
    </w:p>
    <w:bookmarkEnd w:id="6257"/>
    <w:bookmarkStart w:name="z6409" w:id="6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пресса и смазка.</w:t>
      </w:r>
    </w:p>
    <w:bookmarkEnd w:id="6258"/>
    <w:bookmarkStart w:name="z6410" w:id="6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Должен знать:</w:t>
      </w:r>
    </w:p>
    <w:bookmarkEnd w:id="6259"/>
    <w:bookmarkStart w:name="z6411" w:id="6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прессов и способы их подналадки; </w:t>
      </w:r>
    </w:p>
    <w:bookmarkEnd w:id="6260"/>
    <w:bookmarkStart w:name="z6412" w:id="6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и режимы прессования различных видов и марок изделий; </w:t>
      </w:r>
    </w:p>
    <w:bookmarkEnd w:id="6261"/>
    <w:bookmarkStart w:name="z6413" w:id="6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прессуемых порошков; </w:t>
      </w:r>
    </w:p>
    <w:bookmarkEnd w:id="6262"/>
    <w:bookmarkStart w:name="z6414" w:id="6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специальных приспособлений и контрольно-измерительного инструмента; </w:t>
      </w:r>
    </w:p>
    <w:bookmarkEnd w:id="6263"/>
    <w:bookmarkStart w:name="z6415" w:id="6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6264"/>
    <w:bookmarkStart w:name="z6416" w:id="6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Прессовщик электроугольных изделий, 4-разряд</w:t>
      </w:r>
    </w:p>
    <w:bookmarkEnd w:id="6265"/>
    <w:bookmarkStart w:name="z6417" w:id="6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Характеристика работ:</w:t>
      </w:r>
    </w:p>
    <w:bookmarkEnd w:id="6266"/>
    <w:bookmarkStart w:name="z6418" w:id="6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металлокерамических, металлографитовых, угольных и электрощеточных изделий и полуфабрикатов на механических и гидравлических прессах мощностью свыше 15 до 100 тонн; </w:t>
      </w:r>
    </w:p>
    <w:bookmarkEnd w:id="6267"/>
    <w:bookmarkStart w:name="z6419" w:id="6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подбор, подготовка и смена прессовочного инструмента и приспособлений; </w:t>
      </w:r>
    </w:p>
    <w:bookmarkEnd w:id="6268"/>
    <w:bookmarkStart w:name="z6420" w:id="6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пресспорошков и определение их пригодности для прессования; </w:t>
      </w:r>
    </w:p>
    <w:bookmarkEnd w:id="6269"/>
    <w:bookmarkStart w:name="z6421" w:id="6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прессовка блоков в размер с заданной плотностью; </w:t>
      </w:r>
    </w:p>
    <w:bookmarkEnd w:id="6270"/>
    <w:bookmarkStart w:name="z6422" w:id="6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регулирование рабочего давления пресса; </w:t>
      </w:r>
    </w:p>
    <w:bookmarkEnd w:id="6271"/>
    <w:bookmarkStart w:name="z6423" w:id="6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выдержки и давления; </w:t>
      </w:r>
    </w:p>
    <w:bookmarkEnd w:id="6272"/>
    <w:bookmarkStart w:name="z6424" w:id="6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отпрессованных изделий, укладка в тару и транспортировка.</w:t>
      </w:r>
    </w:p>
    <w:bookmarkEnd w:id="6273"/>
    <w:bookmarkStart w:name="z6425" w:id="6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Должен знать:</w:t>
      </w:r>
    </w:p>
    <w:bookmarkEnd w:id="6274"/>
    <w:bookmarkStart w:name="z6426" w:id="6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систему управления и способы наладки прессов; </w:t>
      </w:r>
    </w:p>
    <w:bookmarkEnd w:id="6275"/>
    <w:bookmarkStart w:name="z6427" w:id="6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установления и регулирования давления и времени выдержки; </w:t>
      </w:r>
    </w:p>
    <w:bookmarkEnd w:id="6276"/>
    <w:bookmarkStart w:name="z6428" w:id="6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приборов; </w:t>
      </w:r>
    </w:p>
    <w:bookmarkEnd w:id="6277"/>
    <w:bookmarkStart w:name="z6429" w:id="6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прессуемым изделиям по электрофизическим характеристикам; </w:t>
      </w:r>
    </w:p>
    <w:bookmarkEnd w:id="6278"/>
    <w:bookmarkStart w:name="z6430" w:id="6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6279"/>
    <w:bookmarkStart w:name="z6431" w:id="6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Прессовщик электроугольных изделий, 5-разряд</w:t>
      </w:r>
    </w:p>
    <w:bookmarkEnd w:id="6280"/>
    <w:bookmarkStart w:name="z6432" w:id="6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Характеристика работ:</w:t>
      </w:r>
    </w:p>
    <w:bookmarkEnd w:id="6281"/>
    <w:bookmarkStart w:name="z6433" w:id="6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металлокерамических, металлографитовых, угольных и электрощеточных изделий и полуфабрикатов на механических и гидравлических прессах мощностью свыше 100 тонн, автоматах и полуавтоматах; </w:t>
      </w:r>
    </w:p>
    <w:bookmarkEnd w:id="6282"/>
    <w:bookmarkStart w:name="z6434" w:id="6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закладка токоведущих проводов, накладок, пресспорошков и заготовок в обогреваемые и разборные прессформы; </w:t>
      </w:r>
    </w:p>
    <w:bookmarkEnd w:id="6283"/>
    <w:bookmarkStart w:name="z6435" w:id="6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пресса на требуемый размер изделия; </w:t>
      </w:r>
    </w:p>
    <w:bookmarkEnd w:id="6284"/>
    <w:bookmarkStart w:name="z6436" w:id="6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температуры, времени выдержки под давлением и полного давления с помощью контрольно-измерительных приборов; </w:t>
      </w:r>
    </w:p>
    <w:bookmarkEnd w:id="6285"/>
    <w:bookmarkStart w:name="z6437" w:id="6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количества подпрессовоки их размеры; </w:t>
      </w:r>
    </w:p>
    <w:bookmarkEnd w:id="6286"/>
    <w:bookmarkStart w:name="z6438" w:id="6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запрессовка провода в тело щетки; </w:t>
      </w:r>
    </w:p>
    <w:bookmarkEnd w:id="6287"/>
    <w:bookmarkStart w:name="z6439" w:id="6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прессов, прессформ, инструмента и приспособлений в процессе работы.</w:t>
      </w:r>
    </w:p>
    <w:bookmarkEnd w:id="6288"/>
    <w:bookmarkStart w:name="z6440" w:id="6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372. Должен знать:</w:t>
      </w:r>
    </w:p>
    <w:bookmarkEnd w:id="6289"/>
    <w:bookmarkStart w:name="z6441" w:id="6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и электрическую схемы прессов; </w:t>
      </w:r>
    </w:p>
    <w:bookmarkEnd w:id="6290"/>
    <w:bookmarkStart w:name="z6442" w:id="6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управления и регулирования прессов большой мощности; </w:t>
      </w:r>
    </w:p>
    <w:bookmarkEnd w:id="6291"/>
    <w:bookmarkStart w:name="z6443" w:id="6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установки прессформ сложной конструкции; </w:t>
      </w:r>
    </w:p>
    <w:bookmarkEnd w:id="6292"/>
    <w:bookmarkStart w:name="z6444" w:id="6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износа и поломок прессформ и меры их предупреждения; </w:t>
      </w:r>
    </w:p>
    <w:bookmarkEnd w:id="6293"/>
    <w:bookmarkStart w:name="z6445" w:id="6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на оборудовании при высоких давлениях; </w:t>
      </w:r>
    </w:p>
    <w:bookmarkEnd w:id="6294"/>
    <w:bookmarkStart w:name="z6446" w:id="6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регистрирующих приборов; </w:t>
      </w:r>
    </w:p>
    <w:bookmarkEnd w:id="6295"/>
    <w:bookmarkStart w:name="z6447" w:id="6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прессуемых порошков и компонентов; </w:t>
      </w:r>
    </w:p>
    <w:bookmarkEnd w:id="6296"/>
    <w:bookmarkStart w:name="z6448" w:id="6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прессовочным порошкам и массам.</w:t>
      </w:r>
    </w:p>
    <w:bookmarkEnd w:id="6297"/>
    <w:bookmarkStart w:name="z6449" w:id="6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Сортировщик электроугольных изделий, 1-разряд</w:t>
      </w:r>
    </w:p>
    <w:bookmarkEnd w:id="6298"/>
    <w:bookmarkStart w:name="z6450" w:id="6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Характеристика работ:</w:t>
      </w:r>
    </w:p>
    <w:bookmarkEnd w:id="6299"/>
    <w:bookmarkStart w:name="z6451" w:id="6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электроугольных изделий после обжига и электрографитации по маркам, партиям, заваркам, размерам и внешнему виду (вздутия, трещины, обгар, деформация); </w:t>
      </w:r>
    </w:p>
    <w:bookmarkEnd w:id="6300"/>
    <w:bookmarkStart w:name="z6452" w:id="6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тары инструмента и полуфабриката;</w:t>
      </w:r>
    </w:p>
    <w:bookmarkEnd w:id="6301"/>
    <w:bookmarkStart w:name="z6453" w:id="6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подсчет, укладка изделий в ящики;</w:t>
      </w:r>
    </w:p>
    <w:bookmarkEnd w:id="6302"/>
    <w:bookmarkStart w:name="z6454" w:id="6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данных в журнале.</w:t>
      </w:r>
    </w:p>
    <w:bookmarkEnd w:id="6303"/>
    <w:bookmarkStart w:name="z6455" w:id="6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Должен знать:</w:t>
      </w:r>
    </w:p>
    <w:bookmarkEnd w:id="6304"/>
    <w:bookmarkStart w:name="z6456" w:id="6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после обжига и электрографитации; </w:t>
      </w:r>
    </w:p>
    <w:bookmarkEnd w:id="6305"/>
    <w:bookmarkStart w:name="z6457" w:id="6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сортировки изделий; </w:t>
      </w:r>
    </w:p>
    <w:bookmarkEnd w:id="6306"/>
    <w:bookmarkStart w:name="z6458" w:id="6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обожженных и графитированных изделий и требования, предъявляемые к ним по внешнему виду; </w:t>
      </w:r>
    </w:p>
    <w:bookmarkEnd w:id="6307"/>
    <w:bookmarkStart w:name="z6459" w:id="6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об определении сортности изделий.</w:t>
      </w:r>
    </w:p>
    <w:bookmarkEnd w:id="6308"/>
    <w:bookmarkStart w:name="z6460" w:id="6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Сортировщик электроугольных изделий, 2-разряд</w:t>
      </w:r>
    </w:p>
    <w:bookmarkEnd w:id="6309"/>
    <w:bookmarkStart w:name="z6461" w:id="6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Характеристика работ:</w:t>
      </w:r>
    </w:p>
    <w:bookmarkEnd w:id="6310"/>
    <w:bookmarkStart w:name="z6462" w:id="6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электроугольных изделий после механической обработки, и прессовки по маркам, размерам и внешнему виду (трещины, поколы, раковины);</w:t>
      </w:r>
    </w:p>
    <w:bookmarkEnd w:id="6311"/>
    <w:bookmarkStart w:name="z6463" w:id="6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измерительного инструмента и чертежей; </w:t>
      </w:r>
    </w:p>
    <w:bookmarkEnd w:id="6312"/>
    <w:bookmarkStart w:name="z6464" w:id="6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годных и забракованных изделий.</w:t>
      </w:r>
    </w:p>
    <w:bookmarkEnd w:id="6313"/>
    <w:bookmarkStart w:name="z6465" w:id="6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Должен знать:</w:t>
      </w:r>
    </w:p>
    <w:bookmarkEnd w:id="6314"/>
    <w:bookmarkStart w:name="z6466" w:id="6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сортировки изделий после механической обработки и прессовки; </w:t>
      </w:r>
    </w:p>
    <w:bookmarkEnd w:id="6315"/>
    <w:bookmarkStart w:name="z6467" w:id="6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механической обработки изделий; </w:t>
      </w:r>
    </w:p>
    <w:bookmarkEnd w:id="6316"/>
    <w:bookmarkStart w:name="z6468" w:id="6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контрольно-измерительными инструментами; </w:t>
      </w:r>
    </w:p>
    <w:bookmarkEnd w:id="6317"/>
    <w:bookmarkStart w:name="z6469" w:id="6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после механической обработки и прессовки изделий; </w:t>
      </w:r>
    </w:p>
    <w:bookmarkEnd w:id="6318"/>
    <w:bookmarkStart w:name="z6470" w:id="6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 изделий; </w:t>
      </w:r>
    </w:p>
    <w:bookmarkEnd w:id="6319"/>
    <w:bookmarkStart w:name="z6471" w:id="6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готовые изделия; </w:t>
      </w:r>
    </w:p>
    <w:bookmarkEnd w:id="6320"/>
    <w:bookmarkStart w:name="z6472" w:id="6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допусках.</w:t>
      </w:r>
    </w:p>
    <w:bookmarkEnd w:id="6321"/>
    <w:bookmarkStart w:name="z6473" w:id="6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Испытатель электроугольных изделий, 2-разряд</w:t>
      </w:r>
    </w:p>
    <w:bookmarkEnd w:id="6322"/>
    <w:bookmarkStart w:name="z6474" w:id="6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Характеристика работ:</w:t>
      </w:r>
    </w:p>
    <w:bookmarkEnd w:id="6323"/>
    <w:bookmarkStart w:name="z6475" w:id="6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угольных и электрощеточных изделий к испытаниям; </w:t>
      </w:r>
    </w:p>
    <w:bookmarkEnd w:id="6324"/>
    <w:bookmarkStart w:name="z6476" w:id="6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простых электрических схем; </w:t>
      </w:r>
    </w:p>
    <w:bookmarkEnd w:id="6325"/>
    <w:bookmarkStart w:name="z6477" w:id="6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подготовительные работы к всевозможным испытаниям; </w:t>
      </w:r>
    </w:p>
    <w:bookmarkEnd w:id="6326"/>
    <w:bookmarkStart w:name="z6478" w:id="6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изделий в зажимы стенда; </w:t>
      </w:r>
    </w:p>
    <w:bookmarkEnd w:id="6327"/>
    <w:bookmarkStart w:name="z6479" w:id="6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поддержание напряжения питания стенда; </w:t>
      </w:r>
    </w:p>
    <w:bookmarkEnd w:id="6328"/>
    <w:bookmarkStart w:name="z6480" w:id="6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несложного испытательного оборудования.</w:t>
      </w:r>
    </w:p>
    <w:bookmarkEnd w:id="6329"/>
    <w:bookmarkStart w:name="z6481" w:id="6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Должен знать:</w:t>
      </w:r>
    </w:p>
    <w:bookmarkEnd w:id="6330"/>
    <w:bookmarkStart w:name="z6482" w:id="6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эксплуатации испытательных стендов и установок; </w:t>
      </w:r>
    </w:p>
    <w:bookmarkEnd w:id="6331"/>
    <w:bookmarkStart w:name="z6483" w:id="6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методы испытаний; </w:t>
      </w:r>
    </w:p>
    <w:bookmarkEnd w:id="6332"/>
    <w:bookmarkStart w:name="z6484" w:id="6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простые электрические схемы; </w:t>
      </w:r>
    </w:p>
    <w:bookmarkEnd w:id="6333"/>
    <w:bookmarkStart w:name="z6485" w:id="6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изделий и их назначение.</w:t>
      </w:r>
    </w:p>
    <w:bookmarkEnd w:id="6334"/>
    <w:bookmarkStart w:name="z6486" w:id="6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Испытатель электроугольных изделий, 3-разряд</w:t>
      </w:r>
    </w:p>
    <w:bookmarkEnd w:id="6335"/>
    <w:bookmarkStart w:name="z6487" w:id="6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Характеристика работ:</w:t>
      </w:r>
    </w:p>
    <w:bookmarkEnd w:id="6336"/>
    <w:bookmarkStart w:name="z6488" w:id="6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электрофизических испытаний угольных и электрощеточных изделий в холодном и горячем состояниях на простых стендах и установках;</w:t>
      </w:r>
    </w:p>
    <w:bookmarkEnd w:id="6337"/>
    <w:bookmarkStart w:name="z6489" w:id="6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величины зазора искрового разрядника; </w:t>
      </w:r>
    </w:p>
    <w:bookmarkEnd w:id="6338"/>
    <w:bookmarkStart w:name="z6490" w:id="6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электросопротивления по показаниям контрольно-измерительных приборов при минимальной и максимальной нагрузке; </w:t>
      </w:r>
    </w:p>
    <w:bookmarkEnd w:id="6339"/>
    <w:bookmarkStart w:name="z6491" w:id="6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стабилизация и охлаждение изделий; </w:t>
      </w:r>
    </w:p>
    <w:bookmarkEnd w:id="6340"/>
    <w:bookmarkStart w:name="z6492" w:id="6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регистрации испытаний по установленной форме.</w:t>
      </w:r>
    </w:p>
    <w:bookmarkEnd w:id="6341"/>
    <w:bookmarkStart w:name="z6493" w:id="6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Должен знать:</w:t>
      </w:r>
    </w:p>
    <w:bookmarkEnd w:id="6342"/>
    <w:bookmarkStart w:name="z6494" w:id="6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стендов и установок; </w:t>
      </w:r>
    </w:p>
    <w:bookmarkEnd w:id="6343"/>
    <w:bookmarkStart w:name="z6495" w:id="6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электрическую схему и правила сборки установки; </w:t>
      </w:r>
    </w:p>
    <w:bookmarkEnd w:id="6344"/>
    <w:bookmarkStart w:name="z6496" w:id="6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6345"/>
    <w:bookmarkStart w:name="z6497" w:id="6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 стабилизации и охлаждения; </w:t>
      </w:r>
    </w:p>
    <w:bookmarkEnd w:id="6346"/>
    <w:bookmarkStart w:name="z6498" w:id="6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корректировки зазоров разрядника; </w:t>
      </w:r>
    </w:p>
    <w:bookmarkEnd w:id="6347"/>
    <w:bookmarkStart w:name="z6499" w:id="6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угольным изделиям.</w:t>
      </w:r>
    </w:p>
    <w:bookmarkEnd w:id="6348"/>
    <w:bookmarkStart w:name="z6500" w:id="6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Испытатель электроугольных изделий, 4-разряд</w:t>
      </w:r>
    </w:p>
    <w:bookmarkEnd w:id="6349"/>
    <w:bookmarkStart w:name="z6501" w:id="6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Характеристика работ:</w:t>
      </w:r>
    </w:p>
    <w:bookmarkEnd w:id="6350"/>
    <w:bookmarkStart w:name="z6502" w:id="6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электрических испытаний образцов угольных и электрощеточных изделий на стендах средней сложности и короткозамкнутых коллекторных установках; </w:t>
      </w:r>
    </w:p>
    <w:bookmarkEnd w:id="6351"/>
    <w:bookmarkStart w:name="z6503" w:id="6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сборка схем испытаний и выбор оптимального режима;</w:t>
      </w:r>
    </w:p>
    <w:bookmarkEnd w:id="6352"/>
    <w:bookmarkStart w:name="z6504" w:id="6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притирка и пришлифовка образцов электрощеток к радиусу коллектора или контактных колец; </w:t>
      </w:r>
    </w:p>
    <w:bookmarkEnd w:id="6353"/>
    <w:bookmarkStart w:name="z6505" w:id="6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регулирование переходного падения напряжения, степени искрения и коэффициента трения и износа образцов изделий; </w:t>
      </w:r>
    </w:p>
    <w:bookmarkEnd w:id="6354"/>
    <w:bookmarkStart w:name="z6506" w:id="6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записи режима испытаний в технологическом журнале.</w:t>
      </w:r>
    </w:p>
    <w:bookmarkEnd w:id="6355"/>
    <w:bookmarkStart w:name="z6507" w:id="6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Должен знать:</w:t>
      </w:r>
    </w:p>
    <w:bookmarkEnd w:id="6356"/>
    <w:bookmarkStart w:name="z6508" w:id="6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стендов и коллекторных установок и правила управления; </w:t>
      </w:r>
    </w:p>
    <w:bookmarkEnd w:id="6357"/>
    <w:bookmarkStart w:name="z6509" w:id="6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и сборки схем; </w:t>
      </w:r>
    </w:p>
    <w:bookmarkEnd w:id="6358"/>
    <w:bookmarkStart w:name="z6510" w:id="6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проведения испытаний; </w:t>
      </w:r>
    </w:p>
    <w:bookmarkEnd w:id="6359"/>
    <w:bookmarkStart w:name="z6511" w:id="6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работы и правила эксплуатации испытываемых изделий; </w:t>
      </w:r>
    </w:p>
    <w:bookmarkEnd w:id="6360"/>
    <w:bookmarkStart w:name="z6512" w:id="6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результатов испытаний.</w:t>
      </w:r>
    </w:p>
    <w:bookmarkEnd w:id="6361"/>
    <w:bookmarkStart w:name="z6513" w:id="6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Испытатель электроугольных изделий, 5-разряд</w:t>
      </w:r>
    </w:p>
    <w:bookmarkEnd w:id="6362"/>
    <w:bookmarkStart w:name="z6514" w:id="6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Характеристика работ:</w:t>
      </w:r>
    </w:p>
    <w:bookmarkEnd w:id="6363"/>
    <w:bookmarkStart w:name="z6515" w:id="6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электрических испытаний Образцов угольных и электрощеточных изделий на сложных стендах и электрических машинах в наземных условиях; </w:t>
      </w:r>
    </w:p>
    <w:bookmarkEnd w:id="6364"/>
    <w:bookmarkStart w:name="z6516" w:id="6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оборка электрических схем для специальных стендов; </w:t>
      </w:r>
    </w:p>
    <w:bookmarkEnd w:id="6365"/>
    <w:bookmarkStart w:name="z6517" w:id="6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образцов изделий на машинах и монтаж машин с образцами изделий на стендах; </w:t>
      </w:r>
    </w:p>
    <w:bookmarkEnd w:id="6366"/>
    <w:bookmarkStart w:name="z6518" w:id="6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управление комплексом испытательного оборудования;</w:t>
      </w:r>
    </w:p>
    <w:bookmarkEnd w:id="6367"/>
    <w:bookmarkStart w:name="z6519" w:id="6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необходимых расчетов, связанных с проведением испытаний; </w:t>
      </w:r>
    </w:p>
    <w:bookmarkEnd w:id="6368"/>
    <w:bookmarkStart w:name="z6520" w:id="6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потери мощности, температуры нагрева, износных и коммутационных характеристик образцов изделий; </w:t>
      </w:r>
    </w:p>
    <w:bookmarkEnd w:id="6369"/>
    <w:bookmarkStart w:name="z6521" w:id="6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периодическое измерение габаритных размеров образцов изделий с помощью контрольно-измерительного инструмента; </w:t>
      </w:r>
    </w:p>
    <w:bookmarkEnd w:id="6370"/>
    <w:bookmarkStart w:name="z6522" w:id="6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в испытываемых изделиях.</w:t>
      </w:r>
    </w:p>
    <w:bookmarkEnd w:id="6371"/>
    <w:bookmarkStart w:name="z6523" w:id="6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Должен знать:</w:t>
      </w:r>
    </w:p>
    <w:bookmarkEnd w:id="6372"/>
    <w:bookmarkStart w:name="z6524" w:id="6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эксплуатации и наладки стендов и электрических машин; </w:t>
      </w:r>
    </w:p>
    <w:bookmarkEnd w:id="6373"/>
    <w:bookmarkStart w:name="z6525" w:id="6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инструментами; </w:t>
      </w:r>
    </w:p>
    <w:bookmarkEnd w:id="6374"/>
    <w:bookmarkStart w:name="z6526" w:id="6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выполнения расчетов и снятия характеристик; </w:t>
      </w:r>
    </w:p>
    <w:bookmarkEnd w:id="6375"/>
    <w:bookmarkStart w:name="z6527" w:id="6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технологию изготовления испытываемых изделий; </w:t>
      </w:r>
    </w:p>
    <w:bookmarkEnd w:id="6376"/>
    <w:bookmarkStart w:name="z6528" w:id="6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bookmarkEnd w:id="6377"/>
    <w:bookmarkStart w:name="z6529" w:id="6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дефектов.</w:t>
      </w:r>
    </w:p>
    <w:bookmarkEnd w:id="6378"/>
    <w:bookmarkStart w:name="z6530" w:id="6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Испытатель электроугольных изделий, 6-разряд</w:t>
      </w:r>
    </w:p>
    <w:bookmarkEnd w:id="6379"/>
    <w:bookmarkStart w:name="z6531" w:id="6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Характеристика работ:</w:t>
      </w:r>
    </w:p>
    <w:bookmarkEnd w:id="6380"/>
    <w:bookmarkStart w:name="z6532" w:id="6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электрических испытаний образцов электрощеточных изделий на особо сложных стендах и вакуумных установках в высотных условиях; </w:t>
      </w:r>
    </w:p>
    <w:bookmarkEnd w:id="6381"/>
    <w:bookmarkStart w:name="z6533" w:id="6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образцов изделий в машину и монтаж машин с изделиями в термобарокамеры вакуумных установок; </w:t>
      </w:r>
    </w:p>
    <w:bookmarkEnd w:id="6382"/>
    <w:bookmarkStart w:name="z6534" w:id="6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пультов управления и сборка воздушных, измерительных и электрических коммуникаций;</w:t>
      </w:r>
    </w:p>
    <w:bookmarkEnd w:id="6383"/>
    <w:bookmarkStart w:name="z6535" w:id="6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настройка, регулировка и управление комплексом сложного испытательного оборудования, в условиях пониженного давления, низких и высоких температур; </w:t>
      </w:r>
    </w:p>
    <w:bookmarkEnd w:id="6384"/>
    <w:bookmarkStart w:name="z6536" w:id="6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температурного режима и степени разряжения в термобарокамере и поддержание их на заданном уровне;</w:t>
      </w:r>
    </w:p>
    <w:bookmarkEnd w:id="6385"/>
    <w:bookmarkStart w:name="z6537" w:id="6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испытание образцов изделий в соответствии с заданными физическими, электрическими и климатическими параметрами; </w:t>
      </w:r>
    </w:p>
    <w:bookmarkEnd w:id="6386"/>
    <w:bookmarkStart w:name="z6538" w:id="6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опытных и уникальных образцов изделий; </w:t>
      </w:r>
    </w:p>
    <w:bookmarkEnd w:id="6387"/>
    <w:bookmarkStart w:name="z6539" w:id="6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расчетов, построение графиков и диаграмм по материалам испытаний и исследований; </w:t>
      </w:r>
    </w:p>
    <w:bookmarkEnd w:id="6388"/>
    <w:bookmarkStart w:name="z6540" w:id="6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протоколов результатов испытаний.</w:t>
      </w:r>
    </w:p>
    <w:bookmarkEnd w:id="6389"/>
    <w:bookmarkStart w:name="z6541" w:id="6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Должен знать:</w:t>
      </w:r>
    </w:p>
    <w:bookmarkEnd w:id="6390"/>
    <w:bookmarkStart w:name="z6542" w:id="6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вакуумных установок; </w:t>
      </w:r>
    </w:p>
    <w:bookmarkEnd w:id="6391"/>
    <w:bookmarkStart w:name="z6543" w:id="6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пультов управления; </w:t>
      </w:r>
    </w:p>
    <w:bookmarkEnd w:id="6392"/>
    <w:bookmarkStart w:name="z6544" w:id="6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оборудования; </w:t>
      </w:r>
    </w:p>
    <w:bookmarkEnd w:id="6393"/>
    <w:bookmarkStart w:name="z6545" w:id="6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испытаний и исследований; </w:t>
      </w:r>
    </w:p>
    <w:bookmarkEnd w:id="6394"/>
    <w:bookmarkStart w:name="z6546" w:id="6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графиков и диаграмм; </w:t>
      </w:r>
    </w:p>
    <w:bookmarkEnd w:id="6395"/>
    <w:bookmarkStart w:name="z6547" w:id="6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испытаний опытных и уникальных образцов; </w:t>
      </w:r>
    </w:p>
    <w:bookmarkEnd w:id="6396"/>
    <w:bookmarkStart w:name="z6548" w:id="6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стандарты; </w:t>
      </w:r>
    </w:p>
    <w:bookmarkEnd w:id="6397"/>
    <w:bookmarkStart w:name="z6549" w:id="6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оформления документации. </w:t>
      </w:r>
    </w:p>
    <w:bookmarkEnd w:id="6398"/>
    <w:bookmarkStart w:name="z6550" w:id="6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Тpебуется техническое и профессиональное (сpеднее профессиональное) обpазование.</w:t>
      </w:r>
    </w:p>
    <w:bookmarkEnd w:id="6399"/>
    <w:bookmarkStart w:name="z6551" w:id="6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Чистильщик электроугольных изделий, 1-разряд</w:t>
      </w:r>
    </w:p>
    <w:bookmarkEnd w:id="6400"/>
    <w:bookmarkStart w:name="z6552" w:id="6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Характеристика работ:</w:t>
      </w:r>
    </w:p>
    <w:bookmarkEnd w:id="6401"/>
    <w:bookmarkStart w:name="z6553" w:id="6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простых металлокерамических, металлографитовых электрощеточных и электрографитированных изделий от остатков облоя, засыпки и пыли с применением простейших приспособлений; </w:t>
      </w:r>
    </w:p>
    <w:bookmarkEnd w:id="6402"/>
    <w:bookmarkStart w:name="z6554" w:id="6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утилизация избыточного порошка;</w:t>
      </w:r>
    </w:p>
    <w:bookmarkEnd w:id="6403"/>
    <w:bookmarkStart w:name="z6555" w:id="6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в тару.</w:t>
      </w:r>
    </w:p>
    <w:bookmarkEnd w:id="6404"/>
    <w:bookmarkStart w:name="z6556" w:id="6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Должен знать:</w:t>
      </w:r>
    </w:p>
    <w:bookmarkEnd w:id="6405"/>
    <w:bookmarkStart w:name="z6557" w:id="6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изделиям по внешнему виду; </w:t>
      </w:r>
    </w:p>
    <w:bookmarkEnd w:id="6406"/>
    <w:bookmarkStart w:name="z6558" w:id="6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приспособлениями; </w:t>
      </w:r>
    </w:p>
    <w:bookmarkEnd w:id="6407"/>
    <w:bookmarkStart w:name="z6559" w:id="6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чистки изделий.</w:t>
      </w:r>
    </w:p>
    <w:bookmarkEnd w:id="6408"/>
    <w:bookmarkStart w:name="z6560" w:id="6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Чистильщик электроугольных изделий, 2-разряд</w:t>
      </w:r>
    </w:p>
    <w:bookmarkEnd w:id="6409"/>
    <w:bookmarkStart w:name="z6561" w:id="6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Характеристика работ:</w:t>
      </w:r>
    </w:p>
    <w:bookmarkEnd w:id="6410"/>
    <w:bookmarkStart w:name="z6562" w:id="6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фасонных металлокерамических, металлографитовых, электрощеточных и электрографитированных изделий на станках-полуавтоматах с ручной доводкой; </w:t>
      </w:r>
    </w:p>
    <w:bookmarkEnd w:id="6411"/>
    <w:bookmarkStart w:name="z6563" w:id="6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укладка изделий в бункеры станков; </w:t>
      </w:r>
    </w:p>
    <w:bookmarkEnd w:id="6412"/>
    <w:bookmarkStart w:name="z6564" w:id="6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изделий до требуемой формы и надлежащего вида (прочистка отверстий, выемок и округлений с помощью приспособлений и инструментов); </w:t>
      </w:r>
    </w:p>
    <w:bookmarkEnd w:id="6413"/>
    <w:bookmarkStart w:name="z6565" w:id="6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дисков, щеток и подналадка станков;</w:t>
      </w:r>
    </w:p>
    <w:bookmarkEnd w:id="6414"/>
    <w:bookmarkStart w:name="z6566" w:id="6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отборка и укладка изделий.</w:t>
      </w:r>
    </w:p>
    <w:bookmarkEnd w:id="6415"/>
    <w:bookmarkStart w:name="z6567" w:id="6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Должен знать:</w:t>
      </w:r>
    </w:p>
    <w:bookmarkEnd w:id="6416"/>
    <w:bookmarkStart w:name="z6568" w:id="6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станков-полуавтоматов; </w:t>
      </w:r>
    </w:p>
    <w:bookmarkEnd w:id="6417"/>
    <w:bookmarkStart w:name="z6569" w:id="6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инструментами; </w:t>
      </w:r>
    </w:p>
    <w:bookmarkEnd w:id="6418"/>
    <w:bookmarkStart w:name="z6570" w:id="6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прочистки и доводки изделий; </w:t>
      </w:r>
    </w:p>
    <w:bookmarkEnd w:id="6419"/>
    <w:bookmarkStart w:name="z6571" w:id="6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марки изделий и требования к их качеству.</w:t>
      </w:r>
    </w:p>
    <w:bookmarkEnd w:id="6420"/>
    <w:bookmarkStart w:name="z6572" w:id="6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Сборщик электроугольного производства, 1-разряд</w:t>
      </w:r>
    </w:p>
    <w:bookmarkEnd w:id="6421"/>
    <w:bookmarkStart w:name="z6573" w:id="6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Характеристика работ:</w:t>
      </w:r>
    </w:p>
    <w:bookmarkEnd w:id="6422"/>
    <w:bookmarkStart w:name="z6574" w:id="6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арматуры электрощеток вручную с применением приспособлений под руководством сборщика более высокой квалификации; </w:t>
      </w:r>
    </w:p>
    <w:bookmarkEnd w:id="6423"/>
    <w:bookmarkStart w:name="z6575" w:id="6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трубки и продевание провода в отверстие электрощеток;</w:t>
      </w:r>
    </w:p>
    <w:bookmarkEnd w:id="6424"/>
    <w:bookmarkStart w:name="z6576" w:id="6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надевание наконечника на провод и его крепление.</w:t>
      </w:r>
    </w:p>
    <w:bookmarkEnd w:id="6425"/>
    <w:bookmarkStart w:name="z6577" w:id="6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Должен знать:</w:t>
      </w:r>
    </w:p>
    <w:bookmarkEnd w:id="6426"/>
    <w:bookmarkStart w:name="z6578" w:id="6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приемов при сборке арматуры; </w:t>
      </w:r>
    </w:p>
    <w:bookmarkEnd w:id="6427"/>
    <w:bookmarkStart w:name="z6579" w:id="6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и виды арматуры; </w:t>
      </w:r>
    </w:p>
    <w:bookmarkEnd w:id="6428"/>
    <w:bookmarkStart w:name="z6580" w:id="6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простейших приспособлений; </w:t>
      </w:r>
    </w:p>
    <w:bookmarkEnd w:id="6429"/>
    <w:bookmarkStart w:name="z6581" w:id="6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 допусков, квалитетов и параметров шероховатости.</w:t>
      </w:r>
    </w:p>
    <w:bookmarkEnd w:id="6430"/>
    <w:bookmarkStart w:name="z6582" w:id="6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Сборщик электроугольного производства, 2-разряд</w:t>
      </w:r>
    </w:p>
    <w:bookmarkEnd w:id="6431"/>
    <w:bookmarkStart w:name="z6583" w:id="6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Характеристика работ:</w:t>
      </w:r>
    </w:p>
    <w:bookmarkEnd w:id="6432"/>
    <w:bookmarkStart w:name="z6584" w:id="6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арматуры электрощеток вручную с применением простейших приспособлений;</w:t>
      </w:r>
    </w:p>
    <w:bookmarkEnd w:id="6433"/>
    <w:bookmarkStart w:name="z6585" w:id="6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продевание провода в зенковку или отверстие электрощетки различными способами;</w:t>
      </w:r>
    </w:p>
    <w:bookmarkEnd w:id="6434"/>
    <w:bookmarkStart w:name="z6586" w:id="6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длины и сечения провода по чертежу; </w:t>
      </w:r>
    </w:p>
    <w:bookmarkEnd w:id="6435"/>
    <w:bookmarkStart w:name="z6587" w:id="6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надевание на провод амортизаторов, изоляции, наконечника и крепление их различными способами;</w:t>
      </w:r>
    </w:p>
    <w:bookmarkEnd w:id="6436"/>
    <w:bookmarkStart w:name="z6588" w:id="6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обоймы и шайбы.</w:t>
      </w:r>
    </w:p>
    <w:bookmarkEnd w:id="6437"/>
    <w:bookmarkStart w:name="z6589" w:id="6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Должен знать:</w:t>
      </w:r>
    </w:p>
    <w:bookmarkEnd w:id="6438"/>
    <w:bookmarkStart w:name="z6590" w:id="6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сборки арматуры различных типов по чертежам; </w:t>
      </w:r>
    </w:p>
    <w:bookmarkEnd w:id="6439"/>
    <w:bookmarkStart w:name="z6591" w:id="6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приспособлений; </w:t>
      </w:r>
    </w:p>
    <w:bookmarkEnd w:id="6440"/>
    <w:bookmarkStart w:name="z6592" w:id="6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допусках.</w:t>
      </w:r>
    </w:p>
    <w:bookmarkEnd w:id="6441"/>
    <w:bookmarkStart w:name="z6593" w:id="6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Сборщик электроугольного производства, 3-разряд</w:t>
      </w:r>
    </w:p>
    <w:bookmarkEnd w:id="6442"/>
    <w:bookmarkStart w:name="z6594" w:id="6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Характеристика работ:</w:t>
      </w:r>
    </w:p>
    <w:bookmarkEnd w:id="6443"/>
    <w:bookmarkStart w:name="z6595" w:id="6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арматуры электрощеток на станках различных типов и угольных столбов сопротивления на установках постоянного тока;</w:t>
      </w:r>
    </w:p>
    <w:bookmarkEnd w:id="6444"/>
    <w:bookmarkStart w:name="z6596" w:id="6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последовательности выполнения операции; </w:t>
      </w:r>
    </w:p>
    <w:bookmarkEnd w:id="6445"/>
    <w:bookmarkStart w:name="z6597" w:id="6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арматуры, развальцовок соответствующего диаметра и профиля, приспособлений и угольных шайб по внешнему виду; </w:t>
      </w:r>
    </w:p>
    <w:bookmarkEnd w:id="6446"/>
    <w:bookmarkStart w:name="z6598" w:id="6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арматуры к телу электрощетки различными способами: развальцовка на настольно-сверлильных станках; запрессовка провода в наконечник на эксцентриковых прессах; припайка провода и горячее лужение наконечника;</w:t>
      </w:r>
    </w:p>
    <w:bookmarkEnd w:id="6447"/>
    <w:bookmarkStart w:name="z6599" w:id="6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развальцовки, запрессовки и припайки провода;</w:t>
      </w:r>
    </w:p>
    <w:bookmarkEnd w:id="6448"/>
    <w:bookmarkStart w:name="z6600" w:id="6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переходного сопротивления между телом электрощетки и арматурой; </w:t>
      </w:r>
    </w:p>
    <w:bookmarkEnd w:id="6449"/>
    <w:bookmarkStart w:name="z6601" w:id="6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надевание шайб на прутки;</w:t>
      </w:r>
    </w:p>
    <w:bookmarkEnd w:id="6450"/>
    <w:bookmarkStart w:name="z6602" w:id="6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сопротивления и деформации угольного столба.</w:t>
      </w:r>
    </w:p>
    <w:bookmarkEnd w:id="6451"/>
    <w:bookmarkStart w:name="z6603" w:id="6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Должен знать:</w:t>
      </w:r>
    </w:p>
    <w:bookmarkEnd w:id="6452"/>
    <w:bookmarkStart w:name="z6604" w:id="6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сборки арматуры электрощеток на станке; </w:t>
      </w:r>
    </w:p>
    <w:bookmarkEnd w:id="6453"/>
    <w:bookmarkStart w:name="z6605" w:id="6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сборки угольных столбов; </w:t>
      </w:r>
    </w:p>
    <w:bookmarkEnd w:id="6454"/>
    <w:bookmarkStart w:name="z6606" w:id="6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арматуры и ее назначение; </w:t>
      </w:r>
    </w:p>
    <w:bookmarkEnd w:id="6455"/>
    <w:bookmarkStart w:name="z6607" w:id="6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управления и эксплуатации станков; </w:t>
      </w:r>
    </w:p>
    <w:bookmarkEnd w:id="6456"/>
    <w:bookmarkStart w:name="z6608" w:id="6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электрическую схему установки; </w:t>
      </w:r>
    </w:p>
    <w:bookmarkEnd w:id="6457"/>
    <w:bookmarkStart w:name="z6609" w:id="6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крепления инструмента и приспособлений; </w:t>
      </w:r>
    </w:p>
    <w:bookmarkEnd w:id="6458"/>
    <w:bookmarkStart w:name="z6610" w:id="6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контрольно-измерительных инструментов и приборов;</w:t>
      </w:r>
    </w:p>
    <w:bookmarkEnd w:id="6459"/>
    <w:bookmarkStart w:name="z6611" w:id="6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в пределах выполняемой работы.</w:t>
      </w:r>
    </w:p>
    <w:bookmarkEnd w:id="6460"/>
    <w:bookmarkStart w:name="z6612" w:id="6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Прокальщик, электроугольного производства, </w:t>
      </w:r>
      <w:r>
        <w:rPr>
          <w:rFonts w:ascii="Times New Roman"/>
          <w:b/>
          <w:i w:val="false"/>
          <w:color w:val="000000"/>
        </w:rPr>
        <w:t>2-разряд</w:t>
      </w:r>
    </w:p>
    <w:bookmarkEnd w:id="6461"/>
    <w:bookmarkStart w:name="z6614" w:id="6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Характеристика работ:</w:t>
      </w:r>
    </w:p>
    <w:bookmarkEnd w:id="6462"/>
    <w:bookmarkStart w:name="z6615" w:id="6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прокаливание углеродистых материалов в электрических шахтных печах под руководством прокальщика более высокой квалификации; </w:t>
      </w:r>
    </w:p>
    <w:bookmarkEnd w:id="6463"/>
    <w:bookmarkStart w:name="z6616" w:id="6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материалов в шахту печи, проталкивание и разравнивание;</w:t>
      </w:r>
    </w:p>
    <w:bookmarkEnd w:id="6464"/>
    <w:bookmarkStart w:name="z6617" w:id="6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выгрузка прокаленного материала из охлаждающих барабанов и транспортировка в размольное отделение; </w:t>
      </w:r>
    </w:p>
    <w:bookmarkEnd w:id="6465"/>
    <w:bookmarkStart w:name="z6618" w:id="6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печи перед загрузкой.</w:t>
      </w:r>
    </w:p>
    <w:bookmarkEnd w:id="6466"/>
    <w:bookmarkStart w:name="z6619" w:id="6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Должен знать:</w:t>
      </w:r>
    </w:p>
    <w:bookmarkEnd w:id="6467"/>
    <w:bookmarkStart w:name="z6620" w:id="6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печей; </w:t>
      </w:r>
    </w:p>
    <w:bookmarkEnd w:id="6468"/>
    <w:bookmarkStart w:name="z6621" w:id="6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материалов в шахту печи и выгрузки из охлаждающих барабанов; </w:t>
      </w:r>
    </w:p>
    <w:bookmarkEnd w:id="6469"/>
    <w:bookmarkStart w:name="z6622" w:id="6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при открытых горячих печах и выделении вредных летучих веществ; </w:t>
      </w:r>
    </w:p>
    <w:bookmarkEnd w:id="6470"/>
    <w:bookmarkStart w:name="z6623" w:id="6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углеродистых материалов и их основные свойства.</w:t>
      </w:r>
    </w:p>
    <w:bookmarkEnd w:id="6471"/>
    <w:bookmarkStart w:name="z6624" w:id="6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Прокальщик электроугольного производства, 3-разряд</w:t>
      </w:r>
    </w:p>
    <w:bookmarkEnd w:id="6472"/>
    <w:bookmarkStart w:name="z6625" w:id="6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Характеристика работ:</w:t>
      </w:r>
    </w:p>
    <w:bookmarkEnd w:id="6473"/>
    <w:bookmarkStart w:name="z6626" w:id="6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прокаливание спектральных углей на специальных электрических установках переменного тока; </w:t>
      </w:r>
    </w:p>
    <w:bookmarkEnd w:id="6474"/>
    <w:bookmarkStart w:name="z6627" w:id="6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углей в установку и выдержка до раскаленного состояния;</w:t>
      </w:r>
    </w:p>
    <w:bookmarkEnd w:id="6475"/>
    <w:bookmarkStart w:name="z6628" w:id="6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температурного режима и времени выдержи; </w:t>
      </w:r>
    </w:p>
    <w:bookmarkEnd w:id="6476"/>
    <w:bookmarkStart w:name="z6629" w:id="6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обработанных углей и укладка их в пачки; </w:t>
      </w:r>
    </w:p>
    <w:bookmarkEnd w:id="6477"/>
    <w:bookmarkStart w:name="z6630" w:id="6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электроустановок и проверка исправности токоподводов.</w:t>
      </w:r>
    </w:p>
    <w:bookmarkEnd w:id="6478"/>
    <w:bookmarkStart w:name="z6631" w:id="6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Должен знать:</w:t>
      </w:r>
    </w:p>
    <w:bookmarkEnd w:id="6479"/>
    <w:bookmarkStart w:name="z6632" w:id="6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способы подналадки электроустановок; </w:t>
      </w:r>
    </w:p>
    <w:bookmarkEnd w:id="6480"/>
    <w:bookmarkStart w:name="z6633" w:id="6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прокаливания спектральных углей; </w:t>
      </w:r>
    </w:p>
    <w:bookmarkEnd w:id="6481"/>
    <w:bookmarkStart w:name="z6634" w:id="6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съема обработанных углей в раскаленном состоянии; </w:t>
      </w:r>
    </w:p>
    <w:bookmarkEnd w:id="6482"/>
    <w:bookmarkStart w:name="z6635" w:id="6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его предупреждения.</w:t>
      </w:r>
    </w:p>
    <w:bookmarkEnd w:id="6483"/>
    <w:bookmarkStart w:name="z6636" w:id="6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Прокальщик электроугольного производства, 4-разряд</w:t>
      </w:r>
    </w:p>
    <w:bookmarkEnd w:id="6484"/>
    <w:bookmarkStart w:name="z6637" w:id="6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Характеристика работ:</w:t>
      </w:r>
    </w:p>
    <w:bookmarkEnd w:id="6485"/>
    <w:bookmarkStart w:name="z6638" w:id="6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прокаливание углеродистых материалов в электрических шахтных печах;</w:t>
      </w:r>
    </w:p>
    <w:bookmarkEnd w:id="6486"/>
    <w:bookmarkStart w:name="z6639" w:id="6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материалов в печи и глубины погружения электродов; </w:t>
      </w:r>
    </w:p>
    <w:bookmarkEnd w:id="6487"/>
    <w:bookmarkStart w:name="z6640" w:id="6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режима работы печей с помощью контрольно-измерительных приборов; </w:t>
      </w:r>
    </w:p>
    <w:bookmarkEnd w:id="6488"/>
    <w:bookmarkStart w:name="z6641" w:id="6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окончания процесса прокаливания по времени, температуре и физико-химическим параметрам прокаленного материала; </w:t>
      </w:r>
    </w:p>
    <w:bookmarkEnd w:id="6489"/>
    <w:bookmarkStart w:name="z6642" w:id="6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материалов и транспортировка с помощью подъемно-транспортных механизмов.</w:t>
      </w:r>
    </w:p>
    <w:bookmarkEnd w:id="6490"/>
    <w:bookmarkStart w:name="z6643" w:id="6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Должен знать:</w:t>
      </w:r>
    </w:p>
    <w:bookmarkEnd w:id="6491"/>
    <w:bookmarkStart w:name="z6644" w:id="6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прокалочных печей; электрическую схему; </w:t>
      </w:r>
    </w:p>
    <w:bookmarkEnd w:id="6492"/>
    <w:bookmarkStart w:name="z6645" w:id="6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управления и регулирования; </w:t>
      </w:r>
    </w:p>
    <w:bookmarkEnd w:id="6493"/>
    <w:bookmarkStart w:name="z6646" w:id="6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поддержания электрического и теплового режима печей; </w:t>
      </w:r>
    </w:p>
    <w:bookmarkEnd w:id="6494"/>
    <w:bookmarkStart w:name="z6647" w:id="6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применения контрольно-измерительных приборов; </w:t>
      </w:r>
    </w:p>
    <w:bookmarkEnd w:id="6495"/>
    <w:bookmarkStart w:name="z6648" w:id="6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подъемных механизмов; </w:t>
      </w:r>
    </w:p>
    <w:bookmarkEnd w:id="6496"/>
    <w:bookmarkStart w:name="z6649" w:id="6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прокаливания углеродистых материалов; </w:t>
      </w:r>
    </w:p>
    <w:bookmarkEnd w:id="6497"/>
    <w:bookmarkStart w:name="z6650" w:id="6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свойства сырых углеродистых материалов.</w:t>
      </w:r>
    </w:p>
    <w:bookmarkEnd w:id="6498"/>
    <w:bookmarkStart w:name="z6651" w:id="6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Дробильщик электроугольного производства, 2-разряд</w:t>
      </w:r>
    </w:p>
    <w:bookmarkEnd w:id="6499"/>
    <w:bookmarkStart w:name="z6652" w:id="6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Характеристика работ:</w:t>
      </w:r>
    </w:p>
    <w:bookmarkEnd w:id="6500"/>
    <w:bookmarkStart w:name="z6653" w:id="6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углеродистых материалов и угольных масс на дробилках и мельницах различного типа под руководством дробильщика более высокой квалификации; </w:t>
      </w:r>
    </w:p>
    <w:bookmarkEnd w:id="6501"/>
    <w:bookmarkStart w:name="z6654" w:id="6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отсортировка углеродистых материалов от посторонних предметов, включений и загрязненных кусков; </w:t>
      </w:r>
    </w:p>
    <w:bookmarkEnd w:id="6502"/>
    <w:bookmarkStart w:name="z6655" w:id="6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дробление сырьевых материалов и полуфабриката с применением простейшего рабочего инструмента и приспособлений; </w:t>
      </w:r>
    </w:p>
    <w:bookmarkEnd w:id="6503"/>
    <w:bookmarkStart w:name="z6656" w:id="6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материалов и масс в бункеры дробилок; </w:t>
      </w:r>
    </w:p>
    <w:bookmarkEnd w:id="6504"/>
    <w:bookmarkStart w:name="z6657" w:id="6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размолотых материалов и масс и затаривание; </w:t>
      </w:r>
    </w:p>
    <w:bookmarkEnd w:id="6505"/>
    <w:bookmarkStart w:name="z6658" w:id="6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оборудования.</w:t>
      </w:r>
    </w:p>
    <w:bookmarkEnd w:id="6506"/>
    <w:bookmarkStart w:name="z6659" w:id="6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Должен знать:</w:t>
      </w:r>
    </w:p>
    <w:bookmarkEnd w:id="6507"/>
    <w:bookmarkStart w:name="z6660" w:id="6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дробилок и мельниц; </w:t>
      </w:r>
    </w:p>
    <w:bookmarkEnd w:id="6508"/>
    <w:bookmarkStart w:name="z6661" w:id="6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инструментами и приспособлениями; </w:t>
      </w:r>
    </w:p>
    <w:bookmarkEnd w:id="6509"/>
    <w:bookmarkStart w:name="z6662" w:id="6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материалов и требования, предъявляемые к дробленым материалам.</w:t>
      </w:r>
    </w:p>
    <w:bookmarkEnd w:id="6510"/>
    <w:bookmarkStart w:name="z6663" w:id="6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Дробильщик электроугольного производства, 3-разряд</w:t>
      </w:r>
    </w:p>
    <w:bookmarkEnd w:id="6511"/>
    <w:bookmarkStart w:name="z6664" w:id="6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Характеристика работ:</w:t>
      </w:r>
    </w:p>
    <w:bookmarkEnd w:id="6512"/>
    <w:bookmarkStart w:name="z6665" w:id="6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углеродистых материалов и угольных масс на дробилках и мельницах различного типа; </w:t>
      </w:r>
    </w:p>
    <w:bookmarkEnd w:id="6513"/>
    <w:bookmarkStart w:name="z6666" w:id="6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материалов и масс к дроблению и загрузка до заданного уровня; </w:t>
      </w:r>
    </w:p>
    <w:bookmarkEnd w:id="6514"/>
    <w:bookmarkStart w:name="z6667" w:id="6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материалов и масс до гранулометрического состава; </w:t>
      </w:r>
    </w:p>
    <w:bookmarkEnd w:id="6515"/>
    <w:bookmarkStart w:name="z6668" w:id="6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материалов и масс, транспортировка с помощью подъемно-транспортных механизмов, упаковка и маркировка; </w:t>
      </w:r>
    </w:p>
    <w:bookmarkEnd w:id="6516"/>
    <w:bookmarkStart w:name="z6669" w:id="6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установка сит; </w:t>
      </w:r>
    </w:p>
    <w:bookmarkEnd w:id="6517"/>
    <w:bookmarkStart w:name="z6670" w:id="6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6518"/>
    <w:bookmarkStart w:name="z6671" w:id="6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Должен знать:</w:t>
      </w:r>
    </w:p>
    <w:bookmarkEnd w:id="6519"/>
    <w:bookmarkStart w:name="z6672" w:id="6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способы наладки дробилок, мешалок и подъемно-транспортных механизмов; </w:t>
      </w:r>
    </w:p>
    <w:bookmarkEnd w:id="6520"/>
    <w:bookmarkStart w:name="z6673" w:id="6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тонины помола; </w:t>
      </w:r>
    </w:p>
    <w:bookmarkEnd w:id="6521"/>
    <w:bookmarkStart w:name="z6674" w:id="6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свойства обрабатываемых углеродистых материалов и требуемую степень дробления; </w:t>
      </w:r>
    </w:p>
    <w:bookmarkEnd w:id="6522"/>
    <w:bookmarkStart w:name="z6675" w:id="6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транспортировки, упаковки и маркировки.</w:t>
      </w:r>
    </w:p>
    <w:bookmarkEnd w:id="6523"/>
    <w:bookmarkStart w:name="z6676" w:id="6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Конопатчик электрощеточного производства, 2-разряд</w:t>
      </w:r>
    </w:p>
    <w:bookmarkEnd w:id="6524"/>
    <w:bookmarkStart w:name="z6677" w:id="6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Характеристика работ:</w:t>
      </w:r>
    </w:p>
    <w:bookmarkEnd w:id="6525"/>
    <w:bookmarkStart w:name="z6678" w:id="6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провода в тело электрощеток различных марок, размеров и фасонов с помощью специальных приспособлений; </w:t>
      </w:r>
    </w:p>
    <w:bookmarkEnd w:id="6526"/>
    <w:bookmarkStart w:name="z6679" w:id="6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настройка специальных приспособлений на требуемый размер и фасон изделий; </w:t>
      </w:r>
    </w:p>
    <w:bookmarkEnd w:id="6527"/>
    <w:bookmarkStart w:name="z6680" w:id="6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конопаточного порошка по гранулометрическому составу и его замена; </w:t>
      </w:r>
    </w:p>
    <w:bookmarkEnd w:id="6528"/>
    <w:bookmarkStart w:name="z6681" w:id="6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изделий по вырывному усилию провода.</w:t>
      </w:r>
    </w:p>
    <w:bookmarkEnd w:id="6529"/>
    <w:bookmarkStart w:name="z6682" w:id="6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Должен знать:</w:t>
      </w:r>
    </w:p>
    <w:bookmarkEnd w:id="6530"/>
    <w:bookmarkStart w:name="z6683" w:id="6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правила пользования специальными приспособлениями и способы их настройки; </w:t>
      </w:r>
    </w:p>
    <w:bookmarkEnd w:id="6531"/>
    <w:bookmarkStart w:name="z6684" w:id="6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конопатки изделий, марки, размеры и фасоны электрощеток; </w:t>
      </w:r>
    </w:p>
    <w:bookmarkEnd w:id="6532"/>
    <w:bookmarkStart w:name="z6685" w:id="6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брака.</w:t>
      </w:r>
    </w:p>
    <w:bookmarkEnd w:id="6533"/>
    <w:bookmarkStart w:name="z6686" w:id="6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Конопатчик электрощеточного производства, 3-разряд</w:t>
      </w:r>
    </w:p>
    <w:bookmarkEnd w:id="6534"/>
    <w:bookmarkStart w:name="z6687" w:id="6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410. Характеристика работ:</w:t>
      </w:r>
    </w:p>
    <w:bookmarkEnd w:id="6535"/>
    <w:bookmarkStart w:name="z6688" w:id="6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провода в тело электрощеток различных марок, размеров и фасонов на полуавтоматах; </w:t>
      </w:r>
    </w:p>
    <w:bookmarkEnd w:id="6536"/>
    <w:bookmarkStart w:name="z6689" w:id="6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полуавтомата по контролируемым параметрам изделий;</w:t>
      </w:r>
    </w:p>
    <w:bookmarkEnd w:id="6537"/>
    <w:bookmarkStart w:name="z6690" w:id="6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равномерной подачи конопаточного порошка и числа ударов шпинделя; </w:t>
      </w:r>
    </w:p>
    <w:bookmarkEnd w:id="6538"/>
    <w:bookmarkStart w:name="z6691" w:id="6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изделий по переходному электросопротивлению и прочности крепления между телом щетки и арматурой по показаниям контрольно-измерительных приборов.</w:t>
      </w:r>
    </w:p>
    <w:bookmarkEnd w:id="6539"/>
    <w:bookmarkStart w:name="z6692" w:id="6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411. Должен знать:</w:t>
      </w:r>
    </w:p>
    <w:bookmarkEnd w:id="6540"/>
    <w:bookmarkStart w:name="z6693" w:id="6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способы наладки полуавтоматов; </w:t>
      </w:r>
    </w:p>
    <w:bookmarkEnd w:id="6541"/>
    <w:bookmarkStart w:name="z6694" w:id="6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6542"/>
    <w:bookmarkStart w:name="z6695" w:id="6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конопатки изделий; </w:t>
      </w:r>
    </w:p>
    <w:bookmarkEnd w:id="6543"/>
    <w:bookmarkStart w:name="z6696" w:id="6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электрощеток по государственным стандартам и техническим условиям; </w:t>
      </w:r>
    </w:p>
    <w:bookmarkEnd w:id="6544"/>
    <w:bookmarkStart w:name="z6697" w:id="6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по глубине конопатки; возможные дефекты и способы их устранения.</w:t>
      </w:r>
    </w:p>
    <w:bookmarkEnd w:id="6545"/>
    <w:bookmarkStart w:name="z6698" w:id="6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Тарифно-квалификационные характеристики профессий рабочих по разрядам кабельного производства</w:t>
      </w:r>
    </w:p>
    <w:bookmarkEnd w:id="6546"/>
    <w:bookmarkStart w:name="z6699" w:id="6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Скрутчик-изолировщик элементов кабелей связи,</w:t>
      </w:r>
      <w:r>
        <w:rPr>
          <w:rFonts w:ascii="Times New Roman"/>
          <w:b/>
          <w:i w:val="false"/>
          <w:color w:val="000000"/>
        </w:rPr>
        <w:t xml:space="preserve"> 3-разряд</w:t>
      </w:r>
    </w:p>
    <w:bookmarkEnd w:id="6547"/>
    <w:bookmarkStart w:name="z6701" w:id="6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Характеристика работ:</w:t>
      </w:r>
    </w:p>
    <w:bookmarkEnd w:id="6548"/>
    <w:bookmarkStart w:name="z6702" w:id="6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скрутка, изолирование элементов кабелей дальней связи, телефонных кордельных кабелей на комбинированных изолировочных машинах и машинах парной и четверочной скрутки; </w:t>
      </w:r>
    </w:p>
    <w:bookmarkEnd w:id="6549"/>
    <w:bookmarkStart w:name="z6703" w:id="6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отбор, установка и смена приемных барабанов, сменных шестерен, бобин с изолирующими материалами и катушек с изолированными жилами и медной проволокой;</w:t>
      </w:r>
    </w:p>
    <w:bookmarkEnd w:id="6550"/>
    <w:bookmarkStart w:name="z6704" w:id="6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элементов кабеля в узлы машины;</w:t>
      </w:r>
    </w:p>
    <w:bookmarkEnd w:id="6551"/>
    <w:bookmarkStart w:name="z6705" w:id="6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скручиваемых жил с помощью фрикционных тормозов;</w:t>
      </w:r>
    </w:p>
    <w:bookmarkEnd w:id="6552"/>
    <w:bookmarkStart w:name="z6706" w:id="6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равномерной укладкой скрученных элементов на приемный барабан; </w:t>
      </w:r>
    </w:p>
    <w:bookmarkEnd w:id="6553"/>
    <w:bookmarkStart w:name="z6707" w:id="6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шага скрутки элементов кабелей контрольно-измерительным инструментом;</w:t>
      </w:r>
    </w:p>
    <w:bookmarkEnd w:id="6554"/>
    <w:bookmarkStart w:name="z6708" w:id="6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сращивание концов проволоки на сварочном аппарате; </w:t>
      </w:r>
    </w:p>
    <w:bookmarkEnd w:id="6555"/>
    <w:bookmarkStart w:name="z6709" w:id="6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дефектных мест изоляции; </w:t>
      </w:r>
    </w:p>
    <w:bookmarkEnd w:id="6556"/>
    <w:bookmarkStart w:name="z6710" w:id="6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оборудования и участие в ремонте; </w:t>
      </w:r>
    </w:p>
    <w:bookmarkEnd w:id="6557"/>
    <w:bookmarkStart w:name="z6711" w:id="6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сопроводительной документации.</w:t>
      </w:r>
    </w:p>
    <w:bookmarkEnd w:id="6558"/>
    <w:bookmarkStart w:name="z6712" w:id="6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413. Должен знать:</w:t>
      </w:r>
    </w:p>
    <w:bookmarkEnd w:id="6559"/>
    <w:bookmarkStart w:name="z6713" w:id="6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комбинированных изолировочных машин, машин парной и четверочной скрутки; </w:t>
      </w:r>
    </w:p>
    <w:bookmarkEnd w:id="6560"/>
    <w:bookmarkStart w:name="z6714" w:id="6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элементов кабеля; </w:t>
      </w:r>
    </w:p>
    <w:bookmarkEnd w:id="6561"/>
    <w:bookmarkStart w:name="z6715" w:id="6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контрольно-измерительного инструмента; </w:t>
      </w:r>
    </w:p>
    <w:bookmarkEnd w:id="6562"/>
    <w:bookmarkStart w:name="z6716" w:id="6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сварочным аппаратом; </w:t>
      </w:r>
    </w:p>
    <w:bookmarkEnd w:id="6563"/>
    <w:bookmarkStart w:name="z6717" w:id="6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изолировочным материалам; </w:t>
      </w:r>
    </w:p>
    <w:bookmarkEnd w:id="6564"/>
    <w:bookmarkStart w:name="z6718" w:id="6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брака, способы его предупреждения и устранения.</w:t>
      </w:r>
    </w:p>
    <w:bookmarkEnd w:id="6565"/>
    <w:bookmarkStart w:name="z6719" w:id="6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Скрутчик-изолировщик элементов кабелей связи, </w:t>
      </w:r>
      <w:r>
        <w:rPr>
          <w:rFonts w:ascii="Times New Roman"/>
          <w:b/>
          <w:i w:val="false"/>
          <w:color w:val="000000"/>
        </w:rPr>
        <w:t>4-разряд</w:t>
      </w:r>
    </w:p>
    <w:bookmarkEnd w:id="6566"/>
    <w:bookmarkStart w:name="z6721" w:id="6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414. Характеристика работ:</w:t>
      </w:r>
    </w:p>
    <w:bookmarkEnd w:id="6567"/>
    <w:bookmarkStart w:name="z6722" w:id="6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скрутка элементов высокочастотных кабелей связи на горизонтальных крутильных автоматизированных машинах; </w:t>
      </w:r>
    </w:p>
    <w:bookmarkEnd w:id="6568"/>
    <w:bookmarkStart w:name="z6723" w:id="6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катушек с изолированной жилой и изоляционными материалами с помощью автоматических и ручных устройств;</w:t>
      </w:r>
    </w:p>
    <w:bookmarkEnd w:id="6569"/>
    <w:bookmarkStart w:name="z6724" w:id="6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узлов машины перед началом работы; </w:t>
      </w:r>
    </w:p>
    <w:bookmarkEnd w:id="6570"/>
    <w:bookmarkStart w:name="z6725" w:id="6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регулировка технологических параметров по показаниям контрольно-измерительных приборов;</w:t>
      </w:r>
    </w:p>
    <w:bookmarkEnd w:id="6571"/>
    <w:bookmarkStart w:name="z6726" w:id="6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автоматическое регулирование натяжения шага раскладки скрученных жил на приемных барабанах; </w:t>
      </w:r>
    </w:p>
    <w:bookmarkEnd w:id="6572"/>
    <w:bookmarkStart w:name="z6727" w:id="6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крутильных и направляющих калибров; </w:t>
      </w:r>
    </w:p>
    <w:bookmarkEnd w:id="6573"/>
    <w:bookmarkStart w:name="z6728" w:id="6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горизонтальной крутильной автоматизированной машиной с пульта.</w:t>
      </w:r>
    </w:p>
    <w:bookmarkEnd w:id="6574"/>
    <w:bookmarkStart w:name="z6729" w:id="6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Должен знать:</w:t>
      </w:r>
    </w:p>
    <w:bookmarkEnd w:id="6575"/>
    <w:bookmarkStart w:name="z6730" w:id="6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схему горизонтальной крутильной автоматизированной машины, способы наладки и обеспечения взаимодействия всех узлов и приспособлений машины; </w:t>
      </w:r>
    </w:p>
    <w:bookmarkEnd w:id="6576"/>
    <w:bookmarkStart w:name="z6731" w:id="6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контрольно-измерительных приборов; </w:t>
      </w:r>
    </w:p>
    <w:bookmarkEnd w:id="6577"/>
    <w:bookmarkStart w:name="z6732" w:id="6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готовой продукции.</w:t>
      </w:r>
    </w:p>
    <w:bookmarkEnd w:id="6578"/>
    <w:bookmarkStart w:name="z6733" w:id="6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Крутильщик жгутов, 2-разряд</w:t>
      </w:r>
    </w:p>
    <w:bookmarkEnd w:id="6579"/>
    <w:bookmarkStart w:name="z6734" w:id="6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Характеристика работ:</w:t>
      </w:r>
    </w:p>
    <w:bookmarkEnd w:id="6580"/>
    <w:bookmarkStart w:name="z6735" w:id="6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скрутка жгута из различных видов кабельной бумаги или джута на многоходовой машине; </w:t>
      </w:r>
    </w:p>
    <w:bookmarkEnd w:id="6581"/>
    <w:bookmarkStart w:name="z6736" w:id="6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смена кружков бумажной ленты; </w:t>
      </w:r>
    </w:p>
    <w:bookmarkEnd w:id="6582"/>
    <w:bookmarkStart w:name="z6737" w:id="6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узлов машины кабельной бумагой или джутом; </w:t>
      </w:r>
    </w:p>
    <w:bookmarkEnd w:id="6583"/>
    <w:bookmarkStart w:name="z6738" w:id="6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 и смена калибров;</w:t>
      </w:r>
    </w:p>
    <w:bookmarkEnd w:id="6584"/>
    <w:bookmarkStart w:name="z6739" w:id="6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шага скрутки жгута; </w:t>
      </w:r>
    </w:p>
    <w:bookmarkEnd w:id="6585"/>
    <w:bookmarkStart w:name="z6740" w:id="6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 и участие в его ремонте.</w:t>
      </w:r>
    </w:p>
    <w:bookmarkEnd w:id="6586"/>
    <w:bookmarkStart w:name="z6741" w:id="6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Должен знать:</w:t>
      </w:r>
    </w:p>
    <w:bookmarkEnd w:id="6587"/>
    <w:bookmarkStart w:name="z6742" w:id="6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6588"/>
    <w:bookmarkStart w:name="z6743" w:id="6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кабельной бумаги; </w:t>
      </w:r>
    </w:p>
    <w:bookmarkEnd w:id="6589"/>
    <w:bookmarkStart w:name="z6744" w:id="6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шага скрутки жгута; </w:t>
      </w:r>
    </w:p>
    <w:bookmarkEnd w:id="6590"/>
    <w:bookmarkStart w:name="z6745" w:id="6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готовой продукции.</w:t>
      </w:r>
    </w:p>
    <w:bookmarkEnd w:id="6591"/>
    <w:bookmarkStart w:name="z6746" w:id="6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Скрутчик-изолировщик жил и кабеля, 2-разряд</w:t>
      </w:r>
    </w:p>
    <w:bookmarkEnd w:id="6592"/>
    <w:bookmarkStart w:name="z6747" w:id="6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Характеристика работ:</w:t>
      </w:r>
    </w:p>
    <w:bookmarkEnd w:id="6593"/>
    <w:bookmarkStart w:name="z6748" w:id="6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скрутка и изолирование силовых кабелей сечением до 6 квадратных миллиметров, телефонных кабелей до 100 пар, телеграфных кабелей до 19 жил и низкочастотных кабелей четверочной скрутки на крутильно-изолировочных машинах под руководством рабочего более высокой квалификации; </w:t>
      </w:r>
    </w:p>
    <w:bookmarkEnd w:id="6594"/>
    <w:bookmarkStart w:name="z6749" w:id="6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подборе и установке сменных шестерен, роликов изоляционных материалов, смене отдающих и приемных барабанов, корзин.</w:t>
      </w:r>
    </w:p>
    <w:bookmarkEnd w:id="6595"/>
    <w:bookmarkStart w:name="z6750" w:id="6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Должен знать:</w:t>
      </w:r>
    </w:p>
    <w:bookmarkEnd w:id="6596"/>
    <w:bookmarkStart w:name="z6751" w:id="6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назначение основных узлов обслуживаемого оборудования; </w:t>
      </w:r>
    </w:p>
    <w:bookmarkEnd w:id="6597"/>
    <w:bookmarkStart w:name="z6752" w:id="6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материалам марки и сечения скручиваемых и изолируемых кабелей.</w:t>
      </w:r>
    </w:p>
    <w:bookmarkEnd w:id="6598"/>
    <w:bookmarkStart w:name="z6753" w:id="6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Скрутчик-изолировщик жил и кабеля, 3-разряд</w:t>
      </w:r>
    </w:p>
    <w:bookmarkEnd w:id="6599"/>
    <w:bookmarkStart w:name="z6754" w:id="6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Характеристика работ:</w:t>
      </w:r>
    </w:p>
    <w:bookmarkEnd w:id="6600"/>
    <w:bookmarkStart w:name="z6755" w:id="6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скрутка и изолирование жил силовых кабелей сечением до 6 квадратных миллиметров, телефонных кабелей, до 100 пар, телеграфных кабелей до 19 жил и низкочастотных кабелей четверочной скрутки на крутильно-изолировочных машинах; </w:t>
      </w:r>
    </w:p>
    <w:bookmarkEnd w:id="6601"/>
    <w:bookmarkStart w:name="z6756" w:id="6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отбор, установка и смена катушек с жилой, роликов, изоляционных материалов, экранных лент и мерной ленты;</w:t>
      </w:r>
    </w:p>
    <w:bookmarkEnd w:id="6602"/>
    <w:bookmarkStart w:name="z6757" w:id="6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поступлением элементов кабеля, скручиванием и наложением изоляционных материалов, экранных лент; </w:t>
      </w:r>
    </w:p>
    <w:bookmarkEnd w:id="6603"/>
    <w:bookmarkStart w:name="z6758" w:id="6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готового изделия на приемный барабан.</w:t>
      </w:r>
    </w:p>
    <w:bookmarkEnd w:id="6604"/>
    <w:bookmarkStart w:name="z6759" w:id="6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Должен знать:</w:t>
      </w:r>
    </w:p>
    <w:bookmarkEnd w:id="6605"/>
    <w:bookmarkStart w:name="z6760" w:id="6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основных узлов крутильно-изолировочных машин общей скрутки и их взаимодействие; </w:t>
      </w:r>
    </w:p>
    <w:bookmarkEnd w:id="6606"/>
    <w:bookmarkStart w:name="z6761" w:id="6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барабанов; </w:t>
      </w:r>
    </w:p>
    <w:bookmarkEnd w:id="6607"/>
    <w:bookmarkStart w:name="z6762" w:id="6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кабелей; </w:t>
      </w:r>
    </w:p>
    <w:bookmarkEnd w:id="6608"/>
    <w:bookmarkStart w:name="z6763" w:id="6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по скручиванию и изолированию жил и кабеля; </w:t>
      </w:r>
    </w:p>
    <w:bookmarkEnd w:id="6609"/>
    <w:bookmarkStart w:name="z6764" w:id="6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изоляционных в экранирующих материалов.</w:t>
      </w:r>
    </w:p>
    <w:bookmarkEnd w:id="6610"/>
    <w:bookmarkStart w:name="z6765" w:id="6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Скрутчик-изолировщик жил и кабеля, 4-разряд</w:t>
      </w:r>
    </w:p>
    <w:bookmarkEnd w:id="6611"/>
    <w:bookmarkStart w:name="z6766" w:id="6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Характеристика работ:</w:t>
      </w:r>
    </w:p>
    <w:bookmarkEnd w:id="6612"/>
    <w:bookmarkStart w:name="z6767" w:id="6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скрутка и изолирование жил силовых кабелей сечением свыше 6 до 25 квадратных миллиметров, телефонных кабелей свыше 100 пар, телеграфных кабелей свыше 19 жил, контрольных, кордельных, коаксиальных кабелей, кабелей дальней связи на крутильно-изолировочных машинах; </w:t>
      </w:r>
    </w:p>
    <w:bookmarkEnd w:id="6613"/>
    <w:bookmarkStart w:name="z6768" w:id="6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установка сменных шестерен, калибров; </w:t>
      </w:r>
    </w:p>
    <w:bookmarkEnd w:id="6614"/>
    <w:bookmarkStart w:name="z6769" w:id="6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натяжения отдающих катушек, изоляционных и экранирующих лент, угла схода лент и их перекрытия или зазора; </w:t>
      </w:r>
    </w:p>
    <w:bookmarkEnd w:id="6615"/>
    <w:bookmarkStart w:name="z6770" w:id="6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последовательная заправка и соединение скручиваемых элементов кабеля, изоляционных и экранирующих материалов в узлы машины; </w:t>
      </w:r>
    </w:p>
    <w:bookmarkEnd w:id="6616"/>
    <w:bookmarkStart w:name="z6771" w:id="6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окручиваемых элементов кабелей, изоляционных и экранирующих лент контрольно-измерительными инструментами;</w:t>
      </w:r>
    </w:p>
    <w:bookmarkEnd w:id="6617"/>
    <w:bookmarkStart w:name="z6772" w:id="6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дефектов при скрутке и изолировании жил и кабеля; </w:t>
      </w:r>
    </w:p>
    <w:bookmarkEnd w:id="6618"/>
    <w:bookmarkStart w:name="z6773" w:id="6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 и участие в его ремонте.</w:t>
      </w:r>
    </w:p>
    <w:bookmarkEnd w:id="6619"/>
    <w:bookmarkStart w:name="z6774" w:id="6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Должен знать:</w:t>
      </w:r>
    </w:p>
    <w:bookmarkEnd w:id="6620"/>
    <w:bookmarkStart w:name="z6775" w:id="6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крутильно-изолировочных машин; </w:t>
      </w:r>
    </w:p>
    <w:bookmarkEnd w:id="6621"/>
    <w:bookmarkStart w:name="z6776" w:id="6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контрольно-измерительного инструмента; </w:t>
      </w:r>
    </w:p>
    <w:bookmarkEnd w:id="6622"/>
    <w:bookmarkStart w:name="z6777" w:id="6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допускаемые величины шагов скрутки, наложения изоляции, перекрытия и зазора изоляции; </w:t>
      </w:r>
    </w:p>
    <w:bookmarkEnd w:id="6623"/>
    <w:bookmarkStart w:name="z6778" w:id="6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жилам, кабелю, изолирующим и экранирующим материалам; </w:t>
      </w:r>
    </w:p>
    <w:bookmarkEnd w:id="6624"/>
    <w:bookmarkStart w:name="z6779" w:id="6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брака, способы его предупреждения и устранения.</w:t>
      </w:r>
    </w:p>
    <w:bookmarkEnd w:id="6625"/>
    <w:bookmarkStart w:name="z6780" w:id="6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Скрутчик-изолировщик жил и кабеля, 5-разряд</w:t>
      </w:r>
    </w:p>
    <w:bookmarkEnd w:id="6626"/>
    <w:bookmarkStart w:name="z6781" w:id="6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Характеристика работ:</w:t>
      </w:r>
    </w:p>
    <w:bookmarkEnd w:id="6627"/>
    <w:bookmarkStart w:name="z6782" w:id="6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и изолирование жил силовых кабелей сечением свыше 25 квадратных миллиметров на многофонарных крутильно-изолировочных машинах;</w:t>
      </w:r>
    </w:p>
    <w:bookmarkEnd w:id="6628"/>
    <w:bookmarkStart w:name="z6783" w:id="6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скрутка и изолирование секторных и сегментных жил в силовые кабели на многофазных машинах; </w:t>
      </w:r>
    </w:p>
    <w:bookmarkEnd w:id="6629"/>
    <w:bookmarkStart w:name="z6784" w:id="6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 и снятие барабанов с изолированной жилой на многофазных машинах;</w:t>
      </w:r>
    </w:p>
    <w:bookmarkEnd w:id="6630"/>
    <w:bookmarkStart w:name="z6785" w:id="6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уплотняющих вальцев и калибров по размерам при скрутке секторных и сегментных жил;</w:t>
      </w:r>
    </w:p>
    <w:bookmarkEnd w:id="6631"/>
    <w:bookmarkStart w:name="z6786" w:id="6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шагов скрутки и шагов наложения изоляции в зависимости от конструкции кабеля; </w:t>
      </w:r>
    </w:p>
    <w:bookmarkEnd w:id="6632"/>
    <w:bookmarkStart w:name="z6787" w:id="6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термопары между витками кабеля. </w:t>
      </w:r>
    </w:p>
    <w:bookmarkEnd w:id="6633"/>
    <w:bookmarkStart w:name="z6788" w:id="6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геометрических параметров секторных и сегментных жил силовых кабелей; </w:t>
      </w:r>
    </w:p>
    <w:bookmarkEnd w:id="6634"/>
    <w:bookmarkStart w:name="z6789" w:id="6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выработки.</w:t>
      </w:r>
    </w:p>
    <w:bookmarkEnd w:id="6635"/>
    <w:bookmarkStart w:name="z6790" w:id="6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Должен знать:</w:t>
      </w:r>
    </w:p>
    <w:bookmarkEnd w:id="6636"/>
    <w:bookmarkStart w:name="z6791" w:id="6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многофазных и многофонарных крутильно-изолировочных машин; </w:t>
      </w:r>
    </w:p>
    <w:bookmarkEnd w:id="6637"/>
    <w:bookmarkStart w:name="z6792" w:id="6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теории скрутки и изолирования силовых кабелей и их жил; </w:t>
      </w:r>
    </w:p>
    <w:bookmarkEnd w:id="6638"/>
    <w:bookmarkStart w:name="z6793" w:id="6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готовой продукции; </w:t>
      </w:r>
    </w:p>
    <w:bookmarkEnd w:id="6639"/>
    <w:bookmarkStart w:name="z6794" w:id="6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способы их устранения; </w:t>
      </w:r>
    </w:p>
    <w:bookmarkEnd w:id="6640"/>
    <w:bookmarkStart w:name="z6795" w:id="6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параметров скрутки.</w:t>
      </w:r>
    </w:p>
    <w:bookmarkEnd w:id="6641"/>
    <w:bookmarkStart w:name="z6796" w:id="6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Экранировщик жил, проводов и кабелей, 3-разряд</w:t>
      </w:r>
    </w:p>
    <w:bookmarkEnd w:id="6642"/>
    <w:bookmarkStart w:name="z6797" w:id="6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Характеристика работ:</w:t>
      </w:r>
    </w:p>
    <w:bookmarkEnd w:id="6643"/>
    <w:bookmarkStart w:name="z6798" w:id="6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экранирование жил, проводов и кабелей медными лентами, алюминиевой фольгой и другими экранирующими материалами на экранировочном станке; </w:t>
      </w:r>
    </w:p>
    <w:bookmarkEnd w:id="6644"/>
    <w:bookmarkStart w:name="z6799" w:id="6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отбор, установка и смена рулонов с медной лентой, катушек с алюминиевой фольгой;</w:t>
      </w:r>
    </w:p>
    <w:bookmarkEnd w:id="6645"/>
    <w:bookmarkStart w:name="z6800" w:id="6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отдающих и приемных барабанов;</w:t>
      </w:r>
    </w:p>
    <w:bookmarkEnd w:id="6646"/>
    <w:bookmarkStart w:name="z6801" w:id="6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экранирующих материалов, жил, проводов и кабелей в узлы экранировочного станка;</w:t>
      </w:r>
    </w:p>
    <w:bookmarkEnd w:id="6647"/>
    <w:bookmarkStart w:name="z6802" w:id="6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равномерная укладка готовой жилы провода и кабеля на приемный барабан;</w:t>
      </w:r>
    </w:p>
    <w:bookmarkEnd w:id="6648"/>
    <w:bookmarkStart w:name="z6803" w:id="6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геометрических параметров экранирующего покрова контрольно-измерительными инструментами; </w:t>
      </w:r>
    </w:p>
    <w:bookmarkEnd w:id="6649"/>
    <w:bookmarkStart w:name="z6804" w:id="6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наложения экранирующего материала, предупреждение отклонения от заданного перекрытия; </w:t>
      </w:r>
    </w:p>
    <w:bookmarkEnd w:id="6650"/>
    <w:bookmarkStart w:name="z6805" w:id="6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участие в ремонте обслуживаемого оборудования.</w:t>
      </w:r>
    </w:p>
    <w:bookmarkEnd w:id="6651"/>
    <w:bookmarkStart w:name="z6806" w:id="6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Должен знать:</w:t>
      </w:r>
    </w:p>
    <w:bookmarkEnd w:id="6652"/>
    <w:bookmarkStart w:name="z6807" w:id="6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экранировочного станка; </w:t>
      </w:r>
    </w:p>
    <w:bookmarkEnd w:id="6653"/>
    <w:bookmarkStart w:name="z6808" w:id="6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экранируемых кабелей и экранирующих материалов; </w:t>
      </w:r>
    </w:p>
    <w:bookmarkEnd w:id="6654"/>
    <w:bookmarkStart w:name="z6809" w:id="6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по экранированию;</w:t>
      </w:r>
    </w:p>
    <w:bookmarkEnd w:id="6655"/>
    <w:bookmarkStart w:name="z6810" w:id="6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контрольно-измерительного инструмента; </w:t>
      </w:r>
    </w:p>
    <w:bookmarkEnd w:id="6656"/>
    <w:bookmarkStart w:name="z6811" w:id="6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готовой продукции; </w:t>
      </w:r>
    </w:p>
    <w:bookmarkEnd w:id="6657"/>
    <w:bookmarkStart w:name="z6812" w:id="6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6658"/>
    <w:bookmarkStart w:name="z6813" w:id="6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Изготовитель мишурной нити, 3-разряд</w:t>
      </w:r>
    </w:p>
    <w:bookmarkEnd w:id="6659"/>
    <w:bookmarkStart w:name="z6814" w:id="6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Характеристика работ:</w:t>
      </w:r>
    </w:p>
    <w:bookmarkEnd w:id="6660"/>
    <w:bookmarkStart w:name="z6815" w:id="6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мишурной нити путем обматывания основы из хлопчатобумажной пряжи и шелка плющеной проволокой на мишурной машине; </w:t>
      </w:r>
    </w:p>
    <w:bookmarkEnd w:id="6661"/>
    <w:bookmarkStart w:name="z6816" w:id="6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бобин с пряжей и шелком, катушек с плющеной проволокой;</w:t>
      </w:r>
    </w:p>
    <w:bookmarkEnd w:id="6662"/>
    <w:bookmarkStart w:name="z6817" w:id="6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мишурной проволоки, пряжи или шелка в узлы мишурной машины;</w:t>
      </w:r>
    </w:p>
    <w:bookmarkEnd w:id="6663"/>
    <w:bookmarkStart w:name="z6818" w:id="6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натяжения мишурной проволоки, пряжи или шелка и шага обмотки; </w:t>
      </w:r>
    </w:p>
    <w:bookmarkEnd w:id="6664"/>
    <w:bookmarkStart w:name="z6819" w:id="6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правильной намоткой мишурной нити; </w:t>
      </w:r>
    </w:p>
    <w:bookmarkEnd w:id="6665"/>
    <w:bookmarkStart w:name="z6820" w:id="6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толщины проволоки микрометром;</w:t>
      </w:r>
    </w:p>
    <w:bookmarkEnd w:id="6666"/>
    <w:bookmarkStart w:name="z6821" w:id="6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 и участие в его ремонте.</w:t>
      </w:r>
    </w:p>
    <w:bookmarkEnd w:id="6667"/>
    <w:bookmarkStart w:name="z6822" w:id="6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Должен знать:</w:t>
      </w:r>
    </w:p>
    <w:bookmarkEnd w:id="6668"/>
    <w:bookmarkStart w:name="z6823" w:id="6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мишурной машины и способы ее подналадки; </w:t>
      </w:r>
    </w:p>
    <w:bookmarkEnd w:id="6669"/>
    <w:bookmarkStart w:name="z6824" w:id="6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пряжи и размеры плющеной проволоки; </w:t>
      </w:r>
    </w:p>
    <w:bookmarkEnd w:id="6670"/>
    <w:bookmarkStart w:name="z6825" w:id="6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способы его предупреждения; </w:t>
      </w:r>
    </w:p>
    <w:bookmarkEnd w:id="6671"/>
    <w:bookmarkStart w:name="z6826" w:id="6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готовой продукция.</w:t>
      </w:r>
    </w:p>
    <w:bookmarkEnd w:id="6672"/>
    <w:bookmarkStart w:name="z6827" w:id="6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Армировщик кабельных изделий, 1-разряд</w:t>
      </w:r>
    </w:p>
    <w:bookmarkEnd w:id="6673"/>
    <w:bookmarkStart w:name="z6828" w:id="6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Характеристика работ:</w:t>
      </w:r>
    </w:p>
    <w:bookmarkEnd w:id="6674"/>
    <w:bookmarkStart w:name="z6829" w:id="6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армирование проводов; </w:t>
      </w:r>
    </w:p>
    <w:bookmarkEnd w:id="6675"/>
    <w:bookmarkStart w:name="z6830" w:id="6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проводов из бухт на концы по заданной длине и снятие изоляции с концов;</w:t>
      </w:r>
    </w:p>
    <w:bookmarkEnd w:id="6676"/>
    <w:bookmarkStart w:name="z6831" w:id="6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длины жил и отводов контрольно-измерительным инструментом и устранение излишка по длине; </w:t>
      </w:r>
    </w:p>
    <w:bookmarkEnd w:id="6677"/>
    <w:bookmarkStart w:name="z6832" w:id="6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на концах проводов петли и наложение бандажа; </w:t>
      </w:r>
    </w:p>
    <w:bookmarkEnd w:id="6678"/>
    <w:bookmarkStart w:name="z6833" w:id="6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развертывание вилки (колодки), присоединение концов проводов к контактам вилки (колодки);</w:t>
      </w:r>
    </w:p>
    <w:bookmarkEnd w:id="6679"/>
    <w:bookmarkStart w:name="z6834" w:id="6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разогрев массы, заливка полумуфт массой; </w:t>
      </w:r>
    </w:p>
    <w:bookmarkEnd w:id="6680"/>
    <w:bookmarkStart w:name="z6835" w:id="6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завертывание шурупов и зачистка полумуфт от заливочной массы; </w:t>
      </w:r>
    </w:p>
    <w:bookmarkEnd w:id="6681"/>
    <w:bookmarkStart w:name="z6836" w:id="6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винтами замка, скобы на крышке контрольной муфты; </w:t>
      </w:r>
    </w:p>
    <w:bookmarkEnd w:id="6682"/>
    <w:bookmarkStart w:name="z6837" w:id="6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закраска сквозных отверстий эмаль-лаком;</w:t>
      </w:r>
    </w:p>
    <w:bookmarkEnd w:id="6683"/>
    <w:bookmarkStart w:name="z6838" w:id="6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набивка на контрольной муфте порядкового номера, подбор барабанов и комплектующих деталей, установка их на конвейер и снятие; </w:t>
      </w:r>
    </w:p>
    <w:bookmarkEnd w:id="6684"/>
    <w:bookmarkStart w:name="z6839" w:id="6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оплетки по диаметру;</w:t>
      </w:r>
    </w:p>
    <w:bookmarkEnd w:id="6685"/>
    <w:bookmarkStart w:name="z6840" w:id="6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стерлингшлангов с металлических прутков.</w:t>
      </w:r>
    </w:p>
    <w:bookmarkEnd w:id="6686"/>
    <w:bookmarkStart w:name="z6841" w:id="6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Должен знать:</w:t>
      </w:r>
    </w:p>
    <w:bookmarkEnd w:id="6687"/>
    <w:bookmarkStart w:name="z6842" w:id="6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действия, назначение и применение простых приспособлений и контрольно-измерительных инструментов; </w:t>
      </w:r>
    </w:p>
    <w:bookmarkEnd w:id="6688"/>
    <w:bookmarkStart w:name="z6843" w:id="6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разборки и сборки арматуры; </w:t>
      </w:r>
    </w:p>
    <w:bookmarkEnd w:id="6689"/>
    <w:bookmarkStart w:name="z6844" w:id="6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наложения бандажей.</w:t>
      </w:r>
    </w:p>
    <w:bookmarkEnd w:id="6690"/>
    <w:bookmarkStart w:name="z6845" w:id="66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Армировщик кабельных изделий, 2-разряд</w:t>
      </w:r>
    </w:p>
    <w:bookmarkEnd w:id="6691"/>
    <w:bookmarkStart w:name="z6846" w:id="6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Характеристика работ:</w:t>
      </w:r>
    </w:p>
    <w:bookmarkEnd w:id="6692"/>
    <w:bookmarkStart w:name="z6847" w:id="6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армирование проводов с одновременной сборкой деталей стакана, малых корпусов контрольных муфт;</w:t>
      </w:r>
    </w:p>
    <w:bookmarkEnd w:id="6693"/>
    <w:bookmarkStart w:name="z6848" w:id="6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концов проводов для армирования и запрессовки; </w:t>
      </w:r>
    </w:p>
    <w:bookmarkEnd w:id="6694"/>
    <w:bookmarkStart w:name="z6849" w:id="6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концов проводов по расцветкам; </w:t>
      </w:r>
    </w:p>
    <w:bookmarkEnd w:id="6695"/>
    <w:bookmarkStart w:name="z6850" w:id="6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наконечников разных типов согласно чертежу и запрессовка их к концам проводов на прессе;</w:t>
      </w:r>
    </w:p>
    <w:bookmarkEnd w:id="6696"/>
    <w:bookmarkStart w:name="z6851" w:id="6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полихлорвиниловой трубки;</w:t>
      </w:r>
    </w:p>
    <w:bookmarkEnd w:id="6697"/>
    <w:bookmarkStart w:name="z6852" w:id="6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окончательное соединение деталей полумуфт и установка сборки в гнездо барабана.</w:t>
      </w:r>
    </w:p>
    <w:bookmarkEnd w:id="6698"/>
    <w:bookmarkStart w:name="z6853" w:id="6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Должен знать:</w:t>
      </w:r>
    </w:p>
    <w:bookmarkEnd w:id="6699"/>
    <w:bookmarkStart w:name="z6854" w:id="6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пресса; </w:t>
      </w:r>
    </w:p>
    <w:bookmarkEnd w:id="6700"/>
    <w:bookmarkStart w:name="z6855" w:id="6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простые электрические схемы; </w:t>
      </w:r>
    </w:p>
    <w:bookmarkEnd w:id="6701"/>
    <w:bookmarkStart w:name="z6856" w:id="6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сечения проводов; </w:t>
      </w:r>
    </w:p>
    <w:bookmarkEnd w:id="6702"/>
    <w:bookmarkStart w:name="z6857" w:id="6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наконечников и их назначение в соответствии с выводами проводов; </w:t>
      </w:r>
    </w:p>
    <w:bookmarkEnd w:id="6703"/>
    <w:bookmarkStart w:name="z6858" w:id="6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муфт, полумуфт и стакана; </w:t>
      </w:r>
    </w:p>
    <w:bookmarkEnd w:id="6704"/>
    <w:bookmarkStart w:name="z6859" w:id="6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заварки полихлорвиниловых трубок.</w:t>
      </w:r>
    </w:p>
    <w:bookmarkEnd w:id="6705"/>
    <w:bookmarkStart w:name="z6860" w:id="6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Контролер кабельных изделий, 3-разряд</w:t>
      </w:r>
    </w:p>
    <w:bookmarkEnd w:id="6706"/>
    <w:bookmarkStart w:name="z6861" w:id="6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Характеристика работ:</w:t>
      </w:r>
    </w:p>
    <w:bookmarkEnd w:id="6707"/>
    <w:bookmarkStart w:name="z6862" w:id="6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контроль, приемка и отбраковка простых кабельных изделий с применением контрольно-измерительного инструмента; </w:t>
      </w:r>
    </w:p>
    <w:bookmarkEnd w:id="6708"/>
    <w:bookmarkStart w:name="z6863" w:id="6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конструкций, размеров, качества изоляции и защаитных покровов проводов путем внешнего осмотра изделий и разборки образцов; </w:t>
      </w:r>
    </w:p>
    <w:bookmarkEnd w:id="6709"/>
    <w:bookmarkStart w:name="z6864" w:id="6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геометрических параметров проводов, проволоки, токоведущих жил, изоляции и защитных покровов, упаковочной тары;</w:t>
      </w:r>
    </w:p>
    <w:bookmarkEnd w:id="6710"/>
    <w:bookmarkStart w:name="z6865" w:id="6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намотки, упаковки кабельных изделий.</w:t>
      </w:r>
    </w:p>
    <w:bookmarkEnd w:id="6711"/>
    <w:bookmarkStart w:name="z6866" w:id="6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Должен знать:</w:t>
      </w:r>
    </w:p>
    <w:bookmarkEnd w:id="6712"/>
    <w:bookmarkStart w:name="z6867" w:id="6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стандарты, технические условия, инструкции; </w:t>
      </w:r>
    </w:p>
    <w:bookmarkEnd w:id="6713"/>
    <w:bookmarkStart w:name="z6868" w:id="6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материалы, применяемые при изготовлении проводов; </w:t>
      </w:r>
    </w:p>
    <w:bookmarkEnd w:id="6714"/>
    <w:bookmarkStart w:name="z6869" w:id="6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технического контроля проводов; </w:t>
      </w:r>
    </w:p>
    <w:bookmarkEnd w:id="6715"/>
    <w:bookmarkStart w:name="z6870" w:id="6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шагов обмотки, наложения изоляции; </w:t>
      </w:r>
    </w:p>
    <w:bookmarkEnd w:id="6716"/>
    <w:bookmarkStart w:name="z6871" w:id="6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приемки кабельных изделий; </w:t>
      </w:r>
    </w:p>
    <w:bookmarkEnd w:id="6717"/>
    <w:bookmarkStart w:name="z6872" w:id="6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простого контрольно-измерительного инструмента.</w:t>
      </w:r>
    </w:p>
    <w:bookmarkEnd w:id="6718"/>
    <w:bookmarkStart w:name="z6873" w:id="6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436. Примеры работ:</w:t>
      </w:r>
    </w:p>
    <w:bookmarkEnd w:id="6719"/>
    <w:bookmarkStart w:name="z6874" w:id="6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с обмоточным проводом и эмальпроводом - определение шагов обмотки, наложение изоляции и правильности намотки, определение качества поверхности эмальпровода, измерение геометрических параметров провода;</w:t>
      </w:r>
    </w:p>
    <w:bookmarkEnd w:id="6720"/>
    <w:bookmarkStart w:name="z6875" w:id="6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с эмальпроводом, с опрессованным проводом - проверка сечения провода, визуальный осмотр;</w:t>
      </w:r>
    </w:p>
    <w:bookmarkEnd w:id="6721"/>
    <w:bookmarkStart w:name="z6876" w:id="6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ролики кабельные - визуальный осмотр;</w:t>
      </w:r>
    </w:p>
    <w:bookmarkEnd w:id="6722"/>
    <w:bookmarkStart w:name="z6877" w:id="6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тара кабельная (барабаны, катушки, ящики) - измерение геометрических параметров;</w:t>
      </w:r>
    </w:p>
    <w:bookmarkEnd w:id="6723"/>
    <w:bookmarkStart w:name="z6878" w:id="6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шнуры, наборы проводов для радиолюбителей - измерение геометрических параметров, контроль конструкции.</w:t>
      </w:r>
    </w:p>
    <w:bookmarkEnd w:id="6724"/>
    <w:bookmarkStart w:name="z6879" w:id="6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Контролер кабельных изделий, 4-разряд</w:t>
      </w:r>
    </w:p>
    <w:bookmarkEnd w:id="6725"/>
    <w:bookmarkStart w:name="z6880" w:id="6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Характеристика работ:</w:t>
      </w:r>
    </w:p>
    <w:bookmarkEnd w:id="6726"/>
    <w:bookmarkStart w:name="z6881" w:id="6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кабельных изделий средней сложности с помощью контрольно-измерительных приборов и специальных установок; </w:t>
      </w:r>
    </w:p>
    <w:bookmarkEnd w:id="6727"/>
    <w:bookmarkStart w:name="z6882" w:id="6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и электрические испытания обмоточных проводов со стекловолокнистой, пленочной и волокнистой изоляцией, эмальпроводов, электроустановочных и электронагревательных изделий, испытания алюминиевой, медной катанки и проволоки;</w:t>
      </w:r>
    </w:p>
    <w:bookmarkEnd w:id="6728"/>
    <w:bookmarkStart w:name="z6883" w:id="6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входной контроль исходных материалов; </w:t>
      </w:r>
    </w:p>
    <w:bookmarkEnd w:id="6729"/>
    <w:bookmarkStart w:name="z6884" w:id="6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межоперационного контроля изготовления табельных изделий;</w:t>
      </w:r>
    </w:p>
    <w:bookmarkEnd w:id="6730"/>
    <w:bookmarkStart w:name="z6885" w:id="6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журналов испытаний и отчетности по принятой и отбракованной продукции;</w:t>
      </w:r>
    </w:p>
    <w:bookmarkEnd w:id="6731"/>
    <w:bookmarkStart w:name="z6886" w:id="6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документов на качество продукции.</w:t>
      </w:r>
    </w:p>
    <w:bookmarkEnd w:id="6732"/>
    <w:bookmarkStart w:name="z6887" w:id="6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Должен знать:</w:t>
      </w:r>
    </w:p>
    <w:bookmarkEnd w:id="6733"/>
    <w:bookmarkStart w:name="z6888" w:id="6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конструкции силовых, низкочастотных кабелей связи, контрольных и телеграфных кабелей; </w:t>
      </w:r>
    </w:p>
    <w:bookmarkEnd w:id="6734"/>
    <w:bookmarkStart w:name="z6889" w:id="6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 подключения к контрольно-измерительным приборам; </w:t>
      </w:r>
    </w:p>
    <w:bookmarkEnd w:id="6735"/>
    <w:bookmarkStart w:name="z6890" w:id="6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электрических параметров; </w:t>
      </w:r>
    </w:p>
    <w:bookmarkEnd w:id="6736"/>
    <w:bookmarkStart w:name="z6891" w:id="6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сложных контрольно-измерительных приборов и специальных установок.</w:t>
      </w:r>
    </w:p>
    <w:bookmarkEnd w:id="6737"/>
    <w:bookmarkStart w:name="z6892" w:id="6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Примеры работ:</w:t>
      </w:r>
    </w:p>
    <w:bookmarkEnd w:id="6738"/>
    <w:bookmarkStart w:name="z6893" w:id="6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электронагревательные и электроустановочные (антенны телевизионные, паяльники электрические, элементы нагревательные, удлинители и другое) - контроль надежности и работоспособности.</w:t>
      </w:r>
    </w:p>
    <w:bookmarkEnd w:id="6739"/>
    <w:bookmarkStart w:name="z6894" w:id="6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кабели силовые, низкочастотные, контрольные и телеграфные - измерение электрических параметров.</w:t>
      </w:r>
    </w:p>
    <w:bookmarkEnd w:id="6740"/>
    <w:bookmarkStart w:name="z6895" w:id="6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катанка алюминиевая и медная - испытания на механическую прочность, относительное удлинение, разрывную прочность и контроль омического сопротивления.</w:t>
      </w:r>
    </w:p>
    <w:bookmarkEnd w:id="6741"/>
    <w:bookmarkStart w:name="z6896" w:id="6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проволока круглая медная и фасонного профиля (прямоугольная, секторная, коллекторная, шины, ленты и другое) - измерение механических и электрических характеристик.</w:t>
      </w:r>
    </w:p>
    <w:bookmarkEnd w:id="6742"/>
    <w:bookmarkStart w:name="z6897" w:id="6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провода обмоточные - механические и электрические испытания, определение степени прочности подклейки изоляции.</w:t>
      </w:r>
    </w:p>
    <w:bookmarkEnd w:id="6743"/>
    <w:bookmarkStart w:name="z6898" w:id="6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эмальпровода диаметром свыше 0,05 миллиметра - испытания на эластичность, тепловой удар, истирание изоляции, пробивное напряжение, относительное удлинение и на точечные повреждения.</w:t>
      </w:r>
    </w:p>
    <w:bookmarkEnd w:id="6744"/>
    <w:bookmarkStart w:name="z6899" w:id="6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Контролер кабельных изделий, 5-разряд</w:t>
      </w:r>
    </w:p>
    <w:bookmarkEnd w:id="6745"/>
    <w:bookmarkStart w:name="z6900" w:id="6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Характеристика работ:</w:t>
      </w:r>
    </w:p>
    <w:bookmarkEnd w:id="6746"/>
    <w:bookmarkStart w:name="z6901" w:id="6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сложных кабельных изделий; </w:t>
      </w:r>
    </w:p>
    <w:bookmarkEnd w:id="6747"/>
    <w:bookmarkStart w:name="z6902" w:id="6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электрических параметров кабелей с помощью особо сложных контрольно-измерительных приборов и высоковольтной аппаратуры; </w:t>
      </w:r>
    </w:p>
    <w:bookmarkEnd w:id="6748"/>
    <w:bookmarkStart w:name="z6903" w:id="6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партии испытываемых кабелей в соответствии с техническими условиями и государственными стандартам; </w:t>
      </w:r>
    </w:p>
    <w:bookmarkEnd w:id="6749"/>
    <w:bookmarkStart w:name="z6904" w:id="6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фиксация мест повреждений изоляции, отметка их в паспорте, отбраковка готовых изделий.</w:t>
      </w:r>
    </w:p>
    <w:bookmarkEnd w:id="6750"/>
    <w:bookmarkStart w:name="z6905" w:id="6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441. Должен знать:</w:t>
      </w:r>
    </w:p>
    <w:bookmarkEnd w:id="6751"/>
    <w:bookmarkStart w:name="z6906" w:id="6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конструкции высокочастотных кабелей связи; </w:t>
      </w:r>
    </w:p>
    <w:bookmarkEnd w:id="6752"/>
    <w:bookmarkStart w:name="z6907" w:id="6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высоковольтных и маслонаполненных кабелей, эмальпроводов; </w:t>
      </w:r>
    </w:p>
    <w:bookmarkEnd w:id="6753"/>
    <w:bookmarkStart w:name="z6908" w:id="6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 подключения контролируемых изделий к контрольно-измерительным приборам и испытательным установкам; </w:t>
      </w:r>
    </w:p>
    <w:bookmarkEnd w:id="6754"/>
    <w:bookmarkStart w:name="z6909" w:id="6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электрических параметров; </w:t>
      </w:r>
    </w:p>
    <w:bookmarkEnd w:id="6755"/>
    <w:bookmarkStart w:name="z6910" w:id="6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высоковольтной аппаратуры и особо сложных контрольно-измерительных приборов; </w:t>
      </w:r>
    </w:p>
    <w:bookmarkEnd w:id="6756"/>
    <w:bookmarkStart w:name="z6911" w:id="6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оформления протоколов испытаний; </w:t>
      </w:r>
    </w:p>
    <w:bookmarkEnd w:id="6757"/>
    <w:bookmarkStart w:name="z6912" w:id="6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электротехники.</w:t>
      </w:r>
    </w:p>
    <w:bookmarkEnd w:id="6758"/>
    <w:bookmarkStart w:name="z6913" w:id="6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Примеры работ:</w:t>
      </w:r>
    </w:p>
    <w:bookmarkEnd w:id="6759"/>
    <w:bookmarkStart w:name="z6914" w:id="6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кабели высоковольтные, маслонаполненные, высокочастотные кабели связи - измерение электрических характеристик;</w:t>
      </w:r>
    </w:p>
    <w:bookmarkEnd w:id="6760"/>
    <w:bookmarkStart w:name="z6915" w:id="6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эмальпровода диаметром до 0,05 миллиметра - полный объем испытаний.</w:t>
      </w:r>
    </w:p>
    <w:bookmarkEnd w:id="6761"/>
    <w:bookmarkStart w:name="z6916" w:id="6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Отжигальщик кабельных изделий, 4-разряд</w:t>
      </w:r>
    </w:p>
    <w:bookmarkEnd w:id="6762"/>
    <w:bookmarkStart w:name="z6917" w:id="6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443. Характеристика работ:</w:t>
      </w:r>
    </w:p>
    <w:bookmarkEnd w:id="6763"/>
    <w:bookmarkStart w:name="z6918" w:id="6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кабелей с минеральной изоляцией в стальной оболочке в трубчатой проходной печи в атмосфере водорода и кабелей в медной оболочке в проходной роликовой и колпаковой печах с защаитной газовой атмосферой;</w:t>
      </w:r>
    </w:p>
    <w:bookmarkEnd w:id="6764"/>
    <w:bookmarkStart w:name="z6919" w:id="6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кабелей из печи;</w:t>
      </w:r>
    </w:p>
    <w:bookmarkEnd w:id="6765"/>
    <w:bookmarkStart w:name="z6920" w:id="6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рабочего пространства печи, проверка инертности газа;</w:t>
      </w:r>
    </w:p>
    <w:bookmarkEnd w:id="6766"/>
    <w:bookmarkStart w:name="z6921" w:id="6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обоженного кабеля; </w:t>
      </w:r>
    </w:p>
    <w:bookmarkEnd w:id="6767"/>
    <w:bookmarkStart w:name="z6922" w:id="6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готовой продукции.</w:t>
      </w:r>
    </w:p>
    <w:bookmarkEnd w:id="6768"/>
    <w:bookmarkStart w:name="z6923" w:id="6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444. Должен знать:</w:t>
      </w:r>
    </w:p>
    <w:bookmarkEnd w:id="6769"/>
    <w:bookmarkStart w:name="z6924" w:id="6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трубчатой, проходной и колпаковой печей, гидроредукторов и пневмоприводов; </w:t>
      </w:r>
    </w:p>
    <w:bookmarkEnd w:id="6770"/>
    <w:bookmarkStart w:name="z6925" w:id="6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выгрузки кабелей; </w:t>
      </w:r>
    </w:p>
    <w:bookmarkEnd w:id="6771"/>
    <w:bookmarkStart w:name="z6926" w:id="6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конструкции отжигаемых кабелей; </w:t>
      </w:r>
    </w:p>
    <w:bookmarkEnd w:id="6772"/>
    <w:bookmarkStart w:name="z6927" w:id="6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применяемых для изготовления кабеля;</w:t>
      </w:r>
    </w:p>
    <w:bookmarkEnd w:id="6773"/>
    <w:bookmarkStart w:name="z6928" w:id="6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отжига; </w:t>
      </w:r>
    </w:p>
    <w:bookmarkEnd w:id="6774"/>
    <w:bookmarkStart w:name="z6929" w:id="6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измерения температуры и защитной атмосферы на свойства и качество кабелей; </w:t>
      </w:r>
    </w:p>
    <w:bookmarkEnd w:id="6775"/>
    <w:bookmarkStart w:name="z6930" w:id="6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проверки инертности защитного газа, применение приборов теплоконтроля; </w:t>
      </w:r>
    </w:p>
    <w:bookmarkEnd w:id="6776"/>
    <w:bookmarkStart w:name="z6931" w:id="6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готовой продукции.</w:t>
      </w:r>
    </w:p>
    <w:bookmarkEnd w:id="6777"/>
    <w:bookmarkStart w:name="z6932" w:id="67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Вулканизаторщик кабельных изделий, 2-разряд</w:t>
      </w:r>
    </w:p>
    <w:bookmarkEnd w:id="6778"/>
    <w:bookmarkStart w:name="z6933" w:id="6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Характеристика работ:</w:t>
      </w:r>
    </w:p>
    <w:bookmarkEnd w:id="6779"/>
    <w:bookmarkStart w:name="z6934" w:id="6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вулканизация проводов и кабелей разных марок на барабанах, тарелках и бухтах в вулканизационных котлах под руководством вулканизаторщика более высокой квалификации; </w:t>
      </w:r>
    </w:p>
    <w:bookmarkEnd w:id="6780"/>
    <w:bookmarkStart w:name="z6935" w:id="6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проводов и кабелей на вулканизационные барабаны и смотка их после вулканизации;</w:t>
      </w:r>
    </w:p>
    <w:bookmarkEnd w:id="6781"/>
    <w:bookmarkStart w:name="z6936" w:id="6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барабанов, бухт, тарелок в котлы и выгрузка из котлов; </w:t>
      </w:r>
    </w:p>
    <w:bookmarkEnd w:id="6782"/>
    <w:bookmarkStart w:name="z6937" w:id="6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вулканизационных котлов.</w:t>
      </w:r>
    </w:p>
    <w:bookmarkEnd w:id="6783"/>
    <w:bookmarkStart w:name="z6938" w:id="6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Должен знать:</w:t>
      </w:r>
    </w:p>
    <w:bookmarkEnd w:id="6784"/>
    <w:bookmarkStart w:name="z6939" w:id="6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вулканизационных котлов; </w:t>
      </w:r>
    </w:p>
    <w:bookmarkEnd w:id="6785"/>
    <w:bookmarkStart w:name="z6940" w:id="6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приспособлений;</w:t>
      </w:r>
    </w:p>
    <w:bookmarkEnd w:id="6786"/>
    <w:bookmarkStart w:name="z6941" w:id="6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материалов, применяемых при вулканизации.</w:t>
      </w:r>
    </w:p>
    <w:bookmarkEnd w:id="6787"/>
    <w:bookmarkStart w:name="z6942" w:id="67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Вулканизаторщик кабельных изделий, 3-разряд</w:t>
      </w:r>
    </w:p>
    <w:bookmarkEnd w:id="6788"/>
    <w:bookmarkStart w:name="z6943" w:id="6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Характеристика работ:</w:t>
      </w:r>
    </w:p>
    <w:bookmarkEnd w:id="6789"/>
    <w:bookmarkStart w:name="z6944" w:id="6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вулканизация проводов и кабелей разных марок на барабанах, тарелках и бухтах в вулканизационных котлах;</w:t>
      </w:r>
    </w:p>
    <w:bookmarkEnd w:id="6790"/>
    <w:bookmarkStart w:name="z6945" w:id="6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проводов и кабелей на вулканизационные барабаны и смотка их после вулканизации;</w:t>
      </w:r>
    </w:p>
    <w:bookmarkEnd w:id="6791"/>
    <w:bookmarkStart w:name="z6946" w:id="6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барабанов, бухт, тарелок в котлы и выгрузка их из котлов; </w:t>
      </w:r>
    </w:p>
    <w:bookmarkEnd w:id="6792"/>
    <w:bookmarkStart w:name="z6947" w:id="6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режима вулканизации по показателям приборов;</w:t>
      </w:r>
    </w:p>
    <w:bookmarkEnd w:id="6793"/>
    <w:bookmarkStart w:name="z6948" w:id="6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6794"/>
    <w:bookmarkStart w:name="z6949" w:id="6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Должен знать:</w:t>
      </w:r>
    </w:p>
    <w:bookmarkEnd w:id="6795"/>
    <w:bookmarkStart w:name="z6950" w:id="6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вулканизационных котлов; </w:t>
      </w:r>
    </w:p>
    <w:bookmarkEnd w:id="6796"/>
    <w:bookmarkStart w:name="z6951" w:id="6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паропроводов; </w:t>
      </w:r>
    </w:p>
    <w:bookmarkEnd w:id="6797"/>
    <w:bookmarkStart w:name="z6952" w:id="6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предохранительных клапанов и конденсационных горшков; </w:t>
      </w:r>
    </w:p>
    <w:bookmarkEnd w:id="6798"/>
    <w:bookmarkStart w:name="z6953" w:id="6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по переделу; </w:t>
      </w:r>
    </w:p>
    <w:bookmarkEnd w:id="6799"/>
    <w:bookmarkStart w:name="z6954" w:id="6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вулканизации для различных видов изделий; </w:t>
      </w:r>
    </w:p>
    <w:bookmarkEnd w:id="6800"/>
    <w:bookmarkStart w:name="z6955" w:id="6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предотвращения деформации изоляции при вулканизации; </w:t>
      </w:r>
    </w:p>
    <w:bookmarkEnd w:id="6801"/>
    <w:bookmarkStart w:name="z6956" w:id="6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приборов.</w:t>
      </w:r>
    </w:p>
    <w:bookmarkEnd w:id="6802"/>
    <w:bookmarkStart w:name="z6957" w:id="6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Съемщик оболочек с кабельных изделий, 1-разряд</w:t>
      </w:r>
    </w:p>
    <w:bookmarkEnd w:id="6803"/>
    <w:bookmarkStart w:name="z6958" w:id="6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449. Характеристика работ:</w:t>
      </w:r>
    </w:p>
    <w:bookmarkEnd w:id="6804"/>
    <w:bookmarkStart w:name="z6959" w:id="6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оболочек с проводов и кабелей ручным способом и на станках под руководством съемщика более высокой квалификации; </w:t>
      </w:r>
    </w:p>
    <w:bookmarkEnd w:id="6805"/>
    <w:bookmarkStart w:name="z6960" w:id="6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резцов и ниппеля необходимых размеров; </w:t>
      </w:r>
    </w:p>
    <w:bookmarkEnd w:id="6806"/>
    <w:bookmarkStart w:name="z6961" w:id="6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работы станка.</w:t>
      </w:r>
    </w:p>
    <w:bookmarkEnd w:id="6807"/>
    <w:bookmarkStart w:name="z6962" w:id="6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Должен знать:</w:t>
      </w:r>
    </w:p>
    <w:bookmarkEnd w:id="6808"/>
    <w:bookmarkStart w:name="z6963" w:id="6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отдельных узлов станка; </w:t>
      </w:r>
    </w:p>
    <w:bookmarkEnd w:id="6809"/>
    <w:bookmarkStart w:name="z6964" w:id="6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проводов.</w:t>
      </w:r>
    </w:p>
    <w:bookmarkEnd w:id="6810"/>
    <w:bookmarkStart w:name="z6965" w:id="6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Съемщик оболочек с кабельных изделий, 2-разряд</w:t>
      </w:r>
    </w:p>
    <w:bookmarkEnd w:id="6811"/>
    <w:bookmarkStart w:name="z6966" w:id="6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Характеристика работ:</w:t>
      </w:r>
    </w:p>
    <w:bookmarkEnd w:id="6812"/>
    <w:bookmarkStart w:name="z6967" w:id="6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оболочек с проводов и кабелей ручным способом и на станках; </w:t>
      </w:r>
    </w:p>
    <w:bookmarkEnd w:id="6813"/>
    <w:bookmarkStart w:name="z6968" w:id="6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резцов и ниппеля необходимых размеров;</w:t>
      </w:r>
    </w:p>
    <w:bookmarkEnd w:id="6814"/>
    <w:bookmarkStart w:name="z6969" w:id="6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работы станка.</w:t>
      </w:r>
    </w:p>
    <w:bookmarkEnd w:id="6815"/>
    <w:bookmarkStart w:name="z6970" w:id="6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452. Должен знать:</w:t>
      </w:r>
    </w:p>
    <w:bookmarkEnd w:id="6816"/>
    <w:bookmarkStart w:name="z6971" w:id="6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станка; </w:t>
      </w:r>
    </w:p>
    <w:bookmarkEnd w:id="6817"/>
    <w:bookmarkStart w:name="z6972" w:id="6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конструкции кабелей; </w:t>
      </w:r>
    </w:p>
    <w:bookmarkEnd w:id="6818"/>
    <w:bookmarkStart w:name="z6973" w:id="6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инструкции; </w:t>
      </w:r>
    </w:p>
    <w:bookmarkEnd w:id="6819"/>
    <w:bookmarkStart w:name="z6974" w:id="6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6820"/>
    <w:bookmarkStart w:name="z6975" w:id="6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Опрессовщик кабелей и проводов пластикатами и </w:t>
      </w:r>
      <w:r>
        <w:rPr>
          <w:rFonts w:ascii="Times New Roman"/>
          <w:b/>
          <w:i w:val="false"/>
          <w:color w:val="000000"/>
        </w:rPr>
        <w:t>резиной, 2-разряд</w:t>
      </w:r>
    </w:p>
    <w:bookmarkEnd w:id="6821"/>
    <w:bookmarkStart w:name="z6977" w:id="6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Характеристика работ:</w:t>
      </w:r>
    </w:p>
    <w:bookmarkEnd w:id="6822"/>
    <w:bookmarkStart w:name="z6978" w:id="6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опрессовка жил и проводов резиной, поливинилхлоридом, полиэтиленом, фторопластом и другое материалами на экструдерах с диаметром червяка до 50 миллиметров под руководством опрессовщика более высокой квалификации; </w:t>
      </w:r>
    </w:p>
    <w:bookmarkEnd w:id="6823"/>
    <w:bookmarkStart w:name="z6979" w:id="6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и смене дорна и матрицы, подкатке и установке приемных и отдающих барабанов, заправке жил и проводов в узлы экструдера.</w:t>
      </w:r>
    </w:p>
    <w:bookmarkEnd w:id="6824"/>
    <w:bookmarkStart w:name="z6980" w:id="6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454. Должен знать:</w:t>
      </w:r>
    </w:p>
    <w:bookmarkEnd w:id="6825"/>
    <w:bookmarkStart w:name="z6981" w:id="6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работе основных узлов червячных экструдеров; </w:t>
      </w:r>
    </w:p>
    <w:bookmarkEnd w:id="6826"/>
    <w:bookmarkStart w:name="z6982" w:id="6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отдающих и приемных приспособлений; </w:t>
      </w:r>
    </w:p>
    <w:bookmarkEnd w:id="6827"/>
    <w:bookmarkStart w:name="z6983" w:id="6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изоляционных материалов.</w:t>
      </w:r>
    </w:p>
    <w:bookmarkEnd w:id="6828"/>
    <w:bookmarkStart w:name="z6984" w:id="68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Опрессовщик кабелей и проводов пластикатами и </w:t>
      </w:r>
      <w:r>
        <w:rPr>
          <w:rFonts w:ascii="Times New Roman"/>
          <w:b/>
          <w:i w:val="false"/>
          <w:color w:val="000000"/>
        </w:rPr>
        <w:t>резиной, 3-разряд</w:t>
      </w:r>
    </w:p>
    <w:bookmarkEnd w:id="6829"/>
    <w:bookmarkStart w:name="z6986" w:id="6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455. Характеристика работ:</w:t>
      </w:r>
    </w:p>
    <w:bookmarkEnd w:id="6830"/>
    <w:bookmarkStart w:name="z6987" w:id="6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опрессовка жил и проводов резиной, поливинилхлоридом, полиэтиленом, фторопластом и др. материалами на экструдерах с диаметром червяка до 50 миллиметров; </w:t>
      </w:r>
    </w:p>
    <w:bookmarkEnd w:id="6831"/>
    <w:bookmarkStart w:name="z6988" w:id="6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 и смена дорна и матрицы, загрузка экструдера изоляционными материалами;</w:t>
      </w:r>
    </w:p>
    <w:bookmarkEnd w:id="6832"/>
    <w:bookmarkStart w:name="z6989" w:id="6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водой охлажденных ванн;</w:t>
      </w:r>
    </w:p>
    <w:bookmarkEnd w:id="6833"/>
    <w:bookmarkStart w:name="z6990" w:id="6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и установка приемных и отдающих барабанов;</w:t>
      </w:r>
    </w:p>
    <w:bookmarkEnd w:id="6834"/>
    <w:bookmarkStart w:name="z6991" w:id="6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жил и проводов в узлы экструдера;</w:t>
      </w:r>
    </w:p>
    <w:bookmarkEnd w:id="6835"/>
    <w:bookmarkStart w:name="z6992" w:id="6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жил по изоляции;</w:t>
      </w:r>
    </w:p>
    <w:bookmarkEnd w:id="6836"/>
    <w:bookmarkStart w:name="z6993" w:id="6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наложением изоляции на жилы и провода;</w:t>
      </w:r>
    </w:p>
    <w:bookmarkEnd w:id="6837"/>
    <w:bookmarkStart w:name="z6994" w:id="6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выработки и состояния агрегата.</w:t>
      </w:r>
    </w:p>
    <w:bookmarkEnd w:id="6838"/>
    <w:bookmarkStart w:name="z6995" w:id="6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456. Должен знать:</w:t>
      </w:r>
    </w:p>
    <w:bookmarkEnd w:id="6839"/>
    <w:bookmarkStart w:name="z6996" w:id="6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основных узлов червячных экструдеров; </w:t>
      </w:r>
    </w:p>
    <w:bookmarkEnd w:id="6840"/>
    <w:bookmarkStart w:name="z6997" w:id="6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барабанов; </w:t>
      </w:r>
    </w:p>
    <w:bookmarkEnd w:id="6841"/>
    <w:bookmarkStart w:name="z6998" w:id="6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изолирующих материалов; </w:t>
      </w:r>
    </w:p>
    <w:bookmarkEnd w:id="6842"/>
    <w:bookmarkStart w:name="z6999" w:id="6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по опрессовке кабелей и проводов пластикатами и резиной.</w:t>
      </w:r>
    </w:p>
    <w:bookmarkEnd w:id="6843"/>
    <w:bookmarkStart w:name="z7000" w:id="6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Опрессовщик кабелей и проводов пластикатами и </w:t>
      </w:r>
      <w:r>
        <w:rPr>
          <w:rFonts w:ascii="Times New Roman"/>
          <w:b/>
          <w:i w:val="false"/>
          <w:color w:val="000000"/>
        </w:rPr>
        <w:t>резиной, 4-разряд</w:t>
      </w:r>
    </w:p>
    <w:bookmarkEnd w:id="6844"/>
    <w:bookmarkStart w:name="z7002" w:id="6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457. Характеристика работ:</w:t>
      </w:r>
    </w:p>
    <w:bookmarkEnd w:id="6845"/>
    <w:bookmarkStart w:name="z7003" w:id="6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жил, проводов и кабелей резиной, поливинилхлоридом, фторопластом, полиэтиленом и другимм материалами на экструдерах с диаметром червяка свыше 50 миллиметров до 120 миллиметров, на экструзионных высокоскоростных автоматических линиях с диаметром червяка до 90 миллиметров, на агрегатах непрерывной вулканизации с диаметром червяка свыше 50 миллиметров до 115 миллиметров, на экструдерах с диаметром червяка свыше 120 миллиметров под руководством опрессовщика более высокой квалификации;</w:t>
      </w:r>
    </w:p>
    <w:bookmarkEnd w:id="6846"/>
    <w:bookmarkStart w:name="z7004" w:id="6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опрессовка проводов и кабелей фторопластом на плунжерных прессах; </w:t>
      </w:r>
    </w:p>
    <w:bookmarkEnd w:id="6847"/>
    <w:bookmarkStart w:name="z7005" w:id="6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смазочной композиции и битумных составов, заполнение коробок битумными составами, подбор и установка сменных калибров в битумную коробку, дорнов и матриц; </w:t>
      </w:r>
    </w:p>
    <w:bookmarkEnd w:id="6848"/>
    <w:bookmarkStart w:name="z7006" w:id="6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заземляющих устройств на кабели и провода; </w:t>
      </w:r>
    </w:p>
    <w:bookmarkEnd w:id="6849"/>
    <w:bookmarkStart w:name="z7007" w:id="6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равномерной раскладкой проводов и кабелей на приемные барабаны, регулирование шага раскладки кабеля и проводов; </w:t>
      </w:r>
    </w:p>
    <w:bookmarkEnd w:id="6850"/>
    <w:bookmarkStart w:name="z7008" w:id="6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требуемого давления опрессовки и температуры сушки и запечки;</w:t>
      </w:r>
    </w:p>
    <w:bookmarkEnd w:id="6851"/>
    <w:bookmarkStart w:name="z7009" w:id="6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опрессовки, контроль качества и геометрических параметров оболочек и защитных шлангов с помощью контрольно-измерительных приборов; </w:t>
      </w:r>
    </w:p>
    <w:bookmarkEnd w:id="6852"/>
    <w:bookmarkStart w:name="z7010" w:id="6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доставленных к прессу полуфабрикатов;</w:t>
      </w:r>
    </w:p>
    <w:bookmarkEnd w:id="6853"/>
    <w:bookmarkStart w:name="z7011" w:id="6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участие в ремонте обслуживаемого оборудования.</w:t>
      </w:r>
    </w:p>
    <w:bookmarkEnd w:id="6854"/>
    <w:bookmarkStart w:name="z7012" w:id="6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458. Должен знать:</w:t>
      </w:r>
    </w:p>
    <w:bookmarkEnd w:id="6855"/>
    <w:bookmarkStart w:name="z7013" w:id="6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способы подналадки червячного экструдера, агрегата непрерывной вулканизации, плунжерного пресса, аппаратов смешивания фторопластовой массы, изготовления таблеток, камер сушки и запечки; </w:t>
      </w:r>
    </w:p>
    <w:bookmarkEnd w:id="6856"/>
    <w:bookmarkStart w:name="z7014" w:id="6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схемы управления; </w:t>
      </w:r>
    </w:p>
    <w:bookmarkEnd w:id="6857"/>
    <w:bookmarkStart w:name="z7015" w:id="6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смазочных дисперсий и таблеток; </w:t>
      </w:r>
    </w:p>
    <w:bookmarkEnd w:id="6858"/>
    <w:bookmarkStart w:name="z7016" w:id="6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изолирования проводов и кабелей; </w:t>
      </w:r>
    </w:p>
    <w:bookmarkEnd w:id="6859"/>
    <w:bookmarkStart w:name="z7017" w:id="6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битумных составов; </w:t>
      </w:r>
    </w:p>
    <w:bookmarkEnd w:id="6860"/>
    <w:bookmarkStart w:name="z7018" w:id="6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изолирующих жил и кабеля; </w:t>
      </w:r>
    </w:p>
    <w:bookmarkEnd w:id="6861"/>
    <w:bookmarkStart w:name="z7019" w:id="6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и установки технологического инструмента; </w:t>
      </w:r>
    </w:p>
    <w:bookmarkEnd w:id="6862"/>
    <w:bookmarkStart w:name="z7020" w:id="6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контрольно-измерительного инструмента; </w:t>
      </w:r>
    </w:p>
    <w:bookmarkEnd w:id="6863"/>
    <w:bookmarkStart w:name="z7021" w:id="6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выпускаемых проводов; </w:t>
      </w:r>
    </w:p>
    <w:bookmarkEnd w:id="6864"/>
    <w:bookmarkStart w:name="z7022" w:id="6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брака, способы его устранения и предупреждения.</w:t>
      </w:r>
    </w:p>
    <w:bookmarkEnd w:id="6865"/>
    <w:bookmarkStart w:name="z7023" w:id="68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Опрессовщик кабелей и проводов пластикатами и </w:t>
      </w:r>
      <w:r>
        <w:rPr>
          <w:rFonts w:ascii="Times New Roman"/>
          <w:b/>
          <w:i w:val="false"/>
          <w:color w:val="000000"/>
        </w:rPr>
        <w:t>резиной, 5-разряд</w:t>
      </w:r>
    </w:p>
    <w:bookmarkEnd w:id="6866"/>
    <w:bookmarkStart w:name="z7025" w:id="6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459. Характеристика работ:</w:t>
      </w:r>
    </w:p>
    <w:bookmarkEnd w:id="6867"/>
    <w:bookmarkStart w:name="z7026" w:id="6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опрессовка кабелей резиной, поливинилхлоридом, фторопластом, полиэтиленом и другими материалами на экструзионных высокоскоростных автоматических линиях с диаметром червяка свыше 90 миллиметров, на экструдерах с диаметром червяка свыше 120 миллиметров и на агрегатах непрерывной вулканизации с диаметром червяка свыше 115 миллиметров до 200 миллиметров; </w:t>
      </w:r>
    </w:p>
    <w:bookmarkEnd w:id="6868"/>
    <w:bookmarkStart w:name="z7027" w:id="6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кабелем агрегатов непрерывной вулканизации, смена ниппеля; </w:t>
      </w:r>
    </w:p>
    <w:bookmarkEnd w:id="6869"/>
    <w:bookmarkStart w:name="z7028" w:id="6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кабелей относительно оболочки или защитного шланга;</w:t>
      </w:r>
    </w:p>
    <w:bookmarkEnd w:id="6870"/>
    <w:bookmarkStart w:name="z7029" w:id="6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пластмассовых оболочек и защитных шлангов кабелей с помощью высоковольтных аппаратов;</w:t>
      </w:r>
    </w:p>
    <w:bookmarkEnd w:id="6871"/>
    <w:bookmarkStart w:name="z7030" w:id="6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опрессовки и вулканизации резиновой оболочки; </w:t>
      </w:r>
    </w:p>
    <w:bookmarkEnd w:id="6872"/>
    <w:bookmarkStart w:name="z7031" w:id="6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вулканизационной трубы, цилиндра и головки экструдера с помощью контрольно-измерительных приборов; </w:t>
      </w:r>
    </w:p>
    <w:bookmarkEnd w:id="6873"/>
    <w:bookmarkStart w:name="z7032" w:id="6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синхронизация скорости подачи изолирующего материала со скоростью перемещения кабеля гусеничным тяговым устройством, электронной аппаратурой;</w:t>
      </w:r>
    </w:p>
    <w:bookmarkEnd w:id="6874"/>
    <w:bookmarkStart w:name="z7033" w:id="6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экструдера, агрегата непрерывной вулканизации, экструзионной высокоскоростной автоматической линией с пульта.</w:t>
      </w:r>
    </w:p>
    <w:bookmarkEnd w:id="6875"/>
    <w:bookmarkStart w:name="z7034" w:id="6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Должен знать:</w:t>
      </w:r>
    </w:p>
    <w:bookmarkEnd w:id="6876"/>
    <w:bookmarkStart w:name="z7035" w:id="6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схему и способы подналадки червячных экструдеров, агрегатов непрерывной вулканизации, экструзионных высокоскоростных автоматических линий;</w:t>
      </w:r>
    </w:p>
    <w:bookmarkEnd w:id="6877"/>
    <w:bookmarkStart w:name="z7036" w:id="6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и установки червяка в зависимости от вида прессуемого материала; </w:t>
      </w:r>
    </w:p>
    <w:bookmarkEnd w:id="6878"/>
    <w:bookmarkStart w:name="z7037" w:id="6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пластикатов и резин; </w:t>
      </w:r>
    </w:p>
    <w:bookmarkEnd w:id="6879"/>
    <w:bookmarkStart w:name="z7038" w:id="6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устранения дефектных мест в оболочках и защитных шлангах кабелей; </w:t>
      </w:r>
    </w:p>
    <w:bookmarkEnd w:id="6880"/>
    <w:bookmarkStart w:name="z7039" w:id="6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высоковольтных аппаратов и автоматических контрольно-измерительных приборов.</w:t>
      </w:r>
    </w:p>
    <w:bookmarkEnd w:id="6881"/>
    <w:bookmarkStart w:name="z7040" w:id="68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Опрессовщик кабелей и проводов пластикатами и </w:t>
      </w:r>
      <w:r>
        <w:rPr>
          <w:rFonts w:ascii="Times New Roman"/>
          <w:b/>
          <w:i w:val="false"/>
          <w:color w:val="000000"/>
        </w:rPr>
        <w:t>резиной, 6-разряд</w:t>
      </w:r>
    </w:p>
    <w:bookmarkEnd w:id="6882"/>
    <w:bookmarkStart w:name="z7042" w:id="6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Характеристика работ:</w:t>
      </w:r>
    </w:p>
    <w:bookmarkEnd w:id="6883"/>
    <w:bookmarkStart w:name="z7043" w:id="6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опрессовка кабелей резиной на агрегатах непрерывной вулканизации с диаметром червяка свыше 200 миллиметров и на агрегатах непрерывной вулканизации с одновременным наложением двух и более слоев изоляции на кабели; </w:t>
      </w:r>
    </w:p>
    <w:bookmarkEnd w:id="6884"/>
    <w:bookmarkStart w:name="z7044" w:id="6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агрегата кабелем и центровка кабелей по линии относительно нескольких слоев шланга;</w:t>
      </w:r>
    </w:p>
    <w:bookmarkEnd w:id="6885"/>
    <w:bookmarkStart w:name="z7045" w:id="6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оптимальных режимов вулканизации и опрессовки; </w:t>
      </w:r>
    </w:p>
    <w:bookmarkEnd w:id="6886"/>
    <w:bookmarkStart w:name="z7046" w:id="6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вулканизации резиновых оболочек больших диаметров, температуры головок прессов;</w:t>
      </w:r>
    </w:p>
    <w:bookmarkEnd w:id="6887"/>
    <w:bookmarkStart w:name="z7047" w:id="6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вулканизации отдельных слоев резиновых оболочек;</w:t>
      </w:r>
    </w:p>
    <w:bookmarkEnd w:id="6888"/>
    <w:bookmarkStart w:name="z7048" w:id="6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участие в ремонте линии для наложения двух и более слоев изоляции.</w:t>
      </w:r>
    </w:p>
    <w:bookmarkEnd w:id="6889"/>
    <w:bookmarkStart w:name="z7049" w:id="6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462. Должен знать:</w:t>
      </w:r>
    </w:p>
    <w:bookmarkEnd w:id="6890"/>
    <w:bookmarkStart w:name="z7050" w:id="6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схему агрегатов непрерывной вулканизации с одновременным наложением двух и более слоев изоляции, правила определения оптимальных режимов непрерывной вулканизации и опрессовки; </w:t>
      </w:r>
    </w:p>
    <w:bookmarkEnd w:id="6891"/>
    <w:bookmarkStart w:name="z7051" w:id="6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проверки качества изоляции по слоям; </w:t>
      </w:r>
    </w:p>
    <w:bookmarkEnd w:id="6892"/>
    <w:bookmarkStart w:name="z7052" w:id="6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подналадки линии для наложения двух и более слоев изоляции.</w:t>
      </w:r>
    </w:p>
    <w:bookmarkEnd w:id="6893"/>
    <w:bookmarkStart w:name="z7053" w:id="6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Изолировщик жил кабеля, 3-разряд</w:t>
      </w:r>
    </w:p>
    <w:bookmarkEnd w:id="6894"/>
    <w:bookmarkStart w:name="z7054" w:id="6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Характеристика работ:</w:t>
      </w:r>
    </w:p>
    <w:bookmarkEnd w:id="6895"/>
    <w:bookmarkStart w:name="z7055" w:id="6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жил силовых кабелей напряжением до 1 киловольт, жил низкочастотных кабелей связи на изолировочных машинах;</w:t>
      </w:r>
    </w:p>
    <w:bookmarkEnd w:id="6896"/>
    <w:bookmarkStart w:name="z7056" w:id="6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 и смена приемных барабанов, катушек и отдающих катушек с медной проволокой и полистирольной пленкой;</w:t>
      </w:r>
    </w:p>
    <w:bookmarkEnd w:id="6897"/>
    <w:bookmarkStart w:name="z7057" w:id="6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последовательная заправка медной проволоки и изоляционных материалов в узлы изолировочной машины и соединение их концов; </w:t>
      </w:r>
    </w:p>
    <w:bookmarkEnd w:id="6898"/>
    <w:bookmarkStart w:name="z7058" w:id="6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изолированной жилы;</w:t>
      </w:r>
    </w:p>
    <w:bookmarkEnd w:id="6899"/>
    <w:bookmarkStart w:name="z7059" w:id="6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токопроводящих, изоляционных материалов и изолированной жилы контрольно-измерительными инструментами;</w:t>
      </w:r>
    </w:p>
    <w:bookmarkEnd w:id="6900"/>
    <w:bookmarkStart w:name="z7060" w:id="6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в изоляции.</w:t>
      </w:r>
    </w:p>
    <w:bookmarkEnd w:id="6901"/>
    <w:bookmarkStart w:name="z7061" w:id="6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464. Должен знать:</w:t>
      </w:r>
    </w:p>
    <w:bookmarkEnd w:id="6902"/>
    <w:bookmarkStart w:name="z7062" w:id="6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изолировочных машин; </w:t>
      </w:r>
    </w:p>
    <w:bookmarkEnd w:id="6903"/>
    <w:bookmarkStart w:name="z7063" w:id="6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контрольно-измерительных инструментов; </w:t>
      </w:r>
    </w:p>
    <w:bookmarkEnd w:id="6904"/>
    <w:bookmarkStart w:name="z7064" w:id="6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марки жил кабелей; </w:t>
      </w:r>
    </w:p>
    <w:bookmarkEnd w:id="6905"/>
    <w:bookmarkStart w:name="z7065" w:id="6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изолировочным материалам; </w:t>
      </w:r>
    </w:p>
    <w:bookmarkEnd w:id="6906"/>
    <w:bookmarkStart w:name="z7066" w:id="6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брака, способы его предупреждения и устранения.</w:t>
      </w:r>
    </w:p>
    <w:bookmarkEnd w:id="6907"/>
    <w:bookmarkStart w:name="z7067" w:id="6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Изолировщик жил кабеля, 4-разряд</w:t>
      </w:r>
    </w:p>
    <w:bookmarkEnd w:id="6908"/>
    <w:bookmarkStart w:name="z7068" w:id="6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465. Характеристика работ:</w:t>
      </w:r>
    </w:p>
    <w:bookmarkEnd w:id="6909"/>
    <w:bookmarkStart w:name="z7069" w:id="6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силовых кабелей напряжением свыше 1 киловольт до 20 киловольт, жил высокочастотных кабелей связи кордельно-полистирольной изоляцией на изолировочных машинах;</w:t>
      </w:r>
    </w:p>
    <w:bookmarkEnd w:id="6910"/>
    <w:bookmarkStart w:name="z7070" w:id="6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натяжения медной проволоки, полистирольной нити, полистирольной пленки, кабельной бумаги и изолированной жилы; </w:t>
      </w:r>
    </w:p>
    <w:bookmarkEnd w:id="6911"/>
    <w:bookmarkStart w:name="z7071" w:id="6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шага нитей, бумаги и пленки контрольно-измерительным инструментом; </w:t>
      </w:r>
    </w:p>
    <w:bookmarkEnd w:id="6912"/>
    <w:bookmarkStart w:name="z7072" w:id="6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наблюдение температурного режима термокамеры с помощью контрольно-измерительных приборов; </w:t>
      </w:r>
    </w:p>
    <w:bookmarkEnd w:id="6913"/>
    <w:bookmarkStart w:name="z7073" w:id="6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обслуживаемого оборудования и участие в ремонте; </w:t>
      </w:r>
    </w:p>
    <w:bookmarkEnd w:id="6914"/>
    <w:bookmarkStart w:name="z7074" w:id="6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сопроводительной документации.</w:t>
      </w:r>
    </w:p>
    <w:bookmarkEnd w:id="6915"/>
    <w:bookmarkStart w:name="z7075" w:id="6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Должен знать:</w:t>
      </w:r>
    </w:p>
    <w:bookmarkEnd w:id="6916"/>
    <w:bookmarkStart w:name="z7076" w:id="6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кинематику изолировочных машин для изолирования высокочастотных симметричных кабелей; </w:t>
      </w:r>
    </w:p>
    <w:bookmarkEnd w:id="6917"/>
    <w:bookmarkStart w:name="z7077" w:id="6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и обеспечения взаимодействия всех узлов и приспособлений изолировочных машин; </w:t>
      </w:r>
    </w:p>
    <w:bookmarkEnd w:id="6918"/>
    <w:bookmarkStart w:name="z7078" w:id="6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контрольно-измерительных приборов; </w:t>
      </w:r>
    </w:p>
    <w:bookmarkEnd w:id="6919"/>
    <w:bookmarkStart w:name="z7079" w:id="6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допускаемые перекрытия и шаги наложения нитей и пленки; </w:t>
      </w:r>
    </w:p>
    <w:bookmarkEnd w:id="6920"/>
    <w:bookmarkStart w:name="z7080" w:id="6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зависимость электрических параметров кабелей от размеров и качества изоляционных материалов; </w:t>
      </w:r>
    </w:p>
    <w:bookmarkEnd w:id="6921"/>
    <w:bookmarkStart w:name="z7081" w:id="6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изолированной жиле.</w:t>
      </w:r>
    </w:p>
    <w:bookmarkEnd w:id="6922"/>
    <w:bookmarkStart w:name="z7082" w:id="6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Изолировщик жил кабеля, 5-разряд</w:t>
      </w:r>
    </w:p>
    <w:bookmarkEnd w:id="6923"/>
    <w:bookmarkStart w:name="z7083" w:id="6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467. Характеристика работ:</w:t>
      </w:r>
    </w:p>
    <w:bookmarkEnd w:id="6924"/>
    <w:bookmarkStart w:name="z7084" w:id="6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изолирование жил силовых кабелей напряжением свыше 20 киловольт на изолировочных машинах; </w:t>
      </w:r>
    </w:p>
    <w:bookmarkEnd w:id="6925"/>
    <w:bookmarkStart w:name="z7085" w:id="6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изолирование трансформаторных и маслонаполненных кабелей; </w:t>
      </w:r>
    </w:p>
    <w:bookmarkEnd w:id="6926"/>
    <w:bookmarkStart w:name="z7086" w:id="6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жилы, кружков кабельной, высоковольтной, металлизированной бумаги, фольги и других изоляционных материалов; </w:t>
      </w:r>
    </w:p>
    <w:bookmarkEnd w:id="6927"/>
    <w:bookmarkStart w:name="z7087" w:id="6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величины забора и ширины бумажных лент; </w:t>
      </w:r>
    </w:p>
    <w:bookmarkEnd w:id="6928"/>
    <w:bookmarkStart w:name="z7088" w:id="6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натяжения лент изоляционных материалов, угла наклона и направления наложения изоляции;</w:t>
      </w:r>
    </w:p>
    <w:bookmarkEnd w:id="6929"/>
    <w:bookmarkStart w:name="z7089" w:id="6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числа лент в экранах по жиле и изоляции; </w:t>
      </w:r>
    </w:p>
    <w:bookmarkEnd w:id="6930"/>
    <w:bookmarkStart w:name="z7090" w:id="6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выработки.</w:t>
      </w:r>
    </w:p>
    <w:bookmarkEnd w:id="6931"/>
    <w:bookmarkStart w:name="z7091" w:id="6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468. Должен знать:</w:t>
      </w:r>
    </w:p>
    <w:bookmarkEnd w:id="6932"/>
    <w:bookmarkStart w:name="z7092" w:id="6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схему изолировочных машин для изолирования жил высоковольтных кабелей; </w:t>
      </w:r>
    </w:p>
    <w:bookmarkEnd w:id="6933"/>
    <w:bookmarkStart w:name="z7093" w:id="6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теории наложения изоляции на жилы высоковольтных кабелей; </w:t>
      </w:r>
    </w:p>
    <w:bookmarkEnd w:id="6934"/>
    <w:bookmarkStart w:name="z7094" w:id="6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величины зазора и ширины изоляционного материала; </w:t>
      </w:r>
    </w:p>
    <w:bookmarkEnd w:id="6935"/>
    <w:bookmarkStart w:name="z7095" w:id="6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основных параметров изоляционных материалов от конструкции и размера жилы.</w:t>
      </w:r>
    </w:p>
    <w:bookmarkEnd w:id="6936"/>
    <w:bookmarkStart w:name="z7096" w:id="69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Варщик кабельной массы, 3-разряд</w:t>
      </w:r>
    </w:p>
    <w:bookmarkEnd w:id="6937"/>
    <w:bookmarkStart w:name="z7097" w:id="6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469. Характеристика работ:</w:t>
      </w:r>
    </w:p>
    <w:bookmarkEnd w:id="6938"/>
    <w:bookmarkStart w:name="z7098" w:id="6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кабельной массы для заливки кабельных муфт и изоляционного состава для пропитки проводов в варочных котлах;</w:t>
      </w:r>
    </w:p>
    <w:bookmarkEnd w:id="6939"/>
    <w:bookmarkStart w:name="z7099" w:id="6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изоляционного состава и кабельной массы по заданному составу;</w:t>
      </w:r>
    </w:p>
    <w:bookmarkEnd w:id="6940"/>
    <w:bookmarkStart w:name="z7100" w:id="6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варочных котлов составляющими кабельной массы и выгрузка готовой массы;</w:t>
      </w:r>
    </w:p>
    <w:bookmarkEnd w:id="6941"/>
    <w:bookmarkStart w:name="z7101" w:id="6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теплового режима и определение готовности массы с помощью контрольно-измерительных приборов и аппаратуры; </w:t>
      </w:r>
    </w:p>
    <w:bookmarkEnd w:id="6942"/>
    <w:bookmarkStart w:name="z7102" w:id="6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котлов.</w:t>
      </w:r>
    </w:p>
    <w:bookmarkEnd w:id="6943"/>
    <w:bookmarkStart w:name="z7103" w:id="6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470. Должен знать:</w:t>
      </w:r>
    </w:p>
    <w:bookmarkEnd w:id="6944"/>
    <w:bookmarkStart w:name="z7104" w:id="6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варочных котлов; </w:t>
      </w:r>
    </w:p>
    <w:bookmarkEnd w:id="6945"/>
    <w:bookmarkStart w:name="z7105" w:id="6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гудронов и битумов, их различие по внешнему виду; </w:t>
      </w:r>
    </w:p>
    <w:bookmarkEnd w:id="6946"/>
    <w:bookmarkStart w:name="z7106" w:id="6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и составы противогнилостных, атмосферостойких и огнестойких составов; </w:t>
      </w:r>
    </w:p>
    <w:bookmarkEnd w:id="6947"/>
    <w:bookmarkStart w:name="z7107" w:id="6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длительность и температуру варки каждого состава; </w:t>
      </w:r>
    </w:p>
    <w:bookmarkEnd w:id="6948"/>
    <w:bookmarkStart w:name="z7108" w:id="6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готовой продукции; </w:t>
      </w:r>
    </w:p>
    <w:bookmarkEnd w:id="6949"/>
    <w:bookmarkStart w:name="z7109" w:id="6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приборов.</w:t>
      </w:r>
    </w:p>
    <w:bookmarkEnd w:id="6950"/>
    <w:bookmarkStart w:name="z7110" w:id="69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Скрутчик изделий кабельного производства, 2-разряд</w:t>
      </w:r>
    </w:p>
    <w:bookmarkEnd w:id="6951"/>
    <w:bookmarkStart w:name="z7111" w:id="6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471. Характеристика работ:</w:t>
      </w:r>
    </w:p>
    <w:bookmarkEnd w:id="6952"/>
    <w:bookmarkStart w:name="z7112" w:id="6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жил проводов и кабелей сечением до 10 квадратных миллиметров на сигарных машинах и машинах для пучковой скрутки;</w:t>
      </w:r>
    </w:p>
    <w:bookmarkEnd w:id="6953"/>
    <w:bookmarkStart w:name="z7113" w:id="6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скрутка стренг и шнуров. </w:t>
      </w:r>
    </w:p>
    <w:bookmarkEnd w:id="6954"/>
    <w:bookmarkStart w:name="z7114" w:id="6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сменных шестерен, партий катушек, калибров;</w:t>
      </w:r>
    </w:p>
    <w:bookmarkEnd w:id="6955"/>
    <w:bookmarkStart w:name="z7115" w:id="6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машины.</w:t>
      </w:r>
    </w:p>
    <w:bookmarkEnd w:id="6956"/>
    <w:bookmarkStart w:name="z7116" w:id="6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472. Должен знать:</w:t>
      </w:r>
    </w:p>
    <w:bookmarkEnd w:id="6957"/>
    <w:bookmarkStart w:name="z7117" w:id="6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основных узлов сигарных машин и их взаимодействие; </w:t>
      </w:r>
    </w:p>
    <w:bookmarkEnd w:id="6958"/>
    <w:bookmarkStart w:name="z7118" w:id="6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катушек; </w:t>
      </w:r>
    </w:p>
    <w:bookmarkEnd w:id="6959"/>
    <w:bookmarkStart w:name="z7119" w:id="6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инструкции.</w:t>
      </w:r>
    </w:p>
    <w:bookmarkEnd w:id="6960"/>
    <w:bookmarkStart w:name="z7120" w:id="69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Скрутчик изделий кабельного производства, 3-разряд</w:t>
      </w:r>
    </w:p>
    <w:bookmarkEnd w:id="6961"/>
    <w:bookmarkStart w:name="z7121" w:id="6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473. Характеристика работ:</w:t>
      </w:r>
    </w:p>
    <w:bookmarkEnd w:id="6962"/>
    <w:bookmarkStart w:name="z7122" w:id="6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скрутка жил проводов и кабелей сечением свыше 10 до 16 квадратных миллиметров на сигарных и однофонарных машинах; </w:t>
      </w:r>
    </w:p>
    <w:bookmarkEnd w:id="6963"/>
    <w:bookmarkStart w:name="z7123" w:id="6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стренг и шнуров;</w:t>
      </w:r>
    </w:p>
    <w:bookmarkEnd w:id="6964"/>
    <w:bookmarkStart w:name="z7124" w:id="6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установка сменных шестерен по шагу скрутки, калибров по размерам кабеля, линейной скорости и направления скрутки; </w:t>
      </w:r>
    </w:p>
    <w:bookmarkEnd w:id="6965"/>
    <w:bookmarkStart w:name="z7125" w:id="6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равномерного натяжения проволоки, проверка обжатия калибров;</w:t>
      </w:r>
    </w:p>
    <w:bookmarkEnd w:id="6966"/>
    <w:bookmarkStart w:name="z7126" w:id="6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сращивание проволоки и стренг на электросварочном аппарате; </w:t>
      </w:r>
    </w:p>
    <w:bookmarkEnd w:id="6967"/>
    <w:bookmarkStart w:name="z7127" w:id="6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жил и кабелей контрольно-измерительными приборами.</w:t>
      </w:r>
    </w:p>
    <w:bookmarkEnd w:id="6968"/>
    <w:bookmarkStart w:name="z7128" w:id="6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474. Должен знать:</w:t>
      </w:r>
    </w:p>
    <w:bookmarkEnd w:id="6969"/>
    <w:bookmarkStart w:name="z7129" w:id="6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однофонарных и сигарных машин, сварочных аппаратов; </w:t>
      </w:r>
    </w:p>
    <w:bookmarkEnd w:id="6970"/>
    <w:bookmarkStart w:name="z7130" w:id="6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марки, сечения жил; </w:t>
      </w:r>
    </w:p>
    <w:bookmarkEnd w:id="6971"/>
    <w:bookmarkStart w:name="z7131" w:id="6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по скрутке; </w:t>
      </w:r>
    </w:p>
    <w:bookmarkEnd w:id="6972"/>
    <w:bookmarkStart w:name="z7132" w:id="6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шагов скрутки; </w:t>
      </w:r>
    </w:p>
    <w:bookmarkEnd w:id="6973"/>
    <w:bookmarkStart w:name="z7133" w:id="6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приборов.</w:t>
      </w:r>
    </w:p>
    <w:bookmarkEnd w:id="6974"/>
    <w:bookmarkStart w:name="z7134" w:id="69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Скрутчик изделий кабельного производства, 4-разряд</w:t>
      </w:r>
    </w:p>
    <w:bookmarkEnd w:id="6975"/>
    <w:bookmarkStart w:name="z7135" w:id="6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475. Характеристика работ:</w:t>
      </w:r>
    </w:p>
    <w:bookmarkEnd w:id="6976"/>
    <w:bookmarkStart w:name="z7136" w:id="6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скрутка жил проводов и кабелей сечением свыше 16 квадратных миллиметров на сигарных и многофонарных машинах; </w:t>
      </w:r>
    </w:p>
    <w:bookmarkEnd w:id="6977"/>
    <w:bookmarkStart w:name="z7137" w:id="6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системы скрутки по таблицам; </w:t>
      </w:r>
    </w:p>
    <w:bookmarkEnd w:id="6978"/>
    <w:bookmarkStart w:name="z7138" w:id="6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партии отдающих барабанов;</w:t>
      </w:r>
    </w:p>
    <w:bookmarkEnd w:id="6979"/>
    <w:bookmarkStart w:name="z7139" w:id="6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тормозов, направления и скорости вращения фонарей; </w:t>
      </w:r>
    </w:p>
    <w:bookmarkEnd w:id="6980"/>
    <w:bookmarkStart w:name="z7140" w:id="6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натяжения жил кабеля;</w:t>
      </w:r>
    </w:p>
    <w:bookmarkEnd w:id="6981"/>
    <w:bookmarkStart w:name="z7141" w:id="6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последовательная заправка жил кабеля через узлы машины; </w:t>
      </w:r>
    </w:p>
    <w:bookmarkEnd w:id="6982"/>
    <w:bookmarkStart w:name="z7142" w:id="6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диаметров скрученных жил кабеля контрольно-измерительным инструментом.</w:t>
      </w:r>
    </w:p>
    <w:bookmarkEnd w:id="6983"/>
    <w:bookmarkStart w:name="z7143" w:id="6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476. Должен знать:</w:t>
      </w:r>
    </w:p>
    <w:bookmarkEnd w:id="6984"/>
    <w:bookmarkStart w:name="z7144" w:id="6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сигарных и многофонарных машин; </w:t>
      </w:r>
    </w:p>
    <w:bookmarkEnd w:id="6985"/>
    <w:bookmarkStart w:name="z7145" w:id="6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сечения жил; </w:t>
      </w:r>
    </w:p>
    <w:bookmarkEnd w:id="6986"/>
    <w:bookmarkStart w:name="z7146" w:id="6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инструкции; </w:t>
      </w:r>
    </w:p>
    <w:bookmarkEnd w:id="6987"/>
    <w:bookmarkStart w:name="z7147" w:id="6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шагов скрутки и соотношения их с диаметром жил; </w:t>
      </w:r>
    </w:p>
    <w:bookmarkEnd w:id="6988"/>
    <w:bookmarkStart w:name="z7148" w:id="6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сложных контрольно-измерительных приборов.</w:t>
      </w:r>
    </w:p>
    <w:bookmarkEnd w:id="6989"/>
    <w:bookmarkStart w:name="z7149" w:id="69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Резчик материалов кабельного производства, 2-разряд</w:t>
      </w:r>
    </w:p>
    <w:bookmarkEnd w:id="6990"/>
    <w:bookmarkStart w:name="z7150" w:id="6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477. Характеристика работ:</w:t>
      </w:r>
    </w:p>
    <w:bookmarkEnd w:id="6991"/>
    <w:bookmarkStart w:name="z7151" w:id="6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рулонов миткаля, резины и упаковочной бумаги на кружки различной ширины на бумагорезательных машинах; </w:t>
      </w:r>
    </w:p>
    <w:bookmarkEnd w:id="6992"/>
    <w:bookmarkStart w:name="z7152" w:id="6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смена рулонов миткаля, резины и упаковочной бумаги; </w:t>
      </w:r>
    </w:p>
    <w:bookmarkEnd w:id="6993"/>
    <w:bookmarkStart w:name="z7153" w:id="6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последовательная заправка узлов бумагорезательной машины миткалем, резиной, упаковочной бумагой; </w:t>
      </w:r>
    </w:p>
    <w:bookmarkEnd w:id="6994"/>
    <w:bookmarkStart w:name="z7154" w:id="6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и установка ножей в соответствии с заданной шириной ленты; </w:t>
      </w:r>
    </w:p>
    <w:bookmarkEnd w:id="6995"/>
    <w:bookmarkStart w:name="z7155" w:id="6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нарезанного рулона на кружки вручную;</w:t>
      </w:r>
    </w:p>
    <w:bookmarkEnd w:id="6996"/>
    <w:bookmarkStart w:name="z7156" w:id="6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подналадке обслуживаемого оборудования.</w:t>
      </w:r>
    </w:p>
    <w:bookmarkEnd w:id="6997"/>
    <w:bookmarkStart w:name="z7157" w:id="6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478. Должен знать:</w:t>
      </w:r>
    </w:p>
    <w:bookmarkEnd w:id="6998"/>
    <w:bookmarkStart w:name="z7158" w:id="6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основных узлов бумагорезательной машины; </w:t>
      </w:r>
    </w:p>
    <w:bookmarkEnd w:id="6999"/>
    <w:bookmarkStart w:name="z7159" w:id="7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резины, упаковочной бумаги и миткаля; </w:t>
      </w:r>
    </w:p>
    <w:bookmarkEnd w:id="7000"/>
    <w:bookmarkStart w:name="z7160" w:id="7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заточки; допуски по ширине и высоте кружка.</w:t>
      </w:r>
    </w:p>
    <w:bookmarkEnd w:id="7001"/>
    <w:bookmarkStart w:name="z7161" w:id="70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Резчик материалов кабельного производства, 3-разряд</w:t>
      </w:r>
    </w:p>
    <w:bookmarkEnd w:id="7002"/>
    <w:bookmarkStart w:name="z7162" w:id="7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479. Характеристика работ:</w:t>
      </w:r>
    </w:p>
    <w:bookmarkEnd w:id="7003"/>
    <w:bookmarkStart w:name="z7163" w:id="7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рулонов телефонной, кабельной и металлизированной бумаги, кембрика, фторопласта и других изоляционных материалов на кружки на бумагорезательных машинах; </w:t>
      </w:r>
    </w:p>
    <w:bookmarkEnd w:id="7004"/>
    <w:bookmarkStart w:name="z7164" w:id="7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скорости намотки нарезанного изоляционного материала на приемные валики; </w:t>
      </w:r>
    </w:p>
    <w:bookmarkEnd w:id="7005"/>
    <w:bookmarkStart w:name="z7165" w:id="7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торможения отдающего барабана; </w:t>
      </w:r>
    </w:p>
    <w:bookmarkEnd w:id="7006"/>
    <w:bookmarkStart w:name="z7166" w:id="7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ширины и высоты кружков контрольно-измерительным инструментом; </w:t>
      </w:r>
    </w:p>
    <w:bookmarkEnd w:id="7007"/>
    <w:bookmarkStart w:name="z7167" w:id="7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7008"/>
    <w:bookmarkStart w:name="z7168" w:id="7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480. Должен знать:</w:t>
      </w:r>
    </w:p>
    <w:bookmarkEnd w:id="7009"/>
    <w:bookmarkStart w:name="z7169" w:id="7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различных типов бумагорезательных машин; </w:t>
      </w:r>
    </w:p>
    <w:bookmarkEnd w:id="7010"/>
    <w:bookmarkStart w:name="z7170" w:id="7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контрольно-измерительных инструментов; </w:t>
      </w:r>
    </w:p>
    <w:bookmarkEnd w:id="7011"/>
    <w:bookmarkStart w:name="z7171" w:id="7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свойства обрабатываемого материала; </w:t>
      </w:r>
    </w:p>
    <w:bookmarkEnd w:id="7012"/>
    <w:bookmarkStart w:name="z7172" w:id="7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7013"/>
    <w:bookmarkStart w:name="z7173" w:id="70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Монтер кабельного производства, 3-разряд</w:t>
      </w:r>
    </w:p>
    <w:bookmarkEnd w:id="7014"/>
    <w:bookmarkStart w:name="z7174" w:id="7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481. Характеристика работ:</w:t>
      </w:r>
    </w:p>
    <w:bookmarkEnd w:id="7015"/>
    <w:bookmarkStart w:name="z7175" w:id="7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и подготовка кабелей и проводов сечением до 6 квадратных миллиметров для электрических и механических испытаний; </w:t>
      </w:r>
    </w:p>
    <w:bookmarkEnd w:id="7016"/>
    <w:bookmarkStart w:name="z7176" w:id="7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кабеля на отсутствие обрывов и контактов, разводка жил кабелей связи по расцветкам для испытаний;</w:t>
      </w:r>
    </w:p>
    <w:bookmarkEnd w:id="7017"/>
    <w:bookmarkStart w:name="z7177" w:id="7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спайка бандажа, подпайка оплетки к шайбам и чулку, монтаж индукционной катушки и колодки с припайкой концов;</w:t>
      </w:r>
    </w:p>
    <w:bookmarkEnd w:id="7018"/>
    <w:bookmarkStart w:name="z7178" w:id="7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полумуфт, припайка полихлорвиниловой трубки; </w:t>
      </w:r>
    </w:p>
    <w:bookmarkEnd w:id="7019"/>
    <w:bookmarkStart w:name="z7179" w:id="7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и запайка концов кабелей и проводов после испытаний;</w:t>
      </w:r>
    </w:p>
    <w:bookmarkEnd w:id="7020"/>
    <w:bookmarkStart w:name="z7180" w:id="7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и ремонт проводов и кабелей вручную и на установках.</w:t>
      </w:r>
    </w:p>
    <w:bookmarkEnd w:id="7021"/>
    <w:bookmarkStart w:name="z7181" w:id="7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482. Должен знать:</w:t>
      </w:r>
    </w:p>
    <w:bookmarkEnd w:id="7022"/>
    <w:bookmarkStart w:name="z7182" w:id="7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соединений и методы измерений электрических характеристик при испытании и ремонте кабелей и проводов сечением до 6 квадратных миллиметров;</w:t>
      </w:r>
    </w:p>
    <w:bookmarkEnd w:id="7023"/>
    <w:bookmarkStart w:name="z7183" w:id="7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монтажных колодок; </w:t>
      </w:r>
    </w:p>
    <w:bookmarkEnd w:id="7024"/>
    <w:bookmarkStart w:name="z7184" w:id="7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и способы соединений при монтаже полумуфт; </w:t>
      </w:r>
    </w:p>
    <w:bookmarkEnd w:id="7025"/>
    <w:bookmarkStart w:name="z7185" w:id="7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заделки и запайки концов кабелей и проводов; </w:t>
      </w:r>
    </w:p>
    <w:bookmarkEnd w:id="7026"/>
    <w:bookmarkStart w:name="z7186" w:id="7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ремонта кабелей и проводов.</w:t>
      </w:r>
    </w:p>
    <w:bookmarkEnd w:id="7027"/>
    <w:bookmarkStart w:name="z7187" w:id="7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Монтер кабельного производства, 4-разряд</w:t>
      </w:r>
    </w:p>
    <w:bookmarkEnd w:id="7028"/>
    <w:bookmarkStart w:name="z7188" w:id="7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483. Характеристика работ:</w:t>
      </w:r>
    </w:p>
    <w:bookmarkEnd w:id="7029"/>
    <w:bookmarkStart w:name="z7189" w:id="7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концов кабелей и проводов сечением свыше 6 миллиметров для электрических и механических испытаний, силовых кабелей с проволочной и плоской броней, газонаполненных и маслонаполненных кабелей высокого и низкого давлений, напряжением до 110 киловольт, кабелей дальней связи с кордельно-полистирольной, кордельно-бумажной и кордельно-полиэтиленовой изоляцией; </w:t>
      </w:r>
    </w:p>
    <w:bookmarkEnd w:id="7030"/>
    <w:bookmarkStart w:name="z7190" w:id="7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плавающего кабеля, его гарнитуры с вулканизацией и лужением отдельных частей под руководством монтера более высокой квалификации;</w:t>
      </w:r>
    </w:p>
    <w:bookmarkEnd w:id="7031"/>
    <w:bookmarkStart w:name="z7191" w:id="7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сращивание подводных кабелей с полиэтиленовой изоляцией в длины с помощью специальных приспособлений; </w:t>
      </w:r>
    </w:p>
    <w:bookmarkEnd w:id="7032"/>
    <w:bookmarkStart w:name="z7192" w:id="7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запайка концов кабелей и проводов после испытаний, впайка вентилей для кабелей дальней связи;</w:t>
      </w:r>
    </w:p>
    <w:bookmarkEnd w:id="7033"/>
    <w:bookmarkStart w:name="z7193" w:id="7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и устранение дефектных мест в кабеле с помощью приборов и приспособлений;</w:t>
      </w:r>
    </w:p>
    <w:bookmarkEnd w:id="7034"/>
    <w:bookmarkStart w:name="z7194" w:id="7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кабеля контрольно-измерительным инструментом;</w:t>
      </w:r>
    </w:p>
    <w:bookmarkEnd w:id="7035"/>
    <w:bookmarkStart w:name="z7195" w:id="7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ремонта дефектных мест кабеля и герметичности оболочек кабеля.</w:t>
      </w:r>
    </w:p>
    <w:bookmarkEnd w:id="7036"/>
    <w:bookmarkStart w:name="z7196" w:id="7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484. Должен знать: </w:t>
      </w:r>
    </w:p>
    <w:bookmarkEnd w:id="7037"/>
    <w:bookmarkStart w:name="z7197" w:id="7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назначение установок для испытаний кабеля; </w:t>
      </w:r>
    </w:p>
    <w:bookmarkEnd w:id="7038"/>
    <w:bookmarkStart w:name="z7198" w:id="7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кабелей и проводов всех марок и сечений; </w:t>
      </w:r>
    </w:p>
    <w:bookmarkEnd w:id="7039"/>
    <w:bookmarkStart w:name="z7199" w:id="7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измерения электрических характеристик кабелей; </w:t>
      </w:r>
    </w:p>
    <w:bookmarkEnd w:id="7040"/>
    <w:bookmarkStart w:name="z7200" w:id="7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запайки и заделки концов кабеля; </w:t>
      </w:r>
    </w:p>
    <w:bookmarkEnd w:id="7041"/>
    <w:bookmarkStart w:name="z7201" w:id="7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применения контрольно-измерительного инструмента; </w:t>
      </w:r>
    </w:p>
    <w:bookmarkEnd w:id="7042"/>
    <w:bookmarkStart w:name="z7202" w:id="7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 и способы соединений при монтаже полумуфт; </w:t>
      </w:r>
    </w:p>
    <w:bookmarkEnd w:id="7043"/>
    <w:bookmarkStart w:name="z7203" w:id="7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испытании проводов и кабелей; </w:t>
      </w:r>
    </w:p>
    <w:bookmarkEnd w:id="7044"/>
    <w:bookmarkStart w:name="z7204" w:id="7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ремонта кабелей.</w:t>
      </w:r>
    </w:p>
    <w:bookmarkEnd w:id="7045"/>
    <w:bookmarkStart w:name="z7205" w:id="70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Монтер кабельного производства, 5-разряд</w:t>
      </w:r>
    </w:p>
    <w:bookmarkEnd w:id="7046"/>
    <w:bookmarkStart w:name="z7206" w:id="7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485. Характеристика работ:</w:t>
      </w:r>
    </w:p>
    <w:bookmarkEnd w:id="7047"/>
    <w:bookmarkStart w:name="z7207" w:id="7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концов газонаполненных и маслонаполненных кабелей высокого и низкого давлений напряжением свыше 110 до 220 киловольт плавающего кабеля и кабелей с пластмассовой изоляцией напряжением до 35 киловольт; </w:t>
      </w:r>
    </w:p>
    <w:bookmarkEnd w:id="7048"/>
    <w:bookmarkStart w:name="z7208" w:id="7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плавающего кабеля, его гарнитуры с вулканизацией и лужением отдельных частей; </w:t>
      </w:r>
    </w:p>
    <w:bookmarkEnd w:id="7049"/>
    <w:bookmarkStart w:name="z7209" w:id="7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отрезков кабелей, строительных длин кабелей, муфт для приемо-сдаточных и типовых испытаний; </w:t>
      </w:r>
    </w:p>
    <w:bookmarkEnd w:id="7050"/>
    <w:bookmarkStart w:name="z7210" w:id="7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окончательной арматуры и аппаратуры маслонаполненных кабелей с применением пайки припоем, запечки деталей лаком и склейки бакелитовых цилиндров;</w:t>
      </w:r>
    </w:p>
    <w:bookmarkEnd w:id="7051"/>
    <w:bookmarkStart w:name="z7211" w:id="7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схем электрических испытаний и включение электроизмерительных приборов; </w:t>
      </w:r>
    </w:p>
    <w:bookmarkEnd w:id="7052"/>
    <w:bookmarkStart w:name="z7212" w:id="7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при подготовке к испытаниям вакуумных насосов, гидравлических прессов для спрессовывания зажимов, дегазационных установок для очистки изоляционных масел.</w:t>
      </w:r>
    </w:p>
    <w:bookmarkEnd w:id="7053"/>
    <w:bookmarkStart w:name="z7213" w:id="7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486. Должен знать:</w:t>
      </w:r>
    </w:p>
    <w:bookmarkEnd w:id="7054"/>
    <w:bookmarkStart w:name="z7214" w:id="7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 при испытаниях; </w:t>
      </w:r>
    </w:p>
    <w:bookmarkEnd w:id="7055"/>
    <w:bookmarkStart w:name="z7215" w:id="7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монтируемых маслонаполненных, плавающих кабелей и порядок сборки, испытаний, подключений кабелей с пластмассовой изоляцией напряжением до 35 киловольт и переключений баков давления; </w:t>
      </w:r>
    </w:p>
    <w:bookmarkEnd w:id="7056"/>
    <w:bookmarkStart w:name="z7216" w:id="7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соединений для испытания строительных длин.</w:t>
      </w:r>
    </w:p>
    <w:bookmarkEnd w:id="7057"/>
    <w:bookmarkStart w:name="z7217" w:id="70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Монтер кабельного производства, 6-разряд</w:t>
      </w:r>
    </w:p>
    <w:bookmarkEnd w:id="7058"/>
    <w:bookmarkStart w:name="z7218" w:id="7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487. Характеристика работ:</w:t>
      </w:r>
    </w:p>
    <w:bookmarkEnd w:id="7059"/>
    <w:bookmarkStart w:name="z7219" w:id="7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концов маслонаполненных кабелей высокого и низкого давлений напряжением свыше 220 киловольт и кабелей с пластмассовой изоляцией напряжением свыше 35 киловольт; </w:t>
      </w:r>
    </w:p>
    <w:bookmarkEnd w:id="7060"/>
    <w:bookmarkStart w:name="z7220" w:id="7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гидравлические испытания узлов и окончательная сборка соединительных, соединительно-разветвительных, стопорных и концевых муфт;</w:t>
      </w:r>
    </w:p>
    <w:bookmarkEnd w:id="7061"/>
    <w:bookmarkStart w:name="z7221" w:id="7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строительных длин и отрезков кабеля ко всем видам электрических испытаний; </w:t>
      </w:r>
    </w:p>
    <w:bookmarkEnd w:id="7062"/>
    <w:bookmarkStart w:name="z7222" w:id="7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муфт различных конструкций на строительных длинах и образцах кабеля;</w:t>
      </w:r>
    </w:p>
    <w:bookmarkEnd w:id="7063"/>
    <w:bookmarkStart w:name="z7223" w:id="7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вакуумирование и заливка испытательного стенда изоляционным маслом; </w:t>
      </w:r>
    </w:p>
    <w:bookmarkEnd w:id="7064"/>
    <w:bookmarkStart w:name="z7224" w:id="7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электрических схем нагрева испытываемого образца; </w:t>
      </w:r>
    </w:p>
    <w:bookmarkEnd w:id="7065"/>
    <w:bookmarkStart w:name="z7225" w:id="7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подмоток муфт специальной лентой для кабелей с пластмассовой изоляцией;</w:t>
      </w:r>
    </w:p>
    <w:bookmarkEnd w:id="7066"/>
    <w:bookmarkStart w:name="z7226" w:id="7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градиентный нагрев муфт кабелей с пластмассовой изоляцией с помощью специальной установки.</w:t>
      </w:r>
    </w:p>
    <w:bookmarkEnd w:id="7067"/>
    <w:bookmarkStart w:name="z7227" w:id="7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488. Должен знать:</w:t>
      </w:r>
    </w:p>
    <w:bookmarkEnd w:id="7068"/>
    <w:bookmarkStart w:name="z7228" w:id="7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сборки и испытаний муфт различных, конструкций по чертежам и инструкциям; </w:t>
      </w:r>
    </w:p>
    <w:bookmarkEnd w:id="7069"/>
    <w:bookmarkStart w:name="z7229" w:id="7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строительных длин и образцов кабеля для электрических испытаний; </w:t>
      </w:r>
    </w:p>
    <w:bookmarkEnd w:id="7070"/>
    <w:bookmarkStart w:name="z7230" w:id="7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маслонаполненных кабелей напряжением свыше 220 киловольт; </w:t>
      </w:r>
    </w:p>
    <w:bookmarkEnd w:id="7071"/>
    <w:bookmarkStart w:name="z7231" w:id="7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установки для электрических испытаний кабеля с пластмассовой изоляцией.</w:t>
      </w:r>
    </w:p>
    <w:bookmarkEnd w:id="7072"/>
    <w:bookmarkStart w:name="z7232" w:id="70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Прокальщик порошка для кабеля, 2-разряд</w:t>
      </w:r>
    </w:p>
    <w:bookmarkEnd w:id="7073"/>
    <w:bookmarkStart w:name="z7233" w:id="7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489. Характеристика работ:</w:t>
      </w:r>
    </w:p>
    <w:bookmarkEnd w:id="7074"/>
    <w:bookmarkStart w:name="z7234" w:id="7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прокаливание порошка окиси магния в прокалочной печи с вращающимся подом и его сепарирование под руководством прокальщика более высокой квалификации;</w:t>
      </w:r>
    </w:p>
    <w:bookmarkEnd w:id="7075"/>
    <w:bookmarkStart w:name="z7235" w:id="7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порошка по зерновому составу, загрузка его в бункер с помощью лифтового подъемника и транспортировка по трубопроводу в печь; </w:t>
      </w:r>
    </w:p>
    <w:bookmarkEnd w:id="7076"/>
    <w:bookmarkStart w:name="z7236" w:id="7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вибраторов трубопроводов.</w:t>
      </w:r>
    </w:p>
    <w:bookmarkEnd w:id="7077"/>
    <w:bookmarkStart w:name="z7237" w:id="7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490. Должен знать:</w:t>
      </w:r>
    </w:p>
    <w:bookmarkEnd w:id="7078"/>
    <w:bookmarkStart w:name="z7238" w:id="7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основных узлов прокалочной печи, вибраторов, лифтового подъемника; </w:t>
      </w:r>
    </w:p>
    <w:bookmarkEnd w:id="7079"/>
    <w:bookmarkStart w:name="z7239" w:id="7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порошка окиси магния; </w:t>
      </w:r>
    </w:p>
    <w:bookmarkEnd w:id="7080"/>
    <w:bookmarkStart w:name="z7240" w:id="7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подачи порошка в прокалочную печь.</w:t>
      </w:r>
    </w:p>
    <w:bookmarkEnd w:id="7081"/>
    <w:bookmarkStart w:name="z7241" w:id="70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Прокальщик порошка для кабеля, 3-разряд</w:t>
      </w:r>
    </w:p>
    <w:bookmarkEnd w:id="7082"/>
    <w:bookmarkStart w:name="z7242" w:id="7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491. Характеристика работ:</w:t>
      </w:r>
    </w:p>
    <w:bookmarkEnd w:id="7083"/>
    <w:bookmarkStart w:name="z7243" w:id="7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прокаливание порошка окиси магния в прокалочной печи с вращающимся подом и его сепарирование; </w:t>
      </w:r>
    </w:p>
    <w:bookmarkEnd w:id="7084"/>
    <w:bookmarkStart w:name="z7244" w:id="7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порошка, поступающего в бункер;</w:t>
      </w:r>
    </w:p>
    <w:bookmarkEnd w:id="7085"/>
    <w:bookmarkStart w:name="z7245" w:id="7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подачи порошка по трубопроводам, температуры печи контрольно-измерительными приборами;</w:t>
      </w:r>
    </w:p>
    <w:bookmarkEnd w:id="7086"/>
    <w:bookmarkStart w:name="z7246" w:id="7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порошка после прокаливания; </w:t>
      </w:r>
    </w:p>
    <w:bookmarkEnd w:id="7087"/>
    <w:bookmarkStart w:name="z7247" w:id="7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магнитных сепараторов, разгрузочных устройств, установка заданного колпака печи.</w:t>
      </w:r>
    </w:p>
    <w:bookmarkEnd w:id="7088"/>
    <w:bookmarkStart w:name="z7248" w:id="7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492. Должен знать:</w:t>
      </w:r>
    </w:p>
    <w:bookmarkEnd w:id="7089"/>
    <w:bookmarkStart w:name="z7249" w:id="7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взаимодействие прокалочной печи, разгрузочных устройств, магнитных сепараторов; </w:t>
      </w:r>
    </w:p>
    <w:bookmarkEnd w:id="7090"/>
    <w:bookmarkStart w:name="z7250" w:id="7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прокаливаемого порошка для заготовки кабеля; технологию прокаливания; </w:t>
      </w:r>
    </w:p>
    <w:bookmarkEnd w:id="7091"/>
    <w:bookmarkStart w:name="z7251" w:id="7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приборов;</w:t>
      </w:r>
    </w:p>
    <w:bookmarkEnd w:id="7092"/>
    <w:bookmarkStart w:name="z7252" w:id="7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отбора проб порошка; </w:t>
      </w:r>
    </w:p>
    <w:bookmarkEnd w:id="7093"/>
    <w:bookmarkStart w:name="z7253" w:id="7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прокаленному порошку.</w:t>
      </w:r>
    </w:p>
    <w:bookmarkEnd w:id="7094"/>
    <w:bookmarkStart w:name="z7254" w:id="70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Пропитчик кабелей и проводов, 1-разряд</w:t>
      </w:r>
    </w:p>
    <w:bookmarkEnd w:id="7095"/>
    <w:bookmarkStart w:name="z7255" w:id="7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493. Характеристика работ:</w:t>
      </w:r>
    </w:p>
    <w:bookmarkEnd w:id="7096"/>
    <w:bookmarkStart w:name="z7256" w:id="7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пропитка проводов и силовых кабелей пропиточной массой в ваннах под руководством пропитчика более высокой квалификации; </w:t>
      </w:r>
    </w:p>
    <w:bookmarkEnd w:id="7097"/>
    <w:bookmarkStart w:name="z7257" w:id="7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установка приемных и отдающих барабанов; </w:t>
      </w:r>
    </w:p>
    <w:bookmarkEnd w:id="7098"/>
    <w:bookmarkStart w:name="z7258" w:id="7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проводов и кабелей через ванну и отжимное устройство; </w:t>
      </w:r>
    </w:p>
    <w:bookmarkEnd w:id="7099"/>
    <w:bookmarkStart w:name="z7259" w:id="7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7100"/>
    <w:bookmarkStart w:name="z7260" w:id="7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494. Должен знать:</w:t>
      </w:r>
    </w:p>
    <w:bookmarkEnd w:id="7101"/>
    <w:bookmarkStart w:name="z7261" w:id="7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пропиточной ванны; </w:t>
      </w:r>
    </w:p>
    <w:bookmarkEnd w:id="7102"/>
    <w:bookmarkStart w:name="z7262" w:id="7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пропиточной массы; </w:t>
      </w:r>
    </w:p>
    <w:bookmarkEnd w:id="7103"/>
    <w:bookmarkStart w:name="z7263" w:id="7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приемных и отдающих барабанов.</w:t>
      </w:r>
    </w:p>
    <w:bookmarkEnd w:id="7104"/>
    <w:bookmarkStart w:name="z7264" w:id="7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Пропитчик кабелей и проводов, 2-разряд</w:t>
      </w:r>
    </w:p>
    <w:bookmarkEnd w:id="7105"/>
    <w:bookmarkStart w:name="z7265" w:id="7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495. Характеристика работ:</w:t>
      </w:r>
    </w:p>
    <w:bookmarkEnd w:id="7106"/>
    <w:bookmarkStart w:name="z7266" w:id="7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проводов и силовых кабелей пропиточной массой в ваннах;</w:t>
      </w:r>
    </w:p>
    <w:bookmarkEnd w:id="7107"/>
    <w:bookmarkStart w:name="z7267" w:id="7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пропиточной массы и заполнение ею ванны;</w:t>
      </w:r>
    </w:p>
    <w:bookmarkEnd w:id="7108"/>
    <w:bookmarkStart w:name="z7268" w:id="7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пропитки простыми контрольно-измерительными приборами;</w:t>
      </w:r>
    </w:p>
    <w:bookmarkEnd w:id="7109"/>
    <w:bookmarkStart w:name="z7269" w:id="7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нагрева пропиточной массы; </w:t>
      </w:r>
    </w:p>
    <w:bookmarkEnd w:id="7110"/>
    <w:bookmarkStart w:name="z7270" w:id="7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подналадке обслуживаемого оборудования.</w:t>
      </w:r>
    </w:p>
    <w:bookmarkEnd w:id="7111"/>
    <w:bookmarkStart w:name="z7271" w:id="7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496. Должен знать:</w:t>
      </w:r>
    </w:p>
    <w:bookmarkEnd w:id="7112"/>
    <w:bookmarkStart w:name="z7272" w:id="7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пропиточной ванны; </w:t>
      </w:r>
    </w:p>
    <w:bookmarkEnd w:id="7113"/>
    <w:bookmarkStart w:name="z7273" w:id="7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подогрева; </w:t>
      </w:r>
    </w:p>
    <w:bookmarkEnd w:id="7114"/>
    <w:bookmarkStart w:name="z7274" w:id="7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проводов и кабелей; </w:t>
      </w:r>
    </w:p>
    <w:bookmarkEnd w:id="7115"/>
    <w:bookmarkStart w:name="z7275" w:id="7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инструкции;</w:t>
      </w:r>
    </w:p>
    <w:bookmarkEnd w:id="7116"/>
    <w:bookmarkStart w:name="z7276" w:id="7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7117"/>
    <w:bookmarkStart w:name="z7277" w:id="7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Пропитчик кабелей и проводов, 3-разряд</w:t>
      </w:r>
    </w:p>
    <w:bookmarkEnd w:id="7118"/>
    <w:bookmarkStart w:name="z7278" w:id="7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497. Характеристика работ:</w:t>
      </w:r>
    </w:p>
    <w:bookmarkEnd w:id="7119"/>
    <w:bookmarkStart w:name="z7279" w:id="7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пропитка и сушка силовых кабелей напряжением до 3 киловольт в вакуум-аппаратах; </w:t>
      </w:r>
    </w:p>
    <w:bookmarkEnd w:id="7120"/>
    <w:bookmarkStart w:name="z7280" w:id="7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массоварочных аппаратов составляющими компонентами и варка пропиточной массы; </w:t>
      </w:r>
    </w:p>
    <w:bookmarkEnd w:id="7121"/>
    <w:bookmarkStart w:name="z7281" w:id="7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подбор, загрузка корзин и барабанов с кабелем в вакуум-аппараты; </w:t>
      </w:r>
    </w:p>
    <w:bookmarkEnd w:id="7122"/>
    <w:bookmarkStart w:name="z7282" w:id="7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пропиточной массой вакуум-аппаратов;</w:t>
      </w:r>
    </w:p>
    <w:bookmarkEnd w:id="7123"/>
    <w:bookmarkStart w:name="z7283" w:id="7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вакуум-аппаратов.</w:t>
      </w:r>
    </w:p>
    <w:bookmarkEnd w:id="7124"/>
    <w:bookmarkStart w:name="z7284" w:id="7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498. Должен знать:</w:t>
      </w:r>
    </w:p>
    <w:bookmarkEnd w:id="7125"/>
    <w:bookmarkStart w:name="z7285" w:id="7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вакуум-аппаратов; </w:t>
      </w:r>
    </w:p>
    <w:bookmarkEnd w:id="7126"/>
    <w:bookmarkStart w:name="z7286" w:id="7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трубопроводов; </w:t>
      </w:r>
    </w:p>
    <w:bookmarkEnd w:id="7127"/>
    <w:bookmarkStart w:name="z7287" w:id="7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материалов, используемых для приготовления пропиточной массы; </w:t>
      </w:r>
    </w:p>
    <w:bookmarkEnd w:id="7128"/>
    <w:bookmarkStart w:name="z7288" w:id="7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подъема и опускания корзин и барабанов; </w:t>
      </w:r>
    </w:p>
    <w:bookmarkEnd w:id="7129"/>
    <w:bookmarkStart w:name="z7289" w:id="7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приспособления для зачаливания; </w:t>
      </w:r>
    </w:p>
    <w:bookmarkEnd w:id="7130"/>
    <w:bookmarkStart w:name="z7290" w:id="7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инструкции.</w:t>
      </w:r>
    </w:p>
    <w:bookmarkEnd w:id="7131"/>
    <w:bookmarkStart w:name="z7291" w:id="7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Пропитчик кабелей и проводов, 4-разряд</w:t>
      </w:r>
    </w:p>
    <w:bookmarkEnd w:id="7132"/>
    <w:bookmarkStart w:name="z7292" w:id="7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499. Характеристика работ:</w:t>
      </w:r>
    </w:p>
    <w:bookmarkEnd w:id="7133"/>
    <w:bookmarkStart w:name="z7293" w:id="7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и сушка силовых кабелей напряжением свыше 3 киловольт до 10 киловольт в вакуум-аппаратах;</w:t>
      </w:r>
    </w:p>
    <w:bookmarkEnd w:id="7134"/>
    <w:bookmarkStart w:name="z7294" w:id="7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составляющих компонентов пропиточной массы;</w:t>
      </w:r>
    </w:p>
    <w:bookmarkEnd w:id="7135"/>
    <w:bookmarkStart w:name="z7295" w:id="7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подсоединение кабеля к специальной аппаратуре, электрической и масляной сети;</w:t>
      </w:r>
    </w:p>
    <w:bookmarkEnd w:id="7136"/>
    <w:bookmarkStart w:name="z7296" w:id="7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аппаратурой вакуум-насосов; </w:t>
      </w:r>
    </w:p>
    <w:bookmarkEnd w:id="7137"/>
    <w:bookmarkStart w:name="z7297" w:id="7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вакуума и давления пара в паровых рубашках в процессе сушки и пропитки кабеля контрольно-измерительными приборами средней сложности;</w:t>
      </w:r>
    </w:p>
    <w:bookmarkEnd w:id="7138"/>
    <w:bookmarkStart w:name="z7298" w:id="7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сушки и пропитки кабелей; </w:t>
      </w:r>
    </w:p>
    <w:bookmarkEnd w:id="7139"/>
    <w:bookmarkStart w:name="z7299" w:id="7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7140"/>
    <w:bookmarkStart w:name="z7300" w:id="7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500. Должен знать:</w:t>
      </w:r>
    </w:p>
    <w:bookmarkEnd w:id="7141"/>
    <w:bookmarkStart w:name="z7301" w:id="7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вакуум-насосов, рецепты пропиточной массы, способы сушки и пропитки; </w:t>
      </w:r>
    </w:p>
    <w:bookmarkEnd w:id="7142"/>
    <w:bookmarkStart w:name="z7302" w:id="7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 средней сложности.</w:t>
      </w:r>
    </w:p>
    <w:bookmarkEnd w:id="7143"/>
    <w:bookmarkStart w:name="z7303" w:id="7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Пропитчик кабелей и проводов, 5-разряд</w:t>
      </w:r>
    </w:p>
    <w:bookmarkEnd w:id="7144"/>
    <w:bookmarkStart w:name="z7304" w:id="7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501. Характеристика работ:</w:t>
      </w:r>
    </w:p>
    <w:bookmarkEnd w:id="7145"/>
    <w:bookmarkStart w:name="z7305" w:id="7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и сушка силовых кабелей напряжением свыше 10 киловольт в вакуум-аппаратах и аппаратах глубокого вакуума;</w:t>
      </w:r>
    </w:p>
    <w:bookmarkEnd w:id="7146"/>
    <w:bookmarkStart w:name="z7306" w:id="7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пропитка и сушка маслонаполненных кабелей; </w:t>
      </w:r>
    </w:p>
    <w:bookmarkEnd w:id="7147"/>
    <w:bookmarkStart w:name="z7307" w:id="7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химическая очистка, фильтрация и дегазация масла;</w:t>
      </w:r>
    </w:p>
    <w:bookmarkEnd w:id="7148"/>
    <w:bookmarkStart w:name="z7308" w:id="7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заданной влажности и газосодержания в пропитывающем масле;</w:t>
      </w:r>
    </w:p>
    <w:bookmarkEnd w:id="7149"/>
    <w:bookmarkStart w:name="z7309" w:id="7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обслуживание азотной, масляной и вакуумной систем, вакуум-насосов и аппаратов; </w:t>
      </w:r>
    </w:p>
    <w:bookmarkEnd w:id="7150"/>
    <w:bookmarkStart w:name="z7310" w:id="7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настройка автоматических регуляторов и датчиков режимов сушки и пропитки в аппаратах; </w:t>
      </w:r>
    </w:p>
    <w:bookmarkEnd w:id="7151"/>
    <w:bookmarkStart w:name="z7311" w:id="7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азота с помощью редуцирующей установки; </w:t>
      </w:r>
    </w:p>
    <w:bookmarkEnd w:id="7152"/>
    <w:bookmarkStart w:name="z7312" w:id="7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 нагрева кабеля степени вакуума, подача пропиточного масла или пропиточного состава сложными контрольно-измерительными приборами;</w:t>
      </w:r>
    </w:p>
    <w:bookmarkEnd w:id="7153"/>
    <w:bookmarkStart w:name="z7313" w:id="7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подсоединение жил кабеля к электрическим выводам по заданной схеме; </w:t>
      </w:r>
    </w:p>
    <w:bookmarkEnd w:id="7154"/>
    <w:bookmarkStart w:name="z7314" w:id="7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кабеля маслом от установки принудительного охлаждения;</w:t>
      </w:r>
    </w:p>
    <w:bookmarkEnd w:id="7155"/>
    <w:bookmarkStart w:name="z7315" w:id="7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оборудования на герметичность при вакууме и под давлением; </w:t>
      </w:r>
    </w:p>
    <w:bookmarkEnd w:id="7156"/>
    <w:bookmarkStart w:name="z7316" w:id="7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участие в ремонте вакуумных насосных станций, масляных насосов, вентилей, системы гидравлических запоров крышек на вакуум-аппаратах.</w:t>
      </w:r>
    </w:p>
    <w:bookmarkEnd w:id="7157"/>
    <w:bookmarkStart w:name="z7317" w:id="7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502. Должен знать:</w:t>
      </w:r>
    </w:p>
    <w:bookmarkEnd w:id="7158"/>
    <w:bookmarkStart w:name="z7318" w:id="7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взаимодействие вакуум-аппаратов с вакуум-насосными станциями, с гидравлическим агрегатом, установкой для принудительного охлаждения кабеля маслом и редуцирующей установкой; </w:t>
      </w:r>
    </w:p>
    <w:bookmarkEnd w:id="7159"/>
    <w:bookmarkStart w:name="z7319" w:id="7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технологические режимы сушки и пропитки маслонаполненных кабелей, электрические схемы соединения жил и кабеля; </w:t>
      </w:r>
    </w:p>
    <w:bookmarkEnd w:id="7160"/>
    <w:bookmarkStart w:name="z7320" w:id="7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подключения к электрическим выводам; </w:t>
      </w:r>
    </w:p>
    <w:bookmarkEnd w:id="7161"/>
    <w:bookmarkStart w:name="z7321" w:id="7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кабелей; </w:t>
      </w:r>
    </w:p>
    <w:bookmarkEnd w:id="7162"/>
    <w:bookmarkStart w:name="z7322" w:id="7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сложных контрольно-измерительных приборов;</w:t>
      </w:r>
    </w:p>
    <w:bookmarkEnd w:id="7163"/>
    <w:bookmarkStart w:name="z7323" w:id="7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7164"/>
    <w:bookmarkStart w:name="z7324" w:id="7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Стабилизировщик кабелей, 4-разряд</w:t>
      </w:r>
    </w:p>
    <w:bookmarkEnd w:id="7165"/>
    <w:bookmarkStart w:name="z7325" w:id="7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503. Характеристика работ:</w:t>
      </w:r>
    </w:p>
    <w:bookmarkEnd w:id="7166"/>
    <w:bookmarkStart w:name="z7326" w:id="7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стабилизирование кабеля на стабилизировочных машинах под руководством стабилизировщика более высокойквалификации; </w:t>
      </w:r>
    </w:p>
    <w:bookmarkEnd w:id="7167"/>
    <w:bookmarkStart w:name="z7327" w:id="7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приемных и отдающих барабанов, подключение концов кабеля к семикольцевому коллектору на отдающем и приемном устройствах;</w:t>
      </w:r>
    </w:p>
    <w:bookmarkEnd w:id="7168"/>
    <w:bookmarkStart w:name="z7328" w:id="7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кабеля в узлы машины;</w:t>
      </w:r>
    </w:p>
    <w:bookmarkEnd w:id="7169"/>
    <w:bookmarkStart w:name="z7329" w:id="7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машины.</w:t>
      </w:r>
    </w:p>
    <w:bookmarkEnd w:id="7170"/>
    <w:bookmarkStart w:name="z7330" w:id="7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504. Должен знать:</w:t>
      </w:r>
    </w:p>
    <w:bookmarkEnd w:id="7171"/>
    <w:bookmarkStart w:name="z7331" w:id="7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стабилизировочной машины; </w:t>
      </w:r>
    </w:p>
    <w:bookmarkEnd w:id="7172"/>
    <w:bookmarkStart w:name="z7332" w:id="7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приемных и отдающих барабанов; </w:t>
      </w:r>
    </w:p>
    <w:bookmarkEnd w:id="7173"/>
    <w:bookmarkStart w:name="z7333" w:id="7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подключения концов кабеля к семикольцевому коллектору; </w:t>
      </w:r>
    </w:p>
    <w:bookmarkEnd w:id="7174"/>
    <w:bookmarkStart w:name="z7334" w:id="7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готовой продукции.</w:t>
      </w:r>
    </w:p>
    <w:bookmarkEnd w:id="7175"/>
    <w:bookmarkStart w:name="z7335" w:id="7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Стабилизировщик кабелей, 5-разряд</w:t>
      </w:r>
    </w:p>
    <w:bookmarkEnd w:id="7176"/>
    <w:bookmarkStart w:name="z7336" w:id="7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505. Характеристика работ:</w:t>
      </w:r>
    </w:p>
    <w:bookmarkEnd w:id="7177"/>
    <w:bookmarkStart w:name="z7337" w:id="7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стабилизирование кабеля на стабилизировочных машинах;</w:t>
      </w:r>
    </w:p>
    <w:bookmarkEnd w:id="7178"/>
    <w:bookmarkStart w:name="z7338" w:id="7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машины к работе;</w:t>
      </w:r>
    </w:p>
    <w:bookmarkEnd w:id="7179"/>
    <w:bookmarkStart w:name="z7339" w:id="7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стабилизации брони и защитных покровов; </w:t>
      </w:r>
    </w:p>
    <w:bookmarkEnd w:id="7180"/>
    <w:bookmarkStart w:name="z7340" w:id="7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теплового режима и величины натяжения кабеля с помощью контрольно-измерительных приборов;</w:t>
      </w:r>
    </w:p>
    <w:bookmarkEnd w:id="7181"/>
    <w:bookmarkStart w:name="z7341" w:id="7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дефектных мест в случае обрыва одной или нескольких проволок;</w:t>
      </w:r>
    </w:p>
    <w:bookmarkEnd w:id="7182"/>
    <w:bookmarkStart w:name="z7342" w:id="7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геометрических параметров кабеля контрольно-измерительным инструментом.</w:t>
      </w:r>
    </w:p>
    <w:bookmarkEnd w:id="7183"/>
    <w:bookmarkStart w:name="z7343" w:id="7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506. Должен знать:</w:t>
      </w:r>
    </w:p>
    <w:bookmarkEnd w:id="7184"/>
    <w:bookmarkStart w:name="z7344" w:id="7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схему стабилизировочной машины; </w:t>
      </w:r>
    </w:p>
    <w:bookmarkEnd w:id="7185"/>
    <w:bookmarkStart w:name="z7345" w:id="7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контрольно-измерительных приборов; </w:t>
      </w:r>
    </w:p>
    <w:bookmarkEnd w:id="7186"/>
    <w:bookmarkStart w:name="z7346" w:id="7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способы его предупреждения и устранения; </w:t>
      </w:r>
    </w:p>
    <w:bookmarkEnd w:id="7187"/>
    <w:bookmarkStart w:name="z7347" w:id="7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инструкции.</w:t>
      </w:r>
    </w:p>
    <w:bookmarkEnd w:id="7188"/>
    <w:bookmarkStart w:name="z7348" w:id="7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Электросушильщик кабелей, 5-разряд</w:t>
      </w:r>
    </w:p>
    <w:bookmarkEnd w:id="7189"/>
    <w:bookmarkStart w:name="z7349" w:id="7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507. Характеристика работ:</w:t>
      </w:r>
    </w:p>
    <w:bookmarkEnd w:id="7190"/>
    <w:bookmarkStart w:name="z7350" w:id="7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кабелей током различной силы в вакуум-аппаратах;</w:t>
      </w:r>
    </w:p>
    <w:bookmarkEnd w:id="7191"/>
    <w:bookmarkStart w:name="z7351" w:id="7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силы тока в зависимости от сечения и напряжения кабеля; </w:t>
      </w:r>
    </w:p>
    <w:bookmarkEnd w:id="7192"/>
    <w:bookmarkStart w:name="z7352" w:id="7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контроль за температурой нагрева кабеля, остаточным давлением, необходимым вакуумом по показаниям контрольно-измерительных приборов и аппаратуры; </w:t>
      </w:r>
    </w:p>
    <w:bookmarkEnd w:id="7193"/>
    <w:bookmarkStart w:name="z7353" w:id="7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сушки.</w:t>
      </w:r>
    </w:p>
    <w:bookmarkEnd w:id="7194"/>
    <w:bookmarkStart w:name="z7354" w:id="7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508. Должен знать:</w:t>
      </w:r>
    </w:p>
    <w:bookmarkEnd w:id="7195"/>
    <w:bookmarkStart w:name="z7355" w:id="7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законы электротехники; </w:t>
      </w:r>
    </w:p>
    <w:bookmarkEnd w:id="7196"/>
    <w:bookmarkStart w:name="z7356" w:id="7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схемы, способы подключения к ним кабелей для сушки; </w:t>
      </w:r>
    </w:p>
    <w:bookmarkEnd w:id="7197"/>
    <w:bookmarkStart w:name="z7357" w:id="7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сушки кабелей; </w:t>
      </w:r>
    </w:p>
    <w:bookmarkEnd w:id="7198"/>
    <w:bookmarkStart w:name="z7358" w:id="7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кабелей различных марок и сечений; </w:t>
      </w:r>
    </w:p>
    <w:bookmarkEnd w:id="7199"/>
    <w:bookmarkStart w:name="z7359" w:id="7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сушке кабелей электротоком.</w:t>
      </w:r>
    </w:p>
    <w:bookmarkEnd w:id="7200"/>
    <w:bookmarkStart w:name="z7360" w:id="7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Бронировщик кабелей, 3-разряд</w:t>
      </w:r>
    </w:p>
    <w:bookmarkEnd w:id="7201"/>
    <w:bookmarkStart w:name="z7361" w:id="7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509. Характеристика работ:</w:t>
      </w:r>
    </w:p>
    <w:bookmarkEnd w:id="7202"/>
    <w:bookmarkStart w:name="z7362" w:id="7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бронирование силового кабеля, контрольного и кабеля управления диаметром до 30 миллиметров на бронировочных машинах стальной лентой под руководством бронировщика более высокой квалификации;</w:t>
      </w:r>
    </w:p>
    <w:bookmarkEnd w:id="7203"/>
    <w:bookmarkStart w:name="z7363" w:id="7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отбор, установка и смена бабин с бумагой, кабельной и стеклянной пряжей и рулонов со стальной лентой;</w:t>
      </w:r>
    </w:p>
    <w:bookmarkEnd w:id="7204"/>
    <w:bookmarkStart w:name="z7364" w:id="7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битумных меловых коробок; </w:t>
      </w:r>
    </w:p>
    <w:bookmarkEnd w:id="7205"/>
    <w:bookmarkStart w:name="z7365" w:id="7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поступлением кабеля в машину и наложением на него элементов защитных покровов;</w:t>
      </w:r>
    </w:p>
    <w:bookmarkEnd w:id="7206"/>
    <w:bookmarkStart w:name="z7366" w:id="7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подкатка, установка и смена отдающих и приемных барабанов; </w:t>
      </w:r>
    </w:p>
    <w:bookmarkEnd w:id="7207"/>
    <w:bookmarkStart w:name="z7367" w:id="7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равномерная укладка готового кабеля на приемный барабан.</w:t>
      </w:r>
    </w:p>
    <w:bookmarkEnd w:id="7208"/>
    <w:bookmarkStart w:name="z7368" w:id="7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510. Должен знать:</w:t>
      </w:r>
    </w:p>
    <w:bookmarkEnd w:id="7209"/>
    <w:bookmarkStart w:name="z7369" w:id="7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основных узлов бронировочных машин и их взаимодействие; </w:t>
      </w:r>
    </w:p>
    <w:bookmarkEnd w:id="7210"/>
    <w:bookmarkStart w:name="z7370" w:id="7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барабанов;</w:t>
      </w:r>
    </w:p>
    <w:bookmarkEnd w:id="7211"/>
    <w:bookmarkStart w:name="z7371" w:id="7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по бронированию; </w:t>
      </w:r>
    </w:p>
    <w:bookmarkEnd w:id="7212"/>
    <w:bookmarkStart w:name="z7372" w:id="7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защитных покровов кабелей.</w:t>
      </w:r>
    </w:p>
    <w:bookmarkEnd w:id="7213"/>
    <w:bookmarkStart w:name="z7373" w:id="7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Бронировщик кабелей, 4-разряд</w:t>
      </w:r>
    </w:p>
    <w:bookmarkEnd w:id="7214"/>
    <w:bookmarkStart w:name="z7374" w:id="7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511. Характеристика работ:</w:t>
      </w:r>
    </w:p>
    <w:bookmarkEnd w:id="7215"/>
    <w:bookmarkStart w:name="z7375" w:id="7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бронирование силового кабеля, контрольного и кабеля управления диаметром до 30 миллиметров и диаметром свыше 30 миллиметров под руководством бронировщика более высокой квалификации и низкочастотного кабеля на бронировочных машинах стальной лентой и проволочной броней; </w:t>
      </w:r>
    </w:p>
    <w:bookmarkEnd w:id="7216"/>
    <w:bookmarkStart w:name="z7376" w:id="7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сменных шестерен, калибров и регулировка угла схода ленты и ее перекрытия;</w:t>
      </w:r>
    </w:p>
    <w:bookmarkEnd w:id="7217"/>
    <w:bookmarkStart w:name="z7377" w:id="7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последовательная заправка кабеля в узлы бронировочной машины; </w:t>
      </w:r>
    </w:p>
    <w:bookmarkEnd w:id="7218"/>
    <w:bookmarkStart w:name="z7378" w:id="7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элементов защитных покровов контрольно-измерительными инструментами и качества их наложения;</w:t>
      </w:r>
    </w:p>
    <w:bookmarkEnd w:id="7219"/>
    <w:bookmarkStart w:name="z7379" w:id="7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сращивание концов стальной ленты; </w:t>
      </w:r>
    </w:p>
    <w:bookmarkEnd w:id="7220"/>
    <w:bookmarkStart w:name="z7380" w:id="7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техпроцесса;</w:t>
      </w:r>
    </w:p>
    <w:bookmarkEnd w:id="7221"/>
    <w:bookmarkStart w:name="z7381" w:id="7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участие в ремонте обслуживаемого оборудования.</w:t>
      </w:r>
    </w:p>
    <w:bookmarkEnd w:id="7222"/>
    <w:bookmarkStart w:name="z7382" w:id="7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512. Должен знать:</w:t>
      </w:r>
    </w:p>
    <w:bookmarkEnd w:id="7223"/>
    <w:bookmarkStart w:name="z7383" w:id="7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бронировочных машин; </w:t>
      </w:r>
    </w:p>
    <w:bookmarkEnd w:id="7224"/>
    <w:bookmarkStart w:name="z7384" w:id="7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контрольно-измерительного инструмента; </w:t>
      </w:r>
    </w:p>
    <w:bookmarkEnd w:id="7225"/>
    <w:bookmarkStart w:name="z7385" w:id="7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и марки бронируемых кабелей; </w:t>
      </w:r>
    </w:p>
    <w:bookmarkEnd w:id="7226"/>
    <w:bookmarkStart w:name="z7386" w:id="7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битумные составы; </w:t>
      </w:r>
    </w:p>
    <w:bookmarkEnd w:id="7227"/>
    <w:bookmarkStart w:name="z7387" w:id="7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брака, способы его предупреждения и устранения.</w:t>
      </w:r>
    </w:p>
    <w:bookmarkEnd w:id="7228"/>
    <w:bookmarkStart w:name="z7388" w:id="7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Бронировщик кабелей, 5-разряд</w:t>
      </w:r>
    </w:p>
    <w:bookmarkEnd w:id="7229"/>
    <w:bookmarkStart w:name="z7389" w:id="7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513. Характеристика работ:</w:t>
      </w:r>
    </w:p>
    <w:bookmarkEnd w:id="7230"/>
    <w:bookmarkStart w:name="z7390" w:id="7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бронирование силового кабеля, контрольного и кабеля управления диаметром свыше 30 миллиметров и высокочастотного кабеля связи стальной лентой и круглой проволочной броней на бронировочных машинах; </w:t>
      </w:r>
    </w:p>
    <w:bookmarkEnd w:id="7231"/>
    <w:bookmarkStart w:name="z7391" w:id="7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расчетным путем угла наложения стальной ленты и проволочной брони; </w:t>
      </w:r>
    </w:p>
    <w:bookmarkEnd w:id="7232"/>
    <w:bookmarkStart w:name="z7392" w:id="7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стальной ленты в направляющие ролики и проволочной брони в распределительное устройство; </w:t>
      </w:r>
    </w:p>
    <w:bookmarkEnd w:id="7233"/>
    <w:bookmarkStart w:name="z7393" w:id="7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натяжения кабеля на отдающем и приемном барабанах, бумажных, стальных и пластмассовых лент и проволоки; </w:t>
      </w:r>
    </w:p>
    <w:bookmarkEnd w:id="7234"/>
    <w:bookmarkStart w:name="z7394" w:id="7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регулировка температурного режима пропиточных ванн с помощью контрольно-измерительных приборов.</w:t>
      </w:r>
    </w:p>
    <w:bookmarkEnd w:id="7235"/>
    <w:bookmarkStart w:name="z7395" w:id="7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514. Должен знать:</w:t>
      </w:r>
    </w:p>
    <w:bookmarkEnd w:id="7236"/>
    <w:bookmarkStart w:name="z7396" w:id="7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схему бронировочных машин, способы наладки и обеспечения взаимодействия всех узлов и приспособлений бронировочных машин; </w:t>
      </w:r>
    </w:p>
    <w:bookmarkEnd w:id="7237"/>
    <w:bookmarkStart w:name="z7397" w:id="7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приборов;</w:t>
      </w:r>
    </w:p>
    <w:bookmarkEnd w:id="7238"/>
    <w:bookmarkStart w:name="z7398" w:id="7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шагов наложения защитных покровов; </w:t>
      </w:r>
    </w:p>
    <w:bookmarkEnd w:id="7239"/>
    <w:bookmarkStart w:name="z7399" w:id="7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готовой продукции.</w:t>
      </w:r>
    </w:p>
    <w:bookmarkEnd w:id="7240"/>
    <w:bookmarkStart w:name="z10572" w:id="7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Опрессовщик кабелей свинцом или алюминием, 4-разряд</w:t>
      </w:r>
    </w:p>
    <w:bookmarkEnd w:id="7241"/>
    <w:bookmarkStart w:name="z7402" w:id="7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515. Характеристика работ:</w:t>
      </w:r>
    </w:p>
    <w:bookmarkEnd w:id="7242"/>
    <w:bookmarkStart w:name="z7403" w:id="7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опрессовка кабелей свинцом или алюминием под руководством опрессовщика более высокой квалификации; </w:t>
      </w:r>
    </w:p>
    <w:bookmarkEnd w:id="7243"/>
    <w:bookmarkStart w:name="z7404" w:id="7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подкатка, установка и смена приемных и отдающих барабанов или отдающих корзин;</w:t>
      </w:r>
    </w:p>
    <w:bookmarkEnd w:id="7244"/>
    <w:bookmarkStart w:name="z7405" w:id="7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подборе и смене технологического инструмента; </w:t>
      </w:r>
    </w:p>
    <w:bookmarkEnd w:id="7245"/>
    <w:bookmarkStart w:name="z7406" w:id="7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 загрузка свинцом плавильных печей; </w:t>
      </w:r>
    </w:p>
    <w:bookmarkEnd w:id="7246"/>
    <w:bookmarkStart w:name="z7407" w:id="7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алюминиевыми слитками нагревательных печей;</w:t>
      </w:r>
    </w:p>
    <w:bookmarkEnd w:id="7247"/>
    <w:bookmarkStart w:name="z7408" w:id="7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свинцом реципиента на гидравлических прессах; </w:t>
      </w:r>
    </w:p>
    <w:bookmarkEnd w:id="7248"/>
    <w:bookmarkStart w:name="z7409" w:id="7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кабеля в пресс;</w:t>
      </w:r>
    </w:p>
    <w:bookmarkEnd w:id="7249"/>
    <w:bookmarkStart w:name="z7410" w:id="7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его качеством; </w:t>
      </w:r>
    </w:p>
    <w:bookmarkEnd w:id="7250"/>
    <w:bookmarkStart w:name="z7411" w:id="7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размоткой кабеля из отдающих корзин;</w:t>
      </w:r>
    </w:p>
    <w:bookmarkEnd w:id="7251"/>
    <w:bookmarkStart w:name="z7412" w:id="7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натяжения кабеля на отдающих барабанах; </w:t>
      </w:r>
    </w:p>
    <w:bookmarkEnd w:id="7252"/>
    <w:bookmarkStart w:name="z7413" w:id="7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остатков алюминия с пресс-штемпеля; </w:t>
      </w:r>
    </w:p>
    <w:bookmarkEnd w:id="7253"/>
    <w:bookmarkStart w:name="z7414" w:id="7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геометрических параметров кабеля с помощью контрольно-измерительного инструмента; </w:t>
      </w:r>
    </w:p>
    <w:bookmarkEnd w:id="7254"/>
    <w:bookmarkStart w:name="z7415" w:id="7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разборке, чистке и ремонте прессов.</w:t>
      </w:r>
    </w:p>
    <w:bookmarkEnd w:id="7255"/>
    <w:bookmarkStart w:name="z7416" w:id="7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516. Должен знать:</w:t>
      </w:r>
    </w:p>
    <w:bookmarkEnd w:id="7256"/>
    <w:bookmarkStart w:name="z7417" w:id="7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механических и гидравлических прессов для наложения свинцовых и алюминиевых оболочек; </w:t>
      </w:r>
    </w:p>
    <w:bookmarkEnd w:id="7257"/>
    <w:bookmarkStart w:name="z7418" w:id="7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изготовляемых кабелей; </w:t>
      </w:r>
    </w:p>
    <w:bookmarkEnd w:id="7258"/>
    <w:bookmarkStart w:name="z7419" w:id="7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и установки технологического инструмента; </w:t>
      </w:r>
    </w:p>
    <w:bookmarkEnd w:id="7259"/>
    <w:bookmarkStart w:name="z7420" w:id="7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контрольно-измерительного инструмента; </w:t>
      </w:r>
    </w:p>
    <w:bookmarkEnd w:id="7260"/>
    <w:bookmarkStart w:name="z7421" w:id="7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выпускаемым кабелям.</w:t>
      </w:r>
    </w:p>
    <w:bookmarkEnd w:id="7261"/>
    <w:bookmarkStart w:name="z10573" w:id="7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Опрессовщик кабелей свинцом или алюминием, 6-разряд</w:t>
      </w:r>
    </w:p>
    <w:bookmarkEnd w:id="7262"/>
    <w:bookmarkStart w:name="z7424" w:id="7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517. Характеристика работ:</w:t>
      </w:r>
    </w:p>
    <w:bookmarkEnd w:id="7263"/>
    <w:bookmarkStart w:name="z7425" w:id="7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опрессовка кабелей свинцом или алюминием; </w:t>
      </w:r>
    </w:p>
    <w:bookmarkEnd w:id="7264"/>
    <w:bookmarkStart w:name="z7426" w:id="7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пресса к работе, проверка работоспособности узлов и гидравлических цилиндров, разогрев пресса до рабочих температур, наладка пресса;</w:t>
      </w:r>
    </w:p>
    <w:bookmarkEnd w:id="7265"/>
    <w:bookmarkStart w:name="z7427" w:id="7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свинца, алюминия и кабельной заготовки; </w:t>
      </w:r>
    </w:p>
    <w:bookmarkEnd w:id="7266"/>
    <w:bookmarkStart w:name="z7428" w:id="7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установка сменного технологического инструмента; </w:t>
      </w:r>
    </w:p>
    <w:bookmarkEnd w:id="7267"/>
    <w:bookmarkStart w:name="z7429" w:id="7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пресса;</w:t>
      </w:r>
    </w:p>
    <w:bookmarkEnd w:id="7268"/>
    <w:bookmarkStart w:name="z7430" w:id="7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регулирование геометрических параметров и механической прочности свинцовой или алюминиевой оболочек контрольно-измерительными приборами и инструментом;</w:t>
      </w:r>
    </w:p>
    <w:bookmarkEnd w:id="7269"/>
    <w:bookmarkStart w:name="z7431" w:id="7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всех механизмов пресса с центрального пульта; </w:t>
      </w:r>
    </w:p>
    <w:bookmarkEnd w:id="7270"/>
    <w:bookmarkStart w:name="z7432" w:id="7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плавильной печи для свинца и нагревательной печи для алюминия, реципиента и головки пресса с помощью контрольно-измерительных приборов;</w:t>
      </w:r>
    </w:p>
    <w:bookmarkEnd w:id="7271"/>
    <w:bookmarkStart w:name="z7433" w:id="7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в гидравлических прессах;</w:t>
      </w:r>
    </w:p>
    <w:bookmarkEnd w:id="7272"/>
    <w:bookmarkStart w:name="z7434" w:id="7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выработки и технологических режимов по наложению свинцовой и алюминиевой оболочек на кабель.</w:t>
      </w:r>
    </w:p>
    <w:bookmarkEnd w:id="7273"/>
    <w:bookmarkStart w:name="z7435" w:id="7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518. Должен знать:</w:t>
      </w:r>
    </w:p>
    <w:bookmarkEnd w:id="7274"/>
    <w:bookmarkStart w:name="z7436" w:id="7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кинематическую, гидравлическую схемы пресса, способы регулирования высоких давлений; </w:t>
      </w:r>
    </w:p>
    <w:bookmarkEnd w:id="7275"/>
    <w:bookmarkStart w:name="z7437" w:id="7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методы подналадки пресса; </w:t>
      </w:r>
    </w:p>
    <w:bookmarkEnd w:id="7276"/>
    <w:bookmarkStart w:name="z7438" w:id="7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контрольно-измерительных приборов; </w:t>
      </w:r>
    </w:p>
    <w:bookmarkEnd w:id="7277"/>
    <w:bookmarkStart w:name="z7439" w:id="7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способы устранения и предупреждения его.</w:t>
      </w:r>
    </w:p>
    <w:bookmarkEnd w:id="7278"/>
    <w:bookmarkStart w:name="z7440" w:id="7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Трамбовщик изоляционного материала, 3-разряд</w:t>
      </w:r>
    </w:p>
    <w:bookmarkEnd w:id="7279"/>
    <w:bookmarkStart w:name="z7441" w:id="7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519. Характеристика работ:</w:t>
      </w:r>
    </w:p>
    <w:bookmarkEnd w:id="7280"/>
    <w:bookmarkStart w:name="z7442" w:id="7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трамбование изоляционного материала в медной или стальной оболочке на наполнительной трамбовочной машине под руководством трамбовщика более высокой квалификации; </w:t>
      </w:r>
    </w:p>
    <w:bookmarkEnd w:id="7281"/>
    <w:bookmarkStart w:name="z7443" w:id="7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по чертежам прутков-заготовок токоведущих жил и термоэлектродов по диаметрам, сплавам, электродвижущей силе и их размещение в трамбующем и заполнительном штоках; </w:t>
      </w:r>
    </w:p>
    <w:bookmarkEnd w:id="7282"/>
    <w:bookmarkStart w:name="z7444" w:id="7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трамбующего и залолнительного штоков в металлическую трубу-оболочку заготовки кабеля и установка заготовки кабеля в медной оболочке вместе с прессующим штоком в вертикальную трамбовочную машину при помощи подъемного механизма; </w:t>
      </w:r>
    </w:p>
    <w:bookmarkEnd w:id="7283"/>
    <w:bookmarkStart w:name="z7445" w:id="7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заготовки кулачковым зажимом; </w:t>
      </w:r>
    </w:p>
    <w:bookmarkEnd w:id="7284"/>
    <w:bookmarkStart w:name="z7446" w:id="7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центрующей крепежной пробки;</w:t>
      </w:r>
    </w:p>
    <w:bookmarkEnd w:id="7285"/>
    <w:bookmarkStart w:name="z7447" w:id="7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пробки в металлическую трубу-оболочку и закрепление заготовок токоведущих жил и термоэлектродов; </w:t>
      </w:r>
    </w:p>
    <w:bookmarkEnd w:id="7286"/>
    <w:bookmarkStart w:name="z7448" w:id="7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заготовки кабеля в стальной оболочке на наполнительную машину;</w:t>
      </w:r>
    </w:p>
    <w:bookmarkEnd w:id="7287"/>
    <w:bookmarkStart w:name="z7449" w:id="7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технологической смазки на поверхность заготовки кабеля;</w:t>
      </w:r>
    </w:p>
    <w:bookmarkEnd w:id="7288"/>
    <w:bookmarkStart w:name="z7450" w:id="7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7289"/>
    <w:bookmarkStart w:name="z7451" w:id="7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520. Должен знать:</w:t>
      </w:r>
    </w:p>
    <w:bookmarkEnd w:id="7290"/>
    <w:bookmarkStart w:name="z7452" w:id="7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наполнительной машины и вибраторов; </w:t>
      </w:r>
    </w:p>
    <w:bookmarkEnd w:id="7291"/>
    <w:bookmarkStart w:name="z7453" w:id="7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равномерности заполнения заготовки изоляционным материалом; </w:t>
      </w:r>
    </w:p>
    <w:bookmarkEnd w:id="7292"/>
    <w:bookmarkStart w:name="z7454" w:id="7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крепления заготовок кабеля; </w:t>
      </w:r>
    </w:p>
    <w:bookmarkEnd w:id="7293"/>
    <w:bookmarkStart w:name="z7455" w:id="7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марки кабелей.</w:t>
      </w:r>
    </w:p>
    <w:bookmarkEnd w:id="7294"/>
    <w:bookmarkStart w:name="z7456" w:id="7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Трамбовщик изоляционного материала, 4-разряд</w:t>
      </w:r>
    </w:p>
    <w:bookmarkEnd w:id="7295"/>
    <w:bookmarkStart w:name="z7457" w:id="7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521. Характеристика работ:</w:t>
      </w:r>
    </w:p>
    <w:bookmarkEnd w:id="7296"/>
    <w:bookmarkStart w:name="z7458" w:id="7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трамбование изоляционного материала в медной или стальной оболочке на наполнительной трамбовочной машине; </w:t>
      </w:r>
    </w:p>
    <w:bookmarkEnd w:id="7297"/>
    <w:bookmarkStart w:name="z7459" w:id="7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эффективных режимов засыпки порошка и трамбовки; </w:t>
      </w:r>
    </w:p>
    <w:bookmarkEnd w:id="7298"/>
    <w:bookmarkStart w:name="z7460" w:id="7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сжатого воздуха в магистрали пневмопроводов, зажимов штока и хода трамбовочного механизма; </w:t>
      </w:r>
    </w:p>
    <w:bookmarkEnd w:id="7299"/>
    <w:bookmarkStart w:name="z7461" w:id="7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 изоляционного порошка при подаче его в заготовку кабеля, плотности и равномерности заполнения заготовки кабеля изоляционным порошком с помощью контрольно-измерительных приборов;</w:t>
      </w:r>
    </w:p>
    <w:bookmarkEnd w:id="7300"/>
    <w:bookmarkStart w:name="z7462" w:id="7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7301"/>
    <w:bookmarkStart w:name="z7463" w:id="7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522. Должен знать:</w:t>
      </w:r>
    </w:p>
    <w:bookmarkEnd w:id="7302"/>
    <w:bookmarkStart w:name="z7464" w:id="7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наполнительной трамбовочной машины; </w:t>
      </w:r>
    </w:p>
    <w:bookmarkEnd w:id="7303"/>
    <w:bookmarkStart w:name="z7465" w:id="7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прессованию изоляционного материала; </w:t>
      </w:r>
    </w:p>
    <w:bookmarkEnd w:id="7304"/>
    <w:bookmarkStart w:name="z7466" w:id="7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контрольно-измерительных приборов; </w:t>
      </w:r>
    </w:p>
    <w:bookmarkEnd w:id="7305"/>
    <w:bookmarkStart w:name="z7467" w:id="7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готовой продукции; </w:t>
      </w:r>
    </w:p>
    <w:bookmarkEnd w:id="7306"/>
    <w:bookmarkStart w:name="z7468" w:id="7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обслуживаемого оборудования.</w:t>
      </w:r>
    </w:p>
    <w:bookmarkEnd w:id="7307"/>
    <w:bookmarkStart w:name="z7469" w:id="7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Оператор автоматической линии по изготовлению изолированных жил, 4-разряд</w:t>
      </w:r>
    </w:p>
    <w:bookmarkEnd w:id="7308"/>
    <w:bookmarkStart w:name="z7470" w:id="7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523. Характеристика работ:</w:t>
      </w:r>
    </w:p>
    <w:bookmarkEnd w:id="7309"/>
    <w:bookmarkStart w:name="z7471" w:id="7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процесса изготовления изолированных пластмассой токопроводящих жил на автоматической линии; </w:t>
      </w:r>
    </w:p>
    <w:bookmarkEnd w:id="7310"/>
    <w:bookmarkStart w:name="z7472" w:id="7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проверка качества заготовки из цветных металлов, пластмасс, эмульсии; </w:t>
      </w:r>
    </w:p>
    <w:bookmarkEnd w:id="7311"/>
    <w:bookmarkStart w:name="z7473" w:id="7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проволоки через волочильную машину, приставку отжига, экструдер;</w:t>
      </w:r>
    </w:p>
    <w:bookmarkEnd w:id="7312"/>
    <w:bookmarkStart w:name="z7474" w:id="7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установка маршрутов волочения, дорна и матриц; </w:t>
      </w:r>
    </w:p>
    <w:bookmarkEnd w:id="7313"/>
    <w:bookmarkStart w:name="z7475" w:id="7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отдающих и приемных контейнеров, или бухт со сваркой концов проволоки;</w:t>
      </w:r>
    </w:p>
    <w:bookmarkEnd w:id="7314"/>
    <w:bookmarkStart w:name="z7476" w:id="7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геометрических параметров заготовки и изолированной жилы контрольно-измерительным инструментом; </w:t>
      </w:r>
    </w:p>
    <w:bookmarkEnd w:id="7315"/>
    <w:bookmarkStart w:name="z7477" w:id="7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маршрутной документации.</w:t>
      </w:r>
    </w:p>
    <w:bookmarkEnd w:id="7316"/>
    <w:bookmarkStart w:name="z7478" w:id="7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524. Должен знать:</w:t>
      </w:r>
    </w:p>
    <w:bookmarkEnd w:id="7317"/>
    <w:bookmarkStart w:name="z7479" w:id="7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автоматической линии; </w:t>
      </w:r>
    </w:p>
    <w:bookmarkEnd w:id="7318"/>
    <w:bookmarkStart w:name="z7480" w:id="7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заправки проволоки; </w:t>
      </w:r>
    </w:p>
    <w:bookmarkEnd w:id="7319"/>
    <w:bookmarkStart w:name="z7481" w:id="7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изолируемых жил; </w:t>
      </w:r>
    </w:p>
    <w:bookmarkEnd w:id="7320"/>
    <w:bookmarkStart w:name="z7482" w:id="7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изделия; </w:t>
      </w:r>
    </w:p>
    <w:bookmarkEnd w:id="7321"/>
    <w:bookmarkStart w:name="z7483" w:id="7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изоляционных материалов; </w:t>
      </w:r>
    </w:p>
    <w:bookmarkEnd w:id="7322"/>
    <w:bookmarkStart w:name="z7484" w:id="7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контрольно-измерительного инструмента.</w:t>
      </w:r>
    </w:p>
    <w:bookmarkEnd w:id="7323"/>
    <w:bookmarkStart w:name="z7485" w:id="7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Оператор автоматической линии по изготовлению изолированных жил, 5-разряд</w:t>
      </w:r>
    </w:p>
    <w:bookmarkEnd w:id="7324"/>
    <w:bookmarkStart w:name="z7486" w:id="7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525. Характеристика работ:</w:t>
      </w:r>
    </w:p>
    <w:bookmarkEnd w:id="7325"/>
    <w:bookmarkStart w:name="z7487" w:id="7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изолированных пластмассой токопроводящих жил на автоматической линии с пульта управления; </w:t>
      </w:r>
    </w:p>
    <w:bookmarkEnd w:id="7326"/>
    <w:bookmarkStart w:name="z7488" w:id="7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волочения и наложения изоляции, температуры по зонам обогрева с помощью контрольно-измерительных приборов;</w:t>
      </w:r>
    </w:p>
    <w:bookmarkEnd w:id="7327"/>
    <w:bookmarkStart w:name="z7489" w:id="7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токопроводящей жилы относительно изоляции;</w:t>
      </w:r>
    </w:p>
    <w:bookmarkEnd w:id="7328"/>
    <w:bookmarkStart w:name="z7490" w:id="7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оборудования в процессе работы; </w:t>
      </w:r>
    </w:p>
    <w:bookmarkEnd w:id="7329"/>
    <w:bookmarkStart w:name="z7491" w:id="7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отжига проволоки; </w:t>
      </w:r>
    </w:p>
    <w:bookmarkEnd w:id="7330"/>
    <w:bookmarkStart w:name="z7492" w:id="7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и состояния оборудования.</w:t>
      </w:r>
    </w:p>
    <w:bookmarkEnd w:id="7331"/>
    <w:bookmarkStart w:name="z7493" w:id="7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526. Должен знать:</w:t>
      </w:r>
    </w:p>
    <w:bookmarkEnd w:id="7332"/>
    <w:bookmarkStart w:name="z7494" w:id="7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схему автоматической линии; </w:t>
      </w:r>
    </w:p>
    <w:bookmarkEnd w:id="7333"/>
    <w:bookmarkStart w:name="z7495" w:id="7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подналадки отдельных узлов и линий в целом; </w:t>
      </w:r>
    </w:p>
    <w:bookmarkEnd w:id="7334"/>
    <w:bookmarkStart w:name="z7496" w:id="7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контрольно-измерительных приборов; </w:t>
      </w:r>
    </w:p>
    <w:bookmarkEnd w:id="7335"/>
    <w:bookmarkStart w:name="z7497" w:id="7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скорости волочения, температуры по зонам обогрева; </w:t>
      </w:r>
    </w:p>
    <w:bookmarkEnd w:id="7336"/>
    <w:bookmarkStart w:name="z7498" w:id="7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неисправности в системе управления и способы их устранения; </w:t>
      </w:r>
    </w:p>
    <w:bookmarkEnd w:id="7337"/>
    <w:bookmarkStart w:name="z7499" w:id="7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готовой продукции.</w:t>
      </w:r>
    </w:p>
    <w:bookmarkEnd w:id="7338"/>
    <w:bookmarkStart w:name="z7500" w:id="7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Изолировщик проводов, 3-разряд</w:t>
      </w:r>
    </w:p>
    <w:bookmarkEnd w:id="7339"/>
    <w:bookmarkStart w:name="z7501" w:id="7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527. Характеристика работ:</w:t>
      </w:r>
    </w:p>
    <w:bookmarkEnd w:id="7340"/>
    <w:bookmarkStart w:name="z7502" w:id="7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круглой и фасонной проволоки на вертикальных и горизонтальных машинах хлопчатобумажной и шелковой пряжей, бумагой, синтетическими волокнами, дельтоасбестовой, стеклянной изоляцией;</w:t>
      </w:r>
    </w:p>
    <w:bookmarkEnd w:id="7341"/>
    <w:bookmarkStart w:name="z7503" w:id="7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подклейка, пропитка и лакировка изоляции теплостойкими, кремнийорганическими и иными лаками, просушивание проводов в электропечах; </w:t>
      </w:r>
    </w:p>
    <w:bookmarkEnd w:id="7342"/>
    <w:bookmarkStart w:name="z7504" w:id="7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подготовка машины к работе;</w:t>
      </w:r>
    </w:p>
    <w:bookmarkEnd w:id="7343"/>
    <w:bookmarkStart w:name="z7505" w:id="7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установка в узлы машины кругов бумажных лент, пленки кембрикового полотна, бобин хлопчатобумажной пряжи, шелка, синтетического волокна, регулирование перекрытия бумажных лент и пасьмы пряжи, волокна, температуры в печах машин по приборам; </w:t>
      </w:r>
    </w:p>
    <w:bookmarkEnd w:id="7344"/>
    <w:bookmarkStart w:name="z7506" w:id="7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ванночек лаком, смена изоляционных материалов, смена отдающих и приемных барабанов или катушек, спайка, сварка концов проводов, пропуск места спайки или сварки через изолировочную машину, подбор соответствующей тары.</w:t>
      </w:r>
    </w:p>
    <w:bookmarkEnd w:id="7345"/>
    <w:bookmarkStart w:name="z7507" w:id="7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528. Должен знать:</w:t>
      </w:r>
    </w:p>
    <w:bookmarkEnd w:id="7346"/>
    <w:bookmarkStart w:name="z7508" w:id="7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и способы наладки изолировочных машин; </w:t>
      </w:r>
    </w:p>
    <w:bookmarkEnd w:id="7347"/>
    <w:bookmarkStart w:name="z7509" w:id="7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вспомогательными приспособлениями: сварочными аппаратами, муфельными печами, контрольно-измерительным инструментом; </w:t>
      </w:r>
    </w:p>
    <w:bookmarkEnd w:id="7348"/>
    <w:bookmarkStart w:name="z7510" w:id="7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изготавливаемых на обслуживаемом оборудовании проводов всех марок и сечений; </w:t>
      </w:r>
    </w:p>
    <w:bookmarkEnd w:id="7349"/>
    <w:bookmarkStart w:name="z7511" w:id="7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инструкции; </w:t>
      </w:r>
    </w:p>
    <w:bookmarkEnd w:id="7350"/>
    <w:bookmarkStart w:name="z7512" w:id="7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наложения и основные свойства изоляционных материалов; </w:t>
      </w:r>
    </w:p>
    <w:bookmarkEnd w:id="7351"/>
    <w:bookmarkStart w:name="z7513" w:id="7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потребляемым материалам; </w:t>
      </w:r>
    </w:p>
    <w:bookmarkEnd w:id="7352"/>
    <w:bookmarkStart w:name="z7514" w:id="7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продукцию.</w:t>
      </w:r>
    </w:p>
    <w:bookmarkEnd w:id="7353"/>
    <w:bookmarkStart w:name="z7515" w:id="7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Просевальщик сыпучих материалов, 1-разряд</w:t>
      </w:r>
    </w:p>
    <w:bookmarkEnd w:id="7354"/>
    <w:bookmarkStart w:name="z7516" w:id="7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529. Характеристика работ:</w:t>
      </w:r>
    </w:p>
    <w:bookmarkEnd w:id="7355"/>
    <w:bookmarkStart w:name="z7517" w:id="7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просеивание сыпучих материалов через сито вручную; </w:t>
      </w:r>
    </w:p>
    <w:bookmarkEnd w:id="7356"/>
    <w:bookmarkStart w:name="z7518" w:id="7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сита;</w:t>
      </w:r>
    </w:p>
    <w:bookmarkEnd w:id="7357"/>
    <w:bookmarkStart w:name="z7519" w:id="7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сит; </w:t>
      </w:r>
    </w:p>
    <w:bookmarkEnd w:id="7358"/>
    <w:bookmarkStart w:name="z7520" w:id="7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чистотой сыпучих материалов. </w:t>
      </w:r>
    </w:p>
    <w:bookmarkEnd w:id="7359"/>
    <w:bookmarkStart w:name="z7521" w:id="7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порванных сит новыми.</w:t>
      </w:r>
    </w:p>
    <w:bookmarkEnd w:id="7360"/>
    <w:bookmarkStart w:name="z7522" w:id="7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530. Должен знать:</w:t>
      </w:r>
    </w:p>
    <w:bookmarkEnd w:id="7361"/>
    <w:bookmarkStart w:name="z7523" w:id="7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сит; </w:t>
      </w:r>
    </w:p>
    <w:bookmarkEnd w:id="7362"/>
    <w:bookmarkStart w:name="z7524" w:id="7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просеваемых материалов; </w:t>
      </w:r>
    </w:p>
    <w:bookmarkEnd w:id="7363"/>
    <w:bookmarkStart w:name="z7525" w:id="7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замены порванных сит новыми.</w:t>
      </w:r>
    </w:p>
    <w:bookmarkEnd w:id="7364"/>
    <w:bookmarkStart w:name="z7526" w:id="7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Просевальщик сыпучих материалов, 2-разряд</w:t>
      </w:r>
    </w:p>
    <w:bookmarkEnd w:id="7365"/>
    <w:bookmarkStart w:name="z7527" w:id="7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531. Характеристика работ:</w:t>
      </w:r>
    </w:p>
    <w:bookmarkEnd w:id="7366"/>
    <w:bookmarkStart w:name="z7528" w:id="7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углеродистых электроугольных и металлических порошков в вибросите с механизированным протиром;</w:t>
      </w:r>
    </w:p>
    <w:bookmarkEnd w:id="7367"/>
    <w:bookmarkStart w:name="z7529" w:id="7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порошков, загрузка в вибросито; </w:t>
      </w:r>
    </w:p>
    <w:bookmarkEnd w:id="7368"/>
    <w:bookmarkStart w:name="z7530" w:id="7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просеянных материалов; </w:t>
      </w:r>
    </w:p>
    <w:bookmarkEnd w:id="7369"/>
    <w:bookmarkStart w:name="z7531" w:id="7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выгрузка, затаривание просеянного порошка по маркам и номерам заварок и сит; </w:t>
      </w:r>
    </w:p>
    <w:bookmarkEnd w:id="7370"/>
    <w:bookmarkStart w:name="z7532" w:id="7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7371"/>
    <w:bookmarkStart w:name="z7533" w:id="7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532. Должен знать:</w:t>
      </w:r>
    </w:p>
    <w:bookmarkEnd w:id="7372"/>
    <w:bookmarkStart w:name="z7534" w:id="7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механизированного сита по амплитуде и частоте колебаний; </w:t>
      </w:r>
    </w:p>
    <w:bookmarkEnd w:id="7373"/>
    <w:bookmarkStart w:name="z7535" w:id="7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просеву различных марок порошков и качеству просеянных порошков; </w:t>
      </w:r>
    </w:p>
    <w:bookmarkEnd w:id="7374"/>
    <w:bookmarkStart w:name="z7536" w:id="7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сит для просева; </w:t>
      </w:r>
    </w:p>
    <w:bookmarkEnd w:id="7375"/>
    <w:bookmarkStart w:name="z7537" w:id="7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на анализ просеянных порошков.</w:t>
      </w:r>
    </w:p>
    <w:bookmarkEnd w:id="7376"/>
    <w:bookmarkStart w:name="z7538" w:id="7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Просевальщик сыпучих материалов, 3-разряд</w:t>
      </w:r>
    </w:p>
    <w:bookmarkEnd w:id="7377"/>
    <w:bookmarkStart w:name="z7539" w:id="7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533. Характеристика работ:</w:t>
      </w:r>
    </w:p>
    <w:bookmarkEnd w:id="7378"/>
    <w:bookmarkStart w:name="z7540" w:id="7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просеивание сыпучих и электроугольных материалов на просеивающем агрегате; </w:t>
      </w:r>
    </w:p>
    <w:bookmarkEnd w:id="7379"/>
    <w:bookmarkStart w:name="z7541" w:id="7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агрегата сыпучими материалами, установка сит; </w:t>
      </w:r>
    </w:p>
    <w:bookmarkEnd w:id="7380"/>
    <w:bookmarkStart w:name="z7542" w:id="7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контрольном сите качества просева;</w:t>
      </w:r>
    </w:p>
    <w:bookmarkEnd w:id="7381"/>
    <w:bookmarkStart w:name="z7543" w:id="7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агрегата и сит.</w:t>
      </w:r>
    </w:p>
    <w:bookmarkEnd w:id="7382"/>
    <w:bookmarkStart w:name="z7544" w:id="7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534. Должен знать:</w:t>
      </w:r>
    </w:p>
    <w:bookmarkEnd w:id="7383"/>
    <w:bookmarkStart w:name="z7545" w:id="7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просеивающего агрегата; </w:t>
      </w:r>
    </w:p>
    <w:bookmarkEnd w:id="7384"/>
    <w:bookmarkStart w:name="z7546" w:id="7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инструкции; </w:t>
      </w:r>
    </w:p>
    <w:bookmarkEnd w:id="7385"/>
    <w:bookmarkStart w:name="z7547" w:id="7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контрольных сит;</w:t>
      </w:r>
    </w:p>
    <w:bookmarkEnd w:id="7386"/>
    <w:bookmarkStart w:name="z7548" w:id="7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просеянному материалу.</w:t>
      </w:r>
    </w:p>
    <w:bookmarkEnd w:id="7387"/>
    <w:bookmarkStart w:name="z7549" w:id="7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Оплетчик проводов и кабелей, 2-разряд</w:t>
      </w:r>
    </w:p>
    <w:bookmarkEnd w:id="7388"/>
    <w:bookmarkStart w:name="z7550" w:id="7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535. Характеристика работ:</w:t>
      </w:r>
    </w:p>
    <w:bookmarkEnd w:id="7389"/>
    <w:bookmarkStart w:name="z7551" w:id="7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проводов и кабелей волокнистыми материалами на оплеточных машинах коклюшечного типа;</w:t>
      </w:r>
    </w:p>
    <w:bookmarkEnd w:id="7390"/>
    <w:bookmarkStart w:name="z7552" w:id="7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намотки заготовок; </w:t>
      </w:r>
    </w:p>
    <w:bookmarkEnd w:id="7391"/>
    <w:bookmarkStart w:name="z7553" w:id="7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смена приемных и отдающих барабанов, бобин и катушек с оплеточным материалом; </w:t>
      </w:r>
    </w:p>
    <w:bookmarkEnd w:id="7392"/>
    <w:bookmarkStart w:name="z7554" w:id="7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узлов машины проводом, кабелем и волокнистыми материалами;</w:t>
      </w:r>
    </w:p>
    <w:bookmarkEnd w:id="7393"/>
    <w:bookmarkStart w:name="z7555" w:id="7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оплеточного провода на приемном барабане;</w:t>
      </w:r>
    </w:p>
    <w:bookmarkEnd w:id="7394"/>
    <w:bookmarkStart w:name="z7556" w:id="7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оплетки, ликвидация обрывов нитей, исправление дефектных мест.</w:t>
      </w:r>
    </w:p>
    <w:bookmarkEnd w:id="7395"/>
    <w:bookmarkStart w:name="z7557" w:id="7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536. Должен знать:</w:t>
      </w:r>
    </w:p>
    <w:bookmarkEnd w:id="7396"/>
    <w:bookmarkStart w:name="z7558" w:id="7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оплеточных машин коклюшечного типа; </w:t>
      </w:r>
    </w:p>
    <w:bookmarkEnd w:id="7397"/>
    <w:bookmarkStart w:name="z7559" w:id="7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оплеточным материалам; </w:t>
      </w:r>
    </w:p>
    <w:bookmarkEnd w:id="7398"/>
    <w:bookmarkStart w:name="z7560" w:id="7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конструкции проводов и кабелей; </w:t>
      </w:r>
    </w:p>
    <w:bookmarkEnd w:id="7399"/>
    <w:bookmarkStart w:name="z7561" w:id="7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по оплетке; </w:t>
      </w:r>
    </w:p>
    <w:bookmarkEnd w:id="7400"/>
    <w:bookmarkStart w:name="z7562" w:id="7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заправки узлов машины; </w:t>
      </w:r>
    </w:p>
    <w:bookmarkEnd w:id="7401"/>
    <w:bookmarkStart w:name="z7563" w:id="7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методы его предупреждения.</w:t>
      </w:r>
    </w:p>
    <w:bookmarkEnd w:id="7402"/>
    <w:bookmarkStart w:name="z7564" w:id="7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Оплетчик проводов и кабелей, 3-разряд</w:t>
      </w:r>
    </w:p>
    <w:bookmarkEnd w:id="7403"/>
    <w:bookmarkStart w:name="z7565" w:id="7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537. Характеристика работ:</w:t>
      </w:r>
    </w:p>
    <w:bookmarkEnd w:id="7404"/>
    <w:bookmarkStart w:name="z7566" w:id="7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проводов и кабелей волокнистыми материалами на оплеточных машинах катушечного типа;</w:t>
      </w:r>
    </w:p>
    <w:bookmarkEnd w:id="7405"/>
    <w:bookmarkStart w:name="z7567" w:id="7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установка калибра, сменных шестерен согласно карт эскизов; </w:t>
      </w:r>
    </w:p>
    <w:bookmarkEnd w:id="7406"/>
    <w:bookmarkStart w:name="z7568" w:id="7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тормоза, натяжения на приемных и отдающих катушках;</w:t>
      </w:r>
    </w:p>
    <w:bookmarkEnd w:id="7407"/>
    <w:bookmarkStart w:name="z7569" w:id="7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последовательная заправка волокнистого материала через направляющие крючки, ролики, рычаги блокировки и закрепление его на заготовке; </w:t>
      </w:r>
    </w:p>
    <w:bookmarkEnd w:id="7408"/>
    <w:bookmarkStart w:name="z7570" w:id="7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геометрических параметров оплетки контрольно-измерительными инструментами; </w:t>
      </w:r>
    </w:p>
    <w:bookmarkEnd w:id="7409"/>
    <w:bookmarkStart w:name="z7571" w:id="7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перекруток пасьм нитей и просветов при наложении оплетки;</w:t>
      </w:r>
    </w:p>
    <w:bookmarkEnd w:id="7410"/>
    <w:bookmarkStart w:name="z7572" w:id="7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оборудования.</w:t>
      </w:r>
    </w:p>
    <w:bookmarkEnd w:id="7411"/>
    <w:bookmarkStart w:name="z7573" w:id="7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538. Должен знать:</w:t>
      </w:r>
    </w:p>
    <w:bookmarkEnd w:id="7412"/>
    <w:bookmarkStart w:name="z7574" w:id="7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оплеточных машин катушечного типа; </w:t>
      </w:r>
    </w:p>
    <w:bookmarkEnd w:id="7413"/>
    <w:bookmarkStart w:name="z7575" w:id="7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эскизов; </w:t>
      </w:r>
    </w:p>
    <w:bookmarkEnd w:id="7414"/>
    <w:bookmarkStart w:name="z7576" w:id="7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регулировки тормоза; </w:t>
      </w:r>
    </w:p>
    <w:bookmarkEnd w:id="7415"/>
    <w:bookmarkStart w:name="z7577" w:id="7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за качеством оплетки; </w:t>
      </w:r>
    </w:p>
    <w:bookmarkEnd w:id="7416"/>
    <w:bookmarkStart w:name="z7578" w:id="7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контрольно-измерительных инструментов; </w:t>
      </w:r>
    </w:p>
    <w:bookmarkEnd w:id="7417"/>
    <w:bookmarkStart w:name="z7579" w:id="7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7418"/>
    <w:bookmarkStart w:name="z7580" w:id="7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Комплектовщик проводов, 2-разряд</w:t>
      </w:r>
    </w:p>
    <w:bookmarkEnd w:id="7419"/>
    <w:bookmarkStart w:name="z7581" w:id="7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539. Характеристика работ:</w:t>
      </w:r>
    </w:p>
    <w:bookmarkEnd w:id="7420"/>
    <w:bookmarkStart w:name="z7582" w:id="7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комплектовка проводов, пучков шнуров, шнуров с электроустановочными изделиями, соединительных проводов и укладка их в зажимы согласно чертежам;</w:t>
      </w:r>
    </w:p>
    <w:bookmarkEnd w:id="7421"/>
    <w:bookmarkStart w:name="z7583" w:id="7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сборка электроустановочных изделий; </w:t>
      </w:r>
    </w:p>
    <w:bookmarkEnd w:id="7422"/>
    <w:bookmarkStart w:name="z7584" w:id="7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проводов по сечению, расцветке и строительным длинам;</w:t>
      </w:r>
    </w:p>
    <w:bookmarkEnd w:id="7423"/>
    <w:bookmarkStart w:name="z7585" w:id="7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концов проводов и шнуров;</w:t>
      </w:r>
    </w:p>
    <w:bookmarkEnd w:id="7424"/>
    <w:bookmarkStart w:name="z7586" w:id="7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и надевание на конус бухты, сортировка комплектуемых проводов;</w:t>
      </w:r>
    </w:p>
    <w:bookmarkEnd w:id="7425"/>
    <w:bookmarkStart w:name="z7587" w:id="7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полного комплекта проводов.</w:t>
      </w:r>
    </w:p>
    <w:bookmarkEnd w:id="7426"/>
    <w:bookmarkStart w:name="z7588" w:id="7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540. Должен знать:</w:t>
      </w:r>
    </w:p>
    <w:bookmarkEnd w:id="7427"/>
    <w:bookmarkStart w:name="z7589" w:id="7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марки, сечения и расцветки проводов и шнуров, идущих на комплектацию;</w:t>
      </w:r>
    </w:p>
    <w:bookmarkEnd w:id="7428"/>
    <w:bookmarkStart w:name="z7590" w:id="7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разделки и связки проводов и шнуров; </w:t>
      </w:r>
    </w:p>
    <w:bookmarkEnd w:id="7429"/>
    <w:bookmarkStart w:name="z7591" w:id="7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разборки и сборки электроустановочных изделий;</w:t>
      </w:r>
    </w:p>
    <w:bookmarkEnd w:id="7430"/>
    <w:bookmarkStart w:name="z7592" w:id="7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простого контрольно-измерительного инструмента.</w:t>
      </w:r>
    </w:p>
    <w:bookmarkEnd w:id="7431"/>
    <w:bookmarkStart w:name="z7593" w:id="7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Оператор проволочного прокатного стана, 3-разряд</w:t>
      </w:r>
    </w:p>
    <w:bookmarkEnd w:id="7432"/>
    <w:bookmarkStart w:name="z7594" w:id="7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541. Характеристика работ:</w:t>
      </w:r>
    </w:p>
    <w:bookmarkEnd w:id="7433"/>
    <w:bookmarkStart w:name="z7595" w:id="7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прокатки проволоки на прокатном стане; </w:t>
      </w:r>
    </w:p>
    <w:bookmarkEnd w:id="7434"/>
    <w:bookmarkStart w:name="z7596" w:id="7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скорости автоматических моталок, транспортера, крючкового конвейера, пневматической лопаты на режим работы стана;</w:t>
      </w:r>
    </w:p>
    <w:bookmarkEnd w:id="7435"/>
    <w:bookmarkStart w:name="z7597" w:id="7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правильностью укладки бухт на транспортер; </w:t>
      </w:r>
    </w:p>
    <w:bookmarkEnd w:id="7436"/>
    <w:bookmarkStart w:name="z7598" w:id="7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7437"/>
    <w:bookmarkStart w:name="z7599" w:id="7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542. Должен знать:</w:t>
      </w:r>
    </w:p>
    <w:bookmarkEnd w:id="7438"/>
    <w:bookmarkStart w:name="z7600" w:id="7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автоматических моталок, транспортера, крючкового конвейера; </w:t>
      </w:r>
    </w:p>
    <w:bookmarkEnd w:id="7439"/>
    <w:bookmarkStart w:name="z7601" w:id="7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настройки скорости моталки и транспортера.</w:t>
      </w:r>
    </w:p>
    <w:bookmarkEnd w:id="7440"/>
    <w:bookmarkStart w:name="z7602" w:id="7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Лакировщик проводов и кабелей, 2-разряд</w:t>
      </w:r>
    </w:p>
    <w:bookmarkEnd w:id="7441"/>
    <w:bookmarkStart w:name="z7603" w:id="7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543. Характеристика работ:</w:t>
      </w:r>
    </w:p>
    <w:bookmarkEnd w:id="7442"/>
    <w:bookmarkStart w:name="z7604" w:id="7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лакирование проводов и кабелей в лакировочной ванне или шахте под руководством лакировщика более высокой квалификации; </w:t>
      </w:r>
    </w:p>
    <w:bookmarkEnd w:id="7443"/>
    <w:bookmarkStart w:name="z7605" w:id="7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заправке шахты, наполнении ванны лаком; </w:t>
      </w:r>
    </w:p>
    <w:bookmarkEnd w:id="7444"/>
    <w:bookmarkStart w:name="z7606" w:id="7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калибров, отдающих и приемных барабанов;</w:t>
      </w:r>
    </w:p>
    <w:bookmarkEnd w:id="7445"/>
    <w:bookmarkStart w:name="z7607" w:id="7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калибров, шахты и ванн.</w:t>
      </w:r>
    </w:p>
    <w:bookmarkEnd w:id="7446"/>
    <w:bookmarkStart w:name="z7608" w:id="7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544. Должен знать:</w:t>
      </w:r>
    </w:p>
    <w:bookmarkEnd w:id="7447"/>
    <w:bookmarkStart w:name="z7609" w:id="7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лакировочной шахты и ее отдельных механизмов;</w:t>
      </w:r>
    </w:p>
    <w:bookmarkEnd w:id="7448"/>
    <w:bookmarkStart w:name="z7610" w:id="7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калибров и правила их установки; </w:t>
      </w:r>
    </w:p>
    <w:bookmarkEnd w:id="7449"/>
    <w:bookmarkStart w:name="z7611" w:id="7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технологической инструкции по лакированию проводов; </w:t>
      </w:r>
    </w:p>
    <w:bookmarkEnd w:id="7450"/>
    <w:bookmarkStart w:name="z7612" w:id="7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приборов и контрольно-измерительного инструмента; </w:t>
      </w:r>
    </w:p>
    <w:bookmarkEnd w:id="7451"/>
    <w:bookmarkStart w:name="z7613" w:id="7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сечения лакируемых проводов.</w:t>
      </w:r>
    </w:p>
    <w:bookmarkEnd w:id="7452"/>
    <w:bookmarkStart w:name="z7614" w:id="7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Лакировщик проводов и кабелей, 3-разряд</w:t>
      </w:r>
    </w:p>
    <w:bookmarkEnd w:id="7453"/>
    <w:bookmarkStart w:name="z7615" w:id="7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545. Характеристика работ:</w:t>
      </w:r>
    </w:p>
    <w:bookmarkEnd w:id="7454"/>
    <w:bookmarkStart w:name="z7616" w:id="7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лакирование проводов и кабелей, пропуская их через лакировочную шахту, лакирование оплетки в лакировочной ванне; </w:t>
      </w:r>
    </w:p>
    <w:bookmarkEnd w:id="7455"/>
    <w:bookmarkStart w:name="z7617" w:id="7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проводов, кабелей и оплетки через лакировочное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устройство;</w:t>
      </w:r>
    </w:p>
    <w:bookmarkEnd w:id="7456"/>
    <w:bookmarkStart w:name="z7618" w:id="7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шахты или ванны;</w:t>
      </w:r>
    </w:p>
    <w:bookmarkEnd w:id="7457"/>
    <w:bookmarkStart w:name="z7619" w:id="7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лакирования;</w:t>
      </w:r>
    </w:p>
    <w:bookmarkEnd w:id="7458"/>
    <w:bookmarkStart w:name="z7620" w:id="7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проводов, кабелей и оплетки на выходе из шахты или ванны;</w:t>
      </w:r>
    </w:p>
    <w:bookmarkEnd w:id="7459"/>
    <w:bookmarkStart w:name="z7621" w:id="7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шахты;</w:t>
      </w:r>
    </w:p>
    <w:bookmarkEnd w:id="7460"/>
    <w:bookmarkStart w:name="z7622" w:id="7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прочное соединение концов лакируемых проводов и кабелей.</w:t>
      </w:r>
    </w:p>
    <w:bookmarkEnd w:id="7461"/>
    <w:bookmarkStart w:name="z7623" w:id="7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546. Должен знать:</w:t>
      </w:r>
    </w:p>
    <w:bookmarkEnd w:id="7462"/>
    <w:bookmarkStart w:name="z7624" w:id="7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лакировочной шахты и ее механизмов; </w:t>
      </w:r>
    </w:p>
    <w:bookmarkEnd w:id="7463"/>
    <w:bookmarkStart w:name="z7625" w:id="7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и свойства лаков, идущих на лакирование проводов; </w:t>
      </w:r>
    </w:p>
    <w:bookmarkEnd w:id="7464"/>
    <w:bookmarkStart w:name="z7626" w:id="7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на лакировку проводов; </w:t>
      </w:r>
    </w:p>
    <w:bookmarkEnd w:id="7465"/>
    <w:bookmarkStart w:name="z7627" w:id="7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требуемые температурные режимы при лакировании проводов и кабелей различными лаками; </w:t>
      </w:r>
    </w:p>
    <w:bookmarkEnd w:id="7466"/>
    <w:bookmarkStart w:name="z7628" w:id="7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оборудования; </w:t>
      </w:r>
    </w:p>
    <w:bookmarkEnd w:id="7467"/>
    <w:bookmarkStart w:name="z7629" w:id="7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приборов контроля и контрольно-измерительного инструмента.</w:t>
      </w:r>
    </w:p>
    <w:bookmarkEnd w:id="7468"/>
    <w:bookmarkStart w:name="z7630" w:id="7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Испытатель проводов и кабелей, 2-разряд</w:t>
      </w:r>
    </w:p>
    <w:bookmarkEnd w:id="7469"/>
    <w:bookmarkStart w:name="z7631" w:id="7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547. Характеристика работ:</w:t>
      </w:r>
    </w:p>
    <w:bookmarkEnd w:id="7470"/>
    <w:bookmarkStart w:name="z7632" w:id="7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изолированных проводов и кабелей на электрическую прочность изоляции на аппаратах сухого испытания током высокого напряжения под руководством испытателя более высокой квалификации;</w:t>
      </w:r>
    </w:p>
    <w:bookmarkEnd w:id="7471"/>
    <w:bookmarkStart w:name="z7633" w:id="7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отдающего и приемного барабанов или бухт; </w:t>
      </w:r>
    </w:p>
    <w:bookmarkEnd w:id="7472"/>
    <w:bookmarkStart w:name="z7634" w:id="7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последовательная заправка проводов и кабелей через аппарат; </w:t>
      </w:r>
    </w:p>
    <w:bookmarkEnd w:id="7473"/>
    <w:bookmarkStart w:name="z7635" w:id="7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фиксирование места повреждения изоляции и обрыва токоведущей жилы.</w:t>
      </w:r>
    </w:p>
    <w:bookmarkEnd w:id="7474"/>
    <w:bookmarkStart w:name="z7636" w:id="7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548. Должен знать:</w:t>
      </w:r>
    </w:p>
    <w:bookmarkEnd w:id="7475"/>
    <w:bookmarkStart w:name="z7637" w:id="7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отдельных узлов обслуживаемого оборудования; </w:t>
      </w:r>
    </w:p>
    <w:bookmarkEnd w:id="7476"/>
    <w:bookmarkStart w:name="z7638" w:id="7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приемных и отдающих барабанов; </w:t>
      </w:r>
    </w:p>
    <w:bookmarkEnd w:id="7477"/>
    <w:bookmarkStart w:name="z7639" w:id="7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заправки проводов и кабелей через аппарат.</w:t>
      </w:r>
    </w:p>
    <w:bookmarkEnd w:id="7478"/>
    <w:bookmarkStart w:name="z7640" w:id="7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Испытатель проводов и кабелей, 3-разряд</w:t>
      </w:r>
    </w:p>
    <w:bookmarkEnd w:id="7479"/>
    <w:bookmarkStart w:name="z7641" w:id="7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549. Характеристика работ:</w:t>
      </w:r>
    </w:p>
    <w:bookmarkEnd w:id="7480"/>
    <w:bookmarkStart w:name="z7642" w:id="7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изолированных проводов и кабелей на электрическую прочность током высокого напряжения на аппаратах сухого испытания; </w:t>
      </w:r>
    </w:p>
    <w:bookmarkEnd w:id="7481"/>
    <w:bookmarkStart w:name="z7643" w:id="7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партии испытываемых кабелей по техническим требованиям и государственному стандарту;</w:t>
      </w:r>
    </w:p>
    <w:bookmarkEnd w:id="7482"/>
    <w:bookmarkStart w:name="z7644" w:id="7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отдающего и приемного барабанов или бухт;</w:t>
      </w:r>
    </w:p>
    <w:bookmarkEnd w:id="7483"/>
    <w:bookmarkStart w:name="z7645" w:id="7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тормозных устройств;</w:t>
      </w:r>
    </w:p>
    <w:bookmarkEnd w:id="7484"/>
    <w:bookmarkStart w:name="z7646" w:id="7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последовательная заправка проводов и кабелей через аппарат; </w:t>
      </w:r>
    </w:p>
    <w:bookmarkEnd w:id="7485"/>
    <w:bookmarkStart w:name="z7647" w:id="7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испытательного напряжения;</w:t>
      </w:r>
    </w:p>
    <w:bookmarkEnd w:id="7486"/>
    <w:bookmarkStart w:name="z7648" w:id="7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фиксация места повреждения изоляции и обрыва токоведущей жилы.</w:t>
      </w:r>
    </w:p>
    <w:bookmarkEnd w:id="7487"/>
    <w:bookmarkStart w:name="z7649" w:id="7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550. Должен знать:</w:t>
      </w:r>
    </w:p>
    <w:bookmarkEnd w:id="7488"/>
    <w:bookmarkStart w:name="z7650" w:id="7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7489"/>
    <w:bookmarkStart w:name="z7651" w:id="7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настройки аппарата на требуемое напряжение по пробивной прочности изоляции; </w:t>
      </w:r>
    </w:p>
    <w:bookmarkEnd w:id="7490"/>
    <w:bookmarkStart w:name="z7652" w:id="7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испытываемых кабелей и проводов; </w:t>
      </w:r>
    </w:p>
    <w:bookmarkEnd w:id="7491"/>
    <w:bookmarkStart w:name="z7653" w:id="7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испытываемым кабелям по государственному стандарту.</w:t>
      </w:r>
    </w:p>
    <w:bookmarkEnd w:id="7492"/>
    <w:bookmarkStart w:name="z7654" w:id="7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Термообработчик проводов и кабелей, 3-разряд</w:t>
      </w:r>
    </w:p>
    <w:bookmarkEnd w:id="7493"/>
    <w:bookmarkStart w:name="z7655" w:id="7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551. Характеристика работ:</w:t>
      </w:r>
    </w:p>
    <w:bookmarkEnd w:id="7494"/>
    <w:bookmarkStart w:name="z7656" w:id="7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термообработка проводов и кабелей со фторопластовой, пластиковой и другими изоляциями для необходимого спекания в специальной установке; </w:t>
      </w:r>
    </w:p>
    <w:bookmarkEnd w:id="7495"/>
    <w:bookmarkStart w:name="z7657" w:id="7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или загрузка установки;</w:t>
      </w:r>
    </w:p>
    <w:bookmarkEnd w:id="7496"/>
    <w:bookmarkStart w:name="z7658" w:id="7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и конструкции кабелей и проводов перед термообработкой; </w:t>
      </w:r>
    </w:p>
    <w:bookmarkEnd w:id="7497"/>
    <w:bookmarkStart w:name="z7659" w:id="7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вентиляционной системы; </w:t>
      </w:r>
    </w:p>
    <w:bookmarkEnd w:id="7498"/>
    <w:bookmarkStart w:name="z7660" w:id="7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температуры, расхода и давления инертного газа в зоне термообработки, скорости движения кабеля и времени термообработки с помощью контрольно-измерительных приборов; </w:t>
      </w:r>
    </w:p>
    <w:bookmarkEnd w:id="7499"/>
    <w:bookmarkStart w:name="z7661" w:id="7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спекания изоляции;</w:t>
      </w:r>
    </w:p>
    <w:bookmarkEnd w:id="7500"/>
    <w:bookmarkStart w:name="z7662" w:id="7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перезаправка установки и выгрузка термообработанного кабеля и проводов; </w:t>
      </w:r>
    </w:p>
    <w:bookmarkEnd w:id="7501"/>
    <w:bookmarkStart w:name="z7663" w:id="7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установки и участие в ее ремонте.</w:t>
      </w:r>
    </w:p>
    <w:bookmarkEnd w:id="7502"/>
    <w:bookmarkStart w:name="z7664" w:id="7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552. Должен знать:</w:t>
      </w:r>
    </w:p>
    <w:bookmarkEnd w:id="7503"/>
    <w:bookmarkStart w:name="z7665" w:id="7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обслуживание установок; </w:t>
      </w:r>
    </w:p>
    <w:bookmarkEnd w:id="7504"/>
    <w:bookmarkStart w:name="z7666" w:id="7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заправки и перезаправки или загрузки и выгрузки кабелей и проводов; </w:t>
      </w:r>
    </w:p>
    <w:bookmarkEnd w:id="7505"/>
    <w:bookmarkStart w:name="z7667" w:id="7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и марки кабелей и проводов, спекаемых на данной установке; </w:t>
      </w:r>
    </w:p>
    <w:bookmarkEnd w:id="7506"/>
    <w:bookmarkStart w:name="z7668" w:id="7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температуры и скорости термообработки; технологические инструкции; </w:t>
      </w:r>
    </w:p>
    <w:bookmarkEnd w:id="7507"/>
    <w:bookmarkStart w:name="z7669" w:id="7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контрольно-измерительного инструмента; </w:t>
      </w:r>
    </w:p>
    <w:bookmarkEnd w:id="7508"/>
    <w:bookmarkStart w:name="z7670" w:id="7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газорегулирующей аппаратуры; </w:t>
      </w:r>
    </w:p>
    <w:bookmarkEnd w:id="7509"/>
    <w:bookmarkStart w:name="z7671" w:id="7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таре.</w:t>
      </w:r>
    </w:p>
    <w:bookmarkEnd w:id="7510"/>
    <w:bookmarkStart w:name="z7672" w:id="7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Бронеобмотчик проводов, 2-разряд</w:t>
      </w:r>
    </w:p>
    <w:bookmarkEnd w:id="7511"/>
    <w:bookmarkStart w:name="z7673" w:id="7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553. Характеристика работ:</w:t>
      </w:r>
    </w:p>
    <w:bookmarkEnd w:id="7512"/>
    <w:bookmarkStart w:name="z7674" w:id="7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бронирование обмоток автоавиатракторных проводов сечением до 10 квадратных миллиметров на вертикальных бронировочных машинах; </w:t>
      </w:r>
    </w:p>
    <w:bookmarkEnd w:id="7513"/>
    <w:bookmarkStart w:name="z7675" w:id="7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отбор, установка и смена рулонов с металлической лентой и катушек с проволокой; </w:t>
      </w:r>
    </w:p>
    <w:bookmarkEnd w:id="7514"/>
    <w:bookmarkStart w:name="z7676" w:id="7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металлической ленты или проволоки через направляющие калибры; </w:t>
      </w:r>
    </w:p>
    <w:bookmarkEnd w:id="7515"/>
    <w:bookmarkStart w:name="z7677" w:id="7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поступлением автоавиатракторных проводов в машину и наложением на него защитного покрова; </w:t>
      </w:r>
    </w:p>
    <w:bookmarkEnd w:id="7516"/>
    <w:bookmarkStart w:name="z7678" w:id="7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приемных и отдающих катушек.</w:t>
      </w:r>
    </w:p>
    <w:bookmarkEnd w:id="7517"/>
    <w:bookmarkStart w:name="z7679" w:id="7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554. Должен знать:</w:t>
      </w:r>
    </w:p>
    <w:bookmarkEnd w:id="7518"/>
    <w:bookmarkStart w:name="z7680" w:id="7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основных узлов вертикальных бронировочных машин и их взаимодействие; </w:t>
      </w:r>
    </w:p>
    <w:bookmarkEnd w:id="7519"/>
    <w:bookmarkStart w:name="z7681" w:id="7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заправки металлической ленты или проволоки через направляющие калибры; </w:t>
      </w:r>
    </w:p>
    <w:bookmarkEnd w:id="7520"/>
    <w:bookmarkStart w:name="z7682" w:id="7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металлических лент и проводов; </w:t>
      </w:r>
    </w:p>
    <w:bookmarkEnd w:id="7521"/>
    <w:bookmarkStart w:name="z7683" w:id="7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по бронированию.</w:t>
      </w:r>
    </w:p>
    <w:bookmarkEnd w:id="7522"/>
    <w:bookmarkStart w:name="z7684" w:id="7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Бронеобмотчик проводов, 3-разряд</w:t>
      </w:r>
    </w:p>
    <w:bookmarkEnd w:id="7523"/>
    <w:bookmarkStart w:name="z7685" w:id="7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555. Характеристика работ:</w:t>
      </w:r>
    </w:p>
    <w:bookmarkEnd w:id="7524"/>
    <w:bookmarkStart w:name="z7686" w:id="7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бронирование обмоток автоавиатракторных проводов сечением свыше 10 квадратных миллиметров на вертикальных бронировочных машинах; </w:t>
      </w:r>
    </w:p>
    <w:bookmarkEnd w:id="7525"/>
    <w:bookmarkStart w:name="z7687" w:id="7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установка сменных шестерен, калибров и регулировка угла схода лента и ее перекрытия; </w:t>
      </w:r>
    </w:p>
    <w:bookmarkEnd w:id="7526"/>
    <w:bookmarkStart w:name="z7688" w:id="7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последовательная заправка провода в узлы бронировочной машины; </w:t>
      </w:r>
    </w:p>
    <w:bookmarkEnd w:id="7527"/>
    <w:bookmarkStart w:name="z7689" w:id="7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геометрических параметров защитного покрова контрольно-измерительными инструментами и качества его наложения; </w:t>
      </w:r>
    </w:p>
    <w:bookmarkEnd w:id="7528"/>
    <w:bookmarkStart w:name="z7690" w:id="7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натяжения на приемных и отдающих катушках; </w:t>
      </w:r>
    </w:p>
    <w:bookmarkEnd w:id="7529"/>
    <w:bookmarkStart w:name="z7691" w:id="7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техпроцесса; </w:t>
      </w:r>
    </w:p>
    <w:bookmarkEnd w:id="7530"/>
    <w:bookmarkStart w:name="z7692" w:id="7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участие в ремонте обслуживаемого оборудования.</w:t>
      </w:r>
    </w:p>
    <w:bookmarkEnd w:id="7531"/>
    <w:bookmarkStart w:name="z7693" w:id="7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556. Должен знать:</w:t>
      </w:r>
    </w:p>
    <w:bookmarkEnd w:id="7532"/>
    <w:bookmarkStart w:name="z7694" w:id="7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вертикальных бронировочных машин; </w:t>
      </w:r>
    </w:p>
    <w:bookmarkEnd w:id="7533"/>
    <w:bookmarkStart w:name="z7695" w:id="7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контрольно-измерительного инструмента; </w:t>
      </w:r>
    </w:p>
    <w:bookmarkEnd w:id="7534"/>
    <w:bookmarkStart w:name="z7696" w:id="7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защитного покрова проводов; </w:t>
      </w:r>
    </w:p>
    <w:bookmarkEnd w:id="7535"/>
    <w:bookmarkStart w:name="z7697" w:id="7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шага бронирования; </w:t>
      </w:r>
    </w:p>
    <w:bookmarkEnd w:id="7536"/>
    <w:bookmarkStart w:name="z7698" w:id="7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готовой продукции; </w:t>
      </w:r>
    </w:p>
    <w:bookmarkEnd w:id="7537"/>
    <w:bookmarkStart w:name="z7699" w:id="7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брака, способы его предупреждения и устранения.</w:t>
      </w:r>
    </w:p>
    <w:bookmarkEnd w:id="7538"/>
    <w:bookmarkStart w:name="z7700" w:id="7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Эмалировщик проволоки, 2-разряд</w:t>
      </w:r>
    </w:p>
    <w:bookmarkEnd w:id="7539"/>
    <w:bookmarkStart w:name="z7701" w:id="7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557. Характеристика работ:</w:t>
      </w:r>
    </w:p>
    <w:bookmarkEnd w:id="7540"/>
    <w:bookmarkStart w:name="z7702" w:id="7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эмалирование прямоугольной проволоки и круглой диаметром свыше 0,09 миллиметра на эмальагрегатах под руководством эмалировщика более высокой квалификации; </w:t>
      </w:r>
    </w:p>
    <w:bookmarkEnd w:id="7541"/>
    <w:bookmarkStart w:name="z7703" w:id="7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отдающих и приемных катушек, замши, фетра, фитилей, калибров;</w:t>
      </w:r>
    </w:p>
    <w:bookmarkEnd w:id="7542"/>
    <w:bookmarkStart w:name="z7704" w:id="7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проволоки в узлы машины и соединение ее концов пайкой;</w:t>
      </w:r>
    </w:p>
    <w:bookmarkEnd w:id="7543"/>
    <w:bookmarkStart w:name="z7705" w:id="7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проволоки на приемных катушках.</w:t>
      </w:r>
    </w:p>
    <w:bookmarkEnd w:id="7544"/>
    <w:bookmarkStart w:name="z7706" w:id="7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558. Должен знать:</w:t>
      </w:r>
    </w:p>
    <w:bookmarkEnd w:id="7545"/>
    <w:bookmarkStart w:name="z7707" w:id="7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назначение основных узлов эмальагрегатов; </w:t>
      </w:r>
    </w:p>
    <w:bookmarkEnd w:id="7546"/>
    <w:bookmarkStart w:name="z7708" w:id="7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полуфабрикатам и таре для эмалированной проволоки.</w:t>
      </w:r>
    </w:p>
    <w:bookmarkEnd w:id="7547"/>
    <w:bookmarkStart w:name="z7709" w:id="7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Эмалировщик проволоки, 3-разряд</w:t>
      </w:r>
    </w:p>
    <w:bookmarkEnd w:id="7548"/>
    <w:bookmarkStart w:name="z7710" w:id="7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559. Характеристика работ:</w:t>
      </w:r>
    </w:p>
    <w:bookmarkEnd w:id="7549"/>
    <w:bookmarkStart w:name="z7711" w:id="7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эмалирование прямоугольной проволоки и круглой диаметром свыше 0,09 миллиметра на эмальагрегатах;</w:t>
      </w:r>
    </w:p>
    <w:bookmarkEnd w:id="7550"/>
    <w:bookmarkStart w:name="z7712" w:id="7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чистоты поверхности голой проволоки и качества ее намотки. </w:t>
      </w:r>
    </w:p>
    <w:bookmarkEnd w:id="7551"/>
    <w:bookmarkStart w:name="z7713" w:id="7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проволоки с помощью контрольно-измерительных инструментов;</w:t>
      </w:r>
    </w:p>
    <w:bookmarkEnd w:id="7552"/>
    <w:bookmarkStart w:name="z7714" w:id="7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лака по внешнему виду на прозрачность и отсутствие инородных включений; </w:t>
      </w:r>
    </w:p>
    <w:bookmarkEnd w:id="7553"/>
    <w:bookmarkStart w:name="z7715" w:id="7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установки калибров, замши, фитилей, роликов и чистоты их поверхности; </w:t>
      </w:r>
    </w:p>
    <w:bookmarkEnd w:id="7554"/>
    <w:bookmarkStart w:name="z7716" w:id="7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проволоки через лаковую ванну в печь; </w:t>
      </w:r>
    </w:p>
    <w:bookmarkEnd w:id="7555"/>
    <w:bookmarkStart w:name="z7717" w:id="7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обрывов проволоки, автоматическое регулирование температуры и скорости прохождения эмалированной проволоки по показаниям контрольно-измерительных приборов; </w:t>
      </w:r>
    </w:p>
    <w:bookmarkEnd w:id="7556"/>
    <w:bookmarkStart w:name="z7718" w:id="7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плотности намотки эмалированного провода и поступления лака в ванну.</w:t>
      </w:r>
    </w:p>
    <w:bookmarkEnd w:id="7557"/>
    <w:bookmarkStart w:name="z7719" w:id="7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560. Должен знать:</w:t>
      </w:r>
    </w:p>
    <w:bookmarkEnd w:id="7558"/>
    <w:bookmarkStart w:name="z7720" w:id="7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эмальагрегагов; </w:t>
      </w:r>
    </w:p>
    <w:bookmarkEnd w:id="7559"/>
    <w:bookmarkStart w:name="z7721" w:id="7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контрольно-измерительных инструментов; </w:t>
      </w:r>
    </w:p>
    <w:bookmarkEnd w:id="7560"/>
    <w:bookmarkStart w:name="z7722" w:id="7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готовой продукции; </w:t>
      </w:r>
    </w:p>
    <w:bookmarkEnd w:id="7561"/>
    <w:bookmarkStart w:name="z7723" w:id="7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 и устранения.</w:t>
      </w:r>
    </w:p>
    <w:bookmarkEnd w:id="7562"/>
    <w:bookmarkStart w:name="z7724" w:id="7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Эмалировщик проволоки, 4-разряд</w:t>
      </w:r>
    </w:p>
    <w:bookmarkEnd w:id="7563"/>
    <w:bookmarkStart w:name="z7725" w:id="7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561. Характеристика работ:</w:t>
      </w:r>
    </w:p>
    <w:bookmarkEnd w:id="7564"/>
    <w:bookmarkStart w:name="z7726" w:id="7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эмалирование прямоугольной проволоки и круглой диаметром менее0,09 миллиметра до 0,05 миллиметра на эмальагрегатах; </w:t>
      </w:r>
    </w:p>
    <w:bookmarkEnd w:id="7565"/>
    <w:bookmarkStart w:name="z7727" w:id="7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концентрического покрытия круглой проволоки и равномерного покрытия прямоугольной проволоки по всем граням периметра; </w:t>
      </w:r>
    </w:p>
    <w:bookmarkEnd w:id="7566"/>
    <w:bookmarkStart w:name="z7728" w:id="7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воздушных потоков в эмальстанке, толщины изоляции эмалированных проводов;</w:t>
      </w:r>
    </w:p>
    <w:bookmarkEnd w:id="7567"/>
    <w:bookmarkStart w:name="z7729" w:id="7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на эластичность изоляции вручную; </w:t>
      </w:r>
    </w:p>
    <w:bookmarkEnd w:id="7568"/>
    <w:bookmarkStart w:name="z7730" w:id="7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запекания амальпленки по цвету.</w:t>
      </w:r>
    </w:p>
    <w:bookmarkEnd w:id="7569"/>
    <w:bookmarkStart w:name="z7731" w:id="7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562. Должен знать:</w:t>
      </w:r>
    </w:p>
    <w:bookmarkEnd w:id="7570"/>
    <w:bookmarkStart w:name="z7732" w:id="7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схему эмальстанков различных типов; </w:t>
      </w:r>
    </w:p>
    <w:bookmarkEnd w:id="7571"/>
    <w:bookmarkStart w:name="z7733" w:id="7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испытаний лаков; </w:t>
      </w:r>
    </w:p>
    <w:bookmarkEnd w:id="7572"/>
    <w:bookmarkStart w:name="z7734" w:id="7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тепловых потоков в эмальпечах; </w:t>
      </w:r>
    </w:p>
    <w:bookmarkEnd w:id="7573"/>
    <w:bookmarkStart w:name="z7735" w:id="7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сечения эмалированной проволоки; </w:t>
      </w:r>
    </w:p>
    <w:bookmarkEnd w:id="7574"/>
    <w:bookmarkStart w:name="z7736" w:id="7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готовой продукции.</w:t>
      </w:r>
    </w:p>
    <w:bookmarkEnd w:id="7575"/>
    <w:bookmarkStart w:name="z7737" w:id="7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Эмалировщик проволоки, 5-разряд</w:t>
      </w:r>
    </w:p>
    <w:bookmarkEnd w:id="7576"/>
    <w:bookmarkStart w:name="z7738" w:id="7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563. Характеристика работ:</w:t>
      </w:r>
    </w:p>
    <w:bookmarkEnd w:id="7577"/>
    <w:bookmarkStart w:name="z7739" w:id="7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эмалирование круглой проволоки диаметром менее 0,05 миллиметра до 0,02 миллиметра на эмальагрегатах;</w:t>
      </w:r>
    </w:p>
    <w:bookmarkEnd w:id="7578"/>
    <w:bookmarkStart w:name="z7740" w:id="7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геометрических параметров голой проволоки микрометром; </w:t>
      </w:r>
    </w:p>
    <w:bookmarkEnd w:id="7579"/>
    <w:bookmarkStart w:name="z7741" w:id="7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вязкости лаков при различных температурах окружающей среды, равномерности и толщины изоляции, количества микропор в изоляции по всей длине с помощью сложных электронных контрольно-измерительных приборов в процессе изготовления эмалированной проволоки;</w:t>
      </w:r>
    </w:p>
    <w:bookmarkEnd w:id="7580"/>
    <w:bookmarkStart w:name="z7742" w:id="7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плотности намотки эмалированной проволоки, обеспечивающей исключение дополнительной перемотки; </w:t>
      </w:r>
    </w:p>
    <w:bookmarkEnd w:id="7581"/>
    <w:bookmarkStart w:name="z7743" w:id="7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агрегата.</w:t>
      </w:r>
    </w:p>
    <w:bookmarkEnd w:id="7582"/>
    <w:bookmarkStart w:name="z7744" w:id="7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564. Должен знать:</w:t>
      </w:r>
    </w:p>
    <w:bookmarkEnd w:id="7583"/>
    <w:bookmarkStart w:name="z7745" w:id="7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подналадки эмальагрегата; </w:t>
      </w:r>
    </w:p>
    <w:bookmarkEnd w:id="7584"/>
    <w:bookmarkStart w:name="z7746" w:id="7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сложных контрольно-измерительных электронных приборов;</w:t>
      </w:r>
    </w:p>
    <w:bookmarkEnd w:id="7585"/>
    <w:bookmarkStart w:name="z7747" w:id="7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испытаний эмальпроволоки; </w:t>
      </w:r>
    </w:p>
    <w:bookmarkEnd w:id="7586"/>
    <w:bookmarkStart w:name="z7748" w:id="7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эмальпровода на заводах-потребителях.</w:t>
      </w:r>
    </w:p>
    <w:bookmarkEnd w:id="7587"/>
    <w:bookmarkStart w:name="z7749" w:id="7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Эмалировщик проволоки, 6-разряд</w:t>
      </w:r>
    </w:p>
    <w:bookmarkEnd w:id="7588"/>
    <w:bookmarkStart w:name="z7750" w:id="7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565. Характеристика работ:</w:t>
      </w:r>
    </w:p>
    <w:bookmarkEnd w:id="7589"/>
    <w:bookmarkStart w:name="z7751" w:id="7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эмалирование круглой проволоки диаметром менее 0,02 миллиметра на эмальагрегатах; </w:t>
      </w:r>
    </w:p>
    <w:bookmarkEnd w:id="7590"/>
    <w:bookmarkStart w:name="z7752" w:id="7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проверка качества специальной тары; </w:t>
      </w:r>
    </w:p>
    <w:bookmarkEnd w:id="7591"/>
    <w:bookmarkStart w:name="z7753" w:id="7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проволоки в узлы эмальагрегата специальным пневматическим приспособлением;</w:t>
      </w:r>
    </w:p>
    <w:bookmarkEnd w:id="7592"/>
    <w:bookmarkStart w:name="z7754" w:id="7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степени отжига эмальпровода, величины подачи лака, толщины наложения эмальпленки путем подогрева лакового узла и равномерного ее нанесения с помощью электронных блоков; </w:t>
      </w:r>
    </w:p>
    <w:bookmarkEnd w:id="7593"/>
    <w:bookmarkStart w:name="z7755" w:id="7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электрического сопротивления голой и эмалированной проволоки, количества микропор в изоляции по всей длине провода особо сложными электронными приборами;</w:t>
      </w:r>
    </w:p>
    <w:bookmarkEnd w:id="7594"/>
    <w:bookmarkStart w:name="z7756" w:id="7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агрегата; </w:t>
      </w:r>
    </w:p>
    <w:bookmarkEnd w:id="7595"/>
    <w:bookmarkStart w:name="z7757" w:id="7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готовой продукции.</w:t>
      </w:r>
    </w:p>
    <w:bookmarkEnd w:id="7596"/>
    <w:bookmarkStart w:name="z7758" w:id="7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566. Должен знать:</w:t>
      </w:r>
    </w:p>
    <w:bookmarkEnd w:id="7597"/>
    <w:bookmarkStart w:name="z7759" w:id="7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эмальагрегата; </w:t>
      </w:r>
    </w:p>
    <w:bookmarkEnd w:id="7598"/>
    <w:bookmarkStart w:name="z7760" w:id="7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проведения всех видов испытаний микронной эмальпроволоки; </w:t>
      </w:r>
    </w:p>
    <w:bookmarkEnd w:id="7599"/>
    <w:bookmarkStart w:name="z7761" w:id="7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особо сложных электронных приборов; </w:t>
      </w:r>
    </w:p>
    <w:bookmarkEnd w:id="7600"/>
    <w:bookmarkStart w:name="z7762" w:id="7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готовому эмальпроводу и к качеству специальной тары.</w:t>
      </w:r>
    </w:p>
    <w:bookmarkEnd w:id="7601"/>
    <w:bookmarkStart w:name="z7763" w:id="7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Изготовитель фильер, 3-разряд</w:t>
      </w:r>
    </w:p>
    <w:bookmarkEnd w:id="7602"/>
    <w:bookmarkStart w:name="z7764" w:id="7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567. Характеристика работ:</w:t>
      </w:r>
    </w:p>
    <w:bookmarkEnd w:id="7603"/>
    <w:bookmarkStart w:name="z7765" w:id="7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круглых фильер диаметром свыше 0,09 миллиметра из твердых сплавов, натуральных и синтетических алмазов на полировальных станках; </w:t>
      </w:r>
    </w:p>
    <w:bookmarkEnd w:id="7604"/>
    <w:bookmarkStart w:name="z7766" w:id="7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полировки заготовок и запрессовка их в оправу алмазной пудрой и карбидом бора;</w:t>
      </w:r>
    </w:p>
    <w:bookmarkEnd w:id="7605"/>
    <w:bookmarkStart w:name="z7767" w:id="7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фильер в гнездо патрона;</w:t>
      </w:r>
    </w:p>
    <w:bookmarkEnd w:id="7606"/>
    <w:bookmarkStart w:name="z7768" w:id="7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пропускание полирующей пряди через канал фильеры; </w:t>
      </w:r>
    </w:p>
    <w:bookmarkEnd w:id="7607"/>
    <w:bookmarkStart w:name="z7769" w:id="7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чистовая доводка выходных фильер алмазным порошком вручную;</w:t>
      </w:r>
    </w:p>
    <w:bookmarkEnd w:id="7608"/>
    <w:bookmarkStart w:name="z7770" w:id="7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волочильного канала контрольно-измерительным инструментом;</w:t>
      </w:r>
    </w:p>
    <w:bookmarkEnd w:id="7609"/>
    <w:bookmarkStart w:name="z7771" w:id="7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подналадке полировального станка.</w:t>
      </w:r>
    </w:p>
    <w:bookmarkEnd w:id="7610"/>
    <w:bookmarkStart w:name="z7772" w:id="7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568. Должен знать:</w:t>
      </w:r>
    </w:p>
    <w:bookmarkEnd w:id="7611"/>
    <w:bookmarkStart w:name="z7773" w:id="7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узлы полировальных станков и их взаимодействие; </w:t>
      </w:r>
    </w:p>
    <w:bookmarkEnd w:id="7612"/>
    <w:bookmarkStart w:name="z7774" w:id="7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марка твердосплавных материалов, применяемых в производстве фильер; </w:t>
      </w:r>
    </w:p>
    <w:bookmarkEnd w:id="7613"/>
    <w:bookmarkStart w:name="z7775" w:id="7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алмазной пудры и карбида бора; </w:t>
      </w:r>
    </w:p>
    <w:bookmarkEnd w:id="7614"/>
    <w:bookmarkStart w:name="z7776" w:id="7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волочильного канала; </w:t>
      </w:r>
    </w:p>
    <w:bookmarkEnd w:id="7615"/>
    <w:bookmarkStart w:name="z7777" w:id="7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контрольно-измерительных приборов и инструментов; </w:t>
      </w:r>
    </w:p>
    <w:bookmarkEnd w:id="7616"/>
    <w:bookmarkStart w:name="z7778" w:id="7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подналадки станка; </w:t>
      </w:r>
    </w:p>
    <w:bookmarkEnd w:id="7617"/>
    <w:bookmarkStart w:name="z7779" w:id="7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7618"/>
    <w:bookmarkStart w:name="z7780" w:id="7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Изготовитель фильер, 4-разряд</w:t>
      </w:r>
    </w:p>
    <w:bookmarkEnd w:id="7619"/>
    <w:bookmarkStart w:name="z7781" w:id="7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569. Характеристика работ:</w:t>
      </w:r>
    </w:p>
    <w:bookmarkEnd w:id="7620"/>
    <w:bookmarkStart w:name="z7782" w:id="7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круглых фильер диаметром менее 0,09 до 0,05 миллиметра из натуральных алмазов на прецизионных полировальных станках различных типов;</w:t>
      </w:r>
    </w:p>
    <w:bookmarkEnd w:id="7621"/>
    <w:bookmarkStart w:name="z7783" w:id="7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геометрии каждой зоны волочильного канала алмазного фильера микроскопом;</w:t>
      </w:r>
    </w:p>
    <w:bookmarkEnd w:id="7622"/>
    <w:bookmarkStart w:name="z7784" w:id="7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маршрута фильер по вытяжке, усилию волочения и диаметру волочильного канала на специальных приборах; </w:t>
      </w:r>
    </w:p>
    <w:bookmarkEnd w:id="7623"/>
    <w:bookmarkStart w:name="z7785" w:id="7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центровка алмазных фильер и полировка алмазной пудрой; </w:t>
      </w:r>
    </w:p>
    <w:bookmarkEnd w:id="7624"/>
    <w:bookmarkStart w:name="z7786" w:id="7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формы волочильного канала на специальных приборах механическим и ультразвуковым способами;</w:t>
      </w:r>
    </w:p>
    <w:bookmarkEnd w:id="7625"/>
    <w:bookmarkStart w:name="z7787" w:id="7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7626"/>
    <w:bookmarkStart w:name="z7788" w:id="7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570. Должен знать:</w:t>
      </w:r>
    </w:p>
    <w:bookmarkEnd w:id="7627"/>
    <w:bookmarkStart w:name="z7789" w:id="7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кинематику, правила наладки и проверки на точность прецизионных полировальных станков различных типов; </w:t>
      </w:r>
    </w:p>
    <w:bookmarkEnd w:id="7628"/>
    <w:bookmarkStart w:name="z7790" w:id="7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ультразвуковых установок; </w:t>
      </w:r>
    </w:p>
    <w:bookmarkEnd w:id="7629"/>
    <w:bookmarkStart w:name="z7791" w:id="7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синтетических алмазов; вида дефектов внутри камня; </w:t>
      </w:r>
    </w:p>
    <w:bookmarkEnd w:id="7630"/>
    <w:bookmarkStart w:name="z7792" w:id="7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готовым фильерам; </w:t>
      </w:r>
    </w:p>
    <w:bookmarkEnd w:id="7631"/>
    <w:bookmarkStart w:name="z7793" w:id="7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исправления брака.</w:t>
      </w:r>
    </w:p>
    <w:bookmarkEnd w:id="7632"/>
    <w:bookmarkStart w:name="z7794" w:id="7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Изготовитель фильер, 5-разряд</w:t>
      </w:r>
    </w:p>
    <w:bookmarkEnd w:id="7633"/>
    <w:bookmarkStart w:name="z7795" w:id="7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571. Характеристика работ:</w:t>
      </w:r>
    </w:p>
    <w:bookmarkEnd w:id="7634"/>
    <w:bookmarkStart w:name="z7796" w:id="7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круглых фильер диаметром менее 0,05 до 0,02 миллиметра из натуральных и синтетических алмазов на прецизионных полировальных станках различных типов, фасонных фильер из твердых сплавов на вертикальных прессах;</w:t>
      </w:r>
    </w:p>
    <w:bookmarkEnd w:id="7635"/>
    <w:bookmarkStart w:name="z7797" w:id="7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круглых фильер всех диаметров на ультразвуковых установках;</w:t>
      </w:r>
    </w:p>
    <w:bookmarkEnd w:id="7636"/>
    <w:bookmarkStart w:name="z7798" w:id="7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стальных игл для каждой зоны фильер, установка и центровка игл;</w:t>
      </w:r>
    </w:p>
    <w:bookmarkEnd w:id="7637"/>
    <w:bookmarkStart w:name="z7799" w:id="7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прессформ вольфрамо-кобальтовой смесью определенного количества;</w:t>
      </w:r>
    </w:p>
    <w:bookmarkEnd w:id="7638"/>
    <w:bookmarkStart w:name="z7800" w:id="7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снятие матриц, пуансона и ограничительного кольца на прессе;</w:t>
      </w:r>
    </w:p>
    <w:bookmarkEnd w:id="7639"/>
    <w:bookmarkStart w:name="z7801" w:id="7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прессованных заготовок фильер в сушильные шкафы, ведение процесса сушки и выгрузки; </w:t>
      </w:r>
    </w:p>
    <w:bookmarkEnd w:id="7640"/>
    <w:bookmarkStart w:name="z7802" w:id="7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заусенцев на заготовке; </w:t>
      </w:r>
    </w:p>
    <w:bookmarkEnd w:id="7641"/>
    <w:bookmarkStart w:name="z7803" w:id="7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разделка полуиспеченных фильер вручную;</w:t>
      </w:r>
    </w:p>
    <w:bookmarkEnd w:id="7642"/>
    <w:bookmarkStart w:name="z7804" w:id="7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заготовок фильер в электропечах;</w:t>
      </w:r>
    </w:p>
    <w:bookmarkEnd w:id="7643"/>
    <w:bookmarkStart w:name="z7805" w:id="7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заданного температурного режима печей;</w:t>
      </w:r>
    </w:p>
    <w:bookmarkEnd w:id="7644"/>
    <w:bookmarkStart w:name="z7806" w:id="7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заготовок фильер на гидравлическом прессе и обработка на электроэрозионном станке;</w:t>
      </w:r>
    </w:p>
    <w:bookmarkEnd w:id="7645"/>
    <w:bookmarkStart w:name="z7807" w:id="7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электрода, установка его на электроэрозионном станке и снятие; </w:t>
      </w:r>
    </w:p>
    <w:bookmarkEnd w:id="7646"/>
    <w:bookmarkStart w:name="z7808" w:id="7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полировка и доводка фасонных фильер алмазным порошком до заданного размера вручную;</w:t>
      </w:r>
    </w:p>
    <w:bookmarkEnd w:id="7647"/>
    <w:bookmarkStart w:name="z7809" w:id="7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поверхности волочильного канала; </w:t>
      </w:r>
    </w:p>
    <w:bookmarkEnd w:id="7648"/>
    <w:bookmarkStart w:name="z7810" w:id="7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профиля фасонных фильер на проекционном аппарате по чертежам.</w:t>
      </w:r>
    </w:p>
    <w:bookmarkEnd w:id="7649"/>
    <w:bookmarkStart w:name="z7811" w:id="7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572. Должен знать:</w:t>
      </w:r>
    </w:p>
    <w:bookmarkEnd w:id="7650"/>
    <w:bookmarkStart w:name="z7812" w:id="7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кинематику и принцип действия вертикального ручного пресса, гидравлического пресса, электроэрозионного станка, вертикального полировального станка; </w:t>
      </w:r>
    </w:p>
    <w:bookmarkEnd w:id="7651"/>
    <w:bookmarkStart w:name="z7813" w:id="7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иглозаточного станка, электропечи и сушильного шкафа; </w:t>
      </w:r>
    </w:p>
    <w:bookmarkEnd w:id="7652"/>
    <w:bookmarkStart w:name="z7814" w:id="7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ультразвуковой установки; </w:t>
      </w:r>
    </w:p>
    <w:bookmarkEnd w:id="7653"/>
    <w:bookmarkStart w:name="z7815" w:id="7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устранения дефектов фильер ультразвуком; </w:t>
      </w:r>
    </w:p>
    <w:bookmarkEnd w:id="7654"/>
    <w:bookmarkStart w:name="z7816" w:id="7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на точность станков для обработки твердосплавных фильер; </w:t>
      </w:r>
    </w:p>
    <w:bookmarkEnd w:id="7655"/>
    <w:bookmarkStart w:name="z7817" w:id="7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спекания и сушки; </w:t>
      </w:r>
    </w:p>
    <w:bookmarkEnd w:id="7656"/>
    <w:bookmarkStart w:name="z7818" w:id="7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геометрии канала твердосплавных фасонных фильер; </w:t>
      </w:r>
    </w:p>
    <w:bookmarkEnd w:id="7657"/>
    <w:bookmarkStart w:name="z7819" w:id="7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по изготовлению фасонных фильер; </w:t>
      </w:r>
    </w:p>
    <w:bookmarkEnd w:id="7658"/>
    <w:bookmarkStart w:name="z7820" w:id="7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проекционного аппарата; </w:t>
      </w:r>
    </w:p>
    <w:bookmarkEnd w:id="7659"/>
    <w:bookmarkStart w:name="z7821" w:id="7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поверхности волочильного канала твердосплавных фасонных фильер.</w:t>
      </w:r>
    </w:p>
    <w:bookmarkEnd w:id="7660"/>
    <w:bookmarkStart w:name="z7822" w:id="7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Изготовитель фильер, 6-разряд</w:t>
      </w:r>
    </w:p>
    <w:bookmarkEnd w:id="7661"/>
    <w:bookmarkStart w:name="z7823" w:id="7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573. Характеристика работ:</w:t>
      </w:r>
    </w:p>
    <w:bookmarkEnd w:id="7662"/>
    <w:bookmarkStart w:name="z7824" w:id="7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круглых фильер диаметром менее 0,02 миллиметра из натуральных алмазов на прецизионных полировальных станках; </w:t>
      </w:r>
    </w:p>
    <w:bookmarkEnd w:id="7663"/>
    <w:bookmarkStart w:name="z7825" w:id="7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диаметров фильер высокоточными электронными приборами; </w:t>
      </w:r>
    </w:p>
    <w:bookmarkEnd w:id="7664"/>
    <w:bookmarkStart w:name="z7826" w:id="7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маршрута волочения на волочильном оборудовании и его окончательная доводка; </w:t>
      </w:r>
    </w:p>
    <w:bookmarkEnd w:id="7665"/>
    <w:bookmarkStart w:name="z7827" w:id="7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фильер по коэффициенту запаса прочности фильер на тензоизмерительных установках.</w:t>
      </w:r>
    </w:p>
    <w:bookmarkEnd w:id="7666"/>
    <w:bookmarkStart w:name="z7828" w:id="7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574. Должен знать:</w:t>
      </w:r>
    </w:p>
    <w:bookmarkEnd w:id="7667"/>
    <w:bookmarkStart w:name="z7829" w:id="7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высокоточных электронных приборов;</w:t>
      </w:r>
    </w:p>
    <w:bookmarkEnd w:id="7668"/>
    <w:bookmarkStart w:name="z7830" w:id="7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тензоизмерительных установок; </w:t>
      </w:r>
    </w:p>
    <w:bookmarkEnd w:id="7669"/>
    <w:bookmarkStart w:name="z7831" w:id="7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кинематику волочильного оборудования всех видов; </w:t>
      </w:r>
    </w:p>
    <w:bookmarkEnd w:id="7670"/>
    <w:bookmarkStart w:name="z7832" w:id="7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геометрии канала, диаметра фильер; </w:t>
      </w:r>
    </w:p>
    <w:bookmarkEnd w:id="7671"/>
    <w:bookmarkStart w:name="z7833" w:id="7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наладки полировального оборудования.</w:t>
      </w:r>
    </w:p>
    <w:bookmarkEnd w:id="7672"/>
    <w:bookmarkStart w:name="z7834" w:id="7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Вязальщик прутков и проволоки, 1-разряд</w:t>
      </w:r>
    </w:p>
    <w:bookmarkEnd w:id="7673"/>
    <w:bookmarkStart w:name="z7835" w:id="7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575. Характеристика работ:</w:t>
      </w:r>
    </w:p>
    <w:bookmarkEnd w:id="7674"/>
    <w:bookmarkStart w:name="z7836" w:id="7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прутков, проволоки, проводов в пучки и бухты джутом и проволокой вручную;</w:t>
      </w:r>
    </w:p>
    <w:bookmarkEnd w:id="7675"/>
    <w:bookmarkStart w:name="z7837" w:id="7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прутков, проволоки, проводов по сортам, сплавам и размерам;</w:t>
      </w:r>
    </w:p>
    <w:bookmarkEnd w:id="7676"/>
    <w:bookmarkStart w:name="z7838" w:id="7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перекатка бухт к месту вязки; </w:t>
      </w:r>
    </w:p>
    <w:bookmarkEnd w:id="7677"/>
    <w:bookmarkStart w:name="z7839" w:id="7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отбраковка изделий по наружному виду;</w:t>
      </w:r>
    </w:p>
    <w:bookmarkEnd w:id="7678"/>
    <w:bookmarkStart w:name="z7840" w:id="7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бухт и пучков в бумагу, мешковину и пластикат; </w:t>
      </w:r>
    </w:p>
    <w:bookmarkEnd w:id="7679"/>
    <w:bookmarkStart w:name="z7841" w:id="7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навязывание ярлыков на бухты;</w:t>
      </w:r>
    </w:p>
    <w:bookmarkEnd w:id="7680"/>
    <w:bookmarkStart w:name="z7842" w:id="7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контрольно-измерительным инструментом.</w:t>
      </w:r>
    </w:p>
    <w:bookmarkEnd w:id="7681"/>
    <w:bookmarkStart w:name="z7843" w:id="7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576. Должен знать:</w:t>
      </w:r>
    </w:p>
    <w:bookmarkEnd w:id="7682"/>
    <w:bookmarkStart w:name="z7844" w:id="7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вязки прутков, проволоки и проводов; </w:t>
      </w:r>
    </w:p>
    <w:bookmarkEnd w:id="7683"/>
    <w:bookmarkStart w:name="z7845" w:id="7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материала, применяемого для вязки; </w:t>
      </w:r>
    </w:p>
    <w:bookmarkEnd w:id="7684"/>
    <w:bookmarkStart w:name="z7846" w:id="7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сплавы цветных металлов; </w:t>
      </w:r>
    </w:p>
    <w:bookmarkEnd w:id="7685"/>
    <w:bookmarkStart w:name="z7847" w:id="7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инструментов.</w:t>
      </w:r>
    </w:p>
    <w:bookmarkEnd w:id="7686"/>
    <w:bookmarkStart w:name="z7848" w:id="7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Вязальщик прутков и проволоки, 2-разряд</w:t>
      </w:r>
    </w:p>
    <w:bookmarkEnd w:id="7687"/>
    <w:bookmarkStart w:name="z7849" w:id="7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577. Характеристика работ:</w:t>
      </w:r>
    </w:p>
    <w:bookmarkEnd w:id="7688"/>
    <w:bookmarkStart w:name="z7850" w:id="7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бухт катанки и подката в горячем состоянии проволокой на крючковом конвейере вручную; </w:t>
      </w:r>
    </w:p>
    <w:bookmarkEnd w:id="7689"/>
    <w:bookmarkStart w:name="z7851" w:id="7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катанки пластинчатым транспортером и навешивание ее на крючковый конвейер с помощью пневматического устройства;</w:t>
      </w:r>
    </w:p>
    <w:bookmarkEnd w:id="7690"/>
    <w:bookmarkStart w:name="z7852" w:id="7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подналадке и ремонте обслуживаемого оборудование.</w:t>
      </w:r>
    </w:p>
    <w:bookmarkEnd w:id="7691"/>
    <w:bookmarkStart w:name="z7853" w:id="7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578. Должен знать:</w:t>
      </w:r>
    </w:p>
    <w:bookmarkEnd w:id="7692"/>
    <w:bookmarkStart w:name="z7854" w:id="7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пластинчатого транспортера, крючкового конвейера и пневматического устройства для вязки бухт катанки и подката; </w:t>
      </w:r>
    </w:p>
    <w:bookmarkEnd w:id="7693"/>
    <w:bookmarkStart w:name="z7855" w:id="7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вязки.</w:t>
      </w:r>
    </w:p>
    <w:bookmarkEnd w:id="7694"/>
    <w:bookmarkStart w:name="z7856" w:id="7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Аппаратчик на изготовлении микропроводов в стеклянной изоляции, 3-разряд</w:t>
      </w:r>
    </w:p>
    <w:bookmarkEnd w:id="7695"/>
    <w:bookmarkStart w:name="z7857" w:id="7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579. Характеристика работ:</w:t>
      </w:r>
    </w:p>
    <w:bookmarkEnd w:id="7696"/>
    <w:bookmarkStart w:name="z7858" w:id="7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микропроводов в стеклянной изоляции на высокочастотных установках под руководством аппаратчика более высокой квалификации;</w:t>
      </w:r>
    </w:p>
    <w:bookmarkEnd w:id="7697"/>
    <w:bookmarkStart w:name="z7859" w:id="7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последовательная заправка провода в высокочастотную установку; </w:t>
      </w:r>
    </w:p>
    <w:bookmarkEnd w:id="7698"/>
    <w:bookmarkStart w:name="z7860" w:id="7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установки изоляционным материалом;</w:t>
      </w:r>
    </w:p>
    <w:bookmarkEnd w:id="7699"/>
    <w:bookmarkStart w:name="z7861" w:id="7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изготовления микропроводов в стеклянной изоляции; </w:t>
      </w:r>
    </w:p>
    <w:bookmarkEnd w:id="7700"/>
    <w:bookmarkStart w:name="z7862" w:id="7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геометрических параметров микропровода контрольно-измерительным инструментом; </w:t>
      </w:r>
    </w:p>
    <w:bookmarkEnd w:id="7701"/>
    <w:bookmarkStart w:name="z7863" w:id="7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подналадке обслуживаемого оборудования.</w:t>
      </w:r>
    </w:p>
    <w:bookmarkEnd w:id="7702"/>
    <w:bookmarkStart w:name="z7864" w:id="7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580. Должен знать:</w:t>
      </w:r>
    </w:p>
    <w:bookmarkEnd w:id="7703"/>
    <w:bookmarkStart w:name="z7865" w:id="7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взаимодействие отдельных узлов высокочастотной установки; </w:t>
      </w:r>
    </w:p>
    <w:bookmarkEnd w:id="7704"/>
    <w:bookmarkStart w:name="z7866" w:id="7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по изготовлению микропроводов в стеклянной изоляции; </w:t>
      </w:r>
    </w:p>
    <w:bookmarkEnd w:id="7705"/>
    <w:bookmarkStart w:name="z7867" w:id="7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контрольно-измерительного инструмента; </w:t>
      </w:r>
    </w:p>
    <w:bookmarkEnd w:id="7706"/>
    <w:bookmarkStart w:name="z7868" w:id="7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микропроводов.</w:t>
      </w:r>
    </w:p>
    <w:bookmarkEnd w:id="7707"/>
    <w:bookmarkStart w:name="z7869" w:id="7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Аппаратчик на изготовлении микропроводов в стеклянной изоляции, 4-разряд</w:t>
      </w:r>
    </w:p>
    <w:bookmarkEnd w:id="7708"/>
    <w:bookmarkStart w:name="z7870" w:id="7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581. Характеристика работ:</w:t>
      </w:r>
    </w:p>
    <w:bookmarkEnd w:id="7709"/>
    <w:bookmarkStart w:name="z7871" w:id="7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микропроводов в стеклянной изоляции на высокочастотных установках; </w:t>
      </w:r>
    </w:p>
    <w:bookmarkEnd w:id="7710"/>
    <w:bookmarkStart w:name="z7872" w:id="7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температурного режима с помощью контрольно-измерительных приборов;</w:t>
      </w:r>
    </w:p>
    <w:bookmarkEnd w:id="7711"/>
    <w:bookmarkStart w:name="z7873" w:id="7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скорости приемника;</w:t>
      </w:r>
    </w:p>
    <w:bookmarkEnd w:id="7712"/>
    <w:bookmarkStart w:name="z7874" w:id="7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масляного охлаждения;</w:t>
      </w:r>
    </w:p>
    <w:bookmarkEnd w:id="7713"/>
    <w:bookmarkStart w:name="z7875" w:id="7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готового провода;</w:t>
      </w:r>
    </w:p>
    <w:bookmarkEnd w:id="7714"/>
    <w:bookmarkStart w:name="z7876" w:id="7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испытаний микропроводов.</w:t>
      </w:r>
    </w:p>
    <w:bookmarkEnd w:id="7715"/>
    <w:bookmarkStart w:name="z7877" w:id="7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582. Должен знать:</w:t>
      </w:r>
    </w:p>
    <w:bookmarkEnd w:id="7716"/>
    <w:bookmarkStart w:name="z7878" w:id="7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высокочастотной установки; </w:t>
      </w:r>
    </w:p>
    <w:bookmarkEnd w:id="7717"/>
    <w:bookmarkStart w:name="z7879" w:id="7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приборов контроля соблюдения режимов наложения стеклянной изоляции на провод; </w:t>
      </w:r>
    </w:p>
    <w:bookmarkEnd w:id="7718"/>
    <w:bookmarkStart w:name="z7880" w:id="7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способы его предупреждения и устранения.</w:t>
      </w:r>
    </w:p>
    <w:bookmarkEnd w:id="7719"/>
    <w:bookmarkStart w:name="z7881" w:id="7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Прессовщик электротехнических изделий, 3-разряд</w:t>
      </w:r>
    </w:p>
    <w:bookmarkEnd w:id="7720"/>
    <w:bookmarkStart w:name="z7882" w:id="7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583. Характеристика работ:</w:t>
      </w:r>
    </w:p>
    <w:bookmarkEnd w:id="7721"/>
    <w:bookmarkStart w:name="z7883" w:id="7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штеккерных заделов флеско, заделов переносных осветительных сетей, а также изготовление изделий из резины и пластмассы на прессе; </w:t>
      </w:r>
    </w:p>
    <w:bookmarkEnd w:id="7722"/>
    <w:bookmarkStart w:name="z7884" w:id="7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режима с использованием контрольно-измерительных приборов; </w:t>
      </w:r>
    </w:p>
    <w:bookmarkEnd w:id="7723"/>
    <w:bookmarkStart w:name="z7885" w:id="7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пресса и участие в ремонте оборудования.</w:t>
      </w:r>
    </w:p>
    <w:bookmarkEnd w:id="7724"/>
    <w:bookmarkStart w:name="z7886" w:id="7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584. Должен знать:</w:t>
      </w:r>
    </w:p>
    <w:bookmarkEnd w:id="7725"/>
    <w:bookmarkStart w:name="z7887" w:id="7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способы подналадки обслуживаемого пресса; </w:t>
      </w:r>
    </w:p>
    <w:bookmarkEnd w:id="7726"/>
    <w:bookmarkStart w:name="z7888" w:id="7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на прессовку разного вида электротехнических изделий; </w:t>
      </w:r>
    </w:p>
    <w:bookmarkEnd w:id="7727"/>
    <w:bookmarkStart w:name="z7889" w:id="7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резины и других материалов; </w:t>
      </w:r>
    </w:p>
    <w:bookmarkEnd w:id="7728"/>
    <w:bookmarkStart w:name="z7890" w:id="7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продукцию.</w:t>
      </w:r>
    </w:p>
    <w:bookmarkEnd w:id="7729"/>
    <w:bookmarkStart w:name="z7891" w:id="7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Прессовщик электротехнических изделий, 4-разряд</w:t>
      </w:r>
    </w:p>
    <w:bookmarkEnd w:id="7730"/>
    <w:bookmarkStart w:name="z7892" w:id="7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585. Характеристика работ:</w:t>
      </w:r>
    </w:p>
    <w:bookmarkEnd w:id="7731"/>
    <w:bookmarkStart w:name="z7893" w:id="7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секций электробуров и катушек для эмальпроводов на прессе; </w:t>
      </w:r>
    </w:p>
    <w:bookmarkEnd w:id="7732"/>
    <w:bookmarkStart w:name="z7894" w:id="7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прессования; </w:t>
      </w:r>
    </w:p>
    <w:bookmarkEnd w:id="7733"/>
    <w:bookmarkStart w:name="z7895" w:id="7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технологического режима с помощью контрольно-измерительных приборов;</w:t>
      </w:r>
    </w:p>
    <w:bookmarkEnd w:id="7734"/>
    <w:bookmarkStart w:name="z7896" w:id="7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исправном состоянии обслуживаемых механизмов, аппаратуры и прессформ.</w:t>
      </w:r>
    </w:p>
    <w:bookmarkEnd w:id="7735"/>
    <w:bookmarkStart w:name="z7897" w:id="7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586. Должен знать:</w:t>
      </w:r>
    </w:p>
    <w:bookmarkEnd w:id="7736"/>
    <w:bookmarkStart w:name="z7898" w:id="7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пресса для прессовки секций электробуров; </w:t>
      </w:r>
    </w:p>
    <w:bookmarkEnd w:id="7737"/>
    <w:bookmarkStart w:name="z7899" w:id="7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инструкции; </w:t>
      </w:r>
    </w:p>
    <w:bookmarkEnd w:id="7738"/>
    <w:bookmarkStart w:name="z7900" w:id="7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приборов.</w:t>
      </w:r>
    </w:p>
    <w:bookmarkEnd w:id="7739"/>
    <w:bookmarkStart w:name="z7901" w:id="7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Тарифно-квалификационные характеристики профессий рабочих по разрядам наизоляционные и намоточно-обмоточные работы</w:t>
      </w:r>
    </w:p>
    <w:bookmarkEnd w:id="7740"/>
    <w:bookmarkStart w:name="z7902" w:id="7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Бандажировщик, 1-разряд</w:t>
      </w:r>
    </w:p>
    <w:bookmarkEnd w:id="7741"/>
    <w:bookmarkStart w:name="z7903" w:id="7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587. Характеристика работ:</w:t>
      </w:r>
    </w:p>
    <w:bookmarkEnd w:id="7742"/>
    <w:bookmarkStart w:name="z7904" w:id="7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перемотка бандажной проволоки на специальный барабан-карусель; </w:t>
      </w:r>
    </w:p>
    <w:bookmarkEnd w:id="7743"/>
    <w:bookmarkStart w:name="z7905" w:id="7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бандажировка мелких якорей на простых налаженных бандажировочных станках и вручную;</w:t>
      </w:r>
    </w:p>
    <w:bookmarkEnd w:id="7744"/>
    <w:bookmarkStart w:name="z7906" w:id="7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укладка подбандажной изоляции.</w:t>
      </w:r>
    </w:p>
    <w:bookmarkEnd w:id="7745"/>
    <w:bookmarkStart w:name="z7907" w:id="7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588. Должен знать:</w:t>
      </w:r>
    </w:p>
    <w:bookmarkEnd w:id="7746"/>
    <w:bookmarkStart w:name="z7908" w:id="7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и применении простых бандажировочных станков; </w:t>
      </w:r>
    </w:p>
    <w:bookmarkEnd w:id="7747"/>
    <w:bookmarkStart w:name="z7909" w:id="7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изоляционных материалов, применяемых при бандажировке.</w:t>
      </w:r>
    </w:p>
    <w:bookmarkEnd w:id="7748"/>
    <w:bookmarkStart w:name="z7910" w:id="7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Бандажировщик, 2-разряд</w:t>
      </w:r>
    </w:p>
    <w:bookmarkEnd w:id="7749"/>
    <w:bookmarkStart w:name="z7911" w:id="7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589. Характеристика работ:</w:t>
      </w:r>
    </w:p>
    <w:bookmarkEnd w:id="7750"/>
    <w:bookmarkStart w:name="z7912" w:id="7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наложение однослойных бандажей на роторы и якори машин мощностью до 100 киловат на простых бандажировочных станках; </w:t>
      </w:r>
    </w:p>
    <w:bookmarkEnd w:id="7751"/>
    <w:bookmarkStart w:name="z7913" w:id="7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обшивка обмотки статоров микродвигателей с двух сторон.</w:t>
      </w:r>
    </w:p>
    <w:bookmarkEnd w:id="7752"/>
    <w:bookmarkStart w:name="z7914" w:id="7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590. Должен знать:</w:t>
      </w:r>
    </w:p>
    <w:bookmarkEnd w:id="7753"/>
    <w:bookmarkStart w:name="z7915" w:id="7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простых бандажировочных станков; </w:t>
      </w:r>
    </w:p>
    <w:bookmarkEnd w:id="7754"/>
    <w:bookmarkStart w:name="z7916" w:id="7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приспособлений и контрольно-измерительных инструментов; </w:t>
      </w:r>
    </w:p>
    <w:bookmarkEnd w:id="7755"/>
    <w:bookmarkStart w:name="z7917" w:id="7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чертежей в пределах выполняемой работы; </w:t>
      </w:r>
    </w:p>
    <w:bookmarkEnd w:id="7756"/>
    <w:bookmarkStart w:name="z7918" w:id="7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электротехнике.</w:t>
      </w:r>
    </w:p>
    <w:bookmarkEnd w:id="7757"/>
    <w:bookmarkStart w:name="z7919" w:id="7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Бандажировщик, 3-разряд</w:t>
      </w:r>
    </w:p>
    <w:bookmarkEnd w:id="7758"/>
    <w:bookmarkStart w:name="z7920" w:id="7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591. Характеристика работ:</w:t>
      </w:r>
    </w:p>
    <w:bookmarkEnd w:id="7759"/>
    <w:bookmarkStart w:name="z7921" w:id="7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и пайка однословных бандажей на роторы и якори машин мощностью свыше 100 киловат до 200 киловат;</w:t>
      </w:r>
    </w:p>
    <w:bookmarkEnd w:id="7760"/>
    <w:bookmarkStart w:name="z7922" w:id="7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выравнивание лобовых частей обмотки; </w:t>
      </w:r>
    </w:p>
    <w:bookmarkEnd w:id="7761"/>
    <w:bookmarkStart w:name="z7923" w:id="7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наложение подбандажной изоляции и замков; </w:t>
      </w:r>
    </w:p>
    <w:bookmarkEnd w:id="7762"/>
    <w:bookmarkStart w:name="z7924" w:id="7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бандажировочных станков.</w:t>
      </w:r>
    </w:p>
    <w:bookmarkEnd w:id="7763"/>
    <w:bookmarkStart w:name="z7925" w:id="7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592. Должен знать:</w:t>
      </w:r>
    </w:p>
    <w:bookmarkEnd w:id="7764"/>
    <w:bookmarkStart w:name="z7926" w:id="7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обслуживаемого оборудования; </w:t>
      </w:r>
    </w:p>
    <w:bookmarkEnd w:id="7765"/>
    <w:bookmarkStart w:name="z7927" w:id="7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заделки и пайки замков, скрепляющих бандажи; </w:t>
      </w:r>
    </w:p>
    <w:bookmarkEnd w:id="7766"/>
    <w:bookmarkStart w:name="z7928" w:id="7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магнитной и немагнитной бандажной проволоки; </w:t>
      </w:r>
    </w:p>
    <w:bookmarkEnd w:id="7767"/>
    <w:bookmarkStart w:name="z7929" w:id="7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маркировку и свойства материалов, применяемых при бандажировке.</w:t>
      </w:r>
    </w:p>
    <w:bookmarkEnd w:id="7768"/>
    <w:bookmarkStart w:name="z7930" w:id="7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Бандажировщик, 4-разряд</w:t>
      </w:r>
    </w:p>
    <w:bookmarkEnd w:id="7769"/>
    <w:bookmarkStart w:name="z7931" w:id="7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593. Характеристика работ:</w:t>
      </w:r>
    </w:p>
    <w:bookmarkEnd w:id="7770"/>
    <w:bookmarkStart w:name="z7932" w:id="7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наложение и пайка однослойного бандажа на роторы и якори машин мощностью свыше 200 киловат и многослойного бандажа; </w:t>
      </w:r>
    </w:p>
    <w:bookmarkEnd w:id="7771"/>
    <w:bookmarkStart w:name="z7933" w:id="7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бандажировка лобовых частей обмоток статора; </w:t>
      </w:r>
    </w:p>
    <w:bookmarkEnd w:id="7772"/>
    <w:bookmarkStart w:name="z7934" w:id="7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бандажировка стеклобандажной лентой.</w:t>
      </w:r>
    </w:p>
    <w:bookmarkEnd w:id="7773"/>
    <w:bookmarkStart w:name="z7935" w:id="7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594. Должен знать:</w:t>
      </w:r>
    </w:p>
    <w:bookmarkEnd w:id="7774"/>
    <w:bookmarkStart w:name="z7936" w:id="7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эксплуатации и способы наладки бандажировочных станков; </w:t>
      </w:r>
    </w:p>
    <w:bookmarkEnd w:id="7775"/>
    <w:bookmarkStart w:name="z7937" w:id="7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динамометров различных конструкций; </w:t>
      </w:r>
    </w:p>
    <w:bookmarkEnd w:id="7776"/>
    <w:bookmarkStart w:name="z7938" w:id="7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допускаемые усилия натяжения бандажа; </w:t>
      </w:r>
    </w:p>
    <w:bookmarkEnd w:id="7777"/>
    <w:bookmarkStart w:name="z7939" w:id="7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бандажей и их назначение.</w:t>
      </w:r>
    </w:p>
    <w:bookmarkEnd w:id="7778"/>
    <w:bookmarkStart w:name="z7940" w:id="7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Заготовщик изоляционных деталей, 1-разряд</w:t>
      </w:r>
    </w:p>
    <w:bookmarkEnd w:id="7779"/>
    <w:bookmarkStart w:name="z7941" w:id="7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595. Характеристика работ:</w:t>
      </w:r>
    </w:p>
    <w:bookmarkEnd w:id="7780"/>
    <w:bookmarkStart w:name="z7942" w:id="7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простых изоляционных деталей;</w:t>
      </w:r>
    </w:p>
    <w:bookmarkEnd w:id="7781"/>
    <w:bookmarkStart w:name="z7943" w:id="7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полос и прокладок из изоляционных материалов.</w:t>
      </w:r>
    </w:p>
    <w:bookmarkEnd w:id="7782"/>
    <w:bookmarkStart w:name="z7944" w:id="7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596. Должен знать:</w:t>
      </w:r>
    </w:p>
    <w:bookmarkEnd w:id="7783"/>
    <w:bookmarkStart w:name="z7945" w:id="7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простых приспособлений и инструментов; </w:t>
      </w:r>
    </w:p>
    <w:bookmarkEnd w:id="7784"/>
    <w:bookmarkStart w:name="z7946" w:id="7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изоляционных материалов.</w:t>
      </w:r>
    </w:p>
    <w:bookmarkEnd w:id="7785"/>
    <w:bookmarkStart w:name="z7947" w:id="7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597. Примеры работ:</w:t>
      </w:r>
    </w:p>
    <w:bookmarkEnd w:id="7786"/>
    <w:bookmarkStart w:name="z7948" w:id="7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бумага кабельная - намотка в рулончики;</w:t>
      </w:r>
    </w:p>
    <w:bookmarkEnd w:id="7787"/>
    <w:bookmarkStart w:name="z7949" w:id="7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ткани рулонные - сшивка обрывов двойным швом.</w:t>
      </w:r>
    </w:p>
    <w:bookmarkEnd w:id="7788"/>
    <w:bookmarkStart w:name="z7950" w:id="7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Заготовщик изоляционных деталей, 2-разряд</w:t>
      </w:r>
    </w:p>
    <w:bookmarkEnd w:id="7789"/>
    <w:bookmarkStart w:name="z7951" w:id="7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598. Характеристика работ:</w:t>
      </w:r>
    </w:p>
    <w:bookmarkEnd w:id="7790"/>
    <w:bookmarkStart w:name="z7952" w:id="7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изоляционных деталей средней сложности; </w:t>
      </w:r>
    </w:p>
    <w:bookmarkEnd w:id="7791"/>
    <w:bookmarkStart w:name="z7953" w:id="7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хлопчатобумажных лент и бумаги;</w:t>
      </w:r>
    </w:p>
    <w:bookmarkEnd w:id="7792"/>
    <w:bookmarkStart w:name="z7954" w:id="7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по чертежам деталей из изоляционных материалов, отверстий и пазов в деталях по шаблону;</w:t>
      </w:r>
    </w:p>
    <w:bookmarkEnd w:id="7793"/>
    <w:bookmarkStart w:name="z7955" w:id="7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реек, бакелитовых цилиндров, обрезка скосов;</w:t>
      </w:r>
    </w:p>
    <w:bookmarkEnd w:id="7794"/>
    <w:bookmarkStart w:name="z7956" w:id="7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фасонных деталей из всевозможных изоляционных материалов на эксцентриковых прессах;</w:t>
      </w:r>
    </w:p>
    <w:bookmarkEnd w:id="7795"/>
    <w:bookmarkStart w:name="z7957" w:id="7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прямоугольных деталей на гильотинных ножницах и выпиливание прямоугольных отверстий в полюсных рамках на лобзиковых пилах;</w:t>
      </w:r>
    </w:p>
    <w:bookmarkEnd w:id="7796"/>
    <w:bookmarkStart w:name="z7958" w:id="7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и отбортовка деталей из электрокартона, пленкоэлектрокартона, микакартона и стекломиканита на кромкогибочных станках; </w:t>
      </w:r>
    </w:p>
    <w:bookmarkEnd w:id="7797"/>
    <w:bookmarkStart w:name="z7959" w:id="7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изоляционных деталей на ленточно- и дисково-шлифовальных станках;</w:t>
      </w:r>
    </w:p>
    <w:bookmarkEnd w:id="7798"/>
    <w:bookmarkStart w:name="z7960" w:id="7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протяжка клиньев;       </w:t>
      </w:r>
    </w:p>
    <w:bookmarkEnd w:id="7799"/>
    <w:bookmarkStart w:name="z7961" w:id="7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узлов из изоляционных деталей.</w:t>
      </w:r>
    </w:p>
    <w:bookmarkEnd w:id="7800"/>
    <w:bookmarkStart w:name="z7962" w:id="7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599. Должен знать:</w:t>
      </w:r>
    </w:p>
    <w:bookmarkEnd w:id="7801"/>
    <w:bookmarkStart w:name="z7963" w:id="7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гильотинных ножниц и лобзиковых пил, ленточных и дисковых шлифовальных станков; </w:t>
      </w:r>
    </w:p>
    <w:bookmarkEnd w:id="7802"/>
    <w:bookmarkStart w:name="z7964" w:id="7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заточки инструмента; </w:t>
      </w:r>
    </w:p>
    <w:bookmarkEnd w:id="7803"/>
    <w:bookmarkStart w:name="z7965" w:id="7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универсальных и специальных приспособлений и контрольно-измерительного инструмента; </w:t>
      </w:r>
    </w:p>
    <w:bookmarkEnd w:id="7804"/>
    <w:bookmarkStart w:name="z7966" w:id="7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резки, штамповки и способов рационального раскроя изоляционных материалов; </w:t>
      </w:r>
    </w:p>
    <w:bookmarkEnd w:id="7805"/>
    <w:bookmarkStart w:name="z7967" w:id="7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электроизоляционных материалов.</w:t>
      </w:r>
    </w:p>
    <w:bookmarkEnd w:id="7806"/>
    <w:bookmarkStart w:name="z7968" w:id="7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600. Примеры работ:</w:t>
      </w:r>
    </w:p>
    <w:bookmarkEnd w:id="7807"/>
    <w:bookmarkStart w:name="z7969" w:id="7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бумага, материалы рулонные и электрокартон - резка на заданный размер;</w:t>
      </w:r>
    </w:p>
    <w:bookmarkEnd w:id="7808"/>
    <w:bookmarkStart w:name="z7970" w:id="7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изоляция ярмовая, опорные кольца, рейки и другие детали – шлифовка;</w:t>
      </w:r>
    </w:p>
    <w:bookmarkEnd w:id="7809"/>
    <w:bookmarkStart w:name="z7971" w:id="7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лакоткань - резка по диагонали;</w:t>
      </w:r>
    </w:p>
    <w:bookmarkEnd w:id="7810"/>
    <w:bookmarkStart w:name="z7972" w:id="7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обертки из кабельной бумаги - изготовление и сшивка;</w:t>
      </w:r>
    </w:p>
    <w:bookmarkEnd w:id="7811"/>
    <w:bookmarkStart w:name="z7973" w:id="7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прокладки дистанционные и шайбы из электрокартона - штамповка на эксцентриковых прессах;</w:t>
      </w:r>
    </w:p>
    <w:bookmarkEnd w:id="7812"/>
    <w:bookmarkStart w:name="z7974" w:id="7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прокладки изоляционные межфазные, межслойные и со скосом - резка и изготовление по шаблонам;</w:t>
      </w:r>
    </w:p>
    <w:bookmarkEnd w:id="7813"/>
    <w:bookmarkStart w:name="z7975" w:id="7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трубки изоляционные - порезка на данную длину и намотка;</w:t>
      </w:r>
    </w:p>
    <w:bookmarkEnd w:id="7814"/>
    <w:bookmarkStart w:name="z7976" w:id="7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шайбы и прокладки миканитовые - штамповка на эксцентриковых прессах;</w:t>
      </w:r>
    </w:p>
    <w:bookmarkEnd w:id="7815"/>
    <w:bookmarkStart w:name="z7977" w:id="7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шайбы и сегменты для трансформаторов - вырезка на круговых ножницах.</w:t>
      </w:r>
    </w:p>
    <w:bookmarkEnd w:id="7816"/>
    <w:bookmarkStart w:name="z7978" w:id="7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Заготовщик изоляционных деталей, 3-разряд</w:t>
      </w:r>
    </w:p>
    <w:bookmarkEnd w:id="7817"/>
    <w:bookmarkStart w:name="z7979" w:id="7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601. Характеристика работ:</w:t>
      </w:r>
    </w:p>
    <w:bookmarkEnd w:id="7818"/>
    <w:bookmarkStart w:name="z7980" w:id="7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сложных изоляционных деталей; </w:t>
      </w:r>
    </w:p>
    <w:bookmarkEnd w:id="7819"/>
    <w:bookmarkStart w:name="z7981" w:id="7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материалов под прямым углом или по упору на фрезерных станках, ленточных и циркулярных пилах и многодисковых ножницах; </w:t>
      </w:r>
    </w:p>
    <w:bookmarkEnd w:id="7820"/>
    <w:bookmarkStart w:name="z7982" w:id="7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изоляционных лент;</w:t>
      </w:r>
    </w:p>
    <w:bookmarkEnd w:id="7821"/>
    <w:bookmarkStart w:name="z7983" w:id="7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 разметкой изоляционных узлов с применением специальных приспособлений, шаблонов и универсального инструмента; </w:t>
      </w:r>
    </w:p>
    <w:bookmarkEnd w:id="7822"/>
    <w:bookmarkStart w:name="z7984" w:id="7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необходимых деталей по сборочным чертежам, склепывание деталей в процессе сборки;</w:t>
      </w:r>
    </w:p>
    <w:bookmarkEnd w:id="7823"/>
    <w:bookmarkStart w:name="z7985" w:id="7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7824"/>
    <w:bookmarkStart w:name="z7986" w:id="7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602. Должен знать:</w:t>
      </w:r>
    </w:p>
    <w:bookmarkEnd w:id="7825"/>
    <w:bookmarkStart w:name="z7987" w:id="7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обслуживаемого, оборудования; </w:t>
      </w:r>
    </w:p>
    <w:bookmarkEnd w:id="7826"/>
    <w:bookmarkStart w:name="z7988" w:id="7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и специальных приспособлений, применяемых шаблонов и контрольно-измерительных инструментов; </w:t>
      </w:r>
    </w:p>
    <w:bookmarkEnd w:id="7827"/>
    <w:bookmarkStart w:name="z7989" w:id="7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сборочных чертежей.</w:t>
      </w:r>
    </w:p>
    <w:bookmarkEnd w:id="7828"/>
    <w:bookmarkStart w:name="z7990" w:id="7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603. Примеры работ:</w:t>
      </w:r>
    </w:p>
    <w:bookmarkEnd w:id="7829"/>
    <w:bookmarkStart w:name="z7991" w:id="7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изоляция ярмовая и уравнительная трансформаторов до третьего габарита – сборка;</w:t>
      </w:r>
    </w:p>
    <w:bookmarkEnd w:id="7830"/>
    <w:bookmarkStart w:name="z7992" w:id="7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коллекторные миканитовые - калибровка, разметка, раскрой, резка на ножницах или в штампах;</w:t>
      </w:r>
    </w:p>
    <w:bookmarkEnd w:id="7831"/>
    <w:bookmarkStart w:name="z7993" w:id="7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прокладки из алюминиевой и медной фольги – изготовление;</w:t>
      </w:r>
    </w:p>
    <w:bookmarkEnd w:id="7832"/>
    <w:bookmarkStart w:name="z7994" w:id="7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прокладки с металлическими вкладышами - изготовление и оклейка;</w:t>
      </w:r>
    </w:p>
    <w:bookmarkEnd w:id="7833"/>
    <w:bookmarkStart w:name="z7995" w:id="7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прокладки уплотнительные из неметаллических эластичных материалов – изготовление;</w:t>
      </w:r>
    </w:p>
    <w:bookmarkEnd w:id="7834"/>
    <w:bookmarkStart w:name="z7996" w:id="7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цилиндры бакелитовые - изготовление и сборка;</w:t>
      </w:r>
    </w:p>
    <w:bookmarkEnd w:id="7835"/>
    <w:bookmarkStart w:name="z7997" w:id="7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шаблоны из листового изоляционного материала для вырезки деталей из миканита – изготовление;</w:t>
      </w:r>
    </w:p>
    <w:bookmarkEnd w:id="7836"/>
    <w:bookmarkStart w:name="z7998" w:id="7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щиты трансформаторов четвертого и пятого габаритов - сборка.</w:t>
      </w:r>
    </w:p>
    <w:bookmarkEnd w:id="7837"/>
    <w:bookmarkStart w:name="z7999" w:id="78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Заготовщик изоляционных деталей, 4-разряд</w:t>
      </w:r>
    </w:p>
    <w:bookmarkEnd w:id="7838"/>
    <w:bookmarkStart w:name="z8000" w:id="7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604. Характеристика работ:</w:t>
      </w:r>
    </w:p>
    <w:bookmarkEnd w:id="7839"/>
    <w:bookmarkStart w:name="z8001" w:id="7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особо сложных и уникальных изоляционных деталей; </w:t>
      </w:r>
    </w:p>
    <w:bookmarkEnd w:id="7840"/>
    <w:bookmarkStart w:name="z8002" w:id="7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и выпиливание фасонных деталей на вибрационных и роликовых ножницах и лобзиковых пилах;</w:t>
      </w:r>
    </w:p>
    <w:bookmarkEnd w:id="7841"/>
    <w:bookmarkStart w:name="z8003" w:id="7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отверстий, вырезка пазов и колец по спирали;</w:t>
      </w:r>
    </w:p>
    <w:bookmarkEnd w:id="7842"/>
    <w:bookmarkStart w:name="z8004" w:id="7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фасок на токарно-карусельном и фрезерном станках; </w:t>
      </w:r>
    </w:p>
    <w:bookmarkEnd w:id="7843"/>
    <w:bookmarkStart w:name="z8005" w:id="7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и вырубка фасонных деталей из электроизоляционных материалов;</w:t>
      </w:r>
    </w:p>
    <w:bookmarkEnd w:id="7844"/>
    <w:bookmarkStart w:name="z8006" w:id="7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клепка и подгонка фасонных деталей;</w:t>
      </w:r>
    </w:p>
    <w:bookmarkEnd w:id="7845"/>
    <w:bookmarkStart w:name="z8007" w:id="7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обработка особо сложных деталей на токарных, фрезерных и сверлильных станках;</w:t>
      </w:r>
    </w:p>
    <w:bookmarkEnd w:id="7846"/>
    <w:bookmarkStart w:name="z8008" w:id="7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фасонных деталей из оргстекла и склеивание; </w:t>
      </w:r>
    </w:p>
    <w:bookmarkEnd w:id="7847"/>
    <w:bookmarkStart w:name="z8009" w:id="7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7848"/>
    <w:bookmarkStart w:name="z8010" w:id="7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605. Должен знать:</w:t>
      </w:r>
    </w:p>
    <w:bookmarkEnd w:id="7849"/>
    <w:bookmarkStart w:name="z8011" w:id="7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способы наладки применяемого оборудования и станков; </w:t>
      </w:r>
    </w:p>
    <w:bookmarkEnd w:id="7850"/>
    <w:bookmarkStart w:name="z8012" w:id="7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клепки и подгонки; </w:t>
      </w:r>
    </w:p>
    <w:bookmarkEnd w:id="7851"/>
    <w:bookmarkStart w:name="z8013" w:id="7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изоляции сверхмощных трансформаторов.</w:t>
      </w:r>
    </w:p>
    <w:bookmarkEnd w:id="7852"/>
    <w:bookmarkStart w:name="z8014" w:id="7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606. Примеры работ:</w:t>
      </w:r>
    </w:p>
    <w:bookmarkEnd w:id="7853"/>
    <w:bookmarkStart w:name="z8015" w:id="7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изоляция ярмовая, уравнительная и межфазная трансформаторов свыше третьего габарита - сборка и изготовление изолирующих листов;</w:t>
      </w:r>
    </w:p>
    <w:bookmarkEnd w:id="7854"/>
    <w:bookmarkStart w:name="z8016" w:id="7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прокладки из полиамидной пленки – резка;</w:t>
      </w:r>
    </w:p>
    <w:bookmarkEnd w:id="7855"/>
    <w:bookmarkStart w:name="z8017" w:id="7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распорки, кольца, кронштейны, клинья для роторной и статорной обмоток турбо- и гидрогенераторов – изготовление;</w:t>
      </w:r>
    </w:p>
    <w:bookmarkEnd w:id="7856"/>
    <w:bookmarkStart w:name="z8018" w:id="7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реакторы шунтирующие - обработка прокладок, колец и дисковых сегментов;</w:t>
      </w:r>
    </w:p>
    <w:bookmarkEnd w:id="7857"/>
    <w:bookmarkStart w:name="z8019" w:id="7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стержни роторные - точение, фрезерование пазов, сборка и подгонка по месту;</w:t>
      </w:r>
    </w:p>
    <w:bookmarkEnd w:id="7858"/>
    <w:bookmarkStart w:name="z8020" w:id="7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шайбы, угловые для трансформаторов - сборка.</w:t>
      </w:r>
    </w:p>
    <w:bookmarkEnd w:id="7859"/>
    <w:bookmarkStart w:name="z8021" w:id="78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Изолировщик, 1-разряд</w:t>
      </w:r>
    </w:p>
    <w:bookmarkEnd w:id="7860"/>
    <w:bookmarkStart w:name="z8022" w:id="7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607. Характеристика работ:</w:t>
      </w:r>
    </w:p>
    <w:bookmarkEnd w:id="7861"/>
    <w:bookmarkStart w:name="z8023" w:id="7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изолирование кабельной и телефонной бумагой, лавсановой и хлопчатобумажной лентами секций, катушек, деталей и изделий под руководством изолировщика более высокой квалификации; </w:t>
      </w:r>
    </w:p>
    <w:bookmarkEnd w:id="7862"/>
    <w:bookmarkStart w:name="z8024" w:id="7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наложение временной ленточной изоляции ровными плотными слоями на секции и катушки под командировку, пропитку и опрессовку; </w:t>
      </w:r>
    </w:p>
    <w:bookmarkEnd w:id="7863"/>
    <w:bookmarkStart w:name="z8025" w:id="7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надевание колпачков на проволоку.</w:t>
      </w:r>
    </w:p>
    <w:bookmarkEnd w:id="7864"/>
    <w:bookmarkStart w:name="z8026" w:id="7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608. Должен знать:</w:t>
      </w:r>
    </w:p>
    <w:bookmarkEnd w:id="7865"/>
    <w:bookmarkStart w:name="z8027" w:id="7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обслуживаемого оборудования; </w:t>
      </w:r>
    </w:p>
    <w:bookmarkEnd w:id="7866"/>
    <w:bookmarkStart w:name="z8028" w:id="7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ленточной изоляции; </w:t>
      </w:r>
    </w:p>
    <w:bookmarkEnd w:id="7867"/>
    <w:bookmarkStart w:name="z8029" w:id="7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применяемых изоляционных материалов.</w:t>
      </w:r>
    </w:p>
    <w:bookmarkEnd w:id="7868"/>
    <w:bookmarkStart w:name="z8030" w:id="7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Изолировщик, 2-разряд</w:t>
      </w:r>
    </w:p>
    <w:bookmarkEnd w:id="7869"/>
    <w:bookmarkStart w:name="z8031" w:id="7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609. Характеристика работ:</w:t>
      </w:r>
    </w:p>
    <w:bookmarkEnd w:id="7870"/>
    <w:bookmarkStart w:name="z8032" w:id="7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изолирование кабельной и телефонной бумагой, лавсановой и хлопчатобумажной лентами секций, катушек, деталей и изделий; </w:t>
      </w:r>
    </w:p>
    <w:bookmarkEnd w:id="7871"/>
    <w:bookmarkStart w:name="z8033" w:id="7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временной изоляции с секций и катушек после компаундировки, пропитки и опрессовки;</w:t>
      </w:r>
    </w:p>
    <w:bookmarkEnd w:id="7872"/>
    <w:bookmarkStart w:name="z8034" w:id="7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прокладывание межвитковой изоляции;</w:t>
      </w:r>
    </w:p>
    <w:bookmarkEnd w:id="7873"/>
    <w:bookmarkStart w:name="z8035" w:id="7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скрепляющих бандажей на катушки с укладкой изоляционных рамок и прокладок;</w:t>
      </w:r>
    </w:p>
    <w:bookmarkEnd w:id="7874"/>
    <w:bookmarkStart w:name="z8036" w:id="7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отводов и пазов;</w:t>
      </w:r>
    </w:p>
    <w:bookmarkEnd w:id="7875"/>
    <w:bookmarkStart w:name="z8037" w:id="7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изолирование экранирующих витков; </w:t>
      </w:r>
    </w:p>
    <w:bookmarkEnd w:id="7876"/>
    <w:bookmarkStart w:name="z8038" w:id="7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изолирование металлических деталей с запечкой без опрессовки и с последующей обрезкой изоляции; </w:t>
      </w:r>
    </w:p>
    <w:bookmarkEnd w:id="7877"/>
    <w:bookmarkStart w:name="z8039" w:id="7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межсекционных соединений в катушках аппаратов.</w:t>
      </w:r>
    </w:p>
    <w:bookmarkEnd w:id="7878"/>
    <w:bookmarkStart w:name="z8040" w:id="7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610. Должен знать:</w:t>
      </w:r>
    </w:p>
    <w:bookmarkEnd w:id="7879"/>
    <w:bookmarkStart w:name="z8041" w:id="7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простых измерительных инструментов; </w:t>
      </w:r>
    </w:p>
    <w:bookmarkEnd w:id="7880"/>
    <w:bookmarkStart w:name="z8042" w:id="7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типы изолируемых деталей и изделий; </w:t>
      </w:r>
    </w:p>
    <w:bookmarkEnd w:id="7881"/>
    <w:bookmarkStart w:name="z8043" w:id="7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электротехнике.</w:t>
      </w:r>
    </w:p>
    <w:bookmarkEnd w:id="7882"/>
    <w:bookmarkStart w:name="z8044" w:id="7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611. Примеры работ:</w:t>
      </w:r>
    </w:p>
    <w:bookmarkEnd w:id="7883"/>
    <w:bookmarkStart w:name="z8045" w:id="7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машины средние постоянного и переменного тока - подготовка сердечника к обмотке;</w:t>
      </w:r>
    </w:p>
    <w:bookmarkEnd w:id="7884"/>
    <w:bookmarkStart w:name="z8046" w:id="7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пакеты статора электрических машин - изолирование торцевых частей;</w:t>
      </w:r>
    </w:p>
    <w:bookmarkEnd w:id="7885"/>
    <w:bookmarkStart w:name="z8047" w:id="7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прутки и полосы - изолирование киперной лентой с покрытием лаком;</w:t>
      </w:r>
    </w:p>
    <w:bookmarkEnd w:id="7886"/>
    <w:bookmarkStart w:name="z8048" w:id="7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трансформаторы торроидальные – изолирование;</w:t>
      </w:r>
    </w:p>
    <w:bookmarkEnd w:id="7887"/>
    <w:bookmarkStart w:name="z8049" w:id="7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цилиндры из бакелизированной бумаги – изготовление;</w:t>
      </w:r>
    </w:p>
    <w:bookmarkEnd w:id="7888"/>
    <w:bookmarkStart w:name="z8050" w:id="7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шина силовой электроцепи - изолирование киперной и тафтяной лентой.</w:t>
      </w:r>
    </w:p>
    <w:bookmarkEnd w:id="7889"/>
    <w:bookmarkStart w:name="z8051" w:id="78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Изолировщик, 3-разряд</w:t>
      </w:r>
    </w:p>
    <w:bookmarkEnd w:id="7890"/>
    <w:bookmarkStart w:name="z8052" w:id="7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612. Характеристика работ:</w:t>
      </w:r>
    </w:p>
    <w:bookmarkEnd w:id="7891"/>
    <w:bookmarkStart w:name="z8053" w:id="7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асбестом, лакотканями, стеклолакотканями, стеклотканями и стеклолентами секций, катушек, деталей и изделий;</w:t>
      </w:r>
    </w:p>
    <w:bookmarkEnd w:id="7892"/>
    <w:bookmarkStart w:name="z8054" w:id="7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деталей электрических машин стеклотканями и стеклолентами с количеством слоев до 7;</w:t>
      </w:r>
    </w:p>
    <w:bookmarkEnd w:id="7893"/>
    <w:bookmarkStart w:name="z8055" w:id="7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трубок и гильз на оправках;</w:t>
      </w:r>
    </w:p>
    <w:bookmarkEnd w:id="7894"/>
    <w:bookmarkStart w:name="z8056" w:id="7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полюсов электрических машин вручную с подутюживанием и запрессовкой и методом напыления;</w:t>
      </w:r>
    </w:p>
    <w:bookmarkEnd w:id="7895"/>
    <w:bookmarkStart w:name="z8057" w:id="7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временных лент и планок после гидростатической опрессовки;</w:t>
      </w:r>
    </w:p>
    <w:bookmarkEnd w:id="7896"/>
    <w:bookmarkStart w:name="z8058" w:id="7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ленточными материалами на изолировочных станках;</w:t>
      </w:r>
    </w:p>
    <w:bookmarkEnd w:id="7897"/>
    <w:bookmarkStart w:name="z8059" w:id="7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витковой, корпусной и многослойной изоляции;</w:t>
      </w:r>
    </w:p>
    <w:bookmarkEnd w:id="7898"/>
    <w:bookmarkStart w:name="z8060" w:id="7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пазов статора на полуавтоматах;</w:t>
      </w:r>
    </w:p>
    <w:bookmarkEnd w:id="7899"/>
    <w:bookmarkStart w:name="z8061" w:id="7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по изолировке дисковых катушек, емкостных колец и отводов трансформаторов.</w:t>
      </w:r>
    </w:p>
    <w:bookmarkEnd w:id="7900"/>
    <w:bookmarkStart w:name="z8062" w:id="7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613. Должен знать:</w:t>
      </w:r>
    </w:p>
    <w:bookmarkEnd w:id="7901"/>
    <w:bookmarkStart w:name="z8063" w:id="7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изолировочных станков; </w:t>
      </w:r>
    </w:p>
    <w:bookmarkEnd w:id="7902"/>
    <w:bookmarkStart w:name="z8064" w:id="7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специальных приспособлений и контрольно-измерительного инструмента, основные свойства применяемых электроизоляционных материалов.</w:t>
      </w:r>
    </w:p>
    <w:bookmarkEnd w:id="7903"/>
    <w:bookmarkStart w:name="z8065" w:id="7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614. Примеры работ:</w:t>
      </w:r>
    </w:p>
    <w:bookmarkEnd w:id="7904"/>
    <w:bookmarkStart w:name="z8066" w:id="7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дисковые трансформаторов до третьего габарита – изолирование;</w:t>
      </w:r>
    </w:p>
    <w:bookmarkEnd w:id="7905"/>
    <w:bookmarkStart w:name="z8067" w:id="7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трансформаторные многосекционные – изолирование;</w:t>
      </w:r>
    </w:p>
    <w:bookmarkEnd w:id="7906"/>
    <w:bookmarkStart w:name="z8068" w:id="7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кольца обмоткодержательные и уравнительные электрических машин - изолирование ленточными материалами.</w:t>
      </w:r>
    </w:p>
    <w:bookmarkEnd w:id="7907"/>
    <w:bookmarkStart w:name="z8069" w:id="7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Изолировщик, 4-разряд</w:t>
      </w:r>
    </w:p>
    <w:bookmarkEnd w:id="7908"/>
    <w:bookmarkStart w:name="z8070" w:id="7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615. Характеристика работ:</w:t>
      </w:r>
    </w:p>
    <w:bookmarkEnd w:id="7909"/>
    <w:bookmarkStart w:name="z8071" w:id="7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изолирование кремнийорганической изоляцией, миканитами, микалентами, микафолием секций, катушек, деталей и изделий; </w:t>
      </w:r>
    </w:p>
    <w:bookmarkEnd w:id="7910"/>
    <w:bookmarkStart w:name="z8072" w:id="7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деталей электрических машин стеклотканями и стеклолентами с количеством слоев свыше 7;</w:t>
      </w:r>
    </w:p>
    <w:bookmarkEnd w:id="7911"/>
    <w:bookmarkStart w:name="z8073" w:id="7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наложение многослойной витковой и корпусной изоляции на статорные и якорные секции с промазкой эпоксидным компаундом; </w:t>
      </w:r>
    </w:p>
    <w:bookmarkEnd w:id="7912"/>
    <w:bookmarkStart w:name="z8074" w:id="7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изолирование листовыми изоляционными материалами прямой части секций и стержней машин на специальных обкаточных станках; </w:t>
      </w:r>
    </w:p>
    <w:bookmarkEnd w:id="7913"/>
    <w:bookmarkStart w:name="z8075" w:id="7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схем обмоток, отводов и дисковых катушек силовых трансформаторов.</w:t>
      </w:r>
    </w:p>
    <w:bookmarkEnd w:id="7914"/>
    <w:bookmarkStart w:name="z8076" w:id="7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616. Должен знать:</w:t>
      </w:r>
    </w:p>
    <w:bookmarkEnd w:id="7915"/>
    <w:bookmarkStart w:name="z8077" w:id="7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изоляционных станков для выполнения витковой и корпусной изоляции; </w:t>
      </w:r>
    </w:p>
    <w:bookmarkEnd w:id="7916"/>
    <w:bookmarkStart w:name="z8078" w:id="7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универсальных приспособлений; </w:t>
      </w:r>
    </w:p>
    <w:bookmarkEnd w:id="7917"/>
    <w:bookmarkStart w:name="z8079" w:id="7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изолирования изделий.</w:t>
      </w:r>
    </w:p>
    <w:bookmarkEnd w:id="7918"/>
    <w:bookmarkStart w:name="z8080" w:id="7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617. Примеры работ:</w:t>
      </w:r>
    </w:p>
    <w:bookmarkEnd w:id="7919"/>
    <w:bookmarkStart w:name="z8081" w:id="7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статорной обмотки машин переменного тока - наложение витковой и корпусной изоляции;</w:t>
      </w:r>
    </w:p>
    <w:bookmarkEnd w:id="7920"/>
    <w:bookmarkStart w:name="z8082" w:id="7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дисковые трансформаторов свыше третьего габарита – изолирование;</w:t>
      </w:r>
    </w:p>
    <w:bookmarkEnd w:id="7921"/>
    <w:bookmarkStart w:name="z8083" w:id="7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полюсные гидрогенераторов и катушки роторов турбогенераторов - изолирование витков;</w:t>
      </w:r>
    </w:p>
    <w:bookmarkEnd w:id="7922"/>
    <w:bookmarkStart w:name="z8084" w:id="7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полюсные и сердечники полюсов для гидрогенераторов крупных синхронных компенсаторов и прокатных машин постоянного тока – изолирование;</w:t>
      </w:r>
    </w:p>
    <w:bookmarkEnd w:id="7923"/>
    <w:bookmarkStart w:name="z8085" w:id="7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 к трансформаторам – изолирование;</w:t>
      </w:r>
    </w:p>
    <w:bookmarkEnd w:id="7924"/>
    <w:bookmarkStart w:name="z8086" w:id="7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стержни статорной обмотки турбо- и гидрогенераторов - изолирование мест переходов;</w:t>
      </w:r>
    </w:p>
    <w:bookmarkEnd w:id="7925"/>
    <w:bookmarkStart w:name="z8087" w:id="7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стержни турбо- и гидрогенераторной обмотки - прокладывание миканита в лобовой части;</w:t>
      </w:r>
    </w:p>
    <w:bookmarkEnd w:id="7926"/>
    <w:bookmarkStart w:name="z8088" w:id="7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стержни роторной обмотки машин переменного тока - изолирование.</w:t>
      </w:r>
    </w:p>
    <w:bookmarkEnd w:id="7927"/>
    <w:bookmarkStart w:name="z8089" w:id="79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Изолировщик, 5-разряд</w:t>
      </w:r>
    </w:p>
    <w:bookmarkEnd w:id="7928"/>
    <w:bookmarkStart w:name="z8090" w:id="7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618. Характеристика работ:</w:t>
      </w:r>
    </w:p>
    <w:bookmarkEnd w:id="7929"/>
    <w:bookmarkStart w:name="z8091" w:id="7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изолирование синтетическими материалами и лентами на термореактивных связующих, полиимидной и полиимиднофторопластовой пленками секций, катушек, деталей и изделий; </w:t>
      </w:r>
    </w:p>
    <w:bookmarkEnd w:id="7930"/>
    <w:bookmarkStart w:name="z8092" w:id="7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статорных головок гидрогенераторов способом заливки компаундом;</w:t>
      </w:r>
    </w:p>
    <w:bookmarkEnd w:id="7931"/>
    <w:bookmarkStart w:name="z8093" w:id="7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схем обмоток и отводов силовых трансформаторов под нагрузкой.</w:t>
      </w:r>
    </w:p>
    <w:bookmarkEnd w:id="7932"/>
    <w:bookmarkStart w:name="z8094" w:id="7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619. Должен знать:</w:t>
      </w:r>
    </w:p>
    <w:bookmarkEnd w:id="7933"/>
    <w:bookmarkStart w:name="z8095" w:id="7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способы наладки намоточных ставков; </w:t>
      </w:r>
    </w:p>
    <w:bookmarkEnd w:id="7934"/>
    <w:bookmarkStart w:name="z8096" w:id="7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изоляции; характеристики изоляционных материалов; </w:t>
      </w:r>
    </w:p>
    <w:bookmarkEnd w:id="7935"/>
    <w:bookmarkStart w:name="z8097" w:id="7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в пределах выполняемой работы.</w:t>
      </w:r>
    </w:p>
    <w:bookmarkEnd w:id="7936"/>
    <w:bookmarkStart w:name="z8098" w:id="7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620. Примеры работ:</w:t>
      </w:r>
    </w:p>
    <w:bookmarkEnd w:id="7937"/>
    <w:bookmarkStart w:name="z8099" w:id="7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стержни гидро и турбогенераторов и турбовозбудителей - многослойное изолирование;</w:t>
      </w:r>
    </w:p>
    <w:bookmarkEnd w:id="7938"/>
    <w:bookmarkStart w:name="z8100" w:id="7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стержни гидро и турбогенераторов - выравнивание неровностей;</w:t>
      </w:r>
    </w:p>
    <w:bookmarkEnd w:id="7939"/>
    <w:bookmarkStart w:name="z8101" w:id="7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трансформаторы электропечные - изолирование отводов и схем соединений;</w:t>
      </w:r>
    </w:p>
    <w:bookmarkEnd w:id="7940"/>
    <w:bookmarkStart w:name="z8102" w:id="7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секции изделий электрофизического оборудования - изолирование.</w:t>
      </w:r>
    </w:p>
    <w:bookmarkEnd w:id="7941"/>
    <w:bookmarkStart w:name="z8103" w:id="7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Намотчик секций силовых конденсаторов, 1-разряд</w:t>
      </w:r>
    </w:p>
    <w:bookmarkEnd w:id="7942"/>
    <w:bookmarkStart w:name="z8104" w:id="7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621. Характеристика работ:</w:t>
      </w:r>
    </w:p>
    <w:bookmarkEnd w:id="7943"/>
    <w:bookmarkStart w:name="z8105" w:id="7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секций для низковольтных и высоковольтных силовых конденсаторов с числом листов между обкладками до 4 под руководством намотчика более высокой квалификации; </w:t>
      </w:r>
    </w:p>
    <w:bookmarkEnd w:id="7944"/>
    <w:bookmarkStart w:name="z8106" w:id="7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станка;</w:t>
      </w:r>
    </w:p>
    <w:bookmarkEnd w:id="7945"/>
    <w:bookmarkStart w:name="z8107" w:id="7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намотки и обеспечение плотной ровной намотки секций с правильным расположением контактных вкладышей и заданного количества витков;</w:t>
      </w:r>
    </w:p>
    <w:bookmarkEnd w:id="7946"/>
    <w:bookmarkStart w:name="z8108" w:id="7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своевременная ликвидация возможных обрывов и устранение различных дефектов.</w:t>
      </w:r>
    </w:p>
    <w:bookmarkEnd w:id="7947"/>
    <w:bookmarkStart w:name="z8109" w:id="7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622. Должен знать:</w:t>
      </w:r>
    </w:p>
    <w:bookmarkEnd w:id="7948"/>
    <w:bookmarkStart w:name="z8110" w:id="7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работы намоточных станков простой конструкции; способы заправки станка; </w:t>
      </w:r>
    </w:p>
    <w:bookmarkEnd w:id="7949"/>
    <w:bookmarkStart w:name="z8111" w:id="7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конденсаторной бумаги и алюминиевой фольги и их основные размеры;</w:t>
      </w:r>
    </w:p>
    <w:bookmarkEnd w:id="7950"/>
    <w:bookmarkStart w:name="z8112" w:id="7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контактных вкладышей; </w:t>
      </w:r>
    </w:p>
    <w:bookmarkEnd w:id="7951"/>
    <w:bookmarkStart w:name="z8113" w:id="7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обрывов и способы их устранения; </w:t>
      </w:r>
    </w:p>
    <w:bookmarkEnd w:id="7952"/>
    <w:bookmarkStart w:name="z8114" w:id="7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рабочего инструмента.</w:t>
      </w:r>
    </w:p>
    <w:bookmarkEnd w:id="7953"/>
    <w:bookmarkStart w:name="z8115" w:id="79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Намотчик секций силовых конденсаторов, 2-разряд</w:t>
      </w:r>
    </w:p>
    <w:bookmarkEnd w:id="7954"/>
    <w:bookmarkStart w:name="z8116" w:id="7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623. Характеристика работ:</w:t>
      </w:r>
    </w:p>
    <w:bookmarkEnd w:id="7955"/>
    <w:bookmarkStart w:name="z8117" w:id="7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секций для низковольтных и высоковольтных силовых конденсаторов с числом листов между обкладками до 4 на намоточных станках;</w:t>
      </w:r>
    </w:p>
    <w:bookmarkEnd w:id="7956"/>
    <w:bookmarkStart w:name="z8118" w:id="7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наладка и заправка станка на заданный режим работы;</w:t>
      </w:r>
    </w:p>
    <w:bookmarkEnd w:id="7957"/>
    <w:bookmarkStart w:name="z8119" w:id="7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разбегов материалов и обрывов лент материалов;</w:t>
      </w:r>
    </w:p>
    <w:bookmarkEnd w:id="7958"/>
    <w:bookmarkStart w:name="z8120" w:id="7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токоподводов секций и маркировка.</w:t>
      </w:r>
    </w:p>
    <w:bookmarkEnd w:id="7959"/>
    <w:bookmarkStart w:name="z8121" w:id="7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624. Должен знать:</w:t>
      </w:r>
    </w:p>
    <w:bookmarkEnd w:id="7960"/>
    <w:bookmarkStart w:name="z8122" w:id="7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намоточных станков; </w:t>
      </w:r>
    </w:p>
    <w:bookmarkEnd w:id="7961"/>
    <w:bookmarkStart w:name="z8123" w:id="7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заправок станка материалами; </w:t>
      </w:r>
    </w:p>
    <w:bookmarkEnd w:id="7962"/>
    <w:bookmarkStart w:name="z8124" w:id="7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конденсаторной бумаги и фольги; </w:t>
      </w:r>
    </w:p>
    <w:bookmarkEnd w:id="7963"/>
    <w:bookmarkStart w:name="z8125" w:id="7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токоподводам секций; </w:t>
      </w:r>
    </w:p>
    <w:bookmarkEnd w:id="7964"/>
    <w:bookmarkStart w:name="z8126" w:id="7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7965"/>
    <w:bookmarkStart w:name="z8127" w:id="79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Намотчик секций силовых конденсаторов, 3-разряд</w:t>
      </w:r>
    </w:p>
    <w:bookmarkEnd w:id="7966"/>
    <w:bookmarkStart w:name="z8128" w:id="7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625. Характеристика работ:</w:t>
      </w:r>
    </w:p>
    <w:bookmarkEnd w:id="7967"/>
    <w:bookmarkStart w:name="z8129" w:id="7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секций для низковольтных и высоковольтных силовых конденсаторов с числом листов между обкладками свыше 4 до 8, секций электротермических конденсаторов с числом листов между обкладками до 5, косинусных конденсаторов и конденсаторов связи;</w:t>
      </w:r>
    </w:p>
    <w:bookmarkEnd w:id="7968"/>
    <w:bookmarkStart w:name="z8130" w:id="7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материалов и заправка в станок;</w:t>
      </w:r>
    </w:p>
    <w:bookmarkEnd w:id="7969"/>
    <w:bookmarkStart w:name="z8131" w:id="7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продольных закраин и разбега лент основных материалов; </w:t>
      </w:r>
    </w:p>
    <w:bookmarkEnd w:id="7970"/>
    <w:bookmarkStart w:name="z8132" w:id="7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заданных допусков по количеству витков и ширине закраин. </w:t>
      </w:r>
    </w:p>
    <w:bookmarkEnd w:id="7971"/>
    <w:bookmarkStart w:name="z8133" w:id="7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складкообразования в секциях; </w:t>
      </w:r>
    </w:p>
    <w:bookmarkEnd w:id="7972"/>
    <w:bookmarkStart w:name="z8134" w:id="7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подпрессовка секций на установках;</w:t>
      </w:r>
    </w:p>
    <w:bookmarkEnd w:id="7973"/>
    <w:bookmarkStart w:name="z8135" w:id="7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намоточного станка в процессе работы.</w:t>
      </w:r>
    </w:p>
    <w:bookmarkEnd w:id="7974"/>
    <w:bookmarkStart w:name="z8136" w:id="7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626. Должен знать:</w:t>
      </w:r>
    </w:p>
    <w:bookmarkEnd w:id="7975"/>
    <w:bookmarkStart w:name="z8137" w:id="7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правила подналадки намоточных станков; </w:t>
      </w:r>
    </w:p>
    <w:bookmarkEnd w:id="7976"/>
    <w:bookmarkStart w:name="z8138" w:id="7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постановки изоляционных прокладок и контактных вкладышей; </w:t>
      </w:r>
    </w:p>
    <w:bookmarkEnd w:id="7977"/>
    <w:bookmarkStart w:name="z8139" w:id="7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характеристики, габаритные размеры и допуски секций конденсаторов; </w:t>
      </w:r>
    </w:p>
    <w:bookmarkEnd w:id="7978"/>
    <w:bookmarkStart w:name="z8140" w:id="7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материалов, применяемых для намотки секций конденсаторов; </w:t>
      </w:r>
    </w:p>
    <w:bookmarkEnd w:id="7979"/>
    <w:bookmarkStart w:name="z8141" w:id="7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причины брака и способы их предупреждения и устранения.</w:t>
      </w:r>
    </w:p>
    <w:bookmarkEnd w:id="7980"/>
    <w:bookmarkStart w:name="z8142" w:id="79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Намотчик секций силовых конденсаторов, 4-разряд</w:t>
      </w:r>
    </w:p>
    <w:bookmarkEnd w:id="7981"/>
    <w:bookmarkStart w:name="z8143" w:id="7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627. Характеристика работ:</w:t>
      </w:r>
    </w:p>
    <w:bookmarkEnd w:id="7982"/>
    <w:bookmarkStart w:name="z8144" w:id="7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секций для низковольтных и высоковольтных силовых конденсаторов с числом листов между обкладками свыше 8, секций электротермических конденсаторов с числом листов между обкладками свыше 5 и секций конденсаторов с бумажно-пленочным диэлектриком; </w:t>
      </w:r>
    </w:p>
    <w:bookmarkEnd w:id="7983"/>
    <w:bookmarkStart w:name="z8145" w:id="7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основных материалов согласно чертежу секций и заправка в станок;</w:t>
      </w:r>
    </w:p>
    <w:bookmarkEnd w:id="7984"/>
    <w:bookmarkStart w:name="z8146" w:id="7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лент основных материалов;</w:t>
      </w:r>
    </w:p>
    <w:bookmarkEnd w:id="7985"/>
    <w:bookmarkStart w:name="z8147" w:id="7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секций с последовательным соединением обкладок; </w:t>
      </w:r>
    </w:p>
    <w:bookmarkEnd w:id="7986"/>
    <w:bookmarkStart w:name="z8148" w:id="7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отбраковка намотанных секций напряжением постоянного тока;</w:t>
      </w:r>
    </w:p>
    <w:bookmarkEnd w:id="7987"/>
    <w:bookmarkStart w:name="z8149" w:id="7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намоточного оборудования.</w:t>
      </w:r>
    </w:p>
    <w:bookmarkEnd w:id="7988"/>
    <w:bookmarkStart w:name="z8150" w:id="7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628. Должен знать: </w:t>
      </w:r>
    </w:p>
    <w:bookmarkEnd w:id="7989"/>
    <w:bookmarkStart w:name="z8151" w:id="7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секций конденсаторов с бумажно-пленочным диэлектриком и технологию намотки; </w:t>
      </w:r>
    </w:p>
    <w:bookmarkEnd w:id="7990"/>
    <w:bookmarkStart w:name="z8152" w:id="7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материалов;</w:t>
      </w:r>
    </w:p>
    <w:bookmarkEnd w:id="7991"/>
    <w:bookmarkStart w:name="z8153" w:id="7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диэлектрика в секции конденсатора; </w:t>
      </w:r>
    </w:p>
    <w:bookmarkEnd w:id="7992"/>
    <w:bookmarkStart w:name="z8154" w:id="7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намоточного оборудования.</w:t>
      </w:r>
    </w:p>
    <w:bookmarkEnd w:id="7993"/>
    <w:bookmarkStart w:name="z8155" w:id="79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Перемотчик, 1-разряд</w:t>
      </w:r>
    </w:p>
    <w:bookmarkEnd w:id="7994"/>
    <w:bookmarkStart w:name="z8156" w:id="7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629. Характеристика работ:</w:t>
      </w:r>
    </w:p>
    <w:bookmarkEnd w:id="7995"/>
    <w:bookmarkStart w:name="z8157" w:id="7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перемотка проволоки, проводов и кабелей различных марок и сечения, полуфабрикатов и изоляционных материалов с конуса, мотков, катушек или барабанов на различную приемную тару под руководством перемотчика более высокой квалификации; </w:t>
      </w:r>
    </w:p>
    <w:bookmarkEnd w:id="7996"/>
    <w:bookmarkStart w:name="z8158" w:id="7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соединений концов перематываемых материалов, заполнение необходимых данных на ярлыках, бирках и других видах трафарета.</w:t>
      </w:r>
    </w:p>
    <w:bookmarkEnd w:id="7997"/>
    <w:bookmarkStart w:name="z8159" w:id="7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630. Должен знать:</w:t>
      </w:r>
    </w:p>
    <w:bookmarkEnd w:id="7998"/>
    <w:bookmarkStart w:name="z8160" w:id="7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обслуживания простых перемоточных станков; </w:t>
      </w:r>
    </w:p>
    <w:bookmarkEnd w:id="7999"/>
    <w:bookmarkStart w:name="z8161" w:id="8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марки и размеры перематываемых материалов; </w:t>
      </w:r>
    </w:p>
    <w:bookmarkEnd w:id="8000"/>
    <w:bookmarkStart w:name="z8162" w:id="8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емкость и размеры тары и правила ее использования в технологическом процессе производства; </w:t>
      </w:r>
    </w:p>
    <w:bookmarkEnd w:id="8001"/>
    <w:bookmarkStart w:name="z8163" w:id="8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применяемого контрольно-измерительного инструмента.</w:t>
      </w:r>
    </w:p>
    <w:bookmarkEnd w:id="8002"/>
    <w:bookmarkStart w:name="z8164" w:id="80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Перемотчик, 2-разряд</w:t>
      </w:r>
    </w:p>
    <w:bookmarkEnd w:id="8003"/>
    <w:bookmarkStart w:name="z8165" w:id="8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631. Характеристика работ:</w:t>
      </w:r>
    </w:p>
    <w:bookmarkEnd w:id="8004"/>
    <w:bookmarkStart w:name="z8166" w:id="8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перемотка проволоки, проводов и кабелей различных марок и сечения, полуфабрикатов и изоляционных материалов с конуса, мотков, катушек или барабанов на различную приемную тару; </w:t>
      </w:r>
    </w:p>
    <w:bookmarkEnd w:id="8005"/>
    <w:bookmarkStart w:name="z8167" w:id="8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концов проводов и кабелей методом сварки или пайки;</w:t>
      </w:r>
    </w:p>
    <w:bookmarkEnd w:id="8006"/>
    <w:bookmarkStart w:name="z8168" w:id="8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длины и сечения перематываемых материалов с помощью контрольно-измерительных приборов и инструментов; </w:t>
      </w:r>
    </w:p>
    <w:bookmarkEnd w:id="8007"/>
    <w:bookmarkStart w:name="z8169" w:id="8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и починка обнаруженных дефектных мест; </w:t>
      </w:r>
    </w:p>
    <w:bookmarkEnd w:id="8008"/>
    <w:bookmarkStart w:name="z8170" w:id="8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перематываемых материалов, заполнение необходимых данных на ярлыках, бирках и других видах трафарета.</w:t>
      </w:r>
    </w:p>
    <w:bookmarkEnd w:id="8009"/>
    <w:bookmarkStart w:name="z8171" w:id="8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632. Должен знать:</w:t>
      </w:r>
    </w:p>
    <w:bookmarkEnd w:id="8010"/>
    <w:bookmarkStart w:name="z8172" w:id="8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перемоточных станков и приспособлений; </w:t>
      </w:r>
    </w:p>
    <w:bookmarkEnd w:id="8011"/>
    <w:bookmarkStart w:name="z8173" w:id="8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 и инструментами; </w:t>
      </w:r>
    </w:p>
    <w:bookmarkEnd w:id="8012"/>
    <w:bookmarkStart w:name="z8174" w:id="8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соединения концов перематываемых материалов; </w:t>
      </w:r>
    </w:p>
    <w:bookmarkEnd w:id="8013"/>
    <w:bookmarkStart w:name="z8175" w:id="8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марки и размеры перематываемых материалов; </w:t>
      </w:r>
    </w:p>
    <w:bookmarkEnd w:id="8014"/>
    <w:bookmarkStart w:name="z8176" w:id="8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виды брака и способы его устранения; </w:t>
      </w:r>
    </w:p>
    <w:bookmarkEnd w:id="8015"/>
    <w:bookmarkStart w:name="z8177" w:id="8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заполнения технической документации.</w:t>
      </w:r>
    </w:p>
    <w:bookmarkEnd w:id="8016"/>
    <w:bookmarkStart w:name="z8178" w:id="80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Сборщик обмоток трансформаторов, 2-разряд</w:t>
      </w:r>
    </w:p>
    <w:bookmarkEnd w:id="8017"/>
    <w:bookmarkStart w:name="z8179" w:id="8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633. Характеристика работ:</w:t>
      </w:r>
    </w:p>
    <w:bookmarkEnd w:id="8018"/>
    <w:bookmarkStart w:name="z8180" w:id="8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дисковых катушек первого и второго габаритов; </w:t>
      </w:r>
    </w:p>
    <w:bookmarkEnd w:id="8019"/>
    <w:bookmarkStart w:name="z8181" w:id="8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обмоток трансформаторов тока наружной установки;</w:t>
      </w:r>
    </w:p>
    <w:bookmarkEnd w:id="8020"/>
    <w:bookmarkStart w:name="z8182" w:id="8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отводов к пайке.</w:t>
      </w:r>
    </w:p>
    <w:bookmarkEnd w:id="8021"/>
    <w:bookmarkStart w:name="z8183" w:id="8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634. Должен знать:</w:t>
      </w:r>
    </w:p>
    <w:bookmarkEnd w:id="8022"/>
    <w:bookmarkStart w:name="z8184" w:id="8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работы изготовляемых трансформаторов; </w:t>
      </w:r>
    </w:p>
    <w:bookmarkEnd w:id="8023"/>
    <w:bookmarkStart w:name="z8185" w:id="8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простых приспособлений и контрольно-измерительных инструментов; </w:t>
      </w:r>
    </w:p>
    <w:bookmarkEnd w:id="8024"/>
    <w:bookmarkStart w:name="z8186" w:id="8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отводов к пайке.</w:t>
      </w:r>
    </w:p>
    <w:bookmarkEnd w:id="8025"/>
    <w:bookmarkStart w:name="z8187" w:id="80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Сборщик обмоток трансформаторов, 3-разряд</w:t>
      </w:r>
    </w:p>
    <w:bookmarkEnd w:id="8026"/>
    <w:bookmarkStart w:name="z8188" w:id="8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635. Характеристика работ:</w:t>
      </w:r>
    </w:p>
    <w:bookmarkEnd w:id="8027"/>
    <w:bookmarkStart w:name="z8189" w:id="8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дисковых катушек трансформаторов третьего габарита; </w:t>
      </w:r>
    </w:p>
    <w:bookmarkEnd w:id="8028"/>
    <w:bookmarkStart w:name="z8190" w:id="8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лайка схем печных трансформаторов и отводов катушек.</w:t>
      </w:r>
    </w:p>
    <w:bookmarkEnd w:id="8029"/>
    <w:bookmarkStart w:name="z8191" w:id="8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636. Должен знать:</w:t>
      </w:r>
    </w:p>
    <w:bookmarkEnd w:id="8030"/>
    <w:bookmarkStart w:name="z8192" w:id="8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назначение трансформаторов третьего габарита; </w:t>
      </w:r>
    </w:p>
    <w:bookmarkEnd w:id="8031"/>
    <w:bookmarkStart w:name="z8193" w:id="8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режимы пайки; свойства припоев; </w:t>
      </w:r>
    </w:p>
    <w:bookmarkEnd w:id="8032"/>
    <w:bookmarkStart w:name="z8194" w:id="8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обмотки и сборки трансформаторов различных конструкций;</w:t>
      </w:r>
    </w:p>
    <w:bookmarkEnd w:id="8033"/>
    <w:bookmarkStart w:name="z8195" w:id="8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и чертежи в пределах выполняемой работы.</w:t>
      </w:r>
    </w:p>
    <w:bookmarkEnd w:id="8034"/>
    <w:bookmarkStart w:name="z8196" w:id="80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Сборщик обмоток трансформаторов, 4-разряд</w:t>
      </w:r>
    </w:p>
    <w:bookmarkEnd w:id="8035"/>
    <w:bookmarkStart w:name="z8197" w:id="8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637. Характеристика работ:</w:t>
      </w:r>
    </w:p>
    <w:bookmarkEnd w:id="8036"/>
    <w:bookmarkStart w:name="z8198" w:id="8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дисковых катушек трансформаторов четвертого габарита; </w:t>
      </w:r>
    </w:p>
    <w:bookmarkEnd w:id="8037"/>
    <w:bookmarkStart w:name="z8199" w:id="8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вводных катушек с емкостным кольцом; </w:t>
      </w:r>
    </w:p>
    <w:bookmarkEnd w:id="8038"/>
    <w:bookmarkStart w:name="z8200" w:id="8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переходов;</w:t>
      </w:r>
    </w:p>
    <w:bookmarkEnd w:id="8039"/>
    <w:bookmarkStart w:name="z8201" w:id="8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пайка отводов катушек и емкостных колец.</w:t>
      </w:r>
    </w:p>
    <w:bookmarkEnd w:id="8040"/>
    <w:bookmarkStart w:name="z8202" w:id="8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638. Должен знать:</w:t>
      </w:r>
    </w:p>
    <w:bookmarkEnd w:id="8041"/>
    <w:bookmarkStart w:name="z8203" w:id="8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рациональный порядок выполнения переходов сборки обмоток трансформаторов по специальным чертежам и схемам; </w:t>
      </w:r>
    </w:p>
    <w:bookmarkEnd w:id="8042"/>
    <w:bookmarkStart w:name="z8204" w:id="8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сложным контрольно-измерительным инструментом; </w:t>
      </w:r>
    </w:p>
    <w:bookmarkEnd w:id="8043"/>
    <w:bookmarkStart w:name="z8205" w:id="8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изоляционных конструкций.</w:t>
      </w:r>
    </w:p>
    <w:bookmarkEnd w:id="8044"/>
    <w:bookmarkStart w:name="z8206" w:id="80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Сборщик обмоток трансформаторов, 5-разряд</w:t>
      </w:r>
    </w:p>
    <w:bookmarkEnd w:id="8045"/>
    <w:bookmarkStart w:name="z8207" w:id="8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639. Характеристика работ:</w:t>
      </w:r>
    </w:p>
    <w:bookmarkEnd w:id="8046"/>
    <w:bookmarkStart w:name="z8208" w:id="8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дисковых катушек трансформаторов пятого и шестого габаритов;</w:t>
      </w:r>
    </w:p>
    <w:bookmarkEnd w:id="8047"/>
    <w:bookmarkStart w:name="z8209" w:id="8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гребенок и схем трансформаторов; </w:t>
      </w:r>
    </w:p>
    <w:bookmarkEnd w:id="8048"/>
    <w:bookmarkStart w:name="z8210" w:id="8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катушек шунтирующих реакторов и обмоток печных трансформаторов.</w:t>
      </w:r>
    </w:p>
    <w:bookmarkEnd w:id="8049"/>
    <w:bookmarkStart w:name="z8211" w:id="8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640. Должен знать:</w:t>
      </w:r>
    </w:p>
    <w:bookmarkEnd w:id="8050"/>
    <w:bookmarkStart w:name="z8212" w:id="8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трансформаторов пятого и шестого габаритов; </w:t>
      </w:r>
    </w:p>
    <w:bookmarkEnd w:id="8051"/>
    <w:bookmarkStart w:name="z8213" w:id="8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изоляционным конструкциям; </w:t>
      </w:r>
    </w:p>
    <w:bookmarkEnd w:id="8052"/>
    <w:bookmarkStart w:name="z8214" w:id="8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сложные монтажные схемы и чертежи.</w:t>
      </w:r>
    </w:p>
    <w:bookmarkEnd w:id="8053"/>
    <w:bookmarkStart w:name="z8215" w:id="8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Сборщик-отдельщик катушек трансформаторов, </w:t>
      </w:r>
      <w:r>
        <w:rPr>
          <w:rFonts w:ascii="Times New Roman"/>
          <w:b/>
          <w:i w:val="false"/>
          <w:color w:val="000000"/>
        </w:rPr>
        <w:t>2-разряд</w:t>
      </w:r>
    </w:p>
    <w:bookmarkEnd w:id="8054"/>
    <w:bookmarkStart w:name="z8217" w:id="8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641. Характеристика работ:</w:t>
      </w:r>
    </w:p>
    <w:bookmarkEnd w:id="8055"/>
    <w:bookmarkStart w:name="z8218" w:id="8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стяжка и отделка катушек трансформаторов второго габарита напряжением до 10 киловольт; </w:t>
      </w:r>
    </w:p>
    <w:bookmarkEnd w:id="8056"/>
    <w:bookmarkStart w:name="z8219" w:id="8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кантовка и установка обмоток в вертикальное положение; </w:t>
      </w:r>
    </w:p>
    <w:bookmarkEnd w:id="8057"/>
    <w:bookmarkStart w:name="z8220" w:id="8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 технологической оснастки; </w:t>
      </w:r>
    </w:p>
    <w:bookmarkEnd w:id="8058"/>
    <w:bookmarkStart w:name="z8221" w:id="8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стержневых плит и выравнивание прокладок по отвесу;</w:t>
      </w:r>
    </w:p>
    <w:bookmarkEnd w:id="8059"/>
    <w:bookmarkStart w:name="z8222" w:id="8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и окончательная сборка после сушки.</w:t>
      </w:r>
    </w:p>
    <w:bookmarkEnd w:id="8060"/>
    <w:bookmarkStart w:name="z8223" w:id="8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642. Должен знать:</w:t>
      </w:r>
    </w:p>
    <w:bookmarkEnd w:id="8061"/>
    <w:bookmarkStart w:name="z8224" w:id="8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наиболее распространенных приспособлений и тарированных ключей, применяемых в работе; </w:t>
      </w:r>
    </w:p>
    <w:bookmarkEnd w:id="8062"/>
    <w:bookmarkStart w:name="z8225" w:id="8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стяжки и отделки катушек трансформаторов.</w:t>
      </w:r>
    </w:p>
    <w:bookmarkEnd w:id="8063"/>
    <w:bookmarkStart w:name="z8226" w:id="8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Сборщик-отдельщик катушек трансформаторов, </w:t>
      </w:r>
      <w:r>
        <w:rPr>
          <w:rFonts w:ascii="Times New Roman"/>
          <w:b/>
          <w:i w:val="false"/>
          <w:color w:val="000000"/>
        </w:rPr>
        <w:t>3-разряд</w:t>
      </w:r>
    </w:p>
    <w:bookmarkEnd w:id="8064"/>
    <w:bookmarkStart w:name="z8228" w:id="8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643. Характеристика работ:</w:t>
      </w:r>
    </w:p>
    <w:bookmarkEnd w:id="8065"/>
    <w:bookmarkStart w:name="z8229" w:id="8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стяжка и отделка катушек трансформаторов второго и третьего габаритов напряжением свыше 10 до 35 киловольт; </w:t>
      </w:r>
    </w:p>
    <w:bookmarkEnd w:id="8066"/>
    <w:bookmarkStart w:name="z8230" w:id="8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обмоток на гидравлических прессах с применением специальных приспособлений.</w:t>
      </w:r>
    </w:p>
    <w:bookmarkEnd w:id="8067"/>
    <w:bookmarkStart w:name="z8231" w:id="8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644. Должен знать:</w:t>
      </w:r>
    </w:p>
    <w:bookmarkEnd w:id="8068"/>
    <w:bookmarkStart w:name="z8232" w:id="8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гидравлических прессов; </w:t>
      </w:r>
    </w:p>
    <w:bookmarkEnd w:id="8069"/>
    <w:bookmarkStart w:name="z8233" w:id="8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приспособлений и контрольно-измерительных инструментов; </w:t>
      </w:r>
    </w:p>
    <w:bookmarkEnd w:id="8070"/>
    <w:bookmarkStart w:name="z8234" w:id="8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основные свойства изоляционных материалов; </w:t>
      </w:r>
    </w:p>
    <w:bookmarkEnd w:id="8071"/>
    <w:bookmarkStart w:name="z8235" w:id="8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оснастки.</w:t>
      </w:r>
    </w:p>
    <w:bookmarkEnd w:id="8072"/>
    <w:bookmarkStart w:name="z8236" w:id="80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Сборщик-отдельщик катушек трансформаторов, </w:t>
      </w:r>
      <w:r>
        <w:rPr>
          <w:rFonts w:ascii="Times New Roman"/>
          <w:b/>
          <w:i w:val="false"/>
          <w:color w:val="000000"/>
        </w:rPr>
        <w:t>4-разряд</w:t>
      </w:r>
    </w:p>
    <w:bookmarkEnd w:id="8073"/>
    <w:bookmarkStart w:name="z8238" w:id="8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645. Характеристика работ:</w:t>
      </w:r>
    </w:p>
    <w:bookmarkEnd w:id="8074"/>
    <w:bookmarkStart w:name="z8239" w:id="8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стяжка, отделка и прессование катушек трансформаторов четвертого габарита напряжением свыше 35 до 220 киловольт на гидравлических прессах;</w:t>
      </w:r>
    </w:p>
    <w:bookmarkEnd w:id="8075"/>
    <w:bookmarkStart w:name="z8240" w:id="8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стяжка и отделка катушек трансформаторов с переключением под нагрузкой и применением специальных приспособлений.</w:t>
      </w:r>
    </w:p>
    <w:bookmarkEnd w:id="8076"/>
    <w:bookmarkStart w:name="z8241" w:id="8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646. Должен знать:</w:t>
      </w:r>
    </w:p>
    <w:bookmarkEnd w:id="8077"/>
    <w:bookmarkStart w:name="z8242" w:id="8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гидравлических прессов; </w:t>
      </w:r>
    </w:p>
    <w:bookmarkEnd w:id="8078"/>
    <w:bookmarkStart w:name="z8243" w:id="8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сложного контрольно-измерительного инструмента; </w:t>
      </w:r>
    </w:p>
    <w:bookmarkEnd w:id="8079"/>
    <w:bookmarkStart w:name="z8244" w:id="8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изоляционной конструкции.</w:t>
      </w:r>
    </w:p>
    <w:bookmarkEnd w:id="8080"/>
    <w:bookmarkStart w:name="z8245" w:id="80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Сборщик-отдельщик катушек трансформаторов, </w:t>
      </w:r>
      <w:r>
        <w:rPr>
          <w:rFonts w:ascii="Times New Roman"/>
          <w:b/>
          <w:i w:val="false"/>
          <w:color w:val="000000"/>
        </w:rPr>
        <w:t>5-й разряд</w:t>
      </w:r>
    </w:p>
    <w:bookmarkEnd w:id="8081"/>
    <w:bookmarkStart w:name="z8247" w:id="8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647. Характеристика работ:</w:t>
      </w:r>
    </w:p>
    <w:bookmarkEnd w:id="8082"/>
    <w:bookmarkStart w:name="z8248" w:id="8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стяжка, отделка и прессовка катушек трансформаторов пятого и шестого габаритов напряжением свыше 220 киловольт на гидравлических прессах с применением рычажных механизмов.</w:t>
      </w:r>
    </w:p>
    <w:bookmarkEnd w:id="8083"/>
    <w:bookmarkStart w:name="z8249" w:id="8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648. Должен знать:</w:t>
      </w:r>
    </w:p>
    <w:bookmarkEnd w:id="8084"/>
    <w:bookmarkStart w:name="z8250" w:id="8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способы наладки гидравлических прессов; </w:t>
      </w:r>
    </w:p>
    <w:bookmarkEnd w:id="8085"/>
    <w:bookmarkStart w:name="z8251" w:id="8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рычажных механизмов; </w:t>
      </w:r>
    </w:p>
    <w:bookmarkEnd w:id="8086"/>
    <w:bookmarkStart w:name="z8252" w:id="8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изоляционным конструкциям.</w:t>
      </w:r>
    </w:p>
    <w:bookmarkEnd w:id="8087"/>
    <w:bookmarkStart w:name="z8253" w:id="80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Намотчик катушек трансформаторов, 1-разряд</w:t>
      </w:r>
    </w:p>
    <w:bookmarkEnd w:id="8088"/>
    <w:bookmarkStart w:name="z8254" w:id="8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649. Характеристика работ:</w:t>
      </w:r>
    </w:p>
    <w:bookmarkEnd w:id="8089"/>
    <w:bookmarkStart w:name="z8255" w:id="8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катушек с цилиндрической обмоткой из меди круглого и прямоугольного сечения трансформаторов различных габаритов на налаженных намоточных станках под руководством намотчика более высокой квалификации; </w:t>
      </w:r>
    </w:p>
    <w:bookmarkEnd w:id="8090"/>
    <w:bookmarkStart w:name="z8256" w:id="8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цилиндров с прокладыванием по окружности деревянных или металлических реек со связыванием их.</w:t>
      </w:r>
    </w:p>
    <w:bookmarkEnd w:id="8091"/>
    <w:bookmarkStart w:name="z8257" w:id="8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650. Должен знать:</w:t>
      </w:r>
    </w:p>
    <w:bookmarkEnd w:id="8092"/>
    <w:bookmarkStart w:name="z8258" w:id="8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обслуживания намоточных станков; </w:t>
      </w:r>
    </w:p>
    <w:bookmarkEnd w:id="8093"/>
    <w:bookmarkStart w:name="z8259" w:id="8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типовые конструкции трансформаторных катушек с неслоевой и дисковой обмоткой; </w:t>
      </w:r>
    </w:p>
    <w:bookmarkEnd w:id="8094"/>
    <w:bookmarkStart w:name="z8260" w:id="8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применяемых изоляционных материалов и меди; </w:t>
      </w:r>
    </w:p>
    <w:bookmarkEnd w:id="8095"/>
    <w:bookmarkStart w:name="z8261" w:id="8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наиболее распространенных простых приспособлений и контрольно-измерительных приборов.</w:t>
      </w:r>
    </w:p>
    <w:bookmarkEnd w:id="8096"/>
    <w:bookmarkStart w:name="z8262" w:id="80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Намотчик катушек трансформаторов, 2-разряд</w:t>
      </w:r>
    </w:p>
    <w:bookmarkEnd w:id="8097"/>
    <w:bookmarkStart w:name="z8263" w:id="8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651. Характеристика работ:</w:t>
      </w:r>
    </w:p>
    <w:bookmarkEnd w:id="8098"/>
    <w:bookmarkStart w:name="z8264" w:id="8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катушек с цилиндрической многослойной обмоткой из меди круглого сечения трансформаторов первого габарита на горизонтальных намоточных станках; </w:t>
      </w:r>
    </w:p>
    <w:bookmarkEnd w:id="8099"/>
    <w:bookmarkStart w:name="z8265" w:id="8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дисковых катушек для печных трансформаторов первого и второго габаритов;</w:t>
      </w:r>
    </w:p>
    <w:bookmarkEnd w:id="8100"/>
    <w:bookmarkStart w:name="z8266" w:id="8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межслоевой изоляции с применением специальных приспособлений.</w:t>
      </w:r>
    </w:p>
    <w:bookmarkEnd w:id="8101"/>
    <w:bookmarkStart w:name="z8267" w:id="8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652. Должен знать:</w:t>
      </w:r>
    </w:p>
    <w:bookmarkEnd w:id="8102"/>
    <w:bookmarkStart w:name="z8268" w:id="8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горизонтальных намоточных станков и тормозных устройств; </w:t>
      </w:r>
    </w:p>
    <w:bookmarkEnd w:id="8103"/>
    <w:bookmarkStart w:name="z8269" w:id="8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типовые конструкции трансформаторных катушек; </w:t>
      </w:r>
    </w:p>
    <w:bookmarkEnd w:id="8104"/>
    <w:bookmarkStart w:name="z8270" w:id="8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наиболее распространенных приспособлений и контрольно-измерительных инструментов; </w:t>
      </w:r>
    </w:p>
    <w:bookmarkEnd w:id="8105"/>
    <w:bookmarkStart w:name="z8271" w:id="8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 в объеме выполняемых работ.</w:t>
      </w:r>
    </w:p>
    <w:bookmarkEnd w:id="8106"/>
    <w:bookmarkStart w:name="z8272" w:id="8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Намотчик катушек трансформаторов, 3-разряд</w:t>
      </w:r>
    </w:p>
    <w:bookmarkEnd w:id="8107"/>
    <w:bookmarkStart w:name="z8273" w:id="8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653. Характеристика работ:</w:t>
      </w:r>
    </w:p>
    <w:bookmarkEnd w:id="8108"/>
    <w:bookmarkStart w:name="z8274" w:id="8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катушек с цилиндрической многослойной обмоткой из меди круглого сечения трансформаторов второго и третьего габаритов и меди прямоугольного сечения трансформаторов первого и второго габаритов на горизонтальных намоточных станках; </w:t>
      </w:r>
    </w:p>
    <w:bookmarkEnd w:id="8109"/>
    <w:bookmarkStart w:name="z8275" w:id="8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дисковых катушек печных трансформаторов третьего габарита; </w:t>
      </w:r>
    </w:p>
    <w:bookmarkEnd w:id="8110"/>
    <w:bookmarkStart w:name="z8276" w:id="8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непрерывных и спиральных обмоток до 12 параллелей трансформаторов второго габарита.;</w:t>
      </w:r>
    </w:p>
    <w:bookmarkEnd w:id="8111"/>
    <w:bookmarkStart w:name="z8277" w:id="8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концов и припайка регулировочных отводов;</w:t>
      </w:r>
    </w:p>
    <w:bookmarkEnd w:id="8112"/>
    <w:bookmarkStart w:name="z8278" w:id="8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канавочных катушек и катушек напряжения с установкой и припайкой экранов.</w:t>
      </w:r>
    </w:p>
    <w:bookmarkEnd w:id="8113"/>
    <w:bookmarkStart w:name="z8279" w:id="8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654. Должен знать:</w:t>
      </w:r>
    </w:p>
    <w:bookmarkEnd w:id="8114"/>
    <w:bookmarkStart w:name="z8280" w:id="8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горизонтальных намоточных станков и специальных приспособлений; </w:t>
      </w:r>
    </w:p>
    <w:bookmarkEnd w:id="8115"/>
    <w:bookmarkStart w:name="z8281" w:id="8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пайки; </w:t>
      </w:r>
    </w:p>
    <w:bookmarkEnd w:id="8116"/>
    <w:bookmarkStart w:name="z8282" w:id="8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припоев и их свойства; </w:t>
      </w:r>
    </w:p>
    <w:bookmarkEnd w:id="8117"/>
    <w:bookmarkStart w:name="z8283" w:id="8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изоляционных материалов и проводников, применяемых для изготовления катушек трансформаторов, правила пользования техническими данными.</w:t>
      </w:r>
    </w:p>
    <w:bookmarkEnd w:id="8118"/>
    <w:bookmarkStart w:name="z8284" w:id="8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Намотчик катушек трансформаторов, 4-разряд</w:t>
      </w:r>
    </w:p>
    <w:bookmarkEnd w:id="8119"/>
    <w:bookmarkStart w:name="z8285" w:id="8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655. Характеристика работ:</w:t>
      </w:r>
    </w:p>
    <w:bookmarkEnd w:id="8120"/>
    <w:bookmarkStart w:name="z8286" w:id="8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катушек с цилиндрической многослойной обмоткой из меди круглого сечения трансформаторов четвертого габарита и меди прямоугольного сечения трансформаторов третьего, четвертого габаритов на горизонтальных намоточных станках; </w:t>
      </w:r>
    </w:p>
    <w:bookmarkEnd w:id="8121"/>
    <w:bookmarkStart w:name="z8287" w:id="8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спиральных обмоток свыше 12 параллелей трансформаторов третьего габарита и одноходовой спиральной обмотки трансформаторов четвертого габарита; </w:t>
      </w:r>
    </w:p>
    <w:bookmarkEnd w:id="8122"/>
    <w:bookmarkStart w:name="z8288" w:id="8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непрерывных катушек для трансформаторов первого, второго и третьего габаритов; </w:t>
      </w:r>
    </w:p>
    <w:bookmarkEnd w:id="8123"/>
    <w:bookmarkStart w:name="z8289" w:id="8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обмоток на пространственный магнитопровод; </w:t>
      </w:r>
    </w:p>
    <w:bookmarkEnd w:id="8124"/>
    <w:bookmarkStart w:name="z8290" w:id="8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квадратных обмоток сухих защитных трансформаторов; </w:t>
      </w:r>
    </w:p>
    <w:bookmarkEnd w:id="8125"/>
    <w:bookmarkStart w:name="z8291" w:id="8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дисковых катушек для силовых и печных трансформаторов четвертого и пятого габаритов.</w:t>
      </w:r>
    </w:p>
    <w:bookmarkEnd w:id="8126"/>
    <w:bookmarkStart w:name="z8292" w:id="8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656. Должен знать:</w:t>
      </w:r>
    </w:p>
    <w:bookmarkEnd w:id="8127"/>
    <w:bookmarkStart w:name="z8293" w:id="8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горизонтальных намоточных станков; </w:t>
      </w:r>
    </w:p>
    <w:bookmarkEnd w:id="8128"/>
    <w:bookmarkStart w:name="z8294" w:id="8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различные конструкции трансформаторных катушек; </w:t>
      </w:r>
    </w:p>
    <w:bookmarkEnd w:id="8129"/>
    <w:bookmarkStart w:name="z8295" w:id="8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контрольно-измерительных приборов и инструментов.</w:t>
      </w:r>
    </w:p>
    <w:bookmarkEnd w:id="8130"/>
    <w:bookmarkStart w:name="z8296" w:id="8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Намотчик катушек трансформаторов, 5-разряд</w:t>
      </w:r>
    </w:p>
    <w:bookmarkEnd w:id="8131"/>
    <w:bookmarkStart w:name="z8297" w:id="8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657. Характеристика работ:</w:t>
      </w:r>
    </w:p>
    <w:bookmarkEnd w:id="8132"/>
    <w:bookmarkStart w:name="z8298" w:id="8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непрерывных катушек трансформаторов четвертого габарита с переключением под нагрузкой на горизонтальных намоточных станках; </w:t>
      </w:r>
    </w:p>
    <w:bookmarkEnd w:id="8133"/>
    <w:bookmarkStart w:name="z8299" w:id="8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многоходовых спиральных обмоток трансформаторов четвертого габарита.</w:t>
      </w:r>
    </w:p>
    <w:bookmarkEnd w:id="8134"/>
    <w:bookmarkStart w:name="z8300" w:id="8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658. Должен знать:</w:t>
      </w:r>
    </w:p>
    <w:bookmarkEnd w:id="8135"/>
    <w:bookmarkStart w:name="z8301" w:id="8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различные способы намотки катушек трансформаторов сложной конструкции; </w:t>
      </w:r>
    </w:p>
    <w:bookmarkEnd w:id="8136"/>
    <w:bookmarkStart w:name="z8302" w:id="8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изоляционным конструкциям; </w:t>
      </w:r>
    </w:p>
    <w:bookmarkEnd w:id="8137"/>
    <w:bookmarkStart w:name="z8303" w:id="8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намотки сложных катушек.</w:t>
      </w:r>
    </w:p>
    <w:bookmarkEnd w:id="8138"/>
    <w:bookmarkStart w:name="z8304" w:id="8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Намотчик катушек трансформаторов, 6-разряд</w:t>
      </w:r>
    </w:p>
    <w:bookmarkEnd w:id="8139"/>
    <w:bookmarkStart w:name="z8305" w:id="8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659. Характеристика работ:</w:t>
      </w:r>
    </w:p>
    <w:bookmarkEnd w:id="8140"/>
    <w:bookmarkStart w:name="z8306" w:id="8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непрерывных катушек трансформаторов пятого и шестого габаритов с переключением под нагрузкой на вертикальных и горизонтальных намоточных станках; </w:t>
      </w:r>
    </w:p>
    <w:bookmarkEnd w:id="8141"/>
    <w:bookmarkStart w:name="z8307" w:id="8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электропечных трансформаторов и шунтирующих реакторов с переплетенной обмоткой.</w:t>
      </w:r>
    </w:p>
    <w:bookmarkEnd w:id="8142"/>
    <w:bookmarkStart w:name="z8308" w:id="8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660. Должен знать:</w:t>
      </w:r>
    </w:p>
    <w:bookmarkEnd w:id="8143"/>
    <w:bookmarkStart w:name="z8309" w:id="8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управления вертикальными и горизонтальными намоточными станками; </w:t>
      </w:r>
    </w:p>
    <w:bookmarkEnd w:id="8144"/>
    <w:bookmarkStart w:name="z8310" w:id="8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намотки катушек с переплетенной обмоткой; </w:t>
      </w:r>
    </w:p>
    <w:bookmarkEnd w:id="8145"/>
    <w:bookmarkStart w:name="z8311" w:id="8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обмоткам и изоляционным конструкциям.</w:t>
      </w:r>
    </w:p>
    <w:bookmarkEnd w:id="8146"/>
    <w:bookmarkStart w:name="z8312" w:id="8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Калибровщик катушек электроприборов, 1-разряд</w:t>
      </w:r>
    </w:p>
    <w:bookmarkEnd w:id="8147"/>
    <w:bookmarkStart w:name="z8313" w:id="8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661. Характеристика работ:</w:t>
      </w:r>
    </w:p>
    <w:bookmarkEnd w:id="8148"/>
    <w:bookmarkStart w:name="z8314" w:id="8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катушек с обмоткой из манганиновой проволоки по сопротивлению свыше 200 Ом под руководством калибровщика более высокой квалификации.</w:t>
      </w:r>
    </w:p>
    <w:bookmarkEnd w:id="8149"/>
    <w:bookmarkStart w:name="z8315" w:id="8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662. Должен знать:</w:t>
      </w:r>
    </w:p>
    <w:bookmarkEnd w:id="8150"/>
    <w:bookmarkStart w:name="z8316" w:id="8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калибровке катушек; </w:t>
      </w:r>
    </w:p>
    <w:bookmarkEnd w:id="8151"/>
    <w:bookmarkStart w:name="z8317" w:id="8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простых контрольно-измерительных приборов; </w:t>
      </w:r>
    </w:p>
    <w:bookmarkEnd w:id="8152"/>
    <w:bookmarkStart w:name="z8318" w:id="8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чертежи и схемы.</w:t>
      </w:r>
    </w:p>
    <w:bookmarkEnd w:id="8153"/>
    <w:bookmarkStart w:name="z8319" w:id="8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Калибровщик катушек электроприборов, 2-разряд</w:t>
      </w:r>
    </w:p>
    <w:bookmarkEnd w:id="8154"/>
    <w:bookmarkStart w:name="z8320" w:id="8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663. Характеристика работ:</w:t>
      </w:r>
    </w:p>
    <w:bookmarkEnd w:id="8155"/>
    <w:bookmarkStart w:name="z8321" w:id="8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катушек с обмоткой из манганиновой проволоки по сопротивлению свыше 200 Ом;</w:t>
      </w:r>
    </w:p>
    <w:bookmarkEnd w:id="8156"/>
    <w:bookmarkStart w:name="z8322" w:id="8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простых схем для проверки сопротивления.</w:t>
      </w:r>
    </w:p>
    <w:bookmarkEnd w:id="8157"/>
    <w:bookmarkStart w:name="z8323" w:id="8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664. Должен знать:</w:t>
      </w:r>
    </w:p>
    <w:bookmarkEnd w:id="8158"/>
    <w:bookmarkStart w:name="z8324" w:id="8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простыми контрольно-измерительными приборами; </w:t>
      </w:r>
    </w:p>
    <w:bookmarkEnd w:id="8159"/>
    <w:bookmarkStart w:name="z8325" w:id="8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калибровки;</w:t>
      </w:r>
    </w:p>
    <w:bookmarkEnd w:id="8160"/>
    <w:bookmarkStart w:name="z8326" w:id="8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единицы измерения электрических величин; </w:t>
      </w:r>
    </w:p>
    <w:bookmarkEnd w:id="8161"/>
    <w:bookmarkStart w:name="z8327" w:id="8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источники питания приборов (гальванические батареи и аккумуляторы); </w:t>
      </w:r>
    </w:p>
    <w:bookmarkEnd w:id="8162"/>
    <w:bookmarkStart w:name="z8328" w:id="8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поправочных таблиц; </w:t>
      </w:r>
    </w:p>
    <w:bookmarkEnd w:id="8163"/>
    <w:bookmarkStart w:name="z8329" w:id="8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 в объеме выполняемых работ.</w:t>
      </w:r>
    </w:p>
    <w:bookmarkEnd w:id="8164"/>
    <w:bookmarkStart w:name="z8330" w:id="8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Калибровщик катушек электроприборов, 3-разряд</w:t>
      </w:r>
    </w:p>
    <w:bookmarkEnd w:id="8165"/>
    <w:bookmarkStart w:name="z8331" w:id="8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665. Характеристика работ:</w:t>
      </w:r>
    </w:p>
    <w:bookmarkEnd w:id="8166"/>
    <w:bookmarkStart w:name="z8332" w:id="8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катушек с обмоткой из манганиновой проволоки по сопротивлению свыше 3 Ом до 200 Ом и красномедной проволоки по сопротивлению свыше 100 Ом в соответствии с заданными допусками; </w:t>
      </w:r>
    </w:p>
    <w:bookmarkEnd w:id="8167"/>
    <w:bookmarkStart w:name="z8333" w:id="8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схемы одинарного моста для проверки сопротивления катушек;</w:t>
      </w:r>
    </w:p>
    <w:bookmarkEnd w:id="8168"/>
    <w:bookmarkStart w:name="z8334" w:id="8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потребного количества проволоки для калибровки по сопротивлению;</w:t>
      </w:r>
    </w:p>
    <w:bookmarkEnd w:id="8169"/>
    <w:bookmarkStart w:name="z8335" w:id="8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выводов; </w:t>
      </w:r>
    </w:p>
    <w:bookmarkEnd w:id="8170"/>
    <w:bookmarkStart w:name="z8336" w:id="8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сопротивлений с помощью контрольно-измерительных приборов;</w:t>
      </w:r>
    </w:p>
    <w:bookmarkEnd w:id="8171"/>
    <w:bookmarkStart w:name="z8337" w:id="8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коэффициента трансформатора для проверки индуктивного сопротивления.</w:t>
      </w:r>
    </w:p>
    <w:bookmarkEnd w:id="8172"/>
    <w:bookmarkStart w:name="z8338" w:id="8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666. Должен знать:</w:t>
      </w:r>
    </w:p>
    <w:bookmarkEnd w:id="8173"/>
    <w:bookmarkStart w:name="z8339" w:id="8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средней сложности, устройство электропаяльника и правила пользования им;</w:t>
      </w:r>
    </w:p>
    <w:bookmarkEnd w:id="8174"/>
    <w:bookmarkStart w:name="z8340" w:id="8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обмоток; </w:t>
      </w:r>
    </w:p>
    <w:bookmarkEnd w:id="8175"/>
    <w:bookmarkStart w:name="z8341" w:id="8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допусков.</w:t>
      </w:r>
    </w:p>
    <w:bookmarkEnd w:id="8176"/>
    <w:bookmarkStart w:name="z8342" w:id="8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Калибровщик катушек электроприборов, 4-разряд</w:t>
      </w:r>
    </w:p>
    <w:bookmarkEnd w:id="8177"/>
    <w:bookmarkStart w:name="z8343" w:id="8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667. Характеристика работ:</w:t>
      </w:r>
    </w:p>
    <w:bookmarkEnd w:id="8178"/>
    <w:bookmarkStart w:name="z8344" w:id="8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катушек с обмоткой из манганиновой проволоки по сопротивлению до 3 Ом и красномедной проволоки по сопротивлению до 100 Ом;</w:t>
      </w:r>
    </w:p>
    <w:bookmarkEnd w:id="8179"/>
    <w:bookmarkStart w:name="z8345" w:id="8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схемы двойного моста для проверки сопротивления катушек.</w:t>
      </w:r>
    </w:p>
    <w:bookmarkEnd w:id="8180"/>
    <w:bookmarkStart w:name="z8346" w:id="8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668. Должен знать:</w:t>
      </w:r>
    </w:p>
    <w:bookmarkEnd w:id="8181"/>
    <w:bookmarkStart w:name="z8347" w:id="8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обслуживаемого оборудования; </w:t>
      </w:r>
    </w:p>
    <w:bookmarkEnd w:id="8182"/>
    <w:bookmarkStart w:name="z8348" w:id="8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приборов; </w:t>
      </w:r>
    </w:p>
    <w:bookmarkEnd w:id="8183"/>
    <w:bookmarkStart w:name="z8349" w:id="8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условия.</w:t>
      </w:r>
    </w:p>
    <w:bookmarkEnd w:id="8184"/>
    <w:bookmarkStart w:name="z8350" w:id="8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Намотчик катушек для электроприборов и</w:t>
      </w:r>
      <w:r>
        <w:rPr>
          <w:rFonts w:ascii="Times New Roman"/>
          <w:b/>
          <w:i w:val="false"/>
          <w:color w:val="000000"/>
        </w:rPr>
        <w:t xml:space="preserve"> аппаратов, 1-разряд</w:t>
      </w:r>
    </w:p>
    <w:bookmarkEnd w:id="8185"/>
    <w:bookmarkStart w:name="z8352" w:id="8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669. Характеристика работ:</w:t>
      </w:r>
    </w:p>
    <w:bookmarkEnd w:id="8186"/>
    <w:bookmarkStart w:name="z8353" w:id="8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катушек для аппаратов и приборов из проволоки диаметром более 0,1 миллиметра под руководством намотчика более высокой квалификации; </w:t>
      </w:r>
    </w:p>
    <w:bookmarkEnd w:id="8187"/>
    <w:bookmarkStart w:name="z8354" w:id="8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полей сопротивления;</w:t>
      </w:r>
    </w:p>
    <w:bookmarkEnd w:id="8188"/>
    <w:bookmarkStart w:name="z8355" w:id="8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оправок;</w:t>
      </w:r>
    </w:p>
    <w:bookmarkEnd w:id="8189"/>
    <w:bookmarkStart w:name="z8356" w:id="8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увязка катушек.</w:t>
      </w:r>
    </w:p>
    <w:bookmarkEnd w:id="8190"/>
    <w:bookmarkStart w:name="z8357" w:id="8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670. Должен знать:</w:t>
      </w:r>
    </w:p>
    <w:bookmarkEnd w:id="8191"/>
    <w:bookmarkStart w:name="z8358" w:id="8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намоточных станков; </w:t>
      </w:r>
    </w:p>
    <w:bookmarkEnd w:id="8192"/>
    <w:bookmarkStart w:name="z8359" w:id="8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сортов обмоточной проволоки, изоляционных материалов, лака, клея, припоев; </w:t>
      </w:r>
    </w:p>
    <w:bookmarkEnd w:id="8193"/>
    <w:bookmarkStart w:name="z8360" w:id="8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контрольно-измерительного инструмента.</w:t>
      </w:r>
    </w:p>
    <w:bookmarkEnd w:id="8194"/>
    <w:bookmarkStart w:name="z8361" w:id="8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671. Примеры работ:</w:t>
      </w:r>
    </w:p>
    <w:bookmarkEnd w:id="8195"/>
    <w:bookmarkStart w:name="z8362" w:id="8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намотка:</w:t>
      </w:r>
    </w:p>
    <w:bookmarkEnd w:id="8196"/>
    <w:bookmarkStart w:name="z8363" w:id="8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добавочного сопротивления;</w:t>
      </w:r>
    </w:p>
    <w:bookmarkEnd w:id="8197"/>
    <w:bookmarkStart w:name="z8364" w:id="8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ролики бумажные;</w:t>
      </w:r>
    </w:p>
    <w:bookmarkEnd w:id="8198"/>
    <w:bookmarkStart w:name="z8365" w:id="8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цилиндры сопротивления.</w:t>
      </w:r>
    </w:p>
    <w:bookmarkEnd w:id="8199"/>
    <w:bookmarkStart w:name="z8366" w:id="8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Намотчик катушек для электроприборов и </w:t>
      </w:r>
      <w:r>
        <w:rPr>
          <w:rFonts w:ascii="Times New Roman"/>
          <w:b/>
          <w:i w:val="false"/>
          <w:color w:val="000000"/>
        </w:rPr>
        <w:t>аппаратов, 2-разряд</w:t>
      </w:r>
    </w:p>
    <w:bookmarkEnd w:id="8200"/>
    <w:bookmarkStart w:name="z8368" w:id="8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672. Характеристика работ:</w:t>
      </w:r>
    </w:p>
    <w:bookmarkEnd w:id="8201"/>
    <w:bookmarkStart w:name="z8369" w:id="8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для аппаратов и приборов из проволоки диаметром более 0,1 миллиметра;</w:t>
      </w:r>
    </w:p>
    <w:bookmarkEnd w:id="8202"/>
    <w:bookmarkStart w:name="z8370" w:id="8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для аппаратов и приборов на круглый каркас или намоточный шаблон с автоматической или ручной укладкой витков в слой, с прокладыванием изоляции в случае необходимости;</w:t>
      </w:r>
    </w:p>
    <w:bookmarkEnd w:id="8203"/>
    <w:bookmarkStart w:name="z8371" w:id="8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станка на нужное число витков и шаг;</w:t>
      </w:r>
    </w:p>
    <w:bookmarkEnd w:id="8204"/>
    <w:bookmarkStart w:name="z8372" w:id="8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каркасов или шаблонов;</w:t>
      </w:r>
    </w:p>
    <w:bookmarkEnd w:id="8205"/>
    <w:bookmarkStart w:name="z8373" w:id="8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зажимов и наконечников.</w:t>
      </w:r>
    </w:p>
    <w:bookmarkEnd w:id="8206"/>
    <w:bookmarkStart w:name="z8374" w:id="8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673. Должен знать:</w:t>
      </w:r>
    </w:p>
    <w:bookmarkEnd w:id="8207"/>
    <w:bookmarkStart w:name="z8375" w:id="8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станков; </w:t>
      </w:r>
    </w:p>
    <w:bookmarkEnd w:id="8208"/>
    <w:bookmarkStart w:name="z8376" w:id="8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применяемых сортов обмоточной проволоки, изоляционных материалов, клея, лака, припоев; </w:t>
      </w:r>
    </w:p>
    <w:bookmarkEnd w:id="8209"/>
    <w:bookmarkStart w:name="z8377" w:id="8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проверки качества намотки; </w:t>
      </w:r>
    </w:p>
    <w:bookmarkEnd w:id="8210"/>
    <w:bookmarkStart w:name="z8378" w:id="8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причины брака и способы его обнаружения и устранения; </w:t>
      </w:r>
    </w:p>
    <w:bookmarkEnd w:id="8211"/>
    <w:bookmarkStart w:name="z8379" w:id="8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изготовлению катушек со слоевой обмоткой; </w:t>
      </w:r>
    </w:p>
    <w:bookmarkEnd w:id="8212"/>
    <w:bookmarkStart w:name="z8380" w:id="8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объеме выполняемой работы.</w:t>
      </w:r>
    </w:p>
    <w:bookmarkEnd w:id="8213"/>
    <w:bookmarkStart w:name="z8381" w:id="8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674. Примеры работ:</w:t>
      </w:r>
    </w:p>
    <w:bookmarkEnd w:id="8214"/>
    <w:bookmarkStart w:name="z8382" w:id="8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намотка:</w:t>
      </w:r>
    </w:p>
    <w:bookmarkEnd w:id="8215"/>
    <w:bookmarkStart w:name="z8383" w:id="8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поля (катушки) сопротивления;</w:t>
      </w:r>
    </w:p>
    <w:bookmarkEnd w:id="8216"/>
    <w:bookmarkStart w:name="z8384" w:id="8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рамки каркасные и бескаркасные;</w:t>
      </w:r>
    </w:p>
    <w:bookmarkEnd w:id="8217"/>
    <w:bookmarkStart w:name="z8385" w:id="8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рамы сопротивления.</w:t>
      </w:r>
    </w:p>
    <w:bookmarkEnd w:id="8218"/>
    <w:bookmarkStart w:name="z8386" w:id="8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Намотчик катушек для электроприборов и </w:t>
      </w:r>
      <w:r>
        <w:rPr>
          <w:rFonts w:ascii="Times New Roman"/>
          <w:b/>
          <w:i w:val="false"/>
          <w:color w:val="000000"/>
        </w:rPr>
        <w:t>аппаратов, 3-разряд</w:t>
      </w:r>
    </w:p>
    <w:bookmarkEnd w:id="8219"/>
    <w:bookmarkStart w:name="z8388" w:id="8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675. Характеристика работ:</w:t>
      </w:r>
    </w:p>
    <w:bookmarkEnd w:id="8220"/>
    <w:bookmarkStart w:name="z8389" w:id="8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катушек для аппаратов и приборов из проволоки диаметром менее 0,1 до 0,02 миллиметра; </w:t>
      </w:r>
    </w:p>
    <w:bookmarkEnd w:id="8221"/>
    <w:bookmarkStart w:name="z8390" w:id="8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многосекционная и многослойная намотка катушек и рамок на шаблон и прямоугольный каркас; </w:t>
      </w:r>
    </w:p>
    <w:bookmarkEnd w:id="8222"/>
    <w:bookmarkStart w:name="z8391" w:id="8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сопротивления катушек с помощью контрольно-измерительных приборов.</w:t>
      </w:r>
    </w:p>
    <w:bookmarkEnd w:id="8223"/>
    <w:bookmarkStart w:name="z8392" w:id="8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676. Должен знать:</w:t>
      </w:r>
    </w:p>
    <w:bookmarkEnd w:id="8224"/>
    <w:bookmarkStart w:name="z8393" w:id="8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обслуживаемых станков; </w:t>
      </w:r>
    </w:p>
    <w:bookmarkEnd w:id="8225"/>
    <w:bookmarkStart w:name="z8394" w:id="8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применяемой проволоки; </w:t>
      </w:r>
    </w:p>
    <w:bookmarkEnd w:id="8226"/>
    <w:bookmarkStart w:name="z8395" w:id="8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приборов.</w:t>
      </w:r>
    </w:p>
    <w:bookmarkEnd w:id="8227"/>
    <w:bookmarkStart w:name="z8396" w:id="8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677. Примеры работ:</w:t>
      </w:r>
    </w:p>
    <w:bookmarkEnd w:id="8228"/>
    <w:bookmarkStart w:name="z8397" w:id="8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Намотка:</w:t>
      </w:r>
    </w:p>
    <w:bookmarkEnd w:id="8229"/>
    <w:bookmarkStart w:name="z8398" w:id="8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бескаркасные в две секции;</w:t>
      </w:r>
    </w:p>
    <w:bookmarkEnd w:id="8230"/>
    <w:bookmarkStart w:name="z8399" w:id="8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каркасные;</w:t>
      </w:r>
    </w:p>
    <w:bookmarkEnd w:id="8231"/>
    <w:bookmarkStart w:name="z8400" w:id="8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торроидальные, многослойные и многосекционные;</w:t>
      </w:r>
    </w:p>
    <w:bookmarkEnd w:id="8232"/>
    <w:bookmarkStart w:name="z8401" w:id="8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трансформаторов, многослойные и многосекционные;</w:t>
      </w:r>
    </w:p>
    <w:bookmarkEnd w:id="8233"/>
    <w:bookmarkStart w:name="z8402" w:id="8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рамки двухсекционные.</w:t>
      </w:r>
    </w:p>
    <w:bookmarkEnd w:id="8234"/>
    <w:bookmarkStart w:name="z8403" w:id="8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Намотчик катушек для электроприборов и </w:t>
      </w:r>
      <w:r>
        <w:rPr>
          <w:rFonts w:ascii="Times New Roman"/>
          <w:b/>
          <w:i w:val="false"/>
          <w:color w:val="000000"/>
        </w:rPr>
        <w:t>аппаратов, 4-разряд</w:t>
      </w:r>
    </w:p>
    <w:bookmarkEnd w:id="8235"/>
    <w:bookmarkStart w:name="z8405" w:id="8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678. Характеристика работ:</w:t>
      </w:r>
    </w:p>
    <w:bookmarkEnd w:id="8236"/>
    <w:bookmarkStart w:name="z8406" w:id="8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бескаркасных катушек и рамок для аппаратов и приборов в слой проволокой диаметром менее 0,02 миллиметра.</w:t>
      </w:r>
    </w:p>
    <w:bookmarkEnd w:id="8237"/>
    <w:bookmarkStart w:name="z8407" w:id="8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679. Должен знать:</w:t>
      </w:r>
    </w:p>
    <w:bookmarkEnd w:id="8238"/>
    <w:bookmarkStart w:name="z8408" w:id="8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намотки катушек и рамок из тонкой проволоки; </w:t>
      </w:r>
    </w:p>
    <w:bookmarkEnd w:id="8239"/>
    <w:bookmarkStart w:name="z8409" w:id="8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катушек по сопротивлению.</w:t>
      </w:r>
    </w:p>
    <w:bookmarkEnd w:id="8240"/>
    <w:bookmarkStart w:name="z8410" w:id="8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Намотчик электромагнитных сердечников, 1-разряд</w:t>
      </w:r>
    </w:p>
    <w:bookmarkEnd w:id="8241"/>
    <w:bookmarkStart w:name="z8411" w:id="8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680. Характеристика работ:</w:t>
      </w:r>
    </w:p>
    <w:bookmarkEnd w:id="8242"/>
    <w:bookmarkStart w:name="z8412" w:id="8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сердечников из трансформаторной стали весом до 12 килограмм на намоточных станках с применением простых приспособлений; </w:t>
      </w:r>
    </w:p>
    <w:bookmarkEnd w:id="8243"/>
    <w:bookmarkStart w:name="z8413" w:id="8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полос на барабан.</w:t>
      </w:r>
    </w:p>
    <w:bookmarkEnd w:id="8244"/>
    <w:bookmarkStart w:name="z8414" w:id="8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681. Должен знать:</w:t>
      </w:r>
    </w:p>
    <w:bookmarkEnd w:id="8245"/>
    <w:bookmarkStart w:name="z8415" w:id="8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обслуживаемого намоточного оборудования; </w:t>
      </w:r>
    </w:p>
    <w:bookmarkEnd w:id="8246"/>
    <w:bookmarkStart w:name="z8416" w:id="8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простых приспособлений и контрольно-измерительных инструментов; </w:t>
      </w:r>
    </w:p>
    <w:bookmarkEnd w:id="8247"/>
    <w:bookmarkStart w:name="z8417" w:id="8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трансформаторных сталей.</w:t>
      </w:r>
    </w:p>
    <w:bookmarkEnd w:id="8248"/>
    <w:bookmarkStart w:name="z8418" w:id="8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682. Примеры работ:</w:t>
      </w:r>
    </w:p>
    <w:bookmarkEnd w:id="8249"/>
    <w:bookmarkStart w:name="z8419" w:id="8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сердечники для шинных трансформаторов и трансформаторов лабораторного типа – намотка;</w:t>
      </w:r>
    </w:p>
    <w:bookmarkEnd w:id="8250"/>
    <w:bookmarkStart w:name="z8420" w:id="8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сердечники для масляных выключателей - намотка.</w:t>
      </w:r>
    </w:p>
    <w:bookmarkEnd w:id="8251"/>
    <w:bookmarkStart w:name="z8421" w:id="8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Намотчик электромагнитных сердечников, 2-разряд</w:t>
      </w:r>
    </w:p>
    <w:bookmarkEnd w:id="8252"/>
    <w:bookmarkStart w:name="z8422" w:id="8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683. Характеристика работ:</w:t>
      </w:r>
    </w:p>
    <w:bookmarkEnd w:id="8253"/>
    <w:bookmarkStart w:name="z8423" w:id="8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сердечников из трансформаторной стали весом свыше 12 килограмм на намоточных станках с применением специальных приспособлений; </w:t>
      </w:r>
    </w:p>
    <w:bookmarkEnd w:id="8254"/>
    <w:bookmarkStart w:name="z8424" w:id="8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полос в ленту на точечном аппарате.</w:t>
      </w:r>
    </w:p>
    <w:bookmarkEnd w:id="8255"/>
    <w:bookmarkStart w:name="z8425" w:id="8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684. Должен знать:</w:t>
      </w:r>
    </w:p>
    <w:bookmarkEnd w:id="8256"/>
    <w:bookmarkStart w:name="z8426" w:id="8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намоточного оборудования; </w:t>
      </w:r>
    </w:p>
    <w:bookmarkEnd w:id="8257"/>
    <w:bookmarkStart w:name="z8427" w:id="8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специальных приспособлений и точечного аппарата; </w:t>
      </w:r>
    </w:p>
    <w:bookmarkEnd w:id="8258"/>
    <w:bookmarkStart w:name="z8428" w:id="8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сварки полос; </w:t>
      </w:r>
    </w:p>
    <w:bookmarkEnd w:id="8259"/>
    <w:bookmarkStart w:name="z8429" w:id="8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 в объеме выполняемых работ.</w:t>
      </w:r>
    </w:p>
    <w:bookmarkEnd w:id="8260"/>
    <w:bookmarkStart w:name="z8430" w:id="8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685. Примеры работ:</w:t>
      </w:r>
    </w:p>
    <w:bookmarkEnd w:id="8261"/>
    <w:bookmarkStart w:name="z8431" w:id="8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сердечники для масляных выключателей - намотка с точечной приваркой листов.</w:t>
      </w:r>
    </w:p>
    <w:bookmarkEnd w:id="8262"/>
    <w:bookmarkStart w:name="z8432" w:id="8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Обмотчик элементов электрических машин, 1-разряд</w:t>
      </w:r>
    </w:p>
    <w:bookmarkEnd w:id="8263"/>
    <w:bookmarkStart w:name="z8433" w:id="8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686. Характеристика работ:</w:t>
      </w:r>
    </w:p>
    <w:bookmarkEnd w:id="8264"/>
    <w:bookmarkStart w:name="z8434" w:id="8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обмотка элементов электрических машин под руководством обмотчика более высокой квалификации;</w:t>
      </w:r>
    </w:p>
    <w:bookmarkEnd w:id="8265"/>
    <w:bookmarkStart w:name="z8435" w:id="8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пазов к обмотке;</w:t>
      </w:r>
    </w:p>
    <w:bookmarkEnd w:id="8266"/>
    <w:bookmarkStart w:name="z8436" w:id="8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обмоток клиньями; </w:t>
      </w:r>
    </w:p>
    <w:bookmarkEnd w:id="8267"/>
    <w:bookmarkStart w:name="z8437" w:id="8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обмоток по простым схемам;</w:t>
      </w:r>
    </w:p>
    <w:bookmarkEnd w:id="8268"/>
    <w:bookmarkStart w:name="z8438" w:id="8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 лобовых частей обмоток;</w:t>
      </w:r>
    </w:p>
    <w:bookmarkEnd w:id="8269"/>
    <w:bookmarkStart w:name="z8439" w:id="8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междукатушечных и межполюсных соединений шнуром или лентой; </w:t>
      </w:r>
    </w:p>
    <w:bookmarkEnd w:id="8270"/>
    <w:bookmarkStart w:name="z8440" w:id="8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обмоток к испытанию.</w:t>
      </w:r>
    </w:p>
    <w:bookmarkEnd w:id="8271"/>
    <w:bookmarkStart w:name="z8441" w:id="8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687. Должен знать:</w:t>
      </w:r>
    </w:p>
    <w:bookmarkEnd w:id="8272"/>
    <w:bookmarkStart w:name="z8442" w:id="8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простых инструментов и приспособлений; </w:t>
      </w:r>
    </w:p>
    <w:bookmarkEnd w:id="8273"/>
    <w:bookmarkStart w:name="z8443" w:id="8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простые схемы соединения обмоток; </w:t>
      </w:r>
    </w:p>
    <w:bookmarkEnd w:id="8274"/>
    <w:bookmarkStart w:name="z8444" w:id="8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изоляционных материалов.</w:t>
      </w:r>
    </w:p>
    <w:bookmarkEnd w:id="8275"/>
    <w:bookmarkStart w:name="z8445" w:id="8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688. Примеры работ:</w:t>
      </w:r>
    </w:p>
    <w:bookmarkEnd w:id="8276"/>
    <w:bookmarkStart w:name="z8446" w:id="8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машины погружные - подготовка провода к обмотке;</w:t>
      </w:r>
    </w:p>
    <w:bookmarkEnd w:id="8277"/>
    <w:bookmarkStart w:name="z8447" w:id="8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роторы, якори, статоры - размотка без сохранения провода;</w:t>
      </w:r>
    </w:p>
    <w:bookmarkEnd w:id="8278"/>
    <w:bookmarkStart w:name="z8448" w:id="8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сердечники якорей, роторов и статоров машин с мягкими секциями - подготовка к обмотке;</w:t>
      </w:r>
    </w:p>
    <w:bookmarkEnd w:id="8279"/>
    <w:bookmarkStart w:name="z8449" w:id="8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статоры микродвигателей - подготовка к обмотке;</w:t>
      </w:r>
    </w:p>
    <w:bookmarkEnd w:id="8280"/>
    <w:bookmarkStart w:name="z8450" w:id="8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якори электродвигателей для бормашины - обмотка.</w:t>
      </w:r>
    </w:p>
    <w:bookmarkEnd w:id="8281"/>
    <w:bookmarkStart w:name="z8451" w:id="8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Обмотчик элементов электрических машин, 2-разряд</w:t>
      </w:r>
    </w:p>
    <w:bookmarkEnd w:id="8282"/>
    <w:bookmarkStart w:name="z8452" w:id="8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689. Характеристика работ:</w:t>
      </w:r>
    </w:p>
    <w:bookmarkEnd w:id="8283"/>
    <w:bookmarkStart w:name="z8453" w:id="8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обмотка простых элементов электрических машин;</w:t>
      </w:r>
    </w:p>
    <w:bookmarkEnd w:id="8284"/>
    <w:bookmarkStart w:name="z8454" w:id="8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шага по пазам и коллектору;</w:t>
      </w:r>
    </w:p>
    <w:bookmarkEnd w:id="8285"/>
    <w:bookmarkStart w:name="z8455" w:id="8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фазных прокладок и обрезка концов;</w:t>
      </w:r>
    </w:p>
    <w:bookmarkEnd w:id="8286"/>
    <w:bookmarkStart w:name="z8456" w:id="8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одевание изолирующих трубок на концы катушечных групп; </w:t>
      </w:r>
    </w:p>
    <w:bookmarkEnd w:id="8287"/>
    <w:bookmarkStart w:name="z8457" w:id="8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обмотки статоров по схемам; </w:t>
      </w:r>
    </w:p>
    <w:bookmarkEnd w:id="8288"/>
    <w:bookmarkStart w:name="z8458" w:id="8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обмотки на группы;</w:t>
      </w:r>
    </w:p>
    <w:bookmarkEnd w:id="8289"/>
    <w:bookmarkStart w:name="z8459" w:id="8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лобовых частей обмотки; </w:t>
      </w:r>
    </w:p>
    <w:bookmarkEnd w:id="8290"/>
    <w:bookmarkStart w:name="z8460" w:id="8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секций в пазы.</w:t>
      </w:r>
    </w:p>
    <w:bookmarkEnd w:id="8291"/>
    <w:bookmarkStart w:name="z8461" w:id="8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690. Должен знать:</w:t>
      </w:r>
    </w:p>
    <w:bookmarkEnd w:id="8292"/>
    <w:bookmarkStart w:name="z8462" w:id="8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инструменты и приспособления, применяемые при доработочных операциях; способы заготовки и укладки секций в пазы; </w:t>
      </w:r>
    </w:p>
    <w:bookmarkEnd w:id="8293"/>
    <w:bookmarkStart w:name="z8463" w:id="8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круговые схемы соединения волновой и петлевой обмотки; </w:t>
      </w:r>
    </w:p>
    <w:bookmarkEnd w:id="8294"/>
    <w:bookmarkStart w:name="z8464" w:id="8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изоляционных материалов; </w:t>
      </w:r>
    </w:p>
    <w:bookmarkEnd w:id="8295"/>
    <w:bookmarkStart w:name="z8465" w:id="8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объеме выполняемых работ.</w:t>
      </w:r>
    </w:p>
    <w:bookmarkEnd w:id="8296"/>
    <w:bookmarkStart w:name="z8466" w:id="8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691. Примеры работ:</w:t>
      </w:r>
    </w:p>
    <w:bookmarkEnd w:id="8297"/>
    <w:bookmarkStart w:name="z8467" w:id="8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роторы электрических машин - обмотка мягкими секциями;</w:t>
      </w:r>
    </w:p>
    <w:bookmarkEnd w:id="8298"/>
    <w:bookmarkStart w:name="z8468" w:id="8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роторы, якори, статоры - размотка с сохранением провода;</w:t>
      </w:r>
    </w:p>
    <w:bookmarkEnd w:id="8299"/>
    <w:bookmarkStart w:name="z8469" w:id="8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статоры - обмотка разновитковыми секциями;</w:t>
      </w:r>
    </w:p>
    <w:bookmarkEnd w:id="8300"/>
    <w:bookmarkStart w:name="z8470" w:id="8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статоры микродвигателей – обмотка;</w:t>
      </w:r>
    </w:p>
    <w:bookmarkEnd w:id="8301"/>
    <w:bookmarkStart w:name="z8471" w:id="8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якори машин для электрокаров - обмотка.</w:t>
      </w:r>
    </w:p>
    <w:bookmarkEnd w:id="8302"/>
    <w:bookmarkStart w:name="z8472" w:id="8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Обмотчик элементов электрических машин, 3-разряд</w:t>
      </w:r>
    </w:p>
    <w:bookmarkEnd w:id="8303"/>
    <w:bookmarkStart w:name="z8473" w:id="8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692. Характеристика работ:</w:t>
      </w:r>
    </w:p>
    <w:bookmarkEnd w:id="8304"/>
    <w:bookmarkStart w:name="z8474" w:id="8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обмотка элементов электрических машин средней сложности;</w:t>
      </w:r>
    </w:p>
    <w:bookmarkEnd w:id="8305"/>
    <w:bookmarkStart w:name="z8475" w:id="8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последовательное формирование лобовых частей обмоток; </w:t>
      </w:r>
    </w:p>
    <w:bookmarkEnd w:id="8306"/>
    <w:bookmarkStart w:name="z8476" w:id="8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межфазовых прокладок;</w:t>
      </w:r>
    </w:p>
    <w:bookmarkEnd w:id="8307"/>
    <w:bookmarkStart w:name="z8477" w:id="8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концов обмотки с изолирующими трубочками; </w:t>
      </w:r>
    </w:p>
    <w:bookmarkEnd w:id="8308"/>
    <w:bookmarkStart w:name="z8478" w:id="8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скрутка и пайка мест соединений; </w:t>
      </w:r>
    </w:p>
    <w:bookmarkEnd w:id="8309"/>
    <w:bookmarkStart w:name="z8479" w:id="8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увязка выводных концов и лобовых частей обмоток; </w:t>
      </w:r>
    </w:p>
    <w:bookmarkEnd w:id="8310"/>
    <w:bookmarkStart w:name="z8480" w:id="8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обмоткодержательных колец с выверкой по секции;</w:t>
      </w:r>
    </w:p>
    <w:bookmarkEnd w:id="8311"/>
    <w:bookmarkStart w:name="z8481" w:id="8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секции для подогрева током; </w:t>
      </w:r>
    </w:p>
    <w:bookmarkEnd w:id="8312"/>
    <w:bookmarkStart w:name="z8482" w:id="8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уложенной обмотки и увязка секций обмоткодержательными кольцами; </w:t>
      </w:r>
    </w:p>
    <w:bookmarkEnd w:id="8313"/>
    <w:bookmarkStart w:name="z8483" w:id="8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дистанционных прокладок к лобовым частям обмотки;</w:t>
      </w:r>
    </w:p>
    <w:bookmarkEnd w:id="8314"/>
    <w:bookmarkStart w:name="z8484" w:id="8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обмотки якоря с коллекторами; </w:t>
      </w:r>
    </w:p>
    <w:bookmarkEnd w:id="8315"/>
    <w:bookmarkStart w:name="z8485" w:id="8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клиновка петушков деревянными и контактными клиньями.</w:t>
      </w:r>
    </w:p>
    <w:bookmarkEnd w:id="8316"/>
    <w:bookmarkStart w:name="z8486" w:id="8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693. Должен знать:</w:t>
      </w:r>
    </w:p>
    <w:bookmarkEnd w:id="8317"/>
    <w:bookmarkStart w:name="z8487" w:id="8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эксплуатации и способы подналадки обслуживаемых станков; </w:t>
      </w:r>
    </w:p>
    <w:bookmarkEnd w:id="8318"/>
    <w:bookmarkStart w:name="z8488" w:id="8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допускаемую плотность тока при нагреве секций; </w:t>
      </w:r>
    </w:p>
    <w:bookmarkEnd w:id="8319"/>
    <w:bookmarkStart w:name="z8489" w:id="8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и специальных приспособлений; </w:t>
      </w:r>
    </w:p>
    <w:bookmarkEnd w:id="8320"/>
    <w:bookmarkStart w:name="z8490" w:id="8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круговые и развернутые схемы соединения обмоток; </w:t>
      </w:r>
    </w:p>
    <w:bookmarkEnd w:id="8321"/>
    <w:bookmarkStart w:name="z8491" w:id="8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температуры размягчения и плавления компаунда; </w:t>
      </w:r>
    </w:p>
    <w:bookmarkEnd w:id="8322"/>
    <w:bookmarkStart w:name="z8492" w:id="8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пайки; </w:t>
      </w:r>
    </w:p>
    <w:bookmarkEnd w:id="8323"/>
    <w:bookmarkStart w:name="z8493" w:id="8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припоев и их свойства; </w:t>
      </w:r>
    </w:p>
    <w:bookmarkEnd w:id="8324"/>
    <w:bookmarkStart w:name="z8494" w:id="8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маркировку и свойства изолировочных материалов; </w:t>
      </w:r>
    </w:p>
    <w:bookmarkEnd w:id="8325"/>
    <w:bookmarkStart w:name="z8495" w:id="8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чертежи изоляционных деталей; </w:t>
      </w:r>
    </w:p>
    <w:bookmarkEnd w:id="8326"/>
    <w:bookmarkStart w:name="z8496" w:id="8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укладки обмоток на станке.</w:t>
      </w:r>
    </w:p>
    <w:bookmarkEnd w:id="8327"/>
    <w:bookmarkStart w:name="z8497" w:id="8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694. Примеры работ:</w:t>
      </w:r>
    </w:p>
    <w:bookmarkEnd w:id="8328"/>
    <w:bookmarkStart w:name="z8498" w:id="8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статоры электрических машин для встраиваемых двигателей - обмотка проводов с теплостойкой и маслостойкой изоляцией;</w:t>
      </w:r>
    </w:p>
    <w:bookmarkEnd w:id="8329"/>
    <w:bookmarkStart w:name="z8499" w:id="8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статоры машин с полузакрытым пазом - обмотка полужесткими секциями;</w:t>
      </w:r>
    </w:p>
    <w:bookmarkEnd w:id="8330"/>
    <w:bookmarkStart w:name="z8500" w:id="8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статоры электрических машин с полузакрытым пазом, встроенные в корпус специальных водозапущенных исполнений - обмотка проводом со специальной тонкостойкой изоляцией;</w:t>
      </w:r>
    </w:p>
    <w:bookmarkEnd w:id="8331"/>
    <w:bookmarkStart w:name="z8501" w:id="8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якори генераторов и статоров - обмотка проводом.</w:t>
      </w:r>
    </w:p>
    <w:bookmarkEnd w:id="8332"/>
    <w:bookmarkStart w:name="z8502" w:id="8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Обмотчик элементов электрических машин, 4-разряд</w:t>
      </w:r>
    </w:p>
    <w:bookmarkEnd w:id="8333"/>
    <w:bookmarkStart w:name="z8503" w:id="8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695. Характеристика работ:</w:t>
      </w:r>
    </w:p>
    <w:bookmarkEnd w:id="8334"/>
    <w:bookmarkStart w:name="z8504" w:id="8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обмотка сложных элементов электрических машин; </w:t>
      </w:r>
    </w:p>
    <w:bookmarkEnd w:id="8335"/>
    <w:bookmarkStart w:name="z8505" w:id="8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шага по пазам сердечника и коллектору для смешанной (лягушечьей) обмотки; </w:t>
      </w:r>
    </w:p>
    <w:bookmarkEnd w:id="8336"/>
    <w:bookmarkStart w:name="z8506" w:id="8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протяжка одно-двухслойной обмотки статора в пазы; </w:t>
      </w:r>
    </w:p>
    <w:bookmarkEnd w:id="8337"/>
    <w:bookmarkStart w:name="z8507" w:id="8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обмотки и уплотнение; </w:t>
      </w:r>
    </w:p>
    <w:bookmarkEnd w:id="8338"/>
    <w:bookmarkStart w:name="z8508" w:id="8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обмоток статоров по сложным схемам; </w:t>
      </w:r>
    </w:p>
    <w:bookmarkEnd w:id="8339"/>
    <w:bookmarkStart w:name="z8509" w:id="8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соединительных шин и пайка; </w:t>
      </w:r>
    </w:p>
    <w:bookmarkEnd w:id="8340"/>
    <w:bookmarkStart w:name="z8510" w:id="8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загибка концов секций с числом параллельных проводников до двух.</w:t>
      </w:r>
    </w:p>
    <w:bookmarkEnd w:id="8341"/>
    <w:bookmarkStart w:name="z8511" w:id="8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696. Должен знать:</w:t>
      </w:r>
    </w:p>
    <w:bookmarkEnd w:id="8342"/>
    <w:bookmarkStart w:name="z8512" w:id="8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сложных приспособлений и контрольно-измерительного инструмента; </w:t>
      </w:r>
    </w:p>
    <w:bookmarkEnd w:id="8343"/>
    <w:bookmarkStart w:name="z8513" w:id="8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 обмоток; </w:t>
      </w:r>
    </w:p>
    <w:bookmarkEnd w:id="8344"/>
    <w:bookmarkStart w:name="z8514" w:id="8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круговые и развернутые схемы многопараллельных соединений обмоток статоров; </w:t>
      </w:r>
    </w:p>
    <w:bookmarkEnd w:id="8345"/>
    <w:bookmarkStart w:name="z8515" w:id="8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сложных обмоток на витковое замыкание.</w:t>
      </w:r>
    </w:p>
    <w:bookmarkEnd w:id="8346"/>
    <w:bookmarkStart w:name="z8516" w:id="8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697. Примеры работ:</w:t>
      </w:r>
    </w:p>
    <w:bookmarkEnd w:id="8347"/>
    <w:bookmarkStart w:name="z8517" w:id="8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потенциал-регуляторы - полная обмотка;</w:t>
      </w:r>
    </w:p>
    <w:bookmarkEnd w:id="8348"/>
    <w:bookmarkStart w:name="z8518" w:id="8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роторы и статоры двигателей переменного и постоянного тока - полная обмотка;</w:t>
      </w:r>
    </w:p>
    <w:bookmarkEnd w:id="8349"/>
    <w:bookmarkStart w:name="z8519" w:id="8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роторы и якори высокооборотных электрических машин – обмотка;</w:t>
      </w:r>
    </w:p>
    <w:bookmarkEnd w:id="8350"/>
    <w:bookmarkStart w:name="z8520" w:id="8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статоры погружных электродвигателей - обмотка в протяжку;</w:t>
      </w:r>
    </w:p>
    <w:bookmarkEnd w:id="8351"/>
    <w:bookmarkStart w:name="z8521" w:id="8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якори тяговых двигателей - обмотка неразрывными секциями;</w:t>
      </w:r>
    </w:p>
    <w:bookmarkEnd w:id="8352"/>
    <w:bookmarkStart w:name="z8522" w:id="8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якори электрических машин - волновая обмотка.</w:t>
      </w:r>
    </w:p>
    <w:bookmarkEnd w:id="8353"/>
    <w:bookmarkStart w:name="z8523" w:id="8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Обмотчик элементов электрических машин, 5-разряд</w:t>
      </w:r>
    </w:p>
    <w:bookmarkEnd w:id="8354"/>
    <w:bookmarkStart w:name="z8524" w:id="8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698. Характеристика работ:</w:t>
      </w:r>
    </w:p>
    <w:bookmarkEnd w:id="8355"/>
    <w:bookmarkStart w:name="z8525" w:id="8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обмотка особо сложных элементов электрических машин;</w:t>
      </w:r>
    </w:p>
    <w:bookmarkEnd w:id="8356"/>
    <w:bookmarkStart w:name="z8526" w:id="8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по схеме подгонка обмотки и укладка; </w:t>
      </w:r>
    </w:p>
    <w:bookmarkEnd w:id="8357"/>
    <w:bookmarkStart w:name="z8527" w:id="8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и изолировка мест соединения эвольвентной обмотки; </w:t>
      </w:r>
    </w:p>
    <w:bookmarkEnd w:id="8358"/>
    <w:bookmarkStart w:name="z8528" w:id="8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загибка концов секций с числом параллельных проводников свыше двух.</w:t>
      </w:r>
    </w:p>
    <w:bookmarkEnd w:id="8359"/>
    <w:bookmarkStart w:name="z8529" w:id="8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699. Должен знать:</w:t>
      </w:r>
    </w:p>
    <w:bookmarkEnd w:id="8360"/>
    <w:bookmarkStart w:name="z8530" w:id="8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применяемого оборудования; </w:t>
      </w:r>
    </w:p>
    <w:bookmarkEnd w:id="8361"/>
    <w:bookmarkStart w:name="z8531" w:id="8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испытания обмоток; </w:t>
      </w:r>
    </w:p>
    <w:bookmarkEnd w:id="8362"/>
    <w:bookmarkStart w:name="z8532" w:id="8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применяемого материала; </w:t>
      </w:r>
    </w:p>
    <w:bookmarkEnd w:id="8363"/>
    <w:bookmarkStart w:name="z8533" w:id="8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сложные чертежи и схемы.</w:t>
      </w:r>
    </w:p>
    <w:bookmarkEnd w:id="8364"/>
    <w:bookmarkStart w:name="z8534" w:id="8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700. Примеры работ:</w:t>
      </w:r>
    </w:p>
    <w:bookmarkEnd w:id="8365"/>
    <w:bookmarkStart w:name="z8535" w:id="8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двигатели асинхронные, высокооборотные - полная обмотка и соединение;</w:t>
      </w:r>
    </w:p>
    <w:bookmarkEnd w:id="8366"/>
    <w:bookmarkStart w:name="z8536" w:id="8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двигатели двухякорные - полная обмотка и соединение;</w:t>
      </w:r>
    </w:p>
    <w:bookmarkEnd w:id="8367"/>
    <w:bookmarkStart w:name="z8537" w:id="8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двигатели многоскоростные - полная обмотка;</w:t>
      </w:r>
    </w:p>
    <w:bookmarkEnd w:id="8368"/>
    <w:bookmarkStart w:name="z8538" w:id="8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роторы асинхронных машин - полная обмотка;</w:t>
      </w:r>
    </w:p>
    <w:bookmarkEnd w:id="8369"/>
    <w:bookmarkStart w:name="z8539" w:id="8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роторы синхронных генераторов - полная обмотка;</w:t>
      </w:r>
    </w:p>
    <w:bookmarkEnd w:id="8370"/>
    <w:bookmarkStart w:name="z8540" w:id="8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якори преобразователей крупных машин – обмотка;</w:t>
      </w:r>
    </w:p>
    <w:bookmarkEnd w:id="8371"/>
    <w:bookmarkStart w:name="z8541" w:id="8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якори электрических машин - петлевая обмотка.</w:t>
      </w:r>
    </w:p>
    <w:bookmarkEnd w:id="8372"/>
    <w:bookmarkStart w:name="z8542" w:id="8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Обмотчик элементов электрических машин, 6-разряд</w:t>
      </w:r>
    </w:p>
    <w:bookmarkEnd w:id="8373"/>
    <w:bookmarkStart w:name="z8543" w:id="8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701. Характеристика работ:</w:t>
      </w:r>
    </w:p>
    <w:bookmarkEnd w:id="8374"/>
    <w:bookmarkStart w:name="z8544" w:id="8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обмотка и соединение уникальных элементов электрических машин; </w:t>
      </w:r>
    </w:p>
    <w:bookmarkEnd w:id="8375"/>
    <w:bookmarkStart w:name="z8545" w:id="8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по схеме, подгонка, укладка, уплотнение, заклиновка обмоток и соединение; </w:t>
      </w:r>
    </w:p>
    <w:bookmarkEnd w:id="8376"/>
    <w:bookmarkStart w:name="z8546" w:id="8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системы водяного охлаждения; </w:t>
      </w:r>
    </w:p>
    <w:bookmarkEnd w:id="8377"/>
    <w:bookmarkStart w:name="z8547" w:id="8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соединительных шин;</w:t>
      </w:r>
    </w:p>
    <w:bookmarkEnd w:id="8378"/>
    <w:bookmarkStart w:name="z8548" w:id="8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уравнителей и термопар.</w:t>
      </w:r>
    </w:p>
    <w:bookmarkEnd w:id="8379"/>
    <w:bookmarkStart w:name="z8549" w:id="8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702. Должен знать:</w:t>
      </w:r>
    </w:p>
    <w:bookmarkEnd w:id="8380"/>
    <w:bookmarkStart w:name="z8550" w:id="8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сборки обмоток уникальных элементов электрических машин; </w:t>
      </w:r>
    </w:p>
    <w:bookmarkEnd w:id="8381"/>
    <w:bookmarkStart w:name="z8551" w:id="8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назначение технологической оснастки и оборудования;</w:t>
      </w:r>
    </w:p>
    <w:bookmarkEnd w:id="8382"/>
    <w:bookmarkStart w:name="z8552" w:id="8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регулировку, подгонку каналов и методы испытания обмоток по электрическим параметрам и на гидроплотность.</w:t>
      </w:r>
    </w:p>
    <w:bookmarkEnd w:id="8383"/>
    <w:bookmarkStart w:name="z8553" w:id="8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703. Примеры работ:</w:t>
      </w:r>
    </w:p>
    <w:bookmarkEnd w:id="8384"/>
    <w:bookmarkStart w:name="z8554" w:id="8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роторы турбомоторов - полная обмотка и охлаждение;</w:t>
      </w:r>
    </w:p>
    <w:bookmarkEnd w:id="8385"/>
    <w:bookmarkStart w:name="z8555" w:id="8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роторы турбогенераторов и крупных электрических машин с водяным охлаждением - полная обмотка;</w:t>
      </w:r>
    </w:p>
    <w:bookmarkEnd w:id="8386"/>
    <w:bookmarkStart w:name="z8556" w:id="8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статоры турбо и гидрогенераторов и крупных электрических машин с водяным охлаждением - полная обмотка;</w:t>
      </w:r>
    </w:p>
    <w:bookmarkEnd w:id="8387"/>
    <w:bookmarkStart w:name="z8557" w:id="8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статоры и роторы турбо и гидрогенераторов с водяным форсированным охлаждением - полная обмотка;</w:t>
      </w:r>
    </w:p>
    <w:bookmarkEnd w:id="8388"/>
    <w:bookmarkStart w:name="z8558" w:id="8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турбо- и гидрогенераторы - установка термосопротивлений;</w:t>
      </w:r>
    </w:p>
    <w:bookmarkEnd w:id="8389"/>
    <w:bookmarkStart w:name="z8559" w:id="8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якори бесщеточного, диодного, синхронного генератора переменного тока - полная обмотка;</w:t>
      </w:r>
    </w:p>
    <w:bookmarkEnd w:id="8390"/>
    <w:bookmarkStart w:name="z8560" w:id="8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якори электрических машин со смешанной (лягушачьей) обмоткой или обмоткой с уравнительными соединениями - полная обмотка.</w:t>
      </w:r>
    </w:p>
    <w:bookmarkEnd w:id="8391"/>
    <w:bookmarkStart w:name="z8561" w:id="8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Прессовщик секций, катушек и изоляционных деталей электрических машин и аппаратов, 1-разряд</w:t>
      </w:r>
    </w:p>
    <w:bookmarkEnd w:id="8392"/>
    <w:bookmarkStart w:name="z8562" w:id="8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704. Характеристика работ:</w:t>
      </w:r>
    </w:p>
    <w:bookmarkEnd w:id="8393"/>
    <w:bookmarkStart w:name="z8563" w:id="8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нрессование секций, катушек и деталей из изоляционных материалов на прессах под руководством прессовщика более высокой квалификации;</w:t>
      </w:r>
    </w:p>
    <w:bookmarkEnd w:id="8394"/>
    <w:bookmarkStart w:name="z8564" w:id="8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секций в специальных пресс-формах с ручным или пневматическим зажимом; </w:t>
      </w:r>
    </w:p>
    <w:bookmarkEnd w:id="8395"/>
    <w:bookmarkStart w:name="z8565" w:id="8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и прессовка пазовых частей секций и придание формы лобовым частям в холодном состоянии.</w:t>
      </w:r>
    </w:p>
    <w:bookmarkEnd w:id="8396"/>
    <w:bookmarkStart w:name="z8566" w:id="8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705. Должен знать:</w:t>
      </w:r>
    </w:p>
    <w:bookmarkEnd w:id="8397"/>
    <w:bookmarkStart w:name="z8567" w:id="8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обслуживаемых ручных и пневматических прессов и пресс-форм; </w:t>
      </w:r>
    </w:p>
    <w:bookmarkEnd w:id="8398"/>
    <w:bookmarkStart w:name="z8568" w:id="8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простого контрольно-измерительного инструмента; наименование и маркировку обрабатываемых материалов.</w:t>
      </w:r>
    </w:p>
    <w:bookmarkEnd w:id="8399"/>
    <w:bookmarkStart w:name="z8569" w:id="8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706. Примеры работ:</w:t>
      </w:r>
    </w:p>
    <w:bookmarkEnd w:id="8400"/>
    <w:bookmarkStart w:name="z8570" w:id="8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прокладки конусные и сегментные – формование;</w:t>
      </w:r>
    </w:p>
    <w:bookmarkEnd w:id="8401"/>
    <w:bookmarkStart w:name="z8571" w:id="8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статоры микродвигателей - прессование лобовых частей обмотки.</w:t>
      </w:r>
    </w:p>
    <w:bookmarkEnd w:id="8402"/>
    <w:bookmarkStart w:name="z8572" w:id="8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Прессовщик секций, катушек и изоляционных деталей электрических машин и аппаратов, 2-разряд</w:t>
      </w:r>
    </w:p>
    <w:bookmarkEnd w:id="8403"/>
    <w:bookmarkStart w:name="z8573" w:id="8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707. Характеристика работ:</w:t>
      </w:r>
    </w:p>
    <w:bookmarkEnd w:id="8404"/>
    <w:bookmarkStart w:name="z8574" w:id="8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и выпечка секций, катушек и деталей из изоляционных материалов с нагревом и последующим охлаждением в прессах и пресс-формах с ручным приводом; </w:t>
      </w:r>
    </w:p>
    <w:bookmarkEnd w:id="8405"/>
    <w:bookmarkStart w:name="z8575" w:id="8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рихтовка лобовых частей обмоток в пресс-формах и проверка по макету; </w:t>
      </w:r>
    </w:p>
    <w:bookmarkEnd w:id="8406"/>
    <w:bookmarkStart w:name="z8576" w:id="8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лобовых частей обмоток на формовочных станках и макетах; </w:t>
      </w:r>
    </w:p>
    <w:bookmarkEnd w:id="8407"/>
    <w:bookmarkStart w:name="z8577" w:id="8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размеров лобовых частей шаблонами, </w:t>
      </w:r>
    </w:p>
    <w:bookmarkEnd w:id="8408"/>
    <w:bookmarkStart w:name="z8578" w:id="8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изолировка, запечка, прессовка металлических деталей.</w:t>
      </w:r>
    </w:p>
    <w:bookmarkEnd w:id="8409"/>
    <w:bookmarkStart w:name="z8579" w:id="8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708. Должен знать:</w:t>
      </w:r>
    </w:p>
    <w:bookmarkEnd w:id="8410"/>
    <w:bookmarkStart w:name="z8580" w:id="8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ручных, пневматических прессов и пресс-форм, нагревательных устройств, формовочных станков и способы их подналадки; </w:t>
      </w:r>
    </w:p>
    <w:bookmarkEnd w:id="8411"/>
    <w:bookmarkStart w:name="z8581" w:id="8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температурные режимы и допустимые давления при прессовании; </w:t>
      </w:r>
    </w:p>
    <w:bookmarkEnd w:id="8412"/>
    <w:bookmarkStart w:name="z8582" w:id="8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обрабатываемых деталей; </w:t>
      </w:r>
    </w:p>
    <w:bookmarkEnd w:id="8413"/>
    <w:bookmarkStart w:name="z8583" w:id="8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приспособлений и контрольно-измерительных инструментов.</w:t>
      </w:r>
    </w:p>
    <w:bookmarkEnd w:id="8414"/>
    <w:bookmarkStart w:name="z8584" w:id="8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709. Примеры работ:</w:t>
      </w:r>
    </w:p>
    <w:bookmarkEnd w:id="8415"/>
    <w:bookmarkStart w:name="z8585" w:id="8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 из пропитанной стеклоткани – опрессовка;</w:t>
      </w:r>
    </w:p>
    <w:bookmarkEnd w:id="8416"/>
    <w:bookmarkStart w:name="z8586" w:id="8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полюсные - прессовка, выпечка и калибровка;</w:t>
      </w:r>
    </w:p>
    <w:bookmarkEnd w:id="8417"/>
    <w:bookmarkStart w:name="z8587" w:id="8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из изолированной меди – прессование;</w:t>
      </w:r>
    </w:p>
    <w:bookmarkEnd w:id="8418"/>
    <w:bookmarkStart w:name="z8588" w:id="8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рейки, валы, кольца и другие детали - прессование с запечкой;</w:t>
      </w:r>
    </w:p>
    <w:bookmarkEnd w:id="8419"/>
    <w:bookmarkStart w:name="z8589" w:id="8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сердечники полюсов электрических машин и преобразователей - подготовка к прессованию.</w:t>
      </w:r>
    </w:p>
    <w:bookmarkEnd w:id="8420"/>
    <w:bookmarkStart w:name="z8590" w:id="8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Прессовщик секций, катушек и изоляционных деталей электрических машин и аппаратов, 3-разряд</w:t>
      </w:r>
    </w:p>
    <w:bookmarkEnd w:id="8421"/>
    <w:bookmarkStart w:name="z8591" w:id="8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710. Характеристика работ:</w:t>
      </w:r>
    </w:p>
    <w:bookmarkEnd w:id="8422"/>
    <w:bookmarkStart w:name="z8592" w:id="8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и выпечка секций, катушек и деталей без корпусной изоляции в специальных пресс-формах на прессах с механическим, гидравлическим и пневматическим приводами; </w:t>
      </w:r>
    </w:p>
    <w:bookmarkEnd w:id="8423"/>
    <w:bookmarkStart w:name="z8593" w:id="8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прогрев и последующее охлаждение для придания изделию необходимой жесткости; </w:t>
      </w:r>
    </w:p>
    <w:bookmarkEnd w:id="8424"/>
    <w:bookmarkStart w:name="z8594" w:id="8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давления с помощью контрольно-измерительных приборов.</w:t>
      </w:r>
    </w:p>
    <w:bookmarkEnd w:id="8425"/>
    <w:bookmarkStart w:name="z8595" w:id="8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711. Должен знать:</w:t>
      </w:r>
    </w:p>
    <w:bookmarkEnd w:id="8426"/>
    <w:bookmarkStart w:name="z8596" w:id="8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прессов и пресс-форм; </w:t>
      </w:r>
    </w:p>
    <w:bookmarkEnd w:id="8427"/>
    <w:bookmarkStart w:name="z8597" w:id="8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прессовки изделий; </w:t>
      </w:r>
    </w:p>
    <w:bookmarkEnd w:id="8428"/>
    <w:bookmarkStart w:name="z8598" w:id="8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материалов прессуемых деталей; </w:t>
      </w:r>
    </w:p>
    <w:bookmarkEnd w:id="8429"/>
    <w:bookmarkStart w:name="z8599" w:id="8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приборов.</w:t>
      </w:r>
    </w:p>
    <w:bookmarkEnd w:id="8430"/>
    <w:bookmarkStart w:name="z8600" w:id="8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712. Примеры работ:</w:t>
      </w:r>
    </w:p>
    <w:bookmarkEnd w:id="8431"/>
    <w:bookmarkStart w:name="z8601" w:id="8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якорей машин постоянного тока – опрессовка;</w:t>
      </w:r>
    </w:p>
    <w:bookmarkEnd w:id="8432"/>
    <w:bookmarkStart w:name="z8602" w:id="8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статорной обмотки и стержни роторные – прессование;</w:t>
      </w:r>
    </w:p>
    <w:bookmarkEnd w:id="8433"/>
    <w:bookmarkStart w:name="z8603" w:id="8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сердечники полюсов электрических машин и преобразователей – прессование;</w:t>
      </w:r>
    </w:p>
    <w:bookmarkEnd w:id="8434"/>
    <w:bookmarkStart w:name="z8604" w:id="8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стержни машин постоянного тока - прессование.</w:t>
      </w:r>
    </w:p>
    <w:bookmarkEnd w:id="8435"/>
    <w:bookmarkStart w:name="z8605" w:id="8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Прессовщик секций, катушек и изоляционных деталей электрических машин и аппаратов, 4-разряд</w:t>
      </w:r>
    </w:p>
    <w:bookmarkEnd w:id="8436"/>
    <w:bookmarkStart w:name="z8606" w:id="8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713. Характеристика работ:</w:t>
      </w:r>
    </w:p>
    <w:bookmarkEnd w:id="8437"/>
    <w:bookmarkStart w:name="z8607" w:id="8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и выпечка секций, катушек и деталей с корпусной изоляцией на многоблочных прессах; </w:t>
      </w:r>
    </w:p>
    <w:bookmarkEnd w:id="8438"/>
    <w:bookmarkStart w:name="z8608" w:id="8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стержней гидро и турбогенераторов на прессах с паро и электрообогревом.</w:t>
      </w:r>
    </w:p>
    <w:bookmarkEnd w:id="8439"/>
    <w:bookmarkStart w:name="z8609" w:id="8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714. Должен знать:</w:t>
      </w:r>
    </w:p>
    <w:bookmarkEnd w:id="8440"/>
    <w:bookmarkStart w:name="z8610" w:id="8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многоблочных прессов и сложных приспособлений; </w:t>
      </w:r>
    </w:p>
    <w:bookmarkEnd w:id="8441"/>
    <w:bookmarkStart w:name="z8611" w:id="8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нагревательных элементов; </w:t>
      </w:r>
    </w:p>
    <w:bookmarkEnd w:id="8442"/>
    <w:bookmarkStart w:name="z8612" w:id="8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давления и температуры; </w:t>
      </w:r>
    </w:p>
    <w:bookmarkEnd w:id="8443"/>
    <w:bookmarkStart w:name="z8613" w:id="8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прессуемых материалов.</w:t>
      </w:r>
    </w:p>
    <w:bookmarkEnd w:id="8444"/>
    <w:bookmarkStart w:name="z8614" w:id="8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715. Примеры работ:</w:t>
      </w:r>
    </w:p>
    <w:bookmarkEnd w:id="8445"/>
    <w:bookmarkStart w:name="z8615" w:id="8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изоляция полюсов (уголки, манжеты) – прессование;</w:t>
      </w:r>
    </w:p>
    <w:bookmarkEnd w:id="8446"/>
    <w:bookmarkStart w:name="z8616" w:id="8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полосные гидрогенераторов, компенсаторов и крупных синхронных машин - прессование, выпечка и калибровка;</w:t>
      </w:r>
    </w:p>
    <w:bookmarkEnd w:id="8447"/>
    <w:bookmarkStart w:name="z8617" w:id="8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клинья и сегменты из стеклоткани – прессование;</w:t>
      </w:r>
    </w:p>
    <w:bookmarkEnd w:id="8448"/>
    <w:bookmarkStart w:name="z8618" w:id="8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коробки пазовые роторов турбогенераторов – прессование;</w:t>
      </w:r>
    </w:p>
    <w:bookmarkEnd w:id="8449"/>
    <w:bookmarkStart w:name="z8619" w:id="8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манжеты для коллекторов - изготовление и прессование;</w:t>
      </w:r>
    </w:p>
    <w:bookmarkEnd w:id="8450"/>
    <w:bookmarkStart w:name="z8620" w:id="8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стержни компенсационной обмотки - прессование.</w:t>
      </w:r>
    </w:p>
    <w:bookmarkEnd w:id="8451"/>
    <w:bookmarkStart w:name="z8621" w:id="8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Слесарь по выводам и обмоткам электрических </w:t>
      </w:r>
      <w:r>
        <w:rPr>
          <w:rFonts w:ascii="Times New Roman"/>
          <w:b/>
          <w:i w:val="false"/>
          <w:color w:val="000000"/>
        </w:rPr>
        <w:t>машин, 1-разряд</w:t>
      </w:r>
    </w:p>
    <w:bookmarkEnd w:id="8452"/>
    <w:bookmarkStart w:name="z8623" w:id="8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716. Характеристика работ:</w:t>
      </w:r>
    </w:p>
    <w:bookmarkEnd w:id="8453"/>
    <w:bookmarkStart w:name="z8624" w:id="8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деталей и обмоток под руководством слесаря более высокой квалификации; </w:t>
      </w:r>
    </w:p>
    <w:bookmarkEnd w:id="8454"/>
    <w:bookmarkStart w:name="z8625" w:id="8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простейших слесарных операций; </w:t>
      </w:r>
    </w:p>
    <w:bookmarkEnd w:id="8455"/>
    <w:bookmarkStart w:name="z8626" w:id="8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медных гильз и кабельных наконечников; </w:t>
      </w:r>
    </w:p>
    <w:bookmarkEnd w:id="8456"/>
    <w:bookmarkStart w:name="z8627" w:id="8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меди после резки на простом налаженном оборудовании.</w:t>
      </w:r>
    </w:p>
    <w:bookmarkEnd w:id="8457"/>
    <w:bookmarkStart w:name="z8628" w:id="8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717. Должен знать:</w:t>
      </w:r>
    </w:p>
    <w:bookmarkEnd w:id="8458"/>
    <w:bookmarkStart w:name="z8629" w:id="8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обслуживаемого оборудования; </w:t>
      </w:r>
    </w:p>
    <w:bookmarkEnd w:id="8459"/>
    <w:bookmarkStart w:name="z8630" w:id="8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простых операций по обработке обмоточной меди; </w:t>
      </w:r>
    </w:p>
    <w:bookmarkEnd w:id="8460"/>
    <w:bookmarkStart w:name="z8631" w:id="8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изоляции и обращение о ней; </w:t>
      </w:r>
    </w:p>
    <w:bookmarkEnd w:id="8461"/>
    <w:bookmarkStart w:name="z8632" w:id="8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инструментов и приспособлений.</w:t>
      </w:r>
    </w:p>
    <w:bookmarkEnd w:id="8462"/>
    <w:bookmarkStart w:name="z8633" w:id="8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Слесарь по выводам и обмоткам электрических </w:t>
      </w:r>
      <w:r>
        <w:rPr>
          <w:rFonts w:ascii="Times New Roman"/>
          <w:b/>
          <w:i w:val="false"/>
          <w:color w:val="000000"/>
        </w:rPr>
        <w:t>машин, 2-разряд</w:t>
      </w:r>
    </w:p>
    <w:bookmarkEnd w:id="8463"/>
    <w:bookmarkStart w:name="z8635" w:id="8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718. Характеристика работ:</w:t>
      </w:r>
    </w:p>
    <w:bookmarkEnd w:id="8464"/>
    <w:bookmarkStart w:name="z8636" w:id="8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деталей и обморок; </w:t>
      </w:r>
    </w:p>
    <w:bookmarkEnd w:id="8465"/>
    <w:bookmarkStart w:name="z8637" w:id="8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одинарной меди на плоскость; </w:t>
      </w:r>
    </w:p>
    <w:bookmarkEnd w:id="8466"/>
    <w:bookmarkStart w:name="z8638" w:id="8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порезка и рихтовка заготовок для секций, катушек и стержней из голой и изолированной меди на рихтовально-резательных станках; </w:t>
      </w:r>
    </w:p>
    <w:bookmarkEnd w:id="8467"/>
    <w:bookmarkStart w:name="z8639" w:id="8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обжимка головок, формовка углов; </w:t>
      </w:r>
    </w:p>
    <w:bookmarkEnd w:id="8468"/>
    <w:bookmarkStart w:name="z8640" w:id="8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 макету; </w:t>
      </w:r>
    </w:p>
    <w:bookmarkEnd w:id="8469"/>
    <w:bookmarkStart w:name="z8641" w:id="8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приварка отводов; </w:t>
      </w:r>
    </w:p>
    <w:bookmarkEnd w:id="8470"/>
    <w:bookmarkStart w:name="z8642" w:id="8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утолщений и зачистка заусенцев на листах магнитопровода;</w:t>
      </w:r>
    </w:p>
    <w:bookmarkEnd w:id="8471"/>
    <w:bookmarkStart w:name="z8643" w:id="8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и нарезка резьбы.</w:t>
      </w:r>
    </w:p>
    <w:bookmarkEnd w:id="8472"/>
    <w:bookmarkStart w:name="z8644" w:id="8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719. Должен знать:</w:t>
      </w:r>
    </w:p>
    <w:bookmarkEnd w:id="8473"/>
    <w:bookmarkStart w:name="z8645" w:id="8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рихтовально-резательных станков (автоматов); </w:t>
      </w:r>
    </w:p>
    <w:bookmarkEnd w:id="8474"/>
    <w:bookmarkStart w:name="z8646" w:id="8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приспособлений и инструментов; </w:t>
      </w:r>
    </w:p>
    <w:bookmarkEnd w:id="8475"/>
    <w:bookmarkStart w:name="z8647" w:id="8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пайки и сварки меди; </w:t>
      </w:r>
    </w:p>
    <w:bookmarkEnd w:id="8476"/>
    <w:bookmarkStart w:name="z8648" w:id="8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припоев, флюсов, режимы отжига меди; </w:t>
      </w:r>
    </w:p>
    <w:bookmarkEnd w:id="8477"/>
    <w:bookmarkStart w:name="z8649" w:id="8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чертежи и припуски при изготовлении обмоточных деталей.</w:t>
      </w:r>
    </w:p>
    <w:bookmarkEnd w:id="8478"/>
    <w:bookmarkStart w:name="z8650" w:id="8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720. Примеры работ:</w:t>
      </w:r>
    </w:p>
    <w:bookmarkEnd w:id="8479"/>
    <w:bookmarkStart w:name="z8651" w:id="8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звезды, перемычки и отводы – изготовление;</w:t>
      </w:r>
    </w:p>
    <w:bookmarkEnd w:id="8480"/>
    <w:bookmarkStart w:name="z8652" w:id="8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кабели выводные - маркировка, лужение, снятие изоляции и зачистка после пайки наконечников;</w:t>
      </w:r>
    </w:p>
    <w:bookmarkEnd w:id="8481"/>
    <w:bookmarkStart w:name="z8653" w:id="8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главных и добавочных полюсов - предварительная рихтовка;</w:t>
      </w:r>
    </w:p>
    <w:bookmarkEnd w:id="8482"/>
    <w:bookmarkStart w:name="z8654" w:id="8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медь полосовая - резка на специальном станке;</w:t>
      </w:r>
    </w:p>
    <w:bookmarkEnd w:id="8483"/>
    <w:bookmarkStart w:name="z8655" w:id="8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стержни демпферные - отрезка, рихтовка и снятие фаски;</w:t>
      </w:r>
    </w:p>
    <w:bookmarkEnd w:id="8484"/>
    <w:bookmarkStart w:name="z8656" w:id="8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стержни компенсационной обмотки крупных электрических машин постоянного тока длиной до 1 метра - изготовление и правка.</w:t>
      </w:r>
    </w:p>
    <w:bookmarkEnd w:id="8485"/>
    <w:bookmarkStart w:name="z8657" w:id="8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Слесарь по выводам и обмоткам электрических </w:t>
      </w:r>
      <w:r>
        <w:rPr>
          <w:rFonts w:ascii="Times New Roman"/>
          <w:b/>
          <w:i w:val="false"/>
          <w:color w:val="000000"/>
        </w:rPr>
        <w:t>машин, 3-разряд</w:t>
      </w:r>
    </w:p>
    <w:bookmarkEnd w:id="8486"/>
    <w:bookmarkStart w:name="z8659" w:id="8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721. Характеристика работ:</w:t>
      </w:r>
    </w:p>
    <w:bookmarkEnd w:id="8487"/>
    <w:bookmarkStart w:name="z8660" w:id="8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деталей и обмоток средней сложности; </w:t>
      </w:r>
    </w:p>
    <w:bookmarkEnd w:id="8488"/>
    <w:bookmarkStart w:name="z8661" w:id="8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изгиб по радиусу лобовых частей секций на специальных приспособлениях; </w:t>
      </w:r>
    </w:p>
    <w:bookmarkEnd w:id="8489"/>
    <w:bookmarkStart w:name="z8662" w:id="8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рихтовка пазовых и лобовых частей по макету; </w:t>
      </w:r>
    </w:p>
    <w:bookmarkEnd w:id="8490"/>
    <w:bookmarkStart w:name="z8663" w:id="8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наплывов меди на радиусах полюсных катушек, намотанных на ребро; </w:t>
      </w:r>
    </w:p>
    <w:bookmarkEnd w:id="8491"/>
    <w:bookmarkStart w:name="z8664" w:id="8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рихтовка витков катушек; </w:t>
      </w:r>
    </w:p>
    <w:bookmarkEnd w:id="8492"/>
    <w:bookmarkStart w:name="z8665" w:id="8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приварка выводов; </w:t>
      </w:r>
    </w:p>
    <w:bookmarkEnd w:id="8493"/>
    <w:bookmarkStart w:name="z8666" w:id="8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опрессовка катушек в нагретом состоянии; </w:t>
      </w:r>
    </w:p>
    <w:bookmarkEnd w:id="8494"/>
    <w:bookmarkStart w:name="z8667" w:id="8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выпечка катушек с последующей зачисткой.</w:t>
      </w:r>
    </w:p>
    <w:bookmarkEnd w:id="8495"/>
    <w:bookmarkStart w:name="z8668" w:id="8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722. Должен знать:</w:t>
      </w:r>
    </w:p>
    <w:bookmarkEnd w:id="8496"/>
    <w:bookmarkStart w:name="z8669" w:id="8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прессов, сверлильных станков и специальных устройств для опрессовки, рихтовки, калибровки и придания формы; </w:t>
      </w:r>
    </w:p>
    <w:bookmarkEnd w:id="8497"/>
    <w:bookmarkStart w:name="z8670" w:id="8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и приспособлений для запечки и очистки поверхности катушек; </w:t>
      </w:r>
    </w:p>
    <w:bookmarkEnd w:id="8498"/>
    <w:bookmarkStart w:name="z8671" w:id="8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печей для отжига меди; </w:t>
      </w:r>
    </w:p>
    <w:bookmarkEnd w:id="8499"/>
    <w:bookmarkStart w:name="z8672" w:id="8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меди.</w:t>
      </w:r>
    </w:p>
    <w:bookmarkEnd w:id="8500"/>
    <w:bookmarkStart w:name="z8673" w:id="8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723. Примеры работ:</w:t>
      </w:r>
    </w:p>
    <w:bookmarkEnd w:id="8501"/>
    <w:bookmarkStart w:name="z8674" w:id="8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витки размагничивающие выключателей из шинной меди – изготовление;</w:t>
      </w:r>
    </w:p>
    <w:bookmarkEnd w:id="8502"/>
    <w:bookmarkStart w:name="z8675" w:id="8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главных и добавочных полюсов длиной до 1 метра – рихтовка;</w:t>
      </w:r>
    </w:p>
    <w:bookmarkEnd w:id="8503"/>
    <w:bookmarkStart w:name="z8676" w:id="8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кольца токособирательные - полное изготовление;</w:t>
      </w:r>
    </w:p>
    <w:bookmarkEnd w:id="8504"/>
    <w:bookmarkStart w:name="z8677" w:id="8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пластины коллекторные – рихтовка;</w:t>
      </w:r>
    </w:p>
    <w:bookmarkEnd w:id="8505"/>
    <w:bookmarkStart w:name="z8678" w:id="8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сегменты демпферные - изготовление вручную с гибкой профиля на ребро и рихтовкой;</w:t>
      </w:r>
    </w:p>
    <w:bookmarkEnd w:id="8506"/>
    <w:bookmarkStart w:name="z8679" w:id="8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секции якорные машин постоянного тока - изготовление в одну параллель;</w:t>
      </w:r>
    </w:p>
    <w:bookmarkEnd w:id="8507"/>
    <w:bookmarkStart w:name="z8680" w:id="8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секции якорные электровозных двигателей - изготовление с выгибом переходов на ребро;</w:t>
      </w:r>
    </w:p>
    <w:bookmarkEnd w:id="8508"/>
    <w:bookmarkStart w:name="z8681" w:id="8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стержни компенсационной обмотки крупных электрических машин постоянного тока длиной свыше 1 метра - изготовление и правка;</w:t>
      </w:r>
    </w:p>
    <w:bookmarkEnd w:id="8509"/>
    <w:bookmarkStart w:name="z8682" w:id="8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стержни турбогенераторов мощностью до 50 мегават - подгонка и выгиб лобовных частей;</w:t>
      </w:r>
    </w:p>
    <w:bookmarkEnd w:id="8510"/>
    <w:bookmarkStart w:name="z8683" w:id="8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шины соединительные мотор-генератора - изготовление.</w:t>
      </w:r>
    </w:p>
    <w:bookmarkEnd w:id="8511"/>
    <w:bookmarkStart w:name="z8684" w:id="8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шины гибкие машин постоянного и переменного тока - изготовление.</w:t>
      </w:r>
    </w:p>
    <w:bookmarkEnd w:id="8512"/>
    <w:bookmarkStart w:name="z8685" w:id="8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Слесарь по выводам и обмоткам электрических </w:t>
      </w:r>
      <w:r>
        <w:rPr>
          <w:rFonts w:ascii="Times New Roman"/>
          <w:b/>
          <w:i w:val="false"/>
          <w:color w:val="000000"/>
        </w:rPr>
        <w:t>машин, 4-разряд</w:t>
      </w:r>
    </w:p>
    <w:bookmarkEnd w:id="8513"/>
    <w:bookmarkStart w:name="z8687" w:id="8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724. Характеристика работ:</w:t>
      </w:r>
    </w:p>
    <w:bookmarkEnd w:id="8514"/>
    <w:bookmarkStart w:name="z8688" w:id="8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деталей и обмоток для турбо- и гидрогенераторов крупных электрических машин по сборочным чертежам; </w:t>
      </w:r>
    </w:p>
    <w:bookmarkEnd w:id="8515"/>
    <w:bookmarkStart w:name="z8689" w:id="8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вскрытие окон вентиляционных каналов;</w:t>
      </w:r>
    </w:p>
    <w:bookmarkEnd w:id="8516"/>
    <w:bookmarkStart w:name="z8690" w:id="8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опиловка окон лобовых и пазовых частей; </w:t>
      </w:r>
    </w:p>
    <w:bookmarkEnd w:id="8517"/>
    <w:bookmarkStart w:name="z8691" w:id="8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выгиб и формовка лобовых частей катушек электрических машин;</w:t>
      </w:r>
    </w:p>
    <w:bookmarkEnd w:id="8518"/>
    <w:bookmarkStart w:name="z8692" w:id="8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обмотки по месту.</w:t>
      </w:r>
    </w:p>
    <w:bookmarkEnd w:id="8519"/>
    <w:bookmarkStart w:name="z8693" w:id="8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725. Должен знать:</w:t>
      </w:r>
    </w:p>
    <w:bookmarkEnd w:id="8520"/>
    <w:bookmarkStart w:name="z8694" w:id="8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наладки оборудования; </w:t>
      </w:r>
    </w:p>
    <w:bookmarkEnd w:id="8521"/>
    <w:bookmarkStart w:name="z8695" w:id="8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условия применения сложного рабочего и контрольно-измерительного инструмента, приборов и приспособлений; </w:t>
      </w:r>
    </w:p>
    <w:bookmarkEnd w:id="8522"/>
    <w:bookmarkStart w:name="z8696" w:id="8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сложных чертежей и схем.</w:t>
      </w:r>
    </w:p>
    <w:bookmarkEnd w:id="8523"/>
    <w:bookmarkStart w:name="z8697" w:id="8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726. Примеры работ:</w:t>
      </w:r>
    </w:p>
    <w:bookmarkEnd w:id="8524"/>
    <w:bookmarkStart w:name="z8698" w:id="8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главных и добавочных полисов длиной свыше 1 метра – рихтовка;</w:t>
      </w:r>
    </w:p>
    <w:bookmarkEnd w:id="8525"/>
    <w:bookmarkStart w:name="z8699" w:id="8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полюсные переменного тока - рихтовка на гидравлическом прессе;</w:t>
      </w:r>
    </w:p>
    <w:bookmarkEnd w:id="8526"/>
    <w:bookmarkStart w:name="z8700" w:id="8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роторные маломощных турбогенераторов - снятие наплывов на радиусах;</w:t>
      </w:r>
    </w:p>
    <w:bookmarkEnd w:id="8527"/>
    <w:bookmarkStart w:name="z8701" w:id="8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роторные турбогенераторов – рихтовка;</w:t>
      </w:r>
    </w:p>
    <w:bookmarkEnd w:id="8528"/>
    <w:bookmarkStart w:name="z8702" w:id="8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кольца токособирательные крупных машин постоянного тока - полное изготовление;</w:t>
      </w:r>
    </w:p>
    <w:bookmarkEnd w:id="8529"/>
    <w:bookmarkStart w:name="z8703" w:id="8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роторы крупных машин - изготовление и крепление арматуры;</w:t>
      </w:r>
    </w:p>
    <w:bookmarkEnd w:id="8530"/>
    <w:bookmarkStart w:name="z8704" w:id="8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секции якорные машин постоянного тока - изготовление в две параллели;</w:t>
      </w:r>
    </w:p>
    <w:bookmarkEnd w:id="8531"/>
    <w:bookmarkStart w:name="z8705" w:id="8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стержни турбогенераторов мощностью свыше 50 до 300 мегават - подгонка, выгиб лобовых частей;</w:t>
      </w:r>
    </w:p>
    <w:bookmarkEnd w:id="8532"/>
    <w:bookmarkStart w:name="z8706" w:id="8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шины состоящие из двух параллельных шин - изготовление по макету или шаблону;</w:t>
      </w:r>
    </w:p>
    <w:bookmarkEnd w:id="8533"/>
    <w:bookmarkStart w:name="z8707" w:id="8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шины гибкие - изготовление со сваркой в вакууме.</w:t>
      </w:r>
    </w:p>
    <w:bookmarkEnd w:id="8534"/>
    <w:bookmarkStart w:name="z8708" w:id="8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Слесарь по выводам и обмоткам электрических </w:t>
      </w:r>
      <w:r>
        <w:rPr>
          <w:rFonts w:ascii="Times New Roman"/>
          <w:b/>
          <w:i w:val="false"/>
          <w:color w:val="000000"/>
        </w:rPr>
        <w:t>машин, 5-разряд</w:t>
      </w:r>
    </w:p>
    <w:bookmarkEnd w:id="8535"/>
    <w:bookmarkStart w:name="z8710" w:id="8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727. Характеристика работ:</w:t>
      </w:r>
    </w:p>
    <w:bookmarkEnd w:id="8536"/>
    <w:bookmarkStart w:name="z8711" w:id="8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особо сложных деталей и обмоток; </w:t>
      </w:r>
    </w:p>
    <w:bookmarkEnd w:id="8537"/>
    <w:bookmarkStart w:name="z8712" w:id="8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меди с внутренним каналом; </w:t>
      </w:r>
    </w:p>
    <w:bookmarkEnd w:id="8538"/>
    <w:bookmarkStart w:name="z8713" w:id="8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витков катушек роторной обмотки в пазы макета ротора; </w:t>
      </w:r>
    </w:p>
    <w:bookmarkEnd w:id="8539"/>
    <w:bookmarkStart w:name="z8714" w:id="8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выравнивание вентиляционных каналов с точной подгонкой под пайку; </w:t>
      </w:r>
    </w:p>
    <w:bookmarkEnd w:id="8540"/>
    <w:bookmarkStart w:name="z8715" w:id="8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стержневой статорной обмотки турбо- и гидрогенераторов на термореактивных связующих в специальных приспособлениях.</w:t>
      </w:r>
    </w:p>
    <w:bookmarkEnd w:id="8541"/>
    <w:bookmarkStart w:name="z8716" w:id="8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728. Должен знать:</w:t>
      </w:r>
    </w:p>
    <w:bookmarkEnd w:id="8542"/>
    <w:bookmarkStart w:name="z8717" w:id="8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оборудования; </w:t>
      </w:r>
    </w:p>
    <w:bookmarkEnd w:id="8543"/>
    <w:bookmarkStart w:name="z8718" w:id="8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наладку сложных специальных приспособлений для выгиба полых проводников; </w:t>
      </w:r>
    </w:p>
    <w:bookmarkEnd w:id="8544"/>
    <w:bookmarkStart w:name="z8719" w:id="8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формовки и опрессовки.</w:t>
      </w:r>
    </w:p>
    <w:bookmarkEnd w:id="8545"/>
    <w:bookmarkStart w:name="z8720" w:id="8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729. Примеры работ:</w:t>
      </w:r>
    </w:p>
    <w:bookmarkEnd w:id="8546"/>
    <w:bookmarkStart w:name="z8721" w:id="8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полюсные гидрогенераторов с форсированным воздушным охлаждением из профильной меди – изготовление;</w:t>
      </w:r>
    </w:p>
    <w:bookmarkEnd w:id="8547"/>
    <w:bookmarkStart w:name="z8722" w:id="8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стержни турбогенераторов мощностью свыше 300 мегават - подгонка и выгиб лобовых частей;</w:t>
      </w:r>
    </w:p>
    <w:bookmarkEnd w:id="8548"/>
    <w:bookmarkStart w:name="z8723" w:id="8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шины, состоящие из параллельных шин более двух - полное изготовление с подгонкой по шаблону;</w:t>
      </w:r>
    </w:p>
    <w:bookmarkEnd w:id="8549"/>
    <w:bookmarkStart w:name="z8724" w:id="8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шины статорных обмоток турбо- и гидрогенераторов - изготовление и подгонка по месту.</w:t>
      </w:r>
    </w:p>
    <w:bookmarkEnd w:id="8550"/>
    <w:bookmarkStart w:name="z8725" w:id="8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Слесарь по выводам и обмоткам электрических </w:t>
      </w:r>
      <w:r>
        <w:rPr>
          <w:rFonts w:ascii="Times New Roman"/>
          <w:b/>
          <w:i w:val="false"/>
          <w:color w:val="000000"/>
        </w:rPr>
        <w:t>машин, 6-разряд</w:t>
      </w:r>
    </w:p>
    <w:bookmarkEnd w:id="8551"/>
    <w:bookmarkStart w:name="z8727" w:id="8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730. Характеристика работ:</w:t>
      </w:r>
    </w:p>
    <w:bookmarkEnd w:id="8552"/>
    <w:bookmarkStart w:name="z8728" w:id="8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уникальных и ответственных деталей и обмоток для турбо и гидрогенераторов; </w:t>
      </w:r>
    </w:p>
    <w:bookmarkEnd w:id="8553"/>
    <w:bookmarkStart w:name="z8729" w:id="8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проводников на установках с программным управлением;</w:t>
      </w:r>
    </w:p>
    <w:bookmarkEnd w:id="8554"/>
    <w:bookmarkStart w:name="z8730" w:id="8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внутренних дефектов; </w:t>
      </w:r>
    </w:p>
    <w:bookmarkEnd w:id="8555"/>
    <w:bookmarkStart w:name="z8731" w:id="8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проводников на стержень, выгиб переходов и плетение; </w:t>
      </w:r>
    </w:p>
    <w:bookmarkEnd w:id="8556"/>
    <w:bookmarkStart w:name="z8732" w:id="8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изолирующих прокладок с использованием уникальных приспособлений; </w:t>
      </w:r>
    </w:p>
    <w:bookmarkEnd w:id="8557"/>
    <w:bookmarkStart w:name="z8733" w:id="8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изоляции и стержней на сложных механизированных установках;</w:t>
      </w:r>
    </w:p>
    <w:bookmarkEnd w:id="8558"/>
    <w:bookmarkStart w:name="z8734" w:id="8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наконечников; </w:t>
      </w:r>
    </w:p>
    <w:bookmarkEnd w:id="8559"/>
    <w:bookmarkStart w:name="z8735" w:id="8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выпечка лобовых частей.</w:t>
      </w:r>
    </w:p>
    <w:bookmarkEnd w:id="8560"/>
    <w:bookmarkStart w:name="z8736" w:id="8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731. Должен знать:</w:t>
      </w:r>
    </w:p>
    <w:bookmarkEnd w:id="8561"/>
    <w:bookmarkStart w:name="z8737" w:id="8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установок с программным управлением; </w:t>
      </w:r>
    </w:p>
    <w:bookmarkEnd w:id="8562"/>
    <w:bookmarkStart w:name="z8738" w:id="8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электронными дефектоскопами; </w:t>
      </w:r>
    </w:p>
    <w:bookmarkEnd w:id="8563"/>
    <w:bookmarkStart w:name="z8739" w:id="8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изделиям и материалам.</w:t>
      </w:r>
    </w:p>
    <w:bookmarkEnd w:id="8564"/>
    <w:bookmarkStart w:name="z8740" w:id="8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732. Примеры работ:</w:t>
      </w:r>
    </w:p>
    <w:bookmarkEnd w:id="8565"/>
    <w:bookmarkStart w:name="z8741" w:id="8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полюсные роторов турбо- и гидрогенераторов с водяным охлаждением – изготовление;</w:t>
      </w:r>
    </w:p>
    <w:bookmarkEnd w:id="8566"/>
    <w:bookmarkStart w:name="z8742" w:id="8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стержни турбо- и гидрогенераторов с водяным и криогенным охлаждением – изготовление;</w:t>
      </w:r>
    </w:p>
    <w:bookmarkEnd w:id="8567"/>
    <w:bookmarkStart w:name="z8743" w:id="8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шины из полой меди для турбо- и гидрогенераторов - изготовление с подгонкой по месту.</w:t>
      </w:r>
    </w:p>
    <w:bookmarkEnd w:id="8568"/>
    <w:bookmarkStart w:name="z8744" w:id="8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Намотчик катушек и секций электромашин, 1-разряд</w:t>
      </w:r>
    </w:p>
    <w:bookmarkEnd w:id="8569"/>
    <w:bookmarkStart w:name="z8745" w:id="8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733. Характеристика работ:</w:t>
      </w:r>
    </w:p>
    <w:bookmarkEnd w:id="8570"/>
    <w:bookmarkStart w:name="z8746" w:id="8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катушек и заготовок секций (лодочек) простой конфигурации на шаблоны на налаженных намоточных станках под руководством намотчика более высокой квалификации; </w:t>
      </w:r>
    </w:p>
    <w:bookmarkEnd w:id="8571"/>
    <w:bookmarkStart w:name="z8747" w:id="8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временная увязка катушек.</w:t>
      </w:r>
    </w:p>
    <w:bookmarkEnd w:id="8572"/>
    <w:bookmarkStart w:name="z8748" w:id="8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734. Должен знать:</w:t>
      </w:r>
    </w:p>
    <w:bookmarkEnd w:id="8573"/>
    <w:bookmarkStart w:name="z8749" w:id="8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намоточных станков; </w:t>
      </w:r>
    </w:p>
    <w:bookmarkEnd w:id="8574"/>
    <w:bookmarkStart w:name="z8750" w:id="8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счетчиков оборотов; </w:t>
      </w:r>
    </w:p>
    <w:bookmarkEnd w:id="8575"/>
    <w:bookmarkStart w:name="z8751" w:id="8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шаблонов;</w:t>
      </w:r>
    </w:p>
    <w:bookmarkEnd w:id="8576"/>
    <w:bookmarkStart w:name="z8752" w:id="8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простых контрольно-измерительных инструментов; </w:t>
      </w:r>
    </w:p>
    <w:bookmarkEnd w:id="8577"/>
    <w:bookmarkStart w:name="z8753" w:id="8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применяемых обмоточных проводов.</w:t>
      </w:r>
    </w:p>
    <w:bookmarkEnd w:id="8578"/>
    <w:bookmarkStart w:name="z8754" w:id="8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735. Примеры работ:</w:t>
      </w:r>
    </w:p>
    <w:bookmarkEnd w:id="8579"/>
    <w:bookmarkStart w:name="z8755" w:id="8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из круглой меди - неслоевая намотка без конуса;</w:t>
      </w:r>
    </w:p>
    <w:bookmarkEnd w:id="8580"/>
    <w:bookmarkStart w:name="z8756" w:id="8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статоров микродвигаталей - намотка на шаблон.</w:t>
      </w:r>
    </w:p>
    <w:bookmarkEnd w:id="8581"/>
    <w:bookmarkStart w:name="z8757" w:id="8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Намотчик катушек и секций электромашин, 2-разряд</w:t>
      </w:r>
    </w:p>
    <w:bookmarkEnd w:id="8582"/>
    <w:bookmarkStart w:name="z8758" w:id="8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736. Характеристика работ:</w:t>
      </w:r>
    </w:p>
    <w:bookmarkEnd w:id="8583"/>
    <w:bookmarkStart w:name="z8759" w:id="8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катушек и заготовок секций простой конфигурации на намоточных станках с применением шаблонов; </w:t>
      </w:r>
    </w:p>
    <w:bookmarkEnd w:id="8584"/>
    <w:bookmarkStart w:name="z8760" w:id="8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в слой полюсных катушек и заготовок секций (лодочек) прямоугольного сечения;</w:t>
      </w:r>
    </w:p>
    <w:bookmarkEnd w:id="8585"/>
    <w:bookmarkStart w:name="z8761" w:id="8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 прокладыванием в лобовых частях межвитковых прокладок из электрокартона;</w:t>
      </w:r>
    </w:p>
    <w:bookmarkEnd w:id="8586"/>
    <w:bookmarkStart w:name="z8762" w:id="8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наращивание концов проводов в процессе намотки путем пайки и сварки.</w:t>
      </w:r>
    </w:p>
    <w:bookmarkEnd w:id="8587"/>
    <w:bookmarkStart w:name="z8763" w:id="8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737. Должен знать:</w:t>
      </w:r>
    </w:p>
    <w:bookmarkEnd w:id="8588"/>
    <w:bookmarkStart w:name="z8764" w:id="8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станков, назначение и правила применения специальных приспособлений; </w:t>
      </w:r>
    </w:p>
    <w:bookmarkEnd w:id="8589"/>
    <w:bookmarkStart w:name="z8765" w:id="8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пайки и сварки концов проводов; </w:t>
      </w:r>
    </w:p>
    <w:bookmarkEnd w:id="8590"/>
    <w:bookmarkStart w:name="z8766" w:id="8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и свойства изоляционных материалов, применяемых для прокладок; </w:t>
      </w:r>
    </w:p>
    <w:bookmarkEnd w:id="8591"/>
    <w:bookmarkStart w:name="z8767" w:id="8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пределах выполняемой работы.</w:t>
      </w:r>
    </w:p>
    <w:bookmarkEnd w:id="8592"/>
    <w:bookmarkStart w:name="z8768" w:id="8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738. Примеры работ:</w:t>
      </w:r>
    </w:p>
    <w:bookmarkEnd w:id="8593"/>
    <w:bookmarkStart w:name="z8769" w:id="8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секции мягкие всыпные - намотка на составные шаблоны;</w:t>
      </w:r>
    </w:p>
    <w:bookmarkEnd w:id="8594"/>
    <w:bookmarkStart w:name="z8770" w:id="8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секции статорные (лодочки) из прямоугольной меди - намотка в несколько параллелей;</w:t>
      </w:r>
    </w:p>
    <w:bookmarkEnd w:id="8595"/>
    <w:bookmarkStart w:name="z8771" w:id="8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секции статорные для многоскоростных электродвигателей - намотка.</w:t>
      </w:r>
    </w:p>
    <w:bookmarkEnd w:id="8596"/>
    <w:bookmarkStart w:name="z8772" w:id="8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Намотчик катушек и секций электромашин, 3-разряд</w:t>
      </w:r>
    </w:p>
    <w:bookmarkEnd w:id="8597"/>
    <w:bookmarkStart w:name="z8773" w:id="8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739. Характеристика работ:</w:t>
      </w:r>
    </w:p>
    <w:bookmarkEnd w:id="8598"/>
    <w:bookmarkStart w:name="z8774" w:id="8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катушек и заготовок секций средней сложности на намоточных станках; </w:t>
      </w:r>
    </w:p>
    <w:bookmarkEnd w:id="8599"/>
    <w:bookmarkStart w:name="z8775" w:id="8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заготовок секции статора на круг с одним элементарным проводником в эффективном витке; </w:t>
      </w:r>
    </w:p>
    <w:bookmarkEnd w:id="8600"/>
    <w:bookmarkStart w:name="z8776" w:id="8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однослойных катушек из ленточной и шинной меди плашмя в одну параллель.</w:t>
      </w:r>
    </w:p>
    <w:bookmarkEnd w:id="8601"/>
    <w:bookmarkStart w:name="z8777" w:id="8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740. Должен знать:</w:t>
      </w:r>
    </w:p>
    <w:bookmarkEnd w:id="8602"/>
    <w:bookmarkStart w:name="z8778" w:id="8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намоточных станков; </w:t>
      </w:r>
    </w:p>
    <w:bookmarkEnd w:id="8603"/>
    <w:bookmarkStart w:name="z8779" w:id="8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приспособлений и вспомогательных устройств; </w:t>
      </w:r>
    </w:p>
    <w:bookmarkEnd w:id="8604"/>
    <w:bookmarkStart w:name="z8780" w:id="8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стыковой и газовой сварки, отжига и пайки; </w:t>
      </w:r>
    </w:p>
    <w:bookmarkEnd w:id="8605"/>
    <w:bookmarkStart w:name="z8781" w:id="8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чертежи и припуски на заготовки.</w:t>
      </w:r>
    </w:p>
    <w:bookmarkEnd w:id="8606"/>
    <w:bookmarkStart w:name="z8782" w:id="8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741. Примеры работ:</w:t>
      </w:r>
    </w:p>
    <w:bookmarkEnd w:id="8607"/>
    <w:bookmarkStart w:name="z8783" w:id="8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секций статора машин - намотка с одновременной изолировкой и пайкой стыков;</w:t>
      </w:r>
    </w:p>
    <w:bookmarkEnd w:id="8608"/>
    <w:bookmarkStart w:name="z8784" w:id="8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регуляторного генератора – намотка;</w:t>
      </w:r>
    </w:p>
    <w:bookmarkEnd w:id="8609"/>
    <w:bookmarkStart w:name="z8785" w:id="8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статорные машин специального исполнения - намотка.</w:t>
      </w:r>
    </w:p>
    <w:bookmarkEnd w:id="8610"/>
    <w:bookmarkStart w:name="z8786" w:id="8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Намотчик катушек и секций электромашин, 4-разряд</w:t>
      </w:r>
    </w:p>
    <w:bookmarkEnd w:id="8611"/>
    <w:bookmarkStart w:name="z8787" w:id="8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742. Характеристика работ:</w:t>
      </w:r>
    </w:p>
    <w:bookmarkEnd w:id="8612"/>
    <w:bookmarkStart w:name="z8788" w:id="8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катушек и заготовок секций (лодочек) сложной конфигурации; </w:t>
      </w:r>
    </w:p>
    <w:bookmarkEnd w:id="8613"/>
    <w:bookmarkStart w:name="z8789" w:id="8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заготовок секций статора на круг с элементарными проводниками в эффективном витке свыше 1 до 6 и с одновременной изолировкой ленточными материалами до двух слоев; </w:t>
      </w:r>
    </w:p>
    <w:bookmarkEnd w:id="8614"/>
    <w:bookmarkStart w:name="z8790" w:id="8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однослойных катушек в две параллели и больше из голой ленточной меди;</w:t>
      </w:r>
    </w:p>
    <w:bookmarkEnd w:id="8615"/>
    <w:bookmarkStart w:name="z8791" w:id="8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изоляции между слоями различными изоляционными материалами, промазка лаками; </w:t>
      </w:r>
    </w:p>
    <w:bookmarkEnd w:id="8616"/>
    <w:bookmarkStart w:name="z8792" w:id="8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двухслойных катушек из голой ленточной меди плашмя с переходами.</w:t>
      </w:r>
    </w:p>
    <w:bookmarkEnd w:id="8617"/>
    <w:bookmarkStart w:name="z8793" w:id="8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743. Должен знать:</w:t>
      </w:r>
    </w:p>
    <w:bookmarkEnd w:id="8618"/>
    <w:bookmarkStart w:name="z8794" w:id="8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специальных намоточных станков и установки для фрезерования; </w:t>
      </w:r>
    </w:p>
    <w:bookmarkEnd w:id="8619"/>
    <w:bookmarkStart w:name="z8795" w:id="8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катушек на витковое замыкание; </w:t>
      </w:r>
    </w:p>
    <w:bookmarkEnd w:id="8620"/>
    <w:bookmarkStart w:name="z8796" w:id="8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пайки.      </w:t>
      </w:r>
    </w:p>
    <w:bookmarkEnd w:id="8621"/>
    <w:bookmarkStart w:name="z8797" w:id="8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744. Примеры работ:</w:t>
      </w:r>
    </w:p>
    <w:bookmarkEnd w:id="8622"/>
    <w:bookmarkStart w:name="z8798" w:id="8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главного полюса смешанного возбуждения – намотка;</w:t>
      </w:r>
    </w:p>
    <w:bookmarkEnd w:id="8623"/>
    <w:bookmarkStart w:name="z8799" w:id="8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многослойные, многопараллельные всыпные из круглого изолированного провода - намотка на шаблон;</w:t>
      </w:r>
    </w:p>
    <w:bookmarkEnd w:id="8624"/>
    <w:bookmarkStart w:name="z8800" w:id="8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полюсные с односторонним конусом для машин постоянного тока из изолированной меди – намотка;</w:t>
      </w:r>
    </w:p>
    <w:bookmarkEnd w:id="8625"/>
    <w:bookmarkStart w:name="z8801" w:id="8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полюсные из голой шинной меди, сечением до 245 квадратных миллиметров - намотка на ребро;</w:t>
      </w:r>
    </w:p>
    <w:bookmarkEnd w:id="8626"/>
    <w:bookmarkStart w:name="z8802" w:id="8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катушки из шинной меди толщиной свыше 1,35 миллиметров - намотка на ребро,</w:t>
      </w:r>
    </w:p>
    <w:bookmarkEnd w:id="8627"/>
    <w:bookmarkStart w:name="z8803" w:id="8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катушки шунтовые высотой свыше 35 миллиметров и толщиной стенки до 50 миллиметров – намотка;</w:t>
      </w:r>
    </w:p>
    <w:bookmarkEnd w:id="8628"/>
    <w:bookmarkStart w:name="z8804" w:id="8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катушки четырехрадиусные с отношением ширины полосы к внутреннему радиусу свыше 1,5 - намотка.</w:t>
      </w:r>
    </w:p>
    <w:bookmarkEnd w:id="8629"/>
    <w:bookmarkStart w:name="z8805" w:id="8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Намотчик катушек и секций электромашин, 5-разряд</w:t>
      </w:r>
    </w:p>
    <w:bookmarkEnd w:id="8630"/>
    <w:bookmarkStart w:name="z8806" w:id="8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745. Характеристика работ:</w:t>
      </w:r>
    </w:p>
    <w:bookmarkEnd w:id="8631"/>
    <w:bookmarkStart w:name="z8807" w:id="8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катушек и заготовок секций особо сложной конфигурации; </w:t>
      </w:r>
    </w:p>
    <w:bookmarkEnd w:id="8632"/>
    <w:bookmarkStart w:name="z8808" w:id="8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из трубчатой меди с применением сложной оснастки и специального намоточного оборудования;</w:t>
      </w:r>
    </w:p>
    <w:bookmarkEnd w:id="8633"/>
    <w:bookmarkStart w:name="z8809" w:id="8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заготовок секций статора на круг с элементарными проводниками в эффективном витке свыше 6 с одновременной изолировкой ленточными материалами свыше двух слоев;</w:t>
      </w:r>
    </w:p>
    <w:bookmarkEnd w:id="8634"/>
    <w:bookmarkStart w:name="z8810" w:id="8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из изолированного провода с односторонним и двухсторонним конусом с тремя и более рядами в одной ступени.</w:t>
      </w:r>
    </w:p>
    <w:bookmarkEnd w:id="8635"/>
    <w:bookmarkStart w:name="z8811" w:id="8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746. Должен знать:</w:t>
      </w:r>
    </w:p>
    <w:bookmarkEnd w:id="8636"/>
    <w:bookmarkStart w:name="z8812" w:id="8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намоточных станков; </w:t>
      </w:r>
    </w:p>
    <w:bookmarkEnd w:id="8637"/>
    <w:bookmarkStart w:name="z8813" w:id="8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автоматических раскладчиков; </w:t>
      </w:r>
    </w:p>
    <w:bookmarkEnd w:id="8638"/>
    <w:bookmarkStart w:name="z8814" w:id="8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марки применяемых обмоточных проводов; </w:t>
      </w:r>
    </w:p>
    <w:bookmarkEnd w:id="8639"/>
    <w:bookmarkStart w:name="z8815" w:id="8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применяемых материалов, способы их обработки.</w:t>
      </w:r>
    </w:p>
    <w:bookmarkEnd w:id="8640"/>
    <w:bookmarkStart w:name="z8816" w:id="8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747. Примеры работ:</w:t>
      </w:r>
    </w:p>
    <w:bookmarkEnd w:id="8641"/>
    <w:bookmarkStart w:name="z8817" w:id="8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катушечные группы многослойные, многопараллельные всыпные из круглого изолированного провода и шинной меди - намотка на шаблон с последующей формовкой;</w:t>
      </w:r>
    </w:p>
    <w:bookmarkEnd w:id="8642"/>
    <w:bookmarkStart w:name="z8818" w:id="8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высокочастотных генераторов - намотка с рядовой укладкой витков на конусной оправке;</w:t>
      </w:r>
    </w:p>
    <w:bookmarkEnd w:id="8643"/>
    <w:bookmarkStart w:name="z8819" w:id="8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полюсные из голой шинной меди сечением свыше 245 квадратных миллиметров - намотка на ребро;</w:t>
      </w:r>
    </w:p>
    <w:bookmarkEnd w:id="8644"/>
    <w:bookmarkStart w:name="z8820" w:id="8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полюсные с двухсторонним конусом из изолированной меди для машин постоянного тока – намотка;</w:t>
      </w:r>
    </w:p>
    <w:bookmarkEnd w:id="8645"/>
    <w:bookmarkStart w:name="z8821" w:id="8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катушки с полиамидно-фторопластовой изоляцией – намотка;</w:t>
      </w:r>
    </w:p>
    <w:bookmarkEnd w:id="8646"/>
    <w:bookmarkStart w:name="z8822" w:id="8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катушки четырехрадиусные с отношением ширины полосы к внутреннему радиусу до 1,5 – намотка;</w:t>
      </w:r>
    </w:p>
    <w:bookmarkEnd w:id="8647"/>
    <w:bookmarkStart w:name="z8823" w:id="8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катушки из шинной меди толщиной до 1,35 миллиметров - намотка на ребро;</w:t>
      </w:r>
    </w:p>
    <w:bookmarkEnd w:id="8648"/>
    <w:bookmarkStart w:name="z8824" w:id="8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катушки шунтовые высотой до 35 миллиметров и толщиной стенки свыше 50 миллиметров - намотка.</w:t>
      </w:r>
    </w:p>
    <w:bookmarkEnd w:id="8649"/>
    <w:bookmarkStart w:name="z8825" w:id="8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Растяжчик секций и катушек электрических </w:t>
      </w:r>
      <w:r>
        <w:rPr>
          <w:rFonts w:ascii="Times New Roman"/>
          <w:b/>
          <w:i w:val="false"/>
          <w:color w:val="000000"/>
        </w:rPr>
        <w:t>машин, 1-разряд</w:t>
      </w:r>
    </w:p>
    <w:bookmarkEnd w:id="8650"/>
    <w:bookmarkStart w:name="z8827" w:id="8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748. Характеристика работ:</w:t>
      </w:r>
    </w:p>
    <w:bookmarkEnd w:id="8651"/>
    <w:bookmarkStart w:name="z8828" w:id="8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растяжка заготовок секций и лодочек на налаженных приспособлениях и растяжных станках под руководством растяжчика более высокой квалификации.</w:t>
      </w:r>
    </w:p>
    <w:bookmarkEnd w:id="8652"/>
    <w:bookmarkStart w:name="z8829" w:id="8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749. Должен знать:</w:t>
      </w:r>
    </w:p>
    <w:bookmarkEnd w:id="8653"/>
    <w:bookmarkStart w:name="z8830" w:id="8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растяжных станков; </w:t>
      </w:r>
    </w:p>
    <w:bookmarkEnd w:id="8654"/>
    <w:bookmarkStart w:name="z8831" w:id="8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простых приспособлений; </w:t>
      </w:r>
    </w:p>
    <w:bookmarkEnd w:id="8655"/>
    <w:bookmarkStart w:name="z8832" w:id="8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секций по макетам.</w:t>
      </w:r>
    </w:p>
    <w:bookmarkEnd w:id="8656"/>
    <w:bookmarkStart w:name="z8833" w:id="8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750. Примеры работ:</w:t>
      </w:r>
    </w:p>
    <w:bookmarkEnd w:id="8657"/>
    <w:bookmarkStart w:name="z8834" w:id="8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катушка статоров и роторов из меди круглого сечения - pacтяжка.</w:t>
      </w:r>
    </w:p>
    <w:bookmarkEnd w:id="8658"/>
    <w:bookmarkStart w:name="z8835" w:id="8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Растяжчик секций и катушек электрических </w:t>
      </w:r>
      <w:r>
        <w:rPr>
          <w:rFonts w:ascii="Times New Roman"/>
          <w:b/>
          <w:i w:val="false"/>
          <w:color w:val="000000"/>
        </w:rPr>
        <w:t>машин, 2-разряд</w:t>
      </w:r>
    </w:p>
    <w:bookmarkEnd w:id="8659"/>
    <w:bookmarkStart w:name="z8837" w:id="8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751. Характеристика работ:</w:t>
      </w:r>
    </w:p>
    <w:bookmarkEnd w:id="8660"/>
    <w:bookmarkStart w:name="z8838" w:id="8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растяжка простых заготовок секций и лодочек на специальных приспособлениях и растяжных станках; </w:t>
      </w:r>
    </w:p>
    <w:bookmarkEnd w:id="8661"/>
    <w:bookmarkStart w:name="z8839" w:id="8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секций по чертежам и макетам.</w:t>
      </w:r>
    </w:p>
    <w:bookmarkEnd w:id="8662"/>
    <w:bookmarkStart w:name="z8840" w:id="8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752. Должен знать:</w:t>
      </w:r>
    </w:p>
    <w:bookmarkEnd w:id="8663"/>
    <w:bookmarkStart w:name="z8841" w:id="8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простых растяжных станков; </w:t>
      </w:r>
    </w:p>
    <w:bookmarkEnd w:id="8664"/>
    <w:bookmarkStart w:name="z8842" w:id="8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простого контрольно-измерительного инструмента и приспособлений; </w:t>
      </w:r>
    </w:p>
    <w:bookmarkEnd w:id="8665"/>
    <w:bookmarkStart w:name="z8843" w:id="8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в пределах выполняемой работы.</w:t>
      </w:r>
    </w:p>
    <w:bookmarkEnd w:id="8666"/>
    <w:bookmarkStart w:name="z8844" w:id="8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753. Примеры работ:</w:t>
      </w:r>
    </w:p>
    <w:bookmarkEnd w:id="8667"/>
    <w:bookmarkStart w:name="z8845" w:id="8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якоря многовитковые и многопараллельные – растяжка;</w:t>
      </w:r>
    </w:p>
    <w:bookmarkEnd w:id="8668"/>
    <w:bookmarkStart w:name="z8846" w:id="8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секции статора, ротора и якоря из меди прямоугольного сечения - растяжка.</w:t>
      </w:r>
    </w:p>
    <w:bookmarkEnd w:id="8669"/>
    <w:bookmarkStart w:name="z8847" w:id="8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Растяжчик секций и катушек электрических </w:t>
      </w:r>
      <w:r>
        <w:rPr>
          <w:rFonts w:ascii="Times New Roman"/>
          <w:b/>
          <w:i w:val="false"/>
          <w:color w:val="000000"/>
        </w:rPr>
        <w:t>машин, 3-разряд</w:t>
      </w:r>
    </w:p>
    <w:bookmarkEnd w:id="8670"/>
    <w:bookmarkStart w:name="z8849" w:id="8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754. Характеристика работ:</w:t>
      </w:r>
    </w:p>
    <w:bookmarkEnd w:id="8671"/>
    <w:bookmarkStart w:name="z8850" w:id="8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растяжка заготовок секций средней сложности на специальных растяжных станках и приспособлениях; </w:t>
      </w:r>
    </w:p>
    <w:bookmarkEnd w:id="8672"/>
    <w:bookmarkStart w:name="z8851" w:id="8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 на заданный размер катушки в соответствие с чертежами.</w:t>
      </w:r>
    </w:p>
    <w:bookmarkEnd w:id="8673"/>
    <w:bookmarkStart w:name="z8852" w:id="8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755. Должен знать:</w:t>
      </w:r>
    </w:p>
    <w:bookmarkEnd w:id="8674"/>
    <w:bookmarkStart w:name="z8853" w:id="8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растяжных станков и специальных приспособлений; </w:t>
      </w:r>
    </w:p>
    <w:bookmarkEnd w:id="8675"/>
    <w:bookmarkStart w:name="z8854" w:id="8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секций по чертежам.</w:t>
      </w:r>
    </w:p>
    <w:bookmarkEnd w:id="8676"/>
    <w:bookmarkStart w:name="z8855" w:id="8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756. Примеры работ:</w:t>
      </w:r>
    </w:p>
    <w:bookmarkEnd w:id="8677"/>
    <w:bookmarkStart w:name="z8856" w:id="8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секции роторов и статоров потенциал регуляторов - растяжка.</w:t>
      </w:r>
    </w:p>
    <w:bookmarkEnd w:id="8678"/>
    <w:bookmarkStart w:name="z8857" w:id="8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секции статоров гидрогенераторов - растяжка.</w:t>
      </w:r>
    </w:p>
    <w:bookmarkEnd w:id="8679"/>
    <w:bookmarkStart w:name="z8858" w:id="8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Растяжчик секций и катушек электрических </w:t>
      </w:r>
      <w:r>
        <w:rPr>
          <w:rFonts w:ascii="Times New Roman"/>
          <w:b/>
          <w:i w:val="false"/>
          <w:color w:val="000000"/>
        </w:rPr>
        <w:t>машин, 4-разряд</w:t>
      </w:r>
    </w:p>
    <w:bookmarkEnd w:id="8680"/>
    <w:bookmarkStart w:name="z8860" w:id="8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757. Характеристика работ:</w:t>
      </w:r>
    </w:p>
    <w:bookmarkEnd w:id="8681"/>
    <w:bookmarkStart w:name="z8861" w:id="8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растяжка сложных заготовок секций на специальных растяжных станках;</w:t>
      </w:r>
    </w:p>
    <w:bookmarkEnd w:id="8682"/>
    <w:bookmarkStart w:name="z8862" w:id="8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станка с заменой головок и пазовых частей; </w:t>
      </w:r>
    </w:p>
    <w:bookmarkEnd w:id="8683"/>
    <w:bookmarkStart w:name="z8863" w:id="8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программы с расчетом геометрических параметров секций обмоток.</w:t>
      </w:r>
    </w:p>
    <w:bookmarkEnd w:id="8684"/>
    <w:bookmarkStart w:name="z8864" w:id="8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758. Должен знать:</w:t>
      </w:r>
    </w:p>
    <w:bookmarkEnd w:id="8685"/>
    <w:bookmarkStart w:name="z8865" w:id="8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управление и способы наладки растяжных станков различных типов; </w:t>
      </w:r>
    </w:p>
    <w:bookmarkEnd w:id="8686"/>
    <w:bookmarkStart w:name="z8866" w:id="8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обмоток роторов, статоров и якорей.</w:t>
      </w:r>
    </w:p>
    <w:bookmarkEnd w:id="8687"/>
    <w:bookmarkStart w:name="z8867" w:id="8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759. Примеры работ:</w:t>
      </w:r>
    </w:p>
    <w:bookmarkEnd w:id="8688"/>
    <w:bookmarkStart w:name="z8868" w:id="8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обмотка статора крупных электрических машин с дополнительной витковой изоляцией – растяжка;</w:t>
      </w:r>
    </w:p>
    <w:bookmarkEnd w:id="8689"/>
    <w:bookmarkStart w:name="z8869" w:id="8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секции асинхронных турбогенераторов – растяжка;</w:t>
      </w:r>
    </w:p>
    <w:bookmarkEnd w:id="8690"/>
    <w:bookmarkStart w:name="z8870" w:id="8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секции статоров и якорей крупных электрических машин - растяжа.</w:t>
      </w:r>
    </w:p>
    <w:bookmarkEnd w:id="8691"/>
    <w:bookmarkStart w:name="z8871" w:id="8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Тарифно-квалификационные характеристики профессий рабочих по разрядам производства химических и иных источников тока</w:t>
      </w:r>
    </w:p>
    <w:bookmarkEnd w:id="8692"/>
    <w:bookmarkStart w:name="z8872" w:id="8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Обвязчик агломератов, 1-разряд</w:t>
      </w:r>
    </w:p>
    <w:bookmarkEnd w:id="8693"/>
    <w:bookmarkStart w:name="z8873" w:id="8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760. Характеристика работ:</w:t>
      </w:r>
    </w:p>
    <w:bookmarkEnd w:id="8694"/>
    <w:bookmarkStart w:name="z8874" w:id="8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обвязка, оклейка ручным способом агломератов до двух определенных типов бумажными или миткалевыми карточками на конвейере или рабочем столе; </w:t>
      </w:r>
    </w:p>
    <w:bookmarkEnd w:id="8695"/>
    <w:bookmarkStart w:name="z8875" w:id="8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вставка обвязанных, оклеенных агломератов в цинковые полюса или в тару; </w:t>
      </w:r>
    </w:p>
    <w:bookmarkEnd w:id="8696"/>
    <w:bookmarkStart w:name="z8876" w:id="8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качества прессованных агломератов и применяемых материалов.</w:t>
      </w:r>
    </w:p>
    <w:bookmarkEnd w:id="8697"/>
    <w:bookmarkStart w:name="z8877" w:id="8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761. Должен знать:</w:t>
      </w:r>
    </w:p>
    <w:bookmarkEnd w:id="8698"/>
    <w:bookmarkStart w:name="z8878" w:id="8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обслуживаемого оборудования; </w:t>
      </w:r>
    </w:p>
    <w:bookmarkEnd w:id="8699"/>
    <w:bookmarkStart w:name="z8879" w:id="8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инструментов; </w:t>
      </w:r>
    </w:p>
    <w:bookmarkEnd w:id="8700"/>
    <w:bookmarkStart w:name="z8880" w:id="8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назначение обвязки и оклейки агломератов; </w:t>
      </w:r>
    </w:p>
    <w:bookmarkEnd w:id="8701"/>
    <w:bookmarkStart w:name="z8881" w:id="8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обвязке и оклейке агломератов; </w:t>
      </w:r>
    </w:p>
    <w:bookmarkEnd w:id="8702"/>
    <w:bookmarkStart w:name="z8882" w:id="8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материалов и полуфабрикатов, применяемых для обвязки и оклейки агломератов; </w:t>
      </w:r>
    </w:p>
    <w:bookmarkEnd w:id="8703"/>
    <w:bookmarkStart w:name="z8883" w:id="8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укладки обвязанных агломератов.</w:t>
      </w:r>
    </w:p>
    <w:bookmarkEnd w:id="8704"/>
    <w:bookmarkStart w:name="z8884" w:id="8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Обвязчик агломератов, 2-разряд</w:t>
      </w:r>
    </w:p>
    <w:bookmarkEnd w:id="8705"/>
    <w:bookmarkStart w:name="z8885" w:id="8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762. Характеристика работ:</w:t>
      </w:r>
    </w:p>
    <w:bookmarkEnd w:id="8706"/>
    <w:bookmarkStart w:name="z8886" w:id="8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обвязка ручным способом агломератов свыше двух типов, в том числе опытных партий, миткалевыми карточками и нитками на конвейере или рабочем столе; </w:t>
      </w:r>
    </w:p>
    <w:bookmarkEnd w:id="8707"/>
    <w:bookmarkStart w:name="z8887" w:id="8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качества обвязанных и оклеенных агломератов.</w:t>
      </w:r>
    </w:p>
    <w:bookmarkEnd w:id="8708"/>
    <w:bookmarkStart w:name="z8888" w:id="8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763. Должен знать:</w:t>
      </w:r>
    </w:p>
    <w:bookmarkEnd w:id="8709"/>
    <w:bookmarkStart w:name="z8889" w:id="8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управления обслуживаемым оборудованием; </w:t>
      </w:r>
    </w:p>
    <w:bookmarkEnd w:id="8710"/>
    <w:bookmarkStart w:name="z8890" w:id="8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способы установки в цинковый полюс центрирующей и изолирующей прокладок; </w:t>
      </w:r>
    </w:p>
    <w:bookmarkEnd w:id="8711"/>
    <w:bookmarkStart w:name="z8891" w:id="8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материалов и полуфабрикатов, применяемых для обвязки агломератов; </w:t>
      </w:r>
    </w:p>
    <w:bookmarkEnd w:id="8712"/>
    <w:bookmarkStart w:name="z8892" w:id="8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допустимое время хранения обвязанных агломератов.</w:t>
      </w:r>
    </w:p>
    <w:bookmarkEnd w:id="8713"/>
    <w:bookmarkStart w:name="z8893" w:id="8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Прессовщик агломератов, 1-разряд</w:t>
      </w:r>
    </w:p>
    <w:bookmarkEnd w:id="8714"/>
    <w:bookmarkStart w:name="z8894" w:id="8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764. Характеристика работ:</w:t>
      </w:r>
    </w:p>
    <w:bookmarkEnd w:id="8715"/>
    <w:bookmarkStart w:name="z8895" w:id="8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агломератов из агломератной массы определенного типа на прессах простейшей конструкции;</w:t>
      </w:r>
    </w:p>
    <w:bookmarkEnd w:id="8716"/>
    <w:bookmarkStart w:name="z8896" w:id="8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внешнему виду годности спресованных агломератов; </w:t>
      </w:r>
    </w:p>
    <w:bookmarkEnd w:id="8717"/>
    <w:bookmarkStart w:name="z8897" w:id="8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укладка спрессованных агломератов в тару.</w:t>
      </w:r>
    </w:p>
    <w:bookmarkEnd w:id="8718"/>
    <w:bookmarkStart w:name="z8898" w:id="8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765. Должен знать:</w:t>
      </w:r>
    </w:p>
    <w:bookmarkEnd w:id="8719"/>
    <w:bookmarkStart w:name="z8899" w:id="8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и правила обслуживания прессов простейшей конструкции; </w:t>
      </w:r>
    </w:p>
    <w:bookmarkEnd w:id="8720"/>
    <w:bookmarkStart w:name="z8900" w:id="8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прессования, сортировки и укладки агломератов в тару.</w:t>
      </w:r>
    </w:p>
    <w:bookmarkEnd w:id="8721"/>
    <w:bookmarkStart w:name="z8901" w:id="8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Прессовщик агломератов, 2-разряд</w:t>
      </w:r>
    </w:p>
    <w:bookmarkEnd w:id="8722"/>
    <w:bookmarkStart w:name="z8902" w:id="8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766. Характеристика работ:</w:t>
      </w:r>
    </w:p>
    <w:bookmarkEnd w:id="8723"/>
    <w:bookmarkStart w:name="z8903" w:id="8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агломератов из агломератной массы различных рецептур на специальных горизонтальных прессах;</w:t>
      </w:r>
    </w:p>
    <w:bookmarkEnd w:id="8724"/>
    <w:bookmarkStart w:name="z8904" w:id="8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 бункер (питатель) агломератной массы и укладка элементных углей в магазинную коробку пресса; </w:t>
      </w:r>
    </w:p>
    <w:bookmarkEnd w:id="8725"/>
    <w:bookmarkStart w:name="z8905" w:id="8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спрессованных агломератов по весу, размерам и механической прочности.</w:t>
      </w:r>
    </w:p>
    <w:bookmarkEnd w:id="8726"/>
    <w:bookmarkStart w:name="z8906" w:id="8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767. Должен знать:</w:t>
      </w:r>
    </w:p>
    <w:bookmarkEnd w:id="8727"/>
    <w:bookmarkStart w:name="z8907" w:id="8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правила управления обслуживаемым оборудованием; </w:t>
      </w:r>
    </w:p>
    <w:bookmarkEnd w:id="8728"/>
    <w:bookmarkStart w:name="z8908" w:id="8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специальных приспособлений и контрольно-измерительных инструментов; </w:t>
      </w:r>
    </w:p>
    <w:bookmarkEnd w:id="8729"/>
    <w:bookmarkStart w:name="z8909" w:id="8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агломератным массам и электроуглям; </w:t>
      </w:r>
    </w:p>
    <w:bookmarkEnd w:id="8730"/>
    <w:bookmarkStart w:name="z8910" w:id="8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агломератов в элементах и батареях; </w:t>
      </w:r>
    </w:p>
    <w:bookmarkEnd w:id="8731"/>
    <w:bookmarkStart w:name="z8911" w:id="8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спрессованным агломератам.</w:t>
      </w:r>
    </w:p>
    <w:bookmarkEnd w:id="8732"/>
    <w:bookmarkStart w:name="z8912" w:id="8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Прессовщик агломератов, 3-разряд</w:t>
      </w:r>
    </w:p>
    <w:bookmarkEnd w:id="8733"/>
    <w:bookmarkStart w:name="z8913" w:id="8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768. Характеристика работ:</w:t>
      </w:r>
    </w:p>
    <w:bookmarkEnd w:id="8734"/>
    <w:bookmarkStart w:name="z8914" w:id="8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агломератов различных типов из агломератных масс на специальных фрикционных, эксцентриковых и гидравлических прессах.;</w:t>
      </w:r>
    </w:p>
    <w:bookmarkEnd w:id="8735"/>
    <w:bookmarkStart w:name="z8915" w:id="8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подачи массы в прессформы; </w:t>
      </w:r>
    </w:p>
    <w:bookmarkEnd w:id="8736"/>
    <w:bookmarkStart w:name="z8916" w:id="8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неполадок в работе пресса;</w:t>
      </w:r>
    </w:p>
    <w:bookmarkEnd w:id="8737"/>
    <w:bookmarkStart w:name="z8917" w:id="8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регулировка прессов, смена и установка штампов, пуансонов, прессформ.</w:t>
      </w:r>
    </w:p>
    <w:bookmarkEnd w:id="8738"/>
    <w:bookmarkStart w:name="z8918" w:id="8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769. Должен знать:</w:t>
      </w:r>
    </w:p>
    <w:bookmarkEnd w:id="8739"/>
    <w:bookmarkStart w:name="z8919" w:id="8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штампов, прессформ, правила их сборки, установки и регулировки; </w:t>
      </w:r>
    </w:p>
    <w:bookmarkEnd w:id="8740"/>
    <w:bookmarkStart w:name="z8920" w:id="8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процесса прессования различных агломератов; </w:t>
      </w:r>
    </w:p>
    <w:bookmarkEnd w:id="8741"/>
    <w:bookmarkStart w:name="z8921" w:id="8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исходному сырью; </w:t>
      </w:r>
    </w:p>
    <w:bookmarkEnd w:id="8742"/>
    <w:bookmarkStart w:name="z8922" w:id="8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поломок и износа штампов, прессформ и меры предупреждения их; </w:t>
      </w:r>
    </w:p>
    <w:bookmarkEnd w:id="8743"/>
    <w:bookmarkStart w:name="z8923" w:id="8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подналадки и регулировки оборудования.</w:t>
      </w:r>
    </w:p>
    <w:bookmarkEnd w:id="8744"/>
    <w:bookmarkStart w:name="z8924" w:id="8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Прессовщик агломератов, 4-разряд</w:t>
      </w:r>
    </w:p>
    <w:bookmarkEnd w:id="8745"/>
    <w:bookmarkStart w:name="z8925" w:id="8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770. Характеристика работ:</w:t>
      </w:r>
    </w:p>
    <w:bookmarkEnd w:id="8746"/>
    <w:bookmarkStart w:name="z8926" w:id="8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агломератов из агломератных масс на полуавтоматах и автоматах;</w:t>
      </w:r>
    </w:p>
    <w:bookmarkEnd w:id="8747"/>
    <w:bookmarkStart w:name="z8927" w:id="8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автомата к пуску: проверка состояния и готовности отдельных узлов и механизмов, установка пуансонов и прессформ; </w:t>
      </w:r>
    </w:p>
    <w:bookmarkEnd w:id="8748"/>
    <w:bookmarkStart w:name="z8928" w:id="8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агломератной массы в бункер;</w:t>
      </w:r>
    </w:p>
    <w:bookmarkEnd w:id="8749"/>
    <w:bookmarkStart w:name="z8929" w:id="8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корпусов в бункер;</w:t>
      </w:r>
    </w:p>
    <w:bookmarkEnd w:id="8750"/>
    <w:bookmarkStart w:name="z8930" w:id="8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массы в бункер; </w:t>
      </w:r>
    </w:p>
    <w:bookmarkEnd w:id="8751"/>
    <w:bookmarkStart w:name="z8931" w:id="8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внутреннего диаметра и определение качества положительного электрода; </w:t>
      </w:r>
    </w:p>
    <w:bookmarkEnd w:id="8752"/>
    <w:bookmarkStart w:name="z8932" w:id="8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скорости и давления в прессах; </w:t>
      </w:r>
    </w:p>
    <w:bookmarkEnd w:id="8753"/>
    <w:bookmarkStart w:name="z8933" w:id="8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подналадка полуавтоматов и автоматов.</w:t>
      </w:r>
    </w:p>
    <w:bookmarkEnd w:id="8754"/>
    <w:bookmarkStart w:name="z8934" w:id="8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771. Должен знать:</w:t>
      </w:r>
    </w:p>
    <w:bookmarkEnd w:id="8755"/>
    <w:bookmarkStart w:name="z8935" w:id="8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эксплуатации полуавтоматов и автоматов; </w:t>
      </w:r>
    </w:p>
    <w:bookmarkEnd w:id="8756"/>
    <w:bookmarkStart w:name="z8936" w:id="8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прессования; </w:t>
      </w:r>
    </w:p>
    <w:bookmarkEnd w:id="8757"/>
    <w:bookmarkStart w:name="z8937" w:id="8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агломератов.</w:t>
      </w:r>
    </w:p>
    <w:bookmarkEnd w:id="8758"/>
    <w:bookmarkStart w:name="z10574" w:id="8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Контролер в аккумуляторном и элементном  производстве, 2-разряд</w:t>
      </w:r>
    </w:p>
    <w:bookmarkEnd w:id="8759"/>
    <w:bookmarkStart w:name="z8940" w:id="8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772. Характеристика работ:</w:t>
      </w:r>
    </w:p>
    <w:bookmarkEnd w:id="8760"/>
    <w:bookmarkStart w:name="z8941" w:id="8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окончательная приемка простых полуфабрикатов и готовых изделий по внешнему виду, согласно чертежам, схемам в технологической документации;</w:t>
      </w:r>
    </w:p>
    <w:bookmarkEnd w:id="8761"/>
    <w:bookmarkStart w:name="z8942" w:id="8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поступающих на сборку деталей и узлов; </w:t>
      </w:r>
    </w:p>
    <w:bookmarkEnd w:id="8762"/>
    <w:bookmarkStart w:name="z8943" w:id="8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 брака на обслуживаемом участке, установление причин его возникновения, принятие мер к его предупреждению и устранению; </w:t>
      </w:r>
    </w:p>
    <w:bookmarkEnd w:id="8763"/>
    <w:bookmarkStart w:name="z8944" w:id="8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хранения готовых изделий и полуфабрикатов;</w:t>
      </w:r>
    </w:p>
    <w:bookmarkEnd w:id="8764"/>
    <w:bookmarkStart w:name="z8945" w:id="8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 на принятую и забракованную продукцию.</w:t>
      </w:r>
    </w:p>
    <w:bookmarkEnd w:id="8765"/>
    <w:bookmarkStart w:name="z8946" w:id="8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773. Должен знать:</w:t>
      </w:r>
    </w:p>
    <w:bookmarkEnd w:id="8766"/>
    <w:bookmarkStart w:name="z8947" w:id="8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конструкцию и назначение полуфабрикатов и готовых изделий; </w:t>
      </w:r>
    </w:p>
    <w:bookmarkEnd w:id="8767"/>
    <w:bookmarkStart w:name="z8948" w:id="8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контроля; </w:t>
      </w:r>
    </w:p>
    <w:bookmarkEnd w:id="8768"/>
    <w:bookmarkStart w:name="z8949" w:id="8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брака; </w:t>
      </w:r>
    </w:p>
    <w:bookmarkEnd w:id="8769"/>
    <w:bookmarkStart w:name="z8950" w:id="8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приемо-сдаточной документации.</w:t>
      </w:r>
    </w:p>
    <w:bookmarkEnd w:id="8770"/>
    <w:bookmarkStart w:name="z10575" w:id="8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Контролер в аккумуляторном и элементном производстве, 3-разряд</w:t>
      </w:r>
    </w:p>
    <w:bookmarkEnd w:id="8771"/>
    <w:bookmarkStart w:name="z8953" w:id="8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774. Характеристика работ:</w:t>
      </w:r>
    </w:p>
    <w:bookmarkEnd w:id="8772"/>
    <w:bookmarkStart w:name="z8954" w:id="8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окончательная приемка полуфабрикатов и готовых изделий средней сложности с проверкой точности по чертежам, техническим условиям и государственным стандартам;</w:t>
      </w:r>
    </w:p>
    <w:bookmarkEnd w:id="8773"/>
    <w:bookmarkStart w:name="z8955" w:id="8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полуфабрикатов и готовых изделий по габаритам, герметичности и коротким замыканиям с применением универсального контрольно-измерительного инструмента; </w:t>
      </w:r>
    </w:p>
    <w:bookmarkEnd w:id="8774"/>
    <w:bookmarkStart w:name="z8956" w:id="8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пооперационный контроль сложных полуфабрикатов, деталей, узлов, готовых изделий, элементов физических и химических источников тока; </w:t>
      </w:r>
    </w:p>
    <w:bookmarkEnd w:id="8775"/>
    <w:bookmarkStart w:name="z8957" w:id="8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 брака по видам; </w:t>
      </w:r>
    </w:p>
    <w:bookmarkEnd w:id="8776"/>
    <w:bookmarkStart w:name="z8958" w:id="8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причин его возникновения и своевременное принятие мер к его устранению.</w:t>
      </w:r>
    </w:p>
    <w:bookmarkEnd w:id="8777"/>
    <w:bookmarkStart w:name="z8959" w:id="8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775. Должен знать:</w:t>
      </w:r>
    </w:p>
    <w:bookmarkEnd w:id="8778"/>
    <w:bookmarkStart w:name="z8960" w:id="8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контрольно-измерительного инструмента; </w:t>
      </w:r>
    </w:p>
    <w:bookmarkEnd w:id="8779"/>
    <w:bookmarkStart w:name="z8961" w:id="8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производства и устройство контролируемых полуфабрикатов и изделий; </w:t>
      </w:r>
    </w:p>
    <w:bookmarkEnd w:id="8780"/>
    <w:bookmarkStart w:name="z8962" w:id="8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 на приемку деталей и готовых изделий; </w:t>
      </w:r>
    </w:p>
    <w:bookmarkEnd w:id="8781"/>
    <w:bookmarkStart w:name="z8963" w:id="8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профилактики брака.</w:t>
      </w:r>
    </w:p>
    <w:bookmarkEnd w:id="8782"/>
    <w:bookmarkStart w:name="z10576" w:id="8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Контролер в аккумуляторном и элементном производстве, 4-разряд</w:t>
      </w:r>
    </w:p>
    <w:bookmarkEnd w:id="8783"/>
    <w:bookmarkStart w:name="z8966" w:id="8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776. Характеристика работ:</w:t>
      </w:r>
    </w:p>
    <w:bookmarkEnd w:id="8784"/>
    <w:bookmarkStart w:name="z8967" w:id="8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окончательная приемка сложных и особо сложных полуфабрикатов и готовых изделий; </w:t>
      </w:r>
    </w:p>
    <w:bookmarkEnd w:id="8785"/>
    <w:bookmarkStart w:name="z8968" w:id="8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полуфабрикатов и готовых изделий по габаритам, герметичности, сопротивлению, изоляции и отсутствию коротких замыканий с помощью контрольно-измерительных приборов.</w:t>
      </w:r>
    </w:p>
    <w:bookmarkEnd w:id="8786"/>
    <w:bookmarkStart w:name="z8969" w:id="8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777. Должен знать:</w:t>
      </w:r>
    </w:p>
    <w:bookmarkEnd w:id="8787"/>
    <w:bookmarkStart w:name="z8970" w:id="8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 инструментом; </w:t>
      </w:r>
    </w:p>
    <w:bookmarkEnd w:id="8788"/>
    <w:bookmarkStart w:name="z8971" w:id="8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разборки готовых изделий и полуфабрикатов;</w:t>
      </w:r>
    </w:p>
    <w:bookmarkEnd w:id="8789"/>
    <w:bookmarkStart w:name="z8972" w:id="8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выполнение работ по профилактике брака, ведение учета и отчетности по принятой и забракованной продукции; </w:t>
      </w:r>
    </w:p>
    <w:bookmarkEnd w:id="8790"/>
    <w:bookmarkStart w:name="z8973" w:id="8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электротехники.</w:t>
      </w:r>
    </w:p>
    <w:bookmarkEnd w:id="8791"/>
    <w:bookmarkStart w:name="z10577" w:id="8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Контролер в аккумуляторном и элементном производстве, 5-разряд</w:t>
      </w:r>
    </w:p>
    <w:bookmarkEnd w:id="8792"/>
    <w:bookmarkStart w:name="z8976" w:id="8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778. Характеристика работ:</w:t>
      </w:r>
    </w:p>
    <w:bookmarkEnd w:id="8793"/>
    <w:bookmarkStart w:name="z8977" w:id="8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специальных химических и физических источников тока на соответствие техническим условиям, инструкциям, чертежам со сложными электрическими схемами; </w:t>
      </w:r>
    </w:p>
    <w:bookmarkEnd w:id="8794"/>
    <w:bookmarkStart w:name="z8978" w:id="8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принципиальных электрических схем для снятия вольтамперных характеристик;</w:t>
      </w:r>
    </w:p>
    <w:bookmarkEnd w:id="8795"/>
    <w:bookmarkStart w:name="z8979" w:id="8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замеры емкости, сопротивления изоляции электродвижущей силы с применением специальных стендов и оборудования; </w:t>
      </w:r>
    </w:p>
    <w:bookmarkEnd w:id="8796"/>
    <w:bookmarkStart w:name="z8980" w:id="8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результатов замеров;</w:t>
      </w:r>
    </w:p>
    <w:bookmarkEnd w:id="8797"/>
    <w:bookmarkStart w:name="z8981" w:id="8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пересчет полученных данных по комплексным формулам.</w:t>
      </w:r>
    </w:p>
    <w:bookmarkEnd w:id="8798"/>
    <w:bookmarkStart w:name="z8982" w:id="8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779. Должен знать:</w:t>
      </w:r>
    </w:p>
    <w:bookmarkEnd w:id="8799"/>
    <w:bookmarkStart w:name="z8983" w:id="8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применения сложных и точных электронных контрольно-измерительных приборов; </w:t>
      </w:r>
    </w:p>
    <w:bookmarkEnd w:id="8800"/>
    <w:bookmarkStart w:name="z8984" w:id="8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проверяемых изделий; </w:t>
      </w:r>
    </w:p>
    <w:bookmarkEnd w:id="8801"/>
    <w:bookmarkStart w:name="z8985" w:id="8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обнаружения и предупреждения брака; </w:t>
      </w:r>
    </w:p>
    <w:bookmarkEnd w:id="8802"/>
    <w:bookmarkStart w:name="z8986" w:id="8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приемку специальных химических и физических источников тока.</w:t>
      </w:r>
    </w:p>
    <w:bookmarkEnd w:id="8803"/>
    <w:bookmarkStart w:name="z8987" w:id="8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Наладчик полуавтоматических установок аккумуляторногопроизводства, 4-разряд</w:t>
      </w:r>
    </w:p>
    <w:bookmarkEnd w:id="8804"/>
    <w:bookmarkStart w:name="z8988" w:id="8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780. Характеристика работ:</w:t>
      </w:r>
    </w:p>
    <w:bookmarkEnd w:id="8805"/>
    <w:bookmarkStart w:name="z8989" w:id="8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полуавтоматических установок, контрольных приборов и транспортно-погрузочных устройств; </w:t>
      </w:r>
    </w:p>
    <w:bookmarkEnd w:id="8806"/>
    <w:bookmarkStart w:name="z8990" w:id="8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на полуавтоматах форм и оснастки простой и средней сложности и их доводка;</w:t>
      </w:r>
    </w:p>
    <w:bookmarkEnd w:id="8807"/>
    <w:bookmarkStart w:name="z8991" w:id="8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регулировка приборов автоматики в соответствии с технологическими параметрами; </w:t>
      </w:r>
    </w:p>
    <w:bookmarkEnd w:id="8808"/>
    <w:bookmarkStart w:name="z8992" w:id="8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 и участие в текущем ремонте установок под руководством наладчика более высокой квалификации.</w:t>
      </w:r>
    </w:p>
    <w:bookmarkEnd w:id="8809"/>
    <w:bookmarkStart w:name="z8993" w:id="8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781. Должен знать:</w:t>
      </w:r>
    </w:p>
    <w:bookmarkEnd w:id="8810"/>
    <w:bookmarkStart w:name="z8994" w:id="8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принципиальные схемы оборудования, правила и способы наладки полуавтоматов; </w:t>
      </w:r>
    </w:p>
    <w:bookmarkEnd w:id="8811"/>
    <w:bookmarkStart w:name="z8995" w:id="8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агрегатов и узлов оборудования; </w:t>
      </w:r>
    </w:p>
    <w:bookmarkEnd w:id="8812"/>
    <w:bookmarkStart w:name="z8996" w:id="8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форм и оснастки простой и средней сложности и способы их испытаний; </w:t>
      </w:r>
    </w:p>
    <w:bookmarkEnd w:id="8813"/>
    <w:bookmarkStart w:name="z8997" w:id="8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 в объеме выполняемой работы; </w:t>
      </w:r>
    </w:p>
    <w:bookmarkEnd w:id="8814"/>
    <w:bookmarkStart w:name="z8998" w:id="8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допусков и посадок; устройство, назначение и правила применения контрольно-измерительных приборов и инструмента.</w:t>
      </w:r>
    </w:p>
    <w:bookmarkEnd w:id="8815"/>
    <w:bookmarkStart w:name="z8999" w:id="88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Наладчик полуавтоматических установок аккумуляторного производства, 5-разряд</w:t>
      </w:r>
    </w:p>
    <w:bookmarkEnd w:id="8816"/>
    <w:bookmarkStart w:name="z9000" w:id="8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782. Характеристика работ:</w:t>
      </w:r>
    </w:p>
    <w:bookmarkEnd w:id="8817"/>
    <w:bookmarkStart w:name="z9001" w:id="8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регулировка полуавтоматических установок при изготовлении мотоциклетных, мопедных и других малогабаритных аккумуляторных батарей; </w:t>
      </w:r>
    </w:p>
    <w:bookmarkEnd w:id="8818"/>
    <w:bookmarkStart w:name="z9002" w:id="8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смена на полуавтоматах различных конструкций форы и оснастки для изготовления деталей и сборки узлов, элементов и блоков батарей; </w:t>
      </w:r>
    </w:p>
    <w:bookmarkEnd w:id="8819"/>
    <w:bookmarkStart w:name="z9003" w:id="8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и доводка форм и пробная сборка батарей после наладки; </w:t>
      </w:r>
    </w:p>
    <w:bookmarkEnd w:id="8820"/>
    <w:bookmarkStart w:name="z9004" w:id="8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полуавтоматов и устранение неполадок в работе оборудования, пусковой и регулирующей аппаратуры.</w:t>
      </w:r>
    </w:p>
    <w:bookmarkEnd w:id="8821"/>
    <w:bookmarkStart w:name="z9005" w:id="8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783. Должен знать:</w:t>
      </w:r>
    </w:p>
    <w:bookmarkEnd w:id="8822"/>
    <w:bookmarkStart w:name="z9006" w:id="8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устройство, кинематические схемы оборудования, конструктивные особенности универсальных и специальных приспособлений, оснастки; </w:t>
      </w:r>
    </w:p>
    <w:bookmarkEnd w:id="8823"/>
    <w:bookmarkStart w:name="z9007" w:id="8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настройки и регулирования контрольно-измерительного инструмента и приборов, пусковой аппаратуры; </w:t>
      </w:r>
    </w:p>
    <w:bookmarkEnd w:id="8824"/>
    <w:bookmarkStart w:name="z9008" w:id="8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электроники, автоматики, электротехники, механики; </w:t>
      </w:r>
    </w:p>
    <w:bookmarkEnd w:id="8825"/>
    <w:bookmarkStart w:name="z9009" w:id="8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допусков и посадок.</w:t>
      </w:r>
    </w:p>
    <w:bookmarkEnd w:id="8826"/>
    <w:bookmarkStart w:name="z9010" w:id="8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Наладчик полуавтоматических установок аккумуляторного производства, 6-разряд</w:t>
      </w:r>
    </w:p>
    <w:bookmarkEnd w:id="8827"/>
    <w:bookmarkStart w:name="z9011" w:id="8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784. Характеристика работ:</w:t>
      </w:r>
    </w:p>
    <w:bookmarkEnd w:id="8828"/>
    <w:bookmarkStart w:name="z9012" w:id="8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регулировка полуавтоматических установок при изготовлении автомобильных, тракторных, тепловозных, вагонных и других крупногабаритных аккумуляторных батарей; </w:t>
      </w:r>
    </w:p>
    <w:bookmarkEnd w:id="8829"/>
    <w:bookmarkStart w:name="z9013" w:id="8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полуавтоматов и оборудования конвейерных линий на различные типы батарей;</w:t>
      </w:r>
    </w:p>
    <w:bookmarkEnd w:id="8830"/>
    <w:bookmarkStart w:name="z9014" w:id="8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пробное изготовление изделий и доводка оборудования после переналадки;</w:t>
      </w:r>
    </w:p>
    <w:bookmarkEnd w:id="8831"/>
    <w:bookmarkStart w:name="z9015" w:id="8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регулировка и сборка особо сложных узлов и устройств систем управления на основе электронных, пневматических схем и микросхем;</w:t>
      </w:r>
    </w:p>
    <w:bookmarkEnd w:id="8832"/>
    <w:bookmarkStart w:name="z9016" w:id="8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расчетов и оформление дефектных ведомостей, необходимых для наладки и ремонта оборудования и оснастки; </w:t>
      </w:r>
    </w:p>
    <w:bookmarkEnd w:id="8833"/>
    <w:bookmarkStart w:name="z9017" w:id="8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приемке, ремонте и замене оборудования; </w:t>
      </w:r>
    </w:p>
    <w:bookmarkEnd w:id="8834"/>
    <w:bookmarkStart w:name="z9018" w:id="8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параметров работы оборудования.</w:t>
      </w:r>
    </w:p>
    <w:bookmarkEnd w:id="8835"/>
    <w:bookmarkStart w:name="z9019" w:id="8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785. Должен знать:</w:t>
      </w:r>
    </w:p>
    <w:bookmarkEnd w:id="8836"/>
    <w:bookmarkStart w:name="z9020" w:id="8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кинематические и пневматические схемы полуавтоматов; </w:t>
      </w:r>
    </w:p>
    <w:bookmarkEnd w:id="8837"/>
    <w:bookmarkStart w:name="z9021" w:id="8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механизмов гидравлических и электрических систем и всех установок конвейерных сборочных линий; </w:t>
      </w:r>
    </w:p>
    <w:bookmarkEnd w:id="8838"/>
    <w:bookmarkStart w:name="z9022" w:id="8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наладки, ремонта и монтажа оборудования; </w:t>
      </w:r>
    </w:p>
    <w:bookmarkEnd w:id="8839"/>
    <w:bookmarkStart w:name="z9023" w:id="8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проверки на точность регулировки и испытания узлов, механизмов и контрольно-измерительной аппаратуры; </w:t>
      </w:r>
    </w:p>
    <w:bookmarkEnd w:id="8840"/>
    <w:bookmarkStart w:name="z9024" w:id="8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неполадок в работе полуавтоматов; </w:t>
      </w:r>
    </w:p>
    <w:bookmarkEnd w:id="8841"/>
    <w:bookmarkStart w:name="z9025" w:id="8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аккумуляторных батарей; </w:t>
      </w:r>
    </w:p>
    <w:bookmarkEnd w:id="8842"/>
    <w:bookmarkStart w:name="z9026" w:id="8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на готовую продукцию.</w:t>
      </w:r>
    </w:p>
    <w:bookmarkEnd w:id="8843"/>
    <w:bookmarkStart w:name="z9027" w:id="8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Намазчик аккумуляторных пластин, 3-разряд</w:t>
      </w:r>
    </w:p>
    <w:bookmarkEnd w:id="8844"/>
    <w:bookmarkStart w:name="z9028" w:id="8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786. Характеристика работ:</w:t>
      </w:r>
    </w:p>
    <w:bookmarkEnd w:id="8845"/>
    <w:bookmarkStart w:name="z9029" w:id="8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намазка аккумуляторных пластин толщиной свыше 2,5 миллиметров различными видами паст на поточной линии;</w:t>
      </w:r>
    </w:p>
    <w:bookmarkEnd w:id="8846"/>
    <w:bookmarkStart w:name="z9030" w:id="8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паст в бункер;</w:t>
      </w:r>
    </w:p>
    <w:bookmarkEnd w:id="8847"/>
    <w:bookmarkStart w:name="z9031" w:id="8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токоотводов в питательные намазочные машины для равномерного их поступления на намазочную ленту; </w:t>
      </w:r>
    </w:p>
    <w:bookmarkEnd w:id="8848"/>
    <w:bookmarkStart w:name="z9032" w:id="8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по показаниям контрольно-измерительных приборов;</w:t>
      </w:r>
    </w:p>
    <w:bookmarkEnd w:id="8849"/>
    <w:bookmarkStart w:name="z9033" w:id="8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намазочных лент; </w:t>
      </w:r>
    </w:p>
    <w:bookmarkEnd w:id="8850"/>
    <w:bookmarkStart w:name="z9034" w:id="8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кромок намазанных пластин; </w:t>
      </w:r>
    </w:p>
    <w:bookmarkEnd w:id="8851"/>
    <w:bookmarkStart w:name="z9035" w:id="8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намазочного оборудования.</w:t>
      </w:r>
    </w:p>
    <w:bookmarkEnd w:id="8852"/>
    <w:bookmarkStart w:name="z9036" w:id="8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787. Должен знать:</w:t>
      </w:r>
    </w:p>
    <w:bookmarkEnd w:id="8853"/>
    <w:bookmarkStart w:name="z9037" w:id="8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обслуживания поточной линии; </w:t>
      </w:r>
    </w:p>
    <w:bookmarkEnd w:id="8854"/>
    <w:bookmarkStart w:name="z9038" w:id="8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8855"/>
    <w:bookmarkStart w:name="z9039" w:id="8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электродных пластин; </w:t>
      </w:r>
    </w:p>
    <w:bookmarkEnd w:id="8856"/>
    <w:bookmarkStart w:name="z9040" w:id="8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брака; </w:t>
      </w:r>
    </w:p>
    <w:bookmarkEnd w:id="8857"/>
    <w:bookmarkStart w:name="z9041" w:id="8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смазочные вещества.</w:t>
      </w:r>
    </w:p>
    <w:bookmarkEnd w:id="8858"/>
    <w:bookmarkStart w:name="z9042" w:id="8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Намазчик аккумуляторных пластин, 4-разряд</w:t>
      </w:r>
    </w:p>
    <w:bookmarkEnd w:id="8859"/>
    <w:bookmarkStart w:name="z9043" w:id="8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788. Характеристика работ:</w:t>
      </w:r>
    </w:p>
    <w:bookmarkEnd w:id="8860"/>
    <w:bookmarkStart w:name="z9044" w:id="8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намазка аккумуляторных пластин толщиной до 2,5 миллиметров различными видами паст на поточных линиях; </w:t>
      </w:r>
    </w:p>
    <w:bookmarkEnd w:id="8861"/>
    <w:bookmarkStart w:name="z9045" w:id="8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заточка специального приспособления для снятия излишков пасты;</w:t>
      </w:r>
    </w:p>
    <w:bookmarkEnd w:id="8862"/>
    <w:bookmarkStart w:name="z9046" w:id="8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равномерным нанесением пасты; </w:t>
      </w:r>
    </w:p>
    <w:bookmarkEnd w:id="8863"/>
    <w:bookmarkStart w:name="z9047" w:id="8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натяжения ленты и степени уплотнения пасты; </w:t>
      </w:r>
    </w:p>
    <w:bookmarkEnd w:id="8864"/>
    <w:bookmarkStart w:name="z9048" w:id="8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 в процессе работы.</w:t>
      </w:r>
    </w:p>
    <w:bookmarkEnd w:id="8865"/>
    <w:bookmarkStart w:name="z9049" w:id="8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789. Должен знать:</w:t>
      </w:r>
    </w:p>
    <w:bookmarkEnd w:id="8866"/>
    <w:bookmarkStart w:name="z9050" w:id="8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поточных линий и специальных приспособлений; способы подналадки; </w:t>
      </w:r>
    </w:p>
    <w:bookmarkEnd w:id="8867"/>
    <w:bookmarkStart w:name="z9051" w:id="8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заточки; </w:t>
      </w:r>
    </w:p>
    <w:bookmarkEnd w:id="8868"/>
    <w:bookmarkStart w:name="z9052" w:id="8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намазочных паст.</w:t>
      </w:r>
    </w:p>
    <w:bookmarkEnd w:id="8869"/>
    <w:bookmarkStart w:name="z9053" w:id="8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Разрубщик аккумуляторных пластин, 2-разряд</w:t>
      </w:r>
    </w:p>
    <w:bookmarkEnd w:id="8870"/>
    <w:bookmarkStart w:name="z9054" w:id="8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790. Характеристика работ:</w:t>
      </w:r>
    </w:p>
    <w:bookmarkEnd w:id="8871"/>
    <w:bookmarkStart w:name="z9055" w:id="8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разрубка аккумуляторных пластин толщиной свыше 2,2 миллиметров на полуавтоматах и специализированных прессах под руководством разрубщика более высокой квалификации;</w:t>
      </w:r>
    </w:p>
    <w:bookmarkEnd w:id="8872"/>
    <w:bookmarkStart w:name="z9056" w:id="8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пластин к разделению; </w:t>
      </w:r>
    </w:p>
    <w:bookmarkEnd w:id="8873"/>
    <w:bookmarkStart w:name="z9057" w:id="8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разделение и съем;</w:t>
      </w:r>
    </w:p>
    <w:bookmarkEnd w:id="8874"/>
    <w:bookmarkStart w:name="z9058" w:id="8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типа электродов по их внешнему виду; </w:t>
      </w:r>
    </w:p>
    <w:bookmarkEnd w:id="8875"/>
    <w:bookmarkStart w:name="z9059" w:id="8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укладка пластин на платформу или в тару; </w:t>
      </w:r>
    </w:p>
    <w:bookmarkEnd w:id="8876"/>
    <w:bookmarkStart w:name="z9060" w:id="8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чистка обслуживаемого оборудования.</w:t>
      </w:r>
    </w:p>
    <w:bookmarkEnd w:id="8877"/>
    <w:bookmarkStart w:name="z9061" w:id="8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791. Должен знать:</w:t>
      </w:r>
    </w:p>
    <w:bookmarkEnd w:id="8878"/>
    <w:bookmarkStart w:name="z9062" w:id="8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важнейших частей и принцип действия рабочих механизмов разрубочных полуавтоматов и специализированных прессов и правила управления ими; </w:t>
      </w:r>
    </w:p>
    <w:bookmarkEnd w:id="8879"/>
    <w:bookmarkStart w:name="z9063" w:id="8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электродных пластин; </w:t>
      </w:r>
    </w:p>
    <w:bookmarkEnd w:id="8880"/>
    <w:bookmarkStart w:name="z9064" w:id="8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сортировки и укладки; </w:t>
      </w:r>
    </w:p>
    <w:bookmarkEnd w:id="8881"/>
    <w:bookmarkStart w:name="z9065" w:id="8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брака.</w:t>
      </w:r>
    </w:p>
    <w:bookmarkEnd w:id="8882"/>
    <w:bookmarkStart w:name="z9066" w:id="88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Разрубщик аккумуляторных пластин, 3-разряд</w:t>
      </w:r>
    </w:p>
    <w:bookmarkEnd w:id="8883"/>
    <w:bookmarkStart w:name="z9067" w:id="8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792. Характеристика работ:</w:t>
      </w:r>
    </w:p>
    <w:bookmarkEnd w:id="8884"/>
    <w:bookmarkStart w:name="z9068" w:id="8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разрубка аккумуляторных пластин толщиной свыше 2,2 миллиметров на полуавтоматах и специализированных прессах; </w:t>
      </w:r>
    </w:p>
    <w:bookmarkEnd w:id="8885"/>
    <w:bookmarkStart w:name="z9069" w:id="8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закладка пластин в магазин полуавтомата, разделение и съем; </w:t>
      </w:r>
    </w:p>
    <w:bookmarkEnd w:id="8886"/>
    <w:bookmarkStart w:name="z9070" w:id="8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переналадка полуавтомата и прессов под заданный размер пластин;</w:t>
      </w:r>
    </w:p>
    <w:bookmarkEnd w:id="8887"/>
    <w:bookmarkStart w:name="z9071" w:id="8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пластин после разрубки; </w:t>
      </w:r>
    </w:p>
    <w:bookmarkEnd w:id="8888"/>
    <w:bookmarkStart w:name="z9072" w:id="8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причин возникновения брака и устранения их.</w:t>
      </w:r>
    </w:p>
    <w:bookmarkEnd w:id="8889"/>
    <w:bookmarkStart w:name="z9073" w:id="8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793. Должен знать:</w:t>
      </w:r>
    </w:p>
    <w:bookmarkEnd w:id="8890"/>
    <w:bookmarkStart w:name="z9074" w:id="8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полуавтоматов и прессов; </w:t>
      </w:r>
    </w:p>
    <w:bookmarkEnd w:id="8891"/>
    <w:bookmarkStart w:name="z9075" w:id="8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разрубки пластин: признаки определения типа электрода; </w:t>
      </w:r>
    </w:p>
    <w:bookmarkEnd w:id="8892"/>
    <w:bookmarkStart w:name="z9076" w:id="8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возможного возникновения брака и способы его предупреждения.</w:t>
      </w:r>
    </w:p>
    <w:bookmarkEnd w:id="8893"/>
    <w:bookmarkStart w:name="z9077" w:id="8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Разрубщик аккумуляторных пластин, 4-разряд</w:t>
      </w:r>
    </w:p>
    <w:bookmarkEnd w:id="8894"/>
    <w:bookmarkStart w:name="z9078" w:id="8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794. Характеристика работ:</w:t>
      </w:r>
    </w:p>
    <w:bookmarkEnd w:id="8895"/>
    <w:bookmarkStart w:name="z9079" w:id="8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разрубка аккумуляторных пластин толщиной до 2,2 миллиметров на полуавтоматах и специализированных прессах;</w:t>
      </w:r>
    </w:p>
    <w:bookmarkEnd w:id="8896"/>
    <w:bookmarkStart w:name="z9080" w:id="8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разрубка и обрубка аккумуляторных решеток; </w:t>
      </w:r>
    </w:p>
    <w:bookmarkEnd w:id="8897"/>
    <w:bookmarkStart w:name="z9081" w:id="8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электродов под пуансон; </w:t>
      </w:r>
    </w:p>
    <w:bookmarkEnd w:id="8898"/>
    <w:bookmarkStart w:name="z9082" w:id="8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оборудования на заданный режим разделения; </w:t>
      </w:r>
    </w:p>
    <w:bookmarkEnd w:id="8899"/>
    <w:bookmarkStart w:name="z9083" w:id="8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разделение на части по заданным размерам и съем с разделительного стола установки;</w:t>
      </w:r>
    </w:p>
    <w:bookmarkEnd w:id="8900"/>
    <w:bookmarkStart w:name="z9084" w:id="8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токоведущих ушков под пайку; </w:t>
      </w:r>
    </w:p>
    <w:bookmarkEnd w:id="8901"/>
    <w:bookmarkStart w:name="z9085" w:id="8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линейных размеров пластин и их взвешивание; </w:t>
      </w:r>
    </w:p>
    <w:bookmarkEnd w:id="8902"/>
    <w:bookmarkStart w:name="z9086" w:id="8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некондиционных пластин и решеток;</w:t>
      </w:r>
    </w:p>
    <w:bookmarkEnd w:id="8903"/>
    <w:bookmarkStart w:name="z9087" w:id="8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вибролинией, подающей облой в переплавочные котлы; </w:t>
      </w:r>
    </w:p>
    <w:bookmarkEnd w:id="8904"/>
    <w:bookmarkStart w:name="z9088" w:id="8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неполадок в работы обслуживаемого оборудования.</w:t>
      </w:r>
    </w:p>
    <w:bookmarkEnd w:id="8905"/>
    <w:bookmarkStart w:name="z9089" w:id="8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795. Должен знать:</w:t>
      </w:r>
    </w:p>
    <w:bookmarkEnd w:id="8906"/>
    <w:bookmarkStart w:name="z9090" w:id="8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кинематику автоматов; </w:t>
      </w:r>
    </w:p>
    <w:bookmarkEnd w:id="8907"/>
    <w:bookmarkStart w:name="z9091" w:id="8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зачистных станков; </w:t>
      </w:r>
    </w:p>
    <w:bookmarkEnd w:id="8908"/>
    <w:bookmarkStart w:name="z9092" w:id="8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установки и регулировки применяемых приспособлений; </w:t>
      </w:r>
    </w:p>
    <w:bookmarkEnd w:id="8909"/>
    <w:bookmarkStart w:name="z9093" w:id="8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производства аккумуляторных пластин; </w:t>
      </w:r>
    </w:p>
    <w:bookmarkEnd w:id="8910"/>
    <w:bookmarkStart w:name="z9094" w:id="8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годности и брака пластин.</w:t>
      </w:r>
    </w:p>
    <w:bookmarkEnd w:id="8911"/>
    <w:bookmarkStart w:name="z9095" w:id="89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Оклейщик батарей, 2-разряд</w:t>
      </w:r>
    </w:p>
    <w:bookmarkEnd w:id="8912"/>
    <w:bookmarkStart w:name="z9096" w:id="8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796. Характеристика работ:</w:t>
      </w:r>
    </w:p>
    <w:bookmarkEnd w:id="8913"/>
    <w:bookmarkStart w:name="z9097" w:id="8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оклейка бумагой элементов и батарей всех типов;</w:t>
      </w:r>
    </w:p>
    <w:bookmarkEnd w:id="8914"/>
    <w:bookmarkStart w:name="z9098" w:id="8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этикеток и инструкций на элементы и батареи и оклейка футляров для них;</w:t>
      </w:r>
    </w:p>
    <w:bookmarkEnd w:id="8915"/>
    <w:bookmarkStart w:name="z9099" w:id="8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различных клеев;</w:t>
      </w:r>
    </w:p>
    <w:bookmarkEnd w:id="8916"/>
    <w:bookmarkStart w:name="z9100" w:id="8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полярности элементов и батарей; </w:t>
      </w:r>
    </w:p>
    <w:bookmarkEnd w:id="8917"/>
    <w:bookmarkStart w:name="z9101" w:id="8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элементов и батарей по внешнему виду; </w:t>
      </w:r>
    </w:p>
    <w:bookmarkEnd w:id="8918"/>
    <w:bookmarkStart w:name="z9102" w:id="8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даты выпуска.</w:t>
      </w:r>
    </w:p>
    <w:bookmarkEnd w:id="8919"/>
    <w:bookmarkStart w:name="z9103" w:id="8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797. Должен знать:</w:t>
      </w:r>
    </w:p>
    <w:bookmarkEnd w:id="8920"/>
    <w:bookmarkStart w:name="z9104" w:id="8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специальных приспособлений, применяемых при оклейке; </w:t>
      </w:r>
    </w:p>
    <w:bookmarkEnd w:id="8921"/>
    <w:bookmarkStart w:name="z9105" w:id="8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приемов работы и правила нанесения клея; </w:t>
      </w:r>
    </w:p>
    <w:bookmarkEnd w:id="8922"/>
    <w:bookmarkStart w:name="z9106" w:id="8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и свойства полуфабрикатов, применяемых при оклейке; </w:t>
      </w:r>
    </w:p>
    <w:bookmarkEnd w:id="8923"/>
    <w:bookmarkStart w:name="z9107" w:id="8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клеев и способы их приготовления; </w:t>
      </w:r>
    </w:p>
    <w:bookmarkEnd w:id="8924"/>
    <w:bookmarkStart w:name="z9108" w:id="8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готовой продукции.</w:t>
      </w:r>
    </w:p>
    <w:bookmarkEnd w:id="8925"/>
    <w:bookmarkStart w:name="z9109" w:id="8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Оклейщик батарей, 3-разряд</w:t>
      </w:r>
    </w:p>
    <w:bookmarkEnd w:id="8926"/>
    <w:bookmarkStart w:name="z9110" w:id="8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798. Характеристика работ:</w:t>
      </w:r>
    </w:p>
    <w:bookmarkEnd w:id="8927"/>
    <w:bookmarkStart w:name="z9111" w:id="8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оклейка элементов и батарей всех типов дерматином и другими кожзаменителями; </w:t>
      </w:r>
    </w:p>
    <w:bookmarkEnd w:id="8928"/>
    <w:bookmarkStart w:name="z9112" w:id="8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этикеток с соблюдением требований чертежа.</w:t>
      </w:r>
    </w:p>
    <w:bookmarkEnd w:id="8929"/>
    <w:bookmarkStart w:name="z9113" w:id="8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799. Должен знать:</w:t>
      </w:r>
    </w:p>
    <w:bookmarkEnd w:id="8930"/>
    <w:bookmarkStart w:name="z9114" w:id="8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применения обслуживаемого оборудования, приспособлений и инструмента; </w:t>
      </w:r>
    </w:p>
    <w:bookmarkEnd w:id="8931"/>
    <w:bookmarkStart w:name="z9115" w:id="8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оклейке изделий дерматином и другими кожзаменителями.</w:t>
      </w:r>
    </w:p>
    <w:bookmarkEnd w:id="8932"/>
    <w:bookmarkStart w:name="z9116" w:id="89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Приготовитель активных масс, 2-разряд</w:t>
      </w:r>
    </w:p>
    <w:bookmarkEnd w:id="8933"/>
    <w:bookmarkStart w:name="z9117" w:id="8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800. Характеристика работ:</w:t>
      </w:r>
    </w:p>
    <w:bookmarkEnd w:id="8934"/>
    <w:bookmarkStart w:name="z9118" w:id="8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пастообразных, порошкообразных активных и электропроводных масс под руководством приготовителя активных масс более высокой квалификации; </w:t>
      </w:r>
    </w:p>
    <w:bookmarkEnd w:id="8935"/>
    <w:bookmarkStart w:name="z9119" w:id="8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просеивание металлических порошков и других материалов на механических вибрационных ситах различной конструкции; </w:t>
      </w:r>
    </w:p>
    <w:bookmarkEnd w:id="8936"/>
    <w:bookmarkStart w:name="z9120" w:id="8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гидрата закиси никеля в сушильных агрегатах;</w:t>
      </w:r>
    </w:p>
    <w:bookmarkEnd w:id="8937"/>
    <w:bookmarkStart w:name="z9121" w:id="8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термообработка материалов в электропечах; </w:t>
      </w:r>
    </w:p>
    <w:bookmarkEnd w:id="8938"/>
    <w:bookmarkStart w:name="z9122" w:id="8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электропроводных компонентов при загрузке агрегатов для приготовления активных масс;</w:t>
      </w:r>
    </w:p>
    <w:bookmarkEnd w:id="8939"/>
    <w:bookmarkStart w:name="z9123" w:id="8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и обслуживание оборудования, смесителей, мешалок, дисмембраторных и стержневых мельниц, вальцов, варочных котлов, вибрационных сит, электропечей и других агрегатов, используемых для приготовления различных видов пастообразных и порошкообразных активных масс;</w:t>
      </w:r>
    </w:p>
    <w:bookmarkEnd w:id="8940"/>
    <w:bookmarkStart w:name="z9124" w:id="8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готовой массы;</w:t>
      </w:r>
    </w:p>
    <w:bookmarkEnd w:id="8941"/>
    <w:bookmarkStart w:name="z9125" w:id="8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регистрации выполнения технологического процесса.</w:t>
      </w:r>
    </w:p>
    <w:bookmarkEnd w:id="8942"/>
    <w:bookmarkStart w:name="z9126" w:id="8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801. Должен знать:</w:t>
      </w:r>
    </w:p>
    <w:bookmarkEnd w:id="8943"/>
    <w:bookmarkStart w:name="z9127" w:id="8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регулирования агрегатов по приготовлению пастообразных и порошкообразных активных и электропроводных масс одного-двух типов и питателей обслуживаемого оборудования; </w:t>
      </w:r>
    </w:p>
    <w:bookmarkEnd w:id="8944"/>
    <w:bookmarkStart w:name="z9128" w:id="8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универсальных и специальных приспособлений и контрольно-измерительных приборов средней сложности; </w:t>
      </w:r>
    </w:p>
    <w:bookmarkEnd w:id="8945"/>
    <w:bookmarkStart w:name="z9129" w:id="8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разгрузки камерных и вакуумных сушил; </w:t>
      </w:r>
    </w:p>
    <w:bookmarkEnd w:id="8946"/>
    <w:bookmarkStart w:name="z9130" w:id="8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просеивания и дозировки компонентов; </w:t>
      </w:r>
    </w:p>
    <w:bookmarkEnd w:id="8947"/>
    <w:bookmarkStart w:name="z9131" w:id="8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термообработки материалов; </w:t>
      </w:r>
    </w:p>
    <w:bookmarkEnd w:id="8948"/>
    <w:bookmarkStart w:name="z9132" w:id="8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свойства, правила хранения и транспортировки исходного сырья и конечного продукта; </w:t>
      </w:r>
    </w:p>
    <w:bookmarkEnd w:id="8949"/>
    <w:bookmarkStart w:name="z9133" w:id="8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со щелочами и электролитами, применяемыми в процессе работы.</w:t>
      </w:r>
    </w:p>
    <w:bookmarkEnd w:id="8950"/>
    <w:bookmarkStart w:name="z9134" w:id="89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Приготовитель активных масс, 3-разряд</w:t>
      </w:r>
    </w:p>
    <w:bookmarkEnd w:id="8951"/>
    <w:bookmarkStart w:name="z9135" w:id="8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802. Характеристика работ:</w:t>
      </w:r>
    </w:p>
    <w:bookmarkEnd w:id="8952"/>
    <w:bookmarkStart w:name="z9136" w:id="8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пастообразных, порошкообразных активных и электропроводных масс; </w:t>
      </w:r>
    </w:p>
    <w:bookmarkEnd w:id="8953"/>
    <w:bookmarkStart w:name="z9137" w:id="8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активных масс для металлокерамической и фольговой технологии под руководством приготовителя активных масс более высокой квалификации;</w:t>
      </w:r>
    </w:p>
    <w:bookmarkEnd w:id="8954"/>
    <w:bookmarkStart w:name="z9138" w:id="8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рудного концентрата и окиси железа в трубчатых или вращающихся печах непрерывного действия; </w:t>
      </w:r>
    </w:p>
    <w:bookmarkEnd w:id="8955"/>
    <w:bookmarkStart w:name="z9139" w:id="8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окиси железа в камерных и вакуумных сушилах; </w:t>
      </w:r>
    </w:p>
    <w:bookmarkEnd w:id="8956"/>
    <w:bookmarkStart w:name="z9140" w:id="8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уплотнение агломератных масс; </w:t>
      </w:r>
    </w:p>
    <w:bookmarkEnd w:id="8957"/>
    <w:bookmarkStart w:name="z9141" w:id="8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пусковой и контрольной аппаратурой агрегатов для приготовления активных масс;</w:t>
      </w:r>
    </w:p>
    <w:bookmarkEnd w:id="8958"/>
    <w:bookmarkStart w:name="z9142" w:id="8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и паспортизация активных масс;</w:t>
      </w:r>
    </w:p>
    <w:bookmarkEnd w:id="8959"/>
    <w:bookmarkStart w:name="z9143" w:id="8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агрегатов в процессе работы.</w:t>
      </w:r>
    </w:p>
    <w:bookmarkEnd w:id="8960"/>
    <w:bookmarkStart w:name="z9144" w:id="8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803. Должен знать:</w:t>
      </w:r>
    </w:p>
    <w:bookmarkEnd w:id="8961"/>
    <w:bookmarkStart w:name="z9145" w:id="8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сушильных и других агрегатов; </w:t>
      </w:r>
    </w:p>
    <w:bookmarkEnd w:id="8962"/>
    <w:bookmarkStart w:name="z9146" w:id="8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и специальных приспособлений, контрольно-измерительных приборов средней сложности; </w:t>
      </w:r>
    </w:p>
    <w:bookmarkEnd w:id="8963"/>
    <w:bookmarkStart w:name="z9147" w:id="8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применяемых активных масс; </w:t>
      </w:r>
    </w:p>
    <w:bookmarkEnd w:id="8964"/>
    <w:bookmarkStart w:name="z9148" w:id="8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дозировки и загрузки компонентов.</w:t>
      </w:r>
    </w:p>
    <w:bookmarkEnd w:id="8965"/>
    <w:bookmarkStart w:name="z9149" w:id="89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Приготовитель активных масс, 4-разряд</w:t>
      </w:r>
    </w:p>
    <w:bookmarkEnd w:id="8966"/>
    <w:bookmarkStart w:name="z9150" w:id="8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804. Характеристика работ:</w:t>
      </w:r>
    </w:p>
    <w:bookmarkEnd w:id="8967"/>
    <w:bookmarkStart w:name="z9151" w:id="8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пастообразных, порошкообразных активных и электропроводных масс с частой сменой номеров активных и электропроводных масс;</w:t>
      </w:r>
    </w:p>
    <w:bookmarkEnd w:id="8968"/>
    <w:bookmarkStart w:name="z9152" w:id="8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активных и электропроводных масс для опытных образцов аккумуляторов и элементов металлокерамической и фольговой технологии; </w:t>
      </w:r>
    </w:p>
    <w:bookmarkEnd w:id="8969"/>
    <w:bookmarkStart w:name="z9153" w:id="8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различными агрегатами и механизмами;</w:t>
      </w:r>
    </w:p>
    <w:bookmarkEnd w:id="8970"/>
    <w:bookmarkStart w:name="z9154" w:id="8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агрегатов в процессе работы;</w:t>
      </w:r>
    </w:p>
    <w:bookmarkEnd w:id="8971"/>
    <w:bookmarkStart w:name="z9155" w:id="8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8972"/>
    <w:bookmarkStart w:name="z9156" w:id="8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805. Должен знать:</w:t>
      </w:r>
    </w:p>
    <w:bookmarkEnd w:id="8973"/>
    <w:bookmarkStart w:name="z9157" w:id="8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агрегатов и механизмов разных типов; </w:t>
      </w:r>
    </w:p>
    <w:bookmarkEnd w:id="8974"/>
    <w:bookmarkStart w:name="z9158" w:id="8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применения сложного и точного инструмента и приборов; </w:t>
      </w:r>
    </w:p>
    <w:bookmarkEnd w:id="8975"/>
    <w:bookmarkStart w:name="z9159" w:id="8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подсчета количества компонентов, способы их дозирования и порядок загрузки;</w:t>
      </w:r>
    </w:p>
    <w:bookmarkEnd w:id="8976"/>
    <w:bookmarkStart w:name="z9160" w:id="8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процессов; </w:t>
      </w:r>
    </w:p>
    <w:bookmarkEnd w:id="8977"/>
    <w:bookmarkStart w:name="z9161" w:id="8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корректировки консистенции активных и электропроводных масс и определение их готовности:правила хранения и транспортировки сырья и готового продукта.</w:t>
      </w:r>
    </w:p>
    <w:bookmarkEnd w:id="8978"/>
    <w:bookmarkStart w:name="z9162" w:id="89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Приготовитель активных масс, 5-разряд</w:t>
      </w:r>
    </w:p>
    <w:bookmarkEnd w:id="8979"/>
    <w:bookmarkStart w:name="z9163" w:id="8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806. Характеристика работ:</w:t>
      </w:r>
    </w:p>
    <w:bookmarkEnd w:id="8980"/>
    <w:bookmarkStart w:name="z9164" w:id="8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пастообразных и порошкообразных активных и электропроводных масс для химических источников тока на полуавтоматах с элементами автоматики;</w:t>
      </w:r>
    </w:p>
    <w:bookmarkEnd w:id="8981"/>
    <w:bookmarkStart w:name="z9165" w:id="8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приборов; </w:t>
      </w:r>
    </w:p>
    <w:bookmarkEnd w:id="8982"/>
    <w:bookmarkStart w:name="z9166" w:id="8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подсчет количества компонентов, их дозирование и загрузка; </w:t>
      </w:r>
    </w:p>
    <w:bookmarkEnd w:id="8983"/>
    <w:bookmarkStart w:name="z9167" w:id="8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смазка, подналадка и наладка полуавтоматов.</w:t>
      </w:r>
    </w:p>
    <w:bookmarkEnd w:id="8984"/>
    <w:bookmarkStart w:name="z9168" w:id="8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807. Должен знать:</w:t>
      </w:r>
    </w:p>
    <w:bookmarkEnd w:id="8985"/>
    <w:bookmarkStart w:name="z9169" w:id="8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производства пастообразных и порошкообразных активных и электропроводных масс на полуавтоматах; </w:t>
      </w:r>
    </w:p>
    <w:bookmarkEnd w:id="8986"/>
    <w:bookmarkStart w:name="z9170" w:id="8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 способы подналадки; </w:t>
      </w:r>
    </w:p>
    <w:bookmarkEnd w:id="8987"/>
    <w:bookmarkStart w:name="z9171" w:id="8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смазка полуавтоматов; </w:t>
      </w:r>
    </w:p>
    <w:bookmarkEnd w:id="8988"/>
    <w:bookmarkStart w:name="z9172" w:id="8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пультов управления.</w:t>
      </w:r>
    </w:p>
    <w:bookmarkEnd w:id="8989"/>
    <w:bookmarkStart w:name="z9173" w:id="89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Сборщик гальванических элементов и батарей, </w:t>
      </w:r>
      <w:r>
        <w:rPr>
          <w:rFonts w:ascii="Times New Roman"/>
          <w:b/>
          <w:i w:val="false"/>
          <w:color w:val="000000"/>
        </w:rPr>
        <w:t>1-разряд</w:t>
      </w:r>
    </w:p>
    <w:bookmarkEnd w:id="8990"/>
    <w:bookmarkStart w:name="z9175" w:id="8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808. Характеристика работ:</w:t>
      </w:r>
    </w:p>
    <w:bookmarkEnd w:id="8991"/>
    <w:bookmarkStart w:name="z9176" w:id="8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по сборке гальванических элементов и батарей стаканчиковой и галетной конструкций вручную с применением несложных инструментов и приспособлений; </w:t>
      </w:r>
    </w:p>
    <w:bookmarkEnd w:id="8992"/>
    <w:bookmarkStart w:name="z9177" w:id="8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деталей к сборке; </w:t>
      </w:r>
    </w:p>
    <w:bookmarkEnd w:id="8993"/>
    <w:bookmarkStart w:name="z9178" w:id="8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подача деталей и полуфабрикатов на сборочные машины или полуавтоматы;</w:t>
      </w:r>
    </w:p>
    <w:bookmarkEnd w:id="8994"/>
    <w:bookmarkStart w:name="z9179" w:id="8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укладка готовых изделий в тару.</w:t>
      </w:r>
    </w:p>
    <w:bookmarkEnd w:id="8995"/>
    <w:bookmarkStart w:name="z9180" w:id="8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809. Должен знать:</w:t>
      </w:r>
    </w:p>
    <w:bookmarkEnd w:id="8996"/>
    <w:bookmarkStart w:name="z9181" w:id="8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обслуживаемого оборудования: </w:t>
      </w:r>
    </w:p>
    <w:bookmarkEnd w:id="8997"/>
    <w:bookmarkStart w:name="z9182" w:id="8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наиболее распространенных простых приспособлений; </w:t>
      </w:r>
    </w:p>
    <w:bookmarkEnd w:id="8998"/>
    <w:bookmarkStart w:name="z9183" w:id="8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сборочных операций; </w:t>
      </w:r>
    </w:p>
    <w:bookmarkEnd w:id="8999"/>
    <w:bookmarkStart w:name="z9184" w:id="9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комплектующих деталей; </w:t>
      </w:r>
    </w:p>
    <w:bookmarkEnd w:id="9000"/>
    <w:bookmarkStart w:name="z9185" w:id="9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укладки в тару готовых изделий.</w:t>
      </w:r>
    </w:p>
    <w:bookmarkEnd w:id="9001"/>
    <w:bookmarkStart w:name="z9186" w:id="9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810. Примеры работ:</w:t>
      </w:r>
    </w:p>
    <w:bookmarkEnd w:id="9002"/>
    <w:bookmarkStart w:name="z9187" w:id="9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центраторы - надевание на элементы и съем после зарядки пастой;</w:t>
      </w:r>
    </w:p>
    <w:bookmarkEnd w:id="9003"/>
    <w:bookmarkStart w:name="z9188" w:id="9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шайбы - надевание центрирующих шайб на элементы или агломераты и исправление косоосаженных шайб;</w:t>
      </w:r>
    </w:p>
    <w:bookmarkEnd w:id="9004"/>
    <w:bookmarkStart w:name="z9189" w:id="9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элементы - укладка в ячейки раскладочных досок для приварки (пайки) контактов.</w:t>
      </w:r>
    </w:p>
    <w:bookmarkEnd w:id="9005"/>
    <w:bookmarkStart w:name="z9190" w:id="9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Сборщик гальванических элементов и батарей, </w:t>
      </w:r>
      <w:r>
        <w:rPr>
          <w:rFonts w:ascii="Times New Roman"/>
          <w:b/>
          <w:i w:val="false"/>
          <w:color w:val="000000"/>
        </w:rPr>
        <w:t>2-разряд</w:t>
      </w:r>
    </w:p>
    <w:bookmarkEnd w:id="9006"/>
    <w:bookmarkStart w:name="z9192" w:id="9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811. Характеристика работ:</w:t>
      </w:r>
    </w:p>
    <w:bookmarkEnd w:id="9007"/>
    <w:bookmarkStart w:name="z9193" w:id="9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всех операций по оборке гальванических элементов, секций и батарей стаканчиковой и галетной конструкции с применением специального оборудования, приспособлений и инструмента; </w:t>
      </w:r>
    </w:p>
    <w:bookmarkEnd w:id="9008"/>
    <w:bookmarkStart w:name="z9194" w:id="9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пайка или приварка контактов, токоотводов, соединительной проволочки к цинковым полюсам, колпачкам, штепсельным гнездам; </w:t>
      </w:r>
    </w:p>
    <w:bookmarkEnd w:id="9009"/>
    <w:bookmarkStart w:name="z9195" w:id="9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блоков, секций, батарей и элементов;</w:t>
      </w:r>
    </w:p>
    <w:bookmarkEnd w:id="9010"/>
    <w:bookmarkStart w:name="z9196" w:id="9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элементов различными электролитными пастами при помощи специальных зарядочных дозировочных машин и приспособлений; </w:t>
      </w:r>
    </w:p>
    <w:bookmarkEnd w:id="9011"/>
    <w:bookmarkStart w:name="z9197" w:id="9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завальцовка краев полюсов на настольном токарном ставке;</w:t>
      </w:r>
    </w:p>
    <w:bookmarkEnd w:id="9012"/>
    <w:bookmarkStart w:name="z9198" w:id="9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сжатие и бандажировка краев полюсов на настольном токарном станке; </w:t>
      </w:r>
    </w:p>
    <w:bookmarkEnd w:id="9013"/>
    <w:bookmarkStart w:name="z9199" w:id="9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сжатие и бандажировка секций нитками или лентами из кабельной бумаги на сборочных машинах;</w:t>
      </w:r>
    </w:p>
    <w:bookmarkEnd w:id="9014"/>
    <w:bookmarkStart w:name="z9200" w:id="9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внутренняя пайка или сварка батарей согласно схеме соединения; </w:t>
      </w:r>
    </w:p>
    <w:bookmarkEnd w:id="9015"/>
    <w:bookmarkStart w:name="z9201" w:id="9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полиэтиленовых шайб.</w:t>
      </w:r>
    </w:p>
    <w:bookmarkEnd w:id="9016"/>
    <w:bookmarkStart w:name="z9202" w:id="9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812. Должен знать:</w:t>
      </w:r>
    </w:p>
    <w:bookmarkEnd w:id="9017"/>
    <w:bookmarkStart w:name="z9203" w:id="9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систему управления и правила обслуживания дозировочных устройств, сборочных машинок, ручных прессов и другого обслуживаемого оборудования; </w:t>
      </w:r>
    </w:p>
    <w:bookmarkEnd w:id="9018"/>
    <w:bookmarkStart w:name="z9204" w:id="9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сборки элементов и батарей; </w:t>
      </w:r>
    </w:p>
    <w:bookmarkEnd w:id="9019"/>
    <w:bookmarkStart w:name="z9205" w:id="9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применяемых материалов, деталей и полуфабрикатов; </w:t>
      </w:r>
    </w:p>
    <w:bookmarkEnd w:id="9020"/>
    <w:bookmarkStart w:name="z9206" w:id="9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их качества внешним осмотром.</w:t>
      </w:r>
    </w:p>
    <w:bookmarkEnd w:id="9021"/>
    <w:bookmarkStart w:name="z9207" w:id="9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813. Примеры работ:</w:t>
      </w:r>
    </w:p>
    <w:bookmarkEnd w:id="9022"/>
    <w:bookmarkStart w:name="z9208" w:id="9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батареи накальные и анодные - комплектование, пайка и полная сборка;</w:t>
      </w:r>
    </w:p>
    <w:bookmarkEnd w:id="9023"/>
    <w:bookmarkStart w:name="z9209" w:id="9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секции - комплектование и полная сборка;</w:t>
      </w:r>
    </w:p>
    <w:bookmarkEnd w:id="9024"/>
    <w:bookmarkStart w:name="z9210" w:id="9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элементы - зарядка, пайка и полная сборка.</w:t>
      </w:r>
    </w:p>
    <w:bookmarkEnd w:id="9025"/>
    <w:bookmarkStart w:name="z9211" w:id="90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Машинист мельницы, 3-разряд</w:t>
      </w:r>
    </w:p>
    <w:bookmarkEnd w:id="9026"/>
    <w:bookmarkStart w:name="z9212" w:id="9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814. Характеристика работ:</w:t>
      </w:r>
    </w:p>
    <w:bookmarkEnd w:id="9027"/>
    <w:bookmarkStart w:name="z9213" w:id="9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свинцового порошка для аккумуляторного производства и размол материалов, сырья и полуфабрикатов, идущих на приготовление агломератных масс на мexaнизированных мельничных установках различной конструкции под руководством машиниста более высокой квалификации;</w:t>
      </w:r>
    </w:p>
    <w:bookmarkEnd w:id="9028"/>
    <w:bookmarkStart w:name="z9214" w:id="9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загрузка установки сырьем и полуфабрикатами;</w:t>
      </w:r>
    </w:p>
    <w:bookmarkEnd w:id="9029"/>
    <w:bookmarkStart w:name="z9215" w:id="9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их до определенного размола и выгрузка в тару;</w:t>
      </w:r>
    </w:p>
    <w:bookmarkEnd w:id="9030"/>
    <w:bookmarkStart w:name="z9216" w:id="9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тары под бункером; </w:t>
      </w:r>
    </w:p>
    <w:bookmarkEnd w:id="9031"/>
    <w:bookmarkStart w:name="z9217" w:id="9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имазка трущихся частей оборудования.</w:t>
      </w:r>
    </w:p>
    <w:bookmarkEnd w:id="9032"/>
    <w:bookmarkStart w:name="z9218" w:id="9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815. Должен знать:</w:t>
      </w:r>
    </w:p>
    <w:bookmarkEnd w:id="9033"/>
    <w:bookmarkStart w:name="z9219" w:id="9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правила управления мельничных установок; </w:t>
      </w:r>
    </w:p>
    <w:bookmarkEnd w:id="9034"/>
    <w:bookmarkStart w:name="z9220" w:id="9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сырья и полуфабрикатов; </w:t>
      </w:r>
    </w:p>
    <w:bookmarkEnd w:id="9035"/>
    <w:bookmarkStart w:name="z9221" w:id="9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цикла размола.</w:t>
      </w:r>
    </w:p>
    <w:bookmarkEnd w:id="9036"/>
    <w:bookmarkStart w:name="z9222" w:id="90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Машинист мельницы, 4-разряд</w:t>
      </w:r>
    </w:p>
    <w:bookmarkEnd w:id="9037"/>
    <w:bookmarkStart w:name="z9223" w:id="9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816. Характеристика работ:</w:t>
      </w:r>
    </w:p>
    <w:bookmarkEnd w:id="9038"/>
    <w:bookmarkStart w:name="z9224" w:id="9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свинцового порошка для аккумуляторного производства и размол сырья и полуфабрикатов, идущих на приготовление агломератных масс в элементном производстве в механизированных мельничных установках различной конструкции;</w:t>
      </w:r>
    </w:p>
    <w:bookmarkEnd w:id="9039"/>
    <w:bookmarkStart w:name="z9225" w:id="9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разогрев мельничной установки до определенной температуры; </w:t>
      </w:r>
    </w:p>
    <w:bookmarkEnd w:id="9040"/>
    <w:bookmarkStart w:name="z9226" w:id="9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и полуфабрикатов до заданного уровня с помощью транспортерных лент; </w:t>
      </w:r>
    </w:p>
    <w:bookmarkEnd w:id="9041"/>
    <w:bookmarkStart w:name="z9227" w:id="9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вращения барабана; </w:t>
      </w:r>
    </w:p>
    <w:bookmarkEnd w:id="9042"/>
    <w:bookmarkStart w:name="z9228" w:id="9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свинцового порошка в накопительную тару и транспортировка; </w:t>
      </w:r>
    </w:p>
    <w:bookmarkEnd w:id="9043"/>
    <w:bookmarkStart w:name="z9229" w:id="9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оборудования;</w:t>
      </w:r>
    </w:p>
    <w:bookmarkEnd w:id="9044"/>
    <w:bookmarkStart w:name="z9230" w:id="9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журнале.</w:t>
      </w:r>
    </w:p>
    <w:bookmarkEnd w:id="9045"/>
    <w:bookmarkStart w:name="z9231" w:id="9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817. Должен знать:</w:t>
      </w:r>
    </w:p>
    <w:bookmarkEnd w:id="9046"/>
    <w:bookmarkStart w:name="z9232" w:id="9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механизированных мельничных установок и обслуживаемого оборудования; </w:t>
      </w:r>
    </w:p>
    <w:bookmarkEnd w:id="9047"/>
    <w:bookmarkStart w:name="z9233" w:id="9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работы; </w:t>
      </w:r>
    </w:p>
    <w:bookmarkEnd w:id="9048"/>
    <w:bookmarkStart w:name="z9234" w:id="9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подналадки оборудования; </w:t>
      </w:r>
    </w:p>
    <w:bookmarkEnd w:id="9049"/>
    <w:bookmarkStart w:name="z9235" w:id="9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сырья и полуфабрикатов.</w:t>
      </w:r>
    </w:p>
    <w:bookmarkEnd w:id="9050"/>
    <w:bookmarkStart w:name="z9236" w:id="90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Машинист мельницы, 5-разряд</w:t>
      </w:r>
    </w:p>
    <w:bookmarkEnd w:id="9051"/>
    <w:bookmarkStart w:name="z9237" w:id="9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818. Характеристика работ:</w:t>
      </w:r>
    </w:p>
    <w:bookmarkEnd w:id="9052"/>
    <w:bookmarkStart w:name="z9238" w:id="9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свинцового порошка для аккумуляторного производства и размол сырья и полуфабрикатов, идущих на приготовление агломератных масс в элементном производстве в мельничных установках автоматического действия;</w:t>
      </w:r>
    </w:p>
    <w:bookmarkEnd w:id="9053"/>
    <w:bookmarkStart w:name="z9239" w:id="9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загрузка сырья и полуфабрикатов;</w:t>
      </w:r>
    </w:p>
    <w:bookmarkEnd w:id="9054"/>
    <w:bookmarkStart w:name="z9240" w:id="9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установки на рабочий режим;</w:t>
      </w:r>
    </w:p>
    <w:bookmarkEnd w:id="9055"/>
    <w:bookmarkStart w:name="z9241" w:id="9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тока и скорости вращения по показаниям контрольно-измерительных приборов;</w:t>
      </w:r>
    </w:p>
    <w:bookmarkEnd w:id="9056"/>
    <w:bookmarkStart w:name="z9242" w:id="9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на анализ; </w:t>
      </w:r>
    </w:p>
    <w:bookmarkEnd w:id="9057"/>
    <w:bookmarkStart w:name="z9243" w:id="9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автоматический сбор готового порошка в конвейер и транспортировка; </w:t>
      </w:r>
    </w:p>
    <w:bookmarkEnd w:id="9058"/>
    <w:bookmarkStart w:name="z9244" w:id="9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неисправностей в работе оборудования;</w:t>
      </w:r>
    </w:p>
    <w:bookmarkEnd w:id="9059"/>
    <w:bookmarkStart w:name="z9245" w:id="9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технологической документации.</w:t>
      </w:r>
    </w:p>
    <w:bookmarkEnd w:id="9060"/>
    <w:bookmarkStart w:name="z9246" w:id="9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819. Должен знать:</w:t>
      </w:r>
    </w:p>
    <w:bookmarkEnd w:id="9061"/>
    <w:bookmarkStart w:name="z9247" w:id="9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установок и подъемно-транспортных механизмов; </w:t>
      </w:r>
    </w:p>
    <w:bookmarkEnd w:id="9062"/>
    <w:bookmarkStart w:name="z9248" w:id="9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оборудования; </w:t>
      </w:r>
    </w:p>
    <w:bookmarkEnd w:id="9063"/>
    <w:bookmarkStart w:name="z9249" w:id="9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9064"/>
    <w:bookmarkStart w:name="z9250" w:id="9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 и полуфабрикатов; </w:t>
      </w:r>
    </w:p>
    <w:bookmarkEnd w:id="9065"/>
    <w:bookmarkStart w:name="z9251" w:id="9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документации.</w:t>
      </w:r>
    </w:p>
    <w:bookmarkEnd w:id="9066"/>
    <w:bookmarkStart w:name="z9252" w:id="90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Приготовитель растворов и электролитов, 2-разряд</w:t>
      </w:r>
    </w:p>
    <w:bookmarkEnd w:id="9067"/>
    <w:bookmarkStart w:name="z9253" w:id="9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820. Характеристика работ:</w:t>
      </w:r>
    </w:p>
    <w:bookmarkEnd w:id="9068"/>
    <w:bookmarkStart w:name="z9254" w:id="9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рецептам до двух компонентных смесей концентрированных кислот, растворов, составных электролитов, электролитных паст общего и специального назначения;</w:t>
      </w:r>
    </w:p>
    <w:bookmarkEnd w:id="9069"/>
    <w:bookmarkStart w:name="z9255" w:id="9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чистка и промывка оборудования, применяемого в процессе работы; </w:t>
      </w:r>
    </w:p>
    <w:bookmarkEnd w:id="9070"/>
    <w:bookmarkStart w:name="z9256" w:id="9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регистрации выполнения технологического процесса.</w:t>
      </w:r>
    </w:p>
    <w:bookmarkEnd w:id="9071"/>
    <w:bookmarkStart w:name="z9257" w:id="9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821. Должен знать:</w:t>
      </w:r>
    </w:p>
    <w:bookmarkEnd w:id="9072"/>
    <w:bookmarkStart w:name="z9258" w:id="9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обслуживаемого оборудования; </w:t>
      </w:r>
    </w:p>
    <w:bookmarkEnd w:id="9073"/>
    <w:bookmarkStart w:name="z9259" w:id="9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контрольно-измерительного инструмента; </w:t>
      </w:r>
    </w:p>
    <w:bookmarkEnd w:id="9074"/>
    <w:bookmarkStart w:name="z9260" w:id="9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свойствах кислот, щелочей и других веществ и правила работы с ними; </w:t>
      </w:r>
    </w:p>
    <w:bookmarkEnd w:id="9075"/>
    <w:bookmarkStart w:name="z9261" w:id="9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последовательность операций; </w:t>
      </w:r>
    </w:p>
    <w:bookmarkEnd w:id="9076"/>
    <w:bookmarkStart w:name="z9262" w:id="9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их готовности и качества.</w:t>
      </w:r>
    </w:p>
    <w:bookmarkEnd w:id="9077"/>
    <w:bookmarkStart w:name="z9263" w:id="90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Приготовитель растворов и электролитов, 3-разряд</w:t>
      </w:r>
    </w:p>
    <w:bookmarkEnd w:id="9078"/>
    <w:bookmarkStart w:name="z9264" w:id="9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822. Характеристика работ:</w:t>
      </w:r>
    </w:p>
    <w:bookmarkEnd w:id="9079"/>
    <w:bookmarkStart w:name="z9265" w:id="9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по рецептам свыше двух до четырех компонентных смесей концентрированных кислот, растворов, составных электролитов и электролитных паст общего и специального назначения; </w:t>
      </w:r>
    </w:p>
    <w:bookmarkEnd w:id="9080"/>
    <w:bookmarkStart w:name="z9266" w:id="9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фильтрация, корректировка и отстаивание растворов на оборудовании периодического действия; </w:t>
      </w:r>
    </w:p>
    <w:bookmarkEnd w:id="9081"/>
    <w:bookmarkStart w:name="z9267" w:id="9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осаждения гидрата закиси никеля; </w:t>
      </w:r>
    </w:p>
    <w:bookmarkEnd w:id="9082"/>
    <w:bookmarkStart w:name="z9268" w:id="9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по специально заданным режимам; </w:t>
      </w:r>
    </w:p>
    <w:bookmarkEnd w:id="9083"/>
    <w:bookmarkStart w:name="z9269" w:id="9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и регенерация электролитов;</w:t>
      </w:r>
    </w:p>
    <w:bookmarkEnd w:id="9084"/>
    <w:bookmarkStart w:name="z9270" w:id="9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в заданной пропорции химикатов и продуктов загустителя для паст и загрузка их в емкости;</w:t>
      </w:r>
    </w:p>
    <w:bookmarkEnd w:id="9085"/>
    <w:bookmarkStart w:name="z9271" w:id="9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на анализ, определение избытка щелочи титрованием; </w:t>
      </w:r>
    </w:p>
    <w:bookmarkEnd w:id="9086"/>
    <w:bookmarkStart w:name="z9272" w:id="9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оборудования, применяемого во время работы.</w:t>
      </w:r>
    </w:p>
    <w:bookmarkEnd w:id="9087"/>
    <w:bookmarkStart w:name="z9273" w:id="9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823. Должен знать:</w:t>
      </w:r>
    </w:p>
    <w:bookmarkEnd w:id="9088"/>
    <w:bookmarkStart w:name="z9274" w:id="9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оборудования, специальных приспособлений, и контрольно-измерительных приборов; </w:t>
      </w:r>
    </w:p>
    <w:bookmarkEnd w:id="9089"/>
    <w:bookmarkStart w:name="z9275" w:id="9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назначение и свойства солей, кислот и щелочей;</w:t>
      </w:r>
    </w:p>
    <w:bookmarkEnd w:id="9090"/>
    <w:bookmarkStart w:name="z9276" w:id="9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хранения, транспортировки и способы определения их качества; </w:t>
      </w:r>
    </w:p>
    <w:bookmarkEnd w:id="9091"/>
    <w:bookmarkStart w:name="z9277" w:id="9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дозировки, корректировки и регенерации; </w:t>
      </w:r>
    </w:p>
    <w:bookmarkEnd w:id="9092"/>
    <w:bookmarkStart w:name="z9278" w:id="9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неорганической химии.</w:t>
      </w:r>
    </w:p>
    <w:bookmarkEnd w:id="9093"/>
    <w:bookmarkStart w:name="z9279" w:id="9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Приготовитель растворов и электролитов, 4-разряд</w:t>
      </w:r>
    </w:p>
    <w:bookmarkEnd w:id="9094"/>
    <w:bookmarkStart w:name="z9280" w:id="9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824. Характеристика работ:</w:t>
      </w:r>
    </w:p>
    <w:bookmarkEnd w:id="9095"/>
    <w:bookmarkStart w:name="z9281" w:id="9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рецептам свыше четырех компонентных смесей концентрированных кислот, растворов, составных электролитов, электролитных паст общего и специального назначения;</w:t>
      </w:r>
    </w:p>
    <w:bookmarkEnd w:id="9096"/>
    <w:bookmarkStart w:name="z9282" w:id="9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фильтрация, корректировка и отстаивание растворов на оборудовании периодического действия;</w:t>
      </w:r>
    </w:p>
    <w:bookmarkEnd w:id="9097"/>
    <w:bookmarkStart w:name="z9283" w:id="9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осаждение серебра, отдаление и сушка осадка; </w:t>
      </w:r>
    </w:p>
    <w:bookmarkEnd w:id="9098"/>
    <w:bookmarkStart w:name="z9284" w:id="9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нейтрализация кислот и щелочей с предварительным расчетом количества и концентрации необходимых для этого реактивов, проверка полноты нейтрализации;</w:t>
      </w:r>
    </w:p>
    <w:bookmarkEnd w:id="9099"/>
    <w:bookmarkStart w:name="z9285" w:id="9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оборудования.</w:t>
      </w:r>
    </w:p>
    <w:bookmarkEnd w:id="9100"/>
    <w:bookmarkStart w:name="z9286" w:id="9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825. Должен знать:</w:t>
      </w:r>
    </w:p>
    <w:bookmarkEnd w:id="9101"/>
    <w:bookmarkStart w:name="z9287" w:id="9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обслуживаемого оборудования; </w:t>
      </w:r>
    </w:p>
    <w:bookmarkEnd w:id="9102"/>
    <w:bookmarkStart w:name="z9288" w:id="9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и регулирующих приборов; </w:t>
      </w:r>
    </w:p>
    <w:bookmarkEnd w:id="9103"/>
    <w:bookmarkStart w:name="z9289" w:id="9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свойства различных материалов и химикатов; </w:t>
      </w:r>
    </w:p>
    <w:bookmarkEnd w:id="9104"/>
    <w:bookmarkStart w:name="z9290" w:id="9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гальванические процессы защитных и декоративных покрытий металлов; </w:t>
      </w:r>
    </w:p>
    <w:bookmarkEnd w:id="9105"/>
    <w:bookmarkStart w:name="z9291" w:id="9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 и расчетов.</w:t>
      </w:r>
    </w:p>
    <w:bookmarkEnd w:id="9106"/>
    <w:bookmarkStart w:name="z9292" w:id="9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Приготовитель растворов и электролитов, 5-разряд</w:t>
      </w:r>
    </w:p>
    <w:bookmarkEnd w:id="9107"/>
    <w:bookmarkStart w:name="z9293" w:id="9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826. Характеристика работ:</w:t>
      </w:r>
    </w:p>
    <w:bookmarkEnd w:id="9108"/>
    <w:bookmarkStart w:name="z9294" w:id="9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 соответствии с технологическим процессом многокомпонентных смесей концентрированных кислот, растворов, составных электролитов, электролитных плат общего и специального назначения;</w:t>
      </w:r>
    </w:p>
    <w:bookmarkEnd w:id="9109"/>
    <w:bookmarkStart w:name="z9295" w:id="9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фильтрация, корректировка, отстаивание и регенерация растворов различного применения на полуавтоматах с элементами автоматики; </w:t>
      </w:r>
    </w:p>
    <w:bookmarkEnd w:id="9110"/>
    <w:bookmarkStart w:name="z9296" w:id="9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приборов;</w:t>
      </w:r>
    </w:p>
    <w:bookmarkEnd w:id="9111"/>
    <w:bookmarkStart w:name="z9297" w:id="9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насосно-холодильных агрегатов и автоматических установок непрерывной фильтрации; </w:t>
      </w:r>
    </w:p>
    <w:bookmarkEnd w:id="9112"/>
    <w:bookmarkStart w:name="z9298" w:id="9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оборудования.</w:t>
      </w:r>
    </w:p>
    <w:bookmarkEnd w:id="9113"/>
    <w:bookmarkStart w:name="z9299" w:id="9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827. Должен знать:</w:t>
      </w:r>
    </w:p>
    <w:bookmarkEnd w:id="9114"/>
    <w:bookmarkStart w:name="z9300" w:id="9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 правила наладки полуавтоматов; </w:t>
      </w:r>
    </w:p>
    <w:bookmarkEnd w:id="9115"/>
    <w:bookmarkStart w:name="z9301" w:id="9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испытаний растворов различного применения; </w:t>
      </w:r>
    </w:p>
    <w:bookmarkEnd w:id="9116"/>
    <w:bookmarkStart w:name="z9302" w:id="9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практика применения сложных контрольно-измерительных приборов.</w:t>
      </w:r>
    </w:p>
    <w:bookmarkEnd w:id="9117"/>
    <w:bookmarkStart w:name="z9303" w:id="9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Аппаратчик по окислению кадмия, 4-разряд</w:t>
      </w:r>
    </w:p>
    <w:bookmarkEnd w:id="9118"/>
    <w:bookmarkStart w:name="z9304" w:id="9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828. Характеристика работ:</w:t>
      </w:r>
    </w:p>
    <w:bookmarkEnd w:id="9119"/>
    <w:bookmarkStart w:name="z9305" w:id="9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возгонки и окисления металлического кадмия с целью получения порошка окиси кадмия; </w:t>
      </w:r>
    </w:p>
    <w:bookmarkEnd w:id="9120"/>
    <w:bookmarkStart w:name="z9306" w:id="9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 регулирование по приборам режима работы печей и окислению кадмия;</w:t>
      </w:r>
    </w:p>
    <w:bookmarkEnd w:id="9121"/>
    <w:bookmarkStart w:name="z9307" w:id="9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компонентов при загрузке аппаратов, выгрузка порошка окиси кадмия из окислительных и осадительных камер с последующей маркировкой; </w:t>
      </w:r>
    </w:p>
    <w:bookmarkEnd w:id="9122"/>
    <w:bookmarkStart w:name="z9308" w:id="9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регистрации выполнения технологического процесса;</w:t>
      </w:r>
    </w:p>
    <w:bookmarkEnd w:id="9123"/>
    <w:bookmarkStart w:name="z9309" w:id="9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готовой продукции.</w:t>
      </w:r>
    </w:p>
    <w:bookmarkEnd w:id="9124"/>
    <w:bookmarkStart w:name="z9310" w:id="9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829. Должен знать:</w:t>
      </w:r>
    </w:p>
    <w:bookmarkEnd w:id="9125"/>
    <w:bookmarkStart w:name="z9311" w:id="9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способы наладки установок для получения порошка окиси кадмия;</w:t>
      </w:r>
    </w:p>
    <w:bookmarkEnd w:id="9126"/>
    <w:bookmarkStart w:name="z9312" w:id="9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термопар; </w:t>
      </w:r>
    </w:p>
    <w:bookmarkEnd w:id="9127"/>
    <w:bookmarkStart w:name="z9313" w:id="9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и готовому продукту, правила их хранения; </w:t>
      </w:r>
    </w:p>
    <w:bookmarkEnd w:id="9128"/>
    <w:bookmarkStart w:name="z9314" w:id="9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 получения окислов металлов; </w:t>
      </w:r>
    </w:p>
    <w:bookmarkEnd w:id="9129"/>
    <w:bookmarkStart w:name="z9315" w:id="9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химии металлов и их окислов.</w:t>
      </w:r>
    </w:p>
    <w:bookmarkEnd w:id="9130"/>
    <w:bookmarkStart w:name="z9316" w:id="9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Сборщик свинцовых аккумуляторов и батарей, </w:t>
      </w:r>
      <w:r>
        <w:rPr>
          <w:rFonts w:ascii="Times New Roman"/>
          <w:b/>
          <w:i w:val="false"/>
          <w:color w:val="000000"/>
        </w:rPr>
        <w:t>1-разряд</w:t>
      </w:r>
    </w:p>
    <w:bookmarkEnd w:id="9131"/>
    <w:bookmarkStart w:name="z9318" w:id="9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830. Характеристика работ:</w:t>
      </w:r>
    </w:p>
    <w:bookmarkEnd w:id="9132"/>
    <w:bookmarkStart w:name="z9319" w:id="9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сборке аккумуляторов и батарей; </w:t>
      </w:r>
    </w:p>
    <w:bookmarkEnd w:id="9133"/>
    <w:bookmarkStart w:name="z9320" w:id="9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 крышек, межэлементных соединений и других мелких деталей аккумуляторов и инструментов на рабочие места сборочного конвейера.</w:t>
      </w:r>
    </w:p>
    <w:bookmarkEnd w:id="9134"/>
    <w:bookmarkStart w:name="z9321" w:id="9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831. Должен знать:</w:t>
      </w:r>
    </w:p>
    <w:bookmarkEnd w:id="9135"/>
    <w:bookmarkStart w:name="z9322" w:id="9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инструментом и простыми приспособлениями; </w:t>
      </w:r>
    </w:p>
    <w:bookmarkEnd w:id="9136"/>
    <w:bookmarkStart w:name="z9323" w:id="9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признаки пригодности комплектующих деталей.</w:t>
      </w:r>
    </w:p>
    <w:bookmarkEnd w:id="9137"/>
    <w:bookmarkStart w:name="z9324" w:id="9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Сборщик свинцовых аккумуляторов и батарей, </w:t>
      </w:r>
      <w:r>
        <w:rPr>
          <w:rFonts w:ascii="Times New Roman"/>
          <w:b/>
          <w:i w:val="false"/>
          <w:color w:val="000000"/>
        </w:rPr>
        <w:t>2-разряд</w:t>
      </w:r>
    </w:p>
    <w:bookmarkEnd w:id="9138"/>
    <w:bookmarkStart w:name="z9326" w:id="9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832. Характеристика работ:</w:t>
      </w:r>
    </w:p>
    <w:bookmarkEnd w:id="9139"/>
    <w:bookmarkStart w:name="z9327" w:id="9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сборочных операций по сборке полублоков, блоков, комплектованию элементов и соединений в моноблоки, заливка мастикой и другое на отдельных рабочих местах и на конвейере.</w:t>
      </w:r>
    </w:p>
    <w:bookmarkEnd w:id="9140"/>
    <w:bookmarkStart w:name="z9328" w:id="9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833. Должен знать:</w:t>
      </w:r>
    </w:p>
    <w:bookmarkEnd w:id="9141"/>
    <w:bookmarkStart w:name="z9329" w:id="9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оборудования, инструментов и приспособлений; </w:t>
      </w:r>
    </w:p>
    <w:bookmarkEnd w:id="9142"/>
    <w:bookmarkStart w:name="z9330" w:id="9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собираемых блоков и батарей аккумуляторов; </w:t>
      </w:r>
    </w:p>
    <w:bookmarkEnd w:id="9143"/>
    <w:bookmarkStart w:name="z9331" w:id="9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сборки блоков и батарей аккумуляторов; </w:t>
      </w:r>
    </w:p>
    <w:bookmarkEnd w:id="9144"/>
    <w:bookmarkStart w:name="z9332" w:id="9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комплектующим деталям.</w:t>
      </w:r>
    </w:p>
    <w:bookmarkEnd w:id="9145"/>
    <w:bookmarkStart w:name="z9333" w:id="9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Сборщик свинцовых аккумуляторов и батарей, </w:t>
      </w:r>
      <w:r>
        <w:rPr>
          <w:rFonts w:ascii="Times New Roman"/>
          <w:b/>
          <w:i w:val="false"/>
          <w:color w:val="000000"/>
        </w:rPr>
        <w:t>3-разряд</w:t>
      </w:r>
    </w:p>
    <w:bookmarkEnd w:id="9146"/>
    <w:bookmarkStart w:name="z9335" w:id="9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834. Характеристика работ:</w:t>
      </w:r>
    </w:p>
    <w:bookmarkEnd w:id="9147"/>
    <w:bookmarkStart w:name="z9336" w:id="9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различных сборочных операций средней сложности вручную с применением в процессе сборки специального инструмента, приспособлений и транспортно-погрузочных устройств; </w:t>
      </w:r>
    </w:p>
    <w:bookmarkEnd w:id="9148"/>
    <w:bookmarkStart w:name="z9337" w:id="9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сборочных операций по сборке батарей всех типов на однопозиционных полуавтоматических установках.</w:t>
      </w:r>
    </w:p>
    <w:bookmarkEnd w:id="9149"/>
    <w:bookmarkStart w:name="z9338" w:id="9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835. Должен знать:</w:t>
      </w:r>
    </w:p>
    <w:bookmarkEnd w:id="9150"/>
    <w:bookmarkStart w:name="z9339" w:id="9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специальных приспособлений и точных контрольно-измерительных приборов; </w:t>
      </w:r>
    </w:p>
    <w:bookmarkEnd w:id="9151"/>
    <w:bookmarkStart w:name="z9340" w:id="9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выпускаемых типов аккумуляторов и батарей и входящих в них деталей;</w:t>
      </w:r>
    </w:p>
    <w:bookmarkEnd w:id="9152"/>
    <w:bookmarkStart w:name="z9341" w:id="9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каждого типа аккумуляторов; </w:t>
      </w:r>
    </w:p>
    <w:bookmarkEnd w:id="9153"/>
    <w:bookmarkStart w:name="z9342" w:id="9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отдельных узлов обслуживаемых установок; </w:t>
      </w:r>
    </w:p>
    <w:bookmarkEnd w:id="9154"/>
    <w:bookmarkStart w:name="z9343" w:id="9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автоматике установок и работе установок в режиме ручного управления; </w:t>
      </w:r>
    </w:p>
    <w:bookmarkEnd w:id="9155"/>
    <w:bookmarkStart w:name="z9344" w:id="9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обслуживаемых машин и способы их устранения.</w:t>
      </w:r>
    </w:p>
    <w:bookmarkEnd w:id="9156"/>
    <w:bookmarkStart w:name="z9345" w:id="9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Сборщик свинцовых аккумуляторов и батарей, </w:t>
      </w:r>
      <w:r>
        <w:rPr>
          <w:rFonts w:ascii="Times New Roman"/>
          <w:b/>
          <w:i w:val="false"/>
          <w:color w:val="000000"/>
        </w:rPr>
        <w:t>4-разряд</w:t>
      </w:r>
    </w:p>
    <w:bookmarkEnd w:id="9157"/>
    <w:bookmarkStart w:name="z9347" w:id="9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836. Характеристика работ:</w:t>
      </w:r>
    </w:p>
    <w:bookmarkEnd w:id="9158"/>
    <w:bookmarkStart w:name="z9348" w:id="9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сборочных операций по сборке батарей различных типов на многопозиционных полуавтоматических установках; </w:t>
      </w:r>
    </w:p>
    <w:bookmarkEnd w:id="9159"/>
    <w:bookmarkStart w:name="z9349" w:id="9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технологических режимов работы обслуживаемого оборудования;</w:t>
      </w:r>
    </w:p>
    <w:bookmarkEnd w:id="9160"/>
    <w:bookmarkStart w:name="z9350" w:id="9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причин отклонения в режимах работы сборочных установок и их устранение.</w:t>
      </w:r>
    </w:p>
    <w:bookmarkEnd w:id="9161"/>
    <w:bookmarkStart w:name="z9351" w:id="9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837. Должен знать:</w:t>
      </w:r>
    </w:p>
    <w:bookmarkEnd w:id="9162"/>
    <w:bookmarkStart w:name="z9352" w:id="9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кинематическую схему полуавтоматического оборудования по сборке аккумуляторных батарей; </w:t>
      </w:r>
    </w:p>
    <w:bookmarkEnd w:id="9163"/>
    <w:bookmarkStart w:name="z9353" w:id="9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посадки.</w:t>
      </w:r>
    </w:p>
    <w:bookmarkEnd w:id="9164"/>
    <w:bookmarkStart w:name="z9354" w:id="9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Сборщик свинцовых аккумуляторов и батарей, </w:t>
      </w:r>
      <w:r>
        <w:rPr>
          <w:rFonts w:ascii="Times New Roman"/>
          <w:b/>
          <w:i w:val="false"/>
          <w:color w:val="000000"/>
        </w:rPr>
        <w:t>5-разряд</w:t>
      </w:r>
    </w:p>
    <w:bookmarkEnd w:id="9165"/>
    <w:bookmarkStart w:name="z9356" w:id="9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838. Характеристика работ:</w:t>
      </w:r>
    </w:p>
    <w:bookmarkEnd w:id="9166"/>
    <w:bookmarkStart w:name="z9357" w:id="9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сборочных операций по сборке батарей различных типов на автоматических многопозиционных установках; </w:t>
      </w:r>
    </w:p>
    <w:bookmarkEnd w:id="9167"/>
    <w:bookmarkStart w:name="z9358" w:id="9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индивидуальная сборка и комплектование опытных образцов батарей с применением сложных схем соединений элементов и устройств; </w:t>
      </w:r>
    </w:p>
    <w:bookmarkEnd w:id="9168"/>
    <w:bookmarkStart w:name="z9359" w:id="9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регулировка, доводка и установка режимов работы автоматических устройств при переналадке на сборку различных типов батарей и изменение режимов ручного и автоматического управления.</w:t>
      </w:r>
    </w:p>
    <w:bookmarkEnd w:id="9169"/>
    <w:bookmarkStart w:name="z9360" w:id="9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839. Должен знать:</w:t>
      </w:r>
    </w:p>
    <w:bookmarkEnd w:id="9170"/>
    <w:bookmarkStart w:name="z9361" w:id="9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кинематическую схему автоматического оборудования по оборке аккумуляторных батарей; </w:t>
      </w:r>
    </w:p>
    <w:bookmarkEnd w:id="9171"/>
    <w:bookmarkStart w:name="z9362" w:id="9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регулировки технологических параметров и режимов управления на всех стадиях сборки аккумуляторов; </w:t>
      </w:r>
    </w:p>
    <w:bookmarkEnd w:id="9172"/>
    <w:bookmarkStart w:name="z9363" w:id="9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технологии литья свинцовых аккумуляторов.</w:t>
      </w:r>
    </w:p>
    <w:bookmarkEnd w:id="9173"/>
    <w:bookmarkStart w:name="z9364" w:id="9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Автоклавщик-сушильщик аккумуляторных пластин в производстве свинцовых аккумуляторов, 2-разряд</w:t>
      </w:r>
    </w:p>
    <w:bookmarkEnd w:id="9174"/>
    <w:bookmarkStart w:name="z9365" w:id="9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840. Характеристика работ:</w:t>
      </w:r>
    </w:p>
    <w:bookmarkEnd w:id="9175"/>
    <w:bookmarkStart w:name="z9366" w:id="9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пропарка и сушка аккумуляторных пластин малых и средних размеров в автоклавах или камерах варовой сушки, в тоннельных конвейерных сушилах по показаниям контрольно-измерительных приборов согласно контрольным спецификациям;</w:t>
      </w:r>
    </w:p>
    <w:bookmarkEnd w:id="9176"/>
    <w:bookmarkStart w:name="z9367" w:id="9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вальцовка аккумуляторных пластин; </w:t>
      </w:r>
    </w:p>
    <w:bookmarkEnd w:id="9177"/>
    <w:bookmarkStart w:name="z9368" w:id="9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системой подогрева и циркуляцией воздуха в тоннельных конвейерных сушилах в процессе сушки аккумуляторных пластин; </w:t>
      </w:r>
    </w:p>
    <w:bookmarkEnd w:id="9178"/>
    <w:bookmarkStart w:name="z9369" w:id="9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аккумуляторных пластин из автоклавов, камер паровой сушки и тоннельных конвейерных сушил;</w:t>
      </w:r>
    </w:p>
    <w:bookmarkEnd w:id="9179"/>
    <w:bookmarkStart w:name="z9370" w:id="9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охлаждения аккумуляторных пластин в охладительных камерах;</w:t>
      </w:r>
    </w:p>
    <w:bookmarkEnd w:id="9180"/>
    <w:bookmarkStart w:name="z9371" w:id="9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разбраковка аккумуляторных пластин и укладка их в стопки.</w:t>
      </w:r>
    </w:p>
    <w:bookmarkEnd w:id="9181"/>
    <w:bookmarkStart w:name="z9372" w:id="9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841. Должен знать:</w:t>
      </w:r>
    </w:p>
    <w:bookmarkEnd w:id="9182"/>
    <w:bookmarkStart w:name="z9373" w:id="9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важнейших частей и принцип действия автоклавов, камер паровой сушки и тоннельных конвейерных сушил; </w:t>
      </w:r>
    </w:p>
    <w:bookmarkEnd w:id="9183"/>
    <w:bookmarkStart w:name="z9374" w:id="9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управления электроподогрева воздуха и регулирования потока воздуха в сушилах; </w:t>
      </w:r>
    </w:p>
    <w:bookmarkEnd w:id="9184"/>
    <w:bookmarkStart w:name="z9375" w:id="9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приборов; </w:t>
      </w:r>
    </w:p>
    <w:bookmarkEnd w:id="9185"/>
    <w:bookmarkStart w:name="z9376" w:id="9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спецификации пропарки и сушки аккумуляторных пластин малых и средних размеров; </w:t>
      </w:r>
    </w:p>
    <w:bookmarkEnd w:id="9186"/>
    <w:bookmarkStart w:name="z9377" w:id="9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выгрузки аккумуляторных пластин; </w:t>
      </w:r>
    </w:p>
    <w:bookmarkEnd w:id="9187"/>
    <w:bookmarkStart w:name="z9378" w:id="9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годности аккумуляторных пластин; </w:t>
      </w:r>
    </w:p>
    <w:bookmarkEnd w:id="9188"/>
    <w:bookmarkStart w:name="z9379" w:id="9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вальцовки пластин.</w:t>
      </w:r>
    </w:p>
    <w:bookmarkEnd w:id="9189"/>
    <w:bookmarkStart w:name="z9380" w:id="9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Автоклавщик-сушильщик аккумуляторных пластин впроизводстве свинцовых аккумуляторов, 3-разряд</w:t>
      </w:r>
    </w:p>
    <w:bookmarkEnd w:id="9190"/>
    <w:bookmarkStart w:name="z9381" w:id="9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842. Характеристика работ:</w:t>
      </w:r>
    </w:p>
    <w:bookmarkEnd w:id="9191"/>
    <w:bookmarkStart w:name="z9382" w:id="9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пропарка и сушка аккумуляторных пластин больших размеров в автоклавах или камерах паровой сушки, в тоннельных конвейерных сушилах по показаниям контрольно-измерительных приборов; </w:t>
      </w:r>
    </w:p>
    <w:bookmarkEnd w:id="9192"/>
    <w:bookmarkStart w:name="z9383" w:id="9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сухозаряженных пластин после сушки;</w:t>
      </w:r>
    </w:p>
    <w:bookmarkEnd w:id="9193"/>
    <w:bookmarkStart w:name="z9384" w:id="9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парораспределительной и вентиляционной системами и агрегатами для подогрева пара в автоклавах и камерах паровой сушки;</w:t>
      </w:r>
    </w:p>
    <w:bookmarkEnd w:id="9194"/>
    <w:bookmarkStart w:name="z9385" w:id="9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системой подогрева воздуха и регулировка температурными режимами в тоннельных конвейерных сушилах; </w:t>
      </w:r>
    </w:p>
    <w:bookmarkEnd w:id="9195"/>
    <w:bookmarkStart w:name="z9386" w:id="9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пропарка и охлаждение автоклавов или камер паровой сушки.</w:t>
      </w:r>
    </w:p>
    <w:bookmarkEnd w:id="9196"/>
    <w:bookmarkStart w:name="z9387" w:id="9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843. Должен знать:</w:t>
      </w:r>
    </w:p>
    <w:bookmarkEnd w:id="9197"/>
    <w:bookmarkStart w:name="z9388" w:id="9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обслуживаемого оборудования; </w:t>
      </w:r>
    </w:p>
    <w:bookmarkEnd w:id="9198"/>
    <w:bookmarkStart w:name="z9389" w:id="9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управления парораспределительными устройствами, нагревательными приборами и вентиляционными системами; </w:t>
      </w:r>
    </w:p>
    <w:bookmarkEnd w:id="9199"/>
    <w:bookmarkStart w:name="z9390" w:id="9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приборов; </w:t>
      </w:r>
    </w:p>
    <w:bookmarkEnd w:id="9200"/>
    <w:bookmarkStart w:name="z9391" w:id="9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пропарки и сушки аккумуляторных пластин; </w:t>
      </w:r>
    </w:p>
    <w:bookmarkEnd w:id="9201"/>
    <w:bookmarkStart w:name="z9392" w:id="9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пропарки и охлаждения автоклавов или камер паровой сушки; </w:t>
      </w:r>
    </w:p>
    <w:bookmarkEnd w:id="9202"/>
    <w:bookmarkStart w:name="z9393" w:id="9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температуры воздуха по зонам сушила; </w:t>
      </w:r>
    </w:p>
    <w:bookmarkEnd w:id="9203"/>
    <w:bookmarkStart w:name="z9394" w:id="9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термодинамики в пределах выполняемой работы.</w:t>
      </w:r>
    </w:p>
    <w:bookmarkEnd w:id="9204"/>
    <w:bookmarkStart w:name="z9395" w:id="9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Литейщик изделий из свинцовых сплавов, 3-разряд</w:t>
      </w:r>
    </w:p>
    <w:bookmarkEnd w:id="9205"/>
    <w:bookmarkStart w:name="z9396" w:id="9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844. Характеристика работ:</w:t>
      </w:r>
    </w:p>
    <w:bookmarkEnd w:id="9206"/>
    <w:bookmarkStart w:name="z9397" w:id="9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литье борнов, втулок и межэлементных соединений с медными вкладышами на ручных литейных формах; </w:t>
      </w:r>
    </w:p>
    <w:bookmarkEnd w:id="9207"/>
    <w:bookmarkStart w:name="z9398" w:id="9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дозирование, загрузка и плавление свинцово-сурьмянистого сплава; </w:t>
      </w:r>
    </w:p>
    <w:bookmarkEnd w:id="9208"/>
    <w:bookmarkStart w:name="z9399" w:id="9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по показаниям контрольно-измерительных приборов;</w:t>
      </w:r>
    </w:p>
    <w:bookmarkEnd w:id="9209"/>
    <w:bookmarkStart w:name="z9400" w:id="9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режима водяного охлаждения форм по внешнему виду отливок;</w:t>
      </w:r>
    </w:p>
    <w:bookmarkEnd w:id="9210"/>
    <w:bookmarkStart w:name="z9401" w:id="9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зачистка, взвешивание и укладка деталей; </w:t>
      </w:r>
    </w:p>
    <w:bookmarkEnd w:id="9211"/>
    <w:bookmarkStart w:name="z9402" w:id="9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литейных форм и котла.</w:t>
      </w:r>
    </w:p>
    <w:bookmarkEnd w:id="9212"/>
    <w:bookmarkStart w:name="z9403" w:id="9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845. Должен знать:</w:t>
      </w:r>
    </w:p>
    <w:bookmarkEnd w:id="9213"/>
    <w:bookmarkStart w:name="z9404" w:id="9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контрольно-измерительных приборов; </w:t>
      </w:r>
    </w:p>
    <w:bookmarkEnd w:id="9214"/>
    <w:bookmarkStart w:name="z9405" w:id="9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подготовки форм к работе; </w:t>
      </w:r>
    </w:p>
    <w:bookmarkEnd w:id="9215"/>
    <w:bookmarkStart w:name="z9406" w:id="9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взвешивания; </w:t>
      </w:r>
    </w:p>
    <w:bookmarkEnd w:id="9216"/>
    <w:bookmarkStart w:name="z9407" w:id="9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изготавливаемой продукции.</w:t>
      </w:r>
    </w:p>
    <w:bookmarkEnd w:id="9217"/>
    <w:bookmarkStart w:name="z9408" w:id="9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Литейщик изделий из свинцовых сплавов, 4-разряд</w:t>
      </w:r>
    </w:p>
    <w:bookmarkEnd w:id="9218"/>
    <w:bookmarkStart w:name="z9409" w:id="9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846. Характеристика работ:</w:t>
      </w:r>
    </w:p>
    <w:bookmarkEnd w:id="9219"/>
    <w:bookmarkStart w:name="z9410" w:id="9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литье борнов, втулок и межэлементных соединений на карусельном автомате; </w:t>
      </w:r>
    </w:p>
    <w:bookmarkEnd w:id="9220"/>
    <w:bookmarkStart w:name="z9411" w:id="9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порциональная загрузка сплава в литейный котел до заданного уровня; </w:t>
      </w:r>
    </w:p>
    <w:bookmarkEnd w:id="9221"/>
    <w:bookmarkStart w:name="z9412" w:id="9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температурного, водяного и воздушного охлаждения и толщины литника с помощью специальных приспособлений;</w:t>
      </w:r>
    </w:p>
    <w:bookmarkEnd w:id="9222"/>
    <w:bookmarkStart w:name="z9413" w:id="9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выгрузка, сортировка и укладка деталей;</w:t>
      </w:r>
    </w:p>
    <w:bookmarkEnd w:id="9223"/>
    <w:bookmarkStart w:name="z9414" w:id="9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установка, съем литейных форм и покрытие их суспензией; </w:t>
      </w:r>
    </w:p>
    <w:bookmarkEnd w:id="9224"/>
    <w:bookmarkStart w:name="z9415" w:id="9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оборудования.</w:t>
      </w:r>
    </w:p>
    <w:bookmarkEnd w:id="9225"/>
    <w:bookmarkStart w:name="z9416" w:id="9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847. Должен знать:</w:t>
      </w:r>
    </w:p>
    <w:bookmarkEnd w:id="9226"/>
    <w:bookmarkStart w:name="z9417" w:id="9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правила обслуживания специальных приспособлений и автоматов; </w:t>
      </w:r>
    </w:p>
    <w:bookmarkEnd w:id="9227"/>
    <w:bookmarkStart w:name="z9418" w:id="9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сплавов; </w:t>
      </w:r>
    </w:p>
    <w:bookmarkEnd w:id="9228"/>
    <w:bookmarkStart w:name="z9419" w:id="9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нанесения суспензии; </w:t>
      </w:r>
    </w:p>
    <w:bookmarkEnd w:id="9229"/>
    <w:bookmarkStart w:name="z9420" w:id="9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сортировки.</w:t>
      </w:r>
    </w:p>
    <w:bookmarkEnd w:id="9230"/>
    <w:bookmarkStart w:name="z9421" w:id="9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Литейщик изделий из свинцовых сплавов, 5-разряд</w:t>
      </w:r>
    </w:p>
    <w:bookmarkEnd w:id="9231"/>
    <w:bookmarkStart w:name="z9422" w:id="9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848. Характеристика работ:</w:t>
      </w:r>
    </w:p>
    <w:bookmarkEnd w:id="9232"/>
    <w:bookmarkStart w:name="z9423" w:id="9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токоотводов для аккумуляторов всех типов на полуавтоматических установках и линиях;</w:t>
      </w:r>
    </w:p>
    <w:bookmarkEnd w:id="9233"/>
    <w:bookmarkStart w:name="z9424" w:id="9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полуавтоматических установок на заданный режим литья, регулировка оборудования в процессе работы;</w:t>
      </w:r>
    </w:p>
    <w:bookmarkEnd w:id="9234"/>
    <w:bookmarkStart w:name="z9425" w:id="9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корректировка свинцового расплава по содержанию компонентов;</w:t>
      </w:r>
    </w:p>
    <w:bookmarkEnd w:id="9235"/>
    <w:bookmarkStart w:name="z9426" w:id="9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литейных форм; </w:t>
      </w:r>
    </w:p>
    <w:bookmarkEnd w:id="9236"/>
    <w:bookmarkStart w:name="z9427" w:id="9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и контроль температурных режимов работы оборудования в соответствии с показаниями контрольно-измерительных приборов; </w:t>
      </w:r>
    </w:p>
    <w:bookmarkEnd w:id="9237"/>
    <w:bookmarkStart w:name="z9428" w:id="9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брака, причин отклонения в режимах работы оборудования и их устранение.</w:t>
      </w:r>
    </w:p>
    <w:bookmarkEnd w:id="9238"/>
    <w:bookmarkStart w:name="z9429" w:id="9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849. Должен знать:</w:t>
      </w:r>
    </w:p>
    <w:bookmarkEnd w:id="9239"/>
    <w:bookmarkStart w:name="z9430" w:id="9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литейных полуавтоматических установок по отливке токоотводов для аккумуляторов всех типов; </w:t>
      </w:r>
    </w:p>
    <w:bookmarkEnd w:id="9240"/>
    <w:bookmarkStart w:name="z9431" w:id="9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применения специальных приспособлений; </w:t>
      </w:r>
    </w:p>
    <w:bookmarkEnd w:id="9241"/>
    <w:bookmarkStart w:name="z9432" w:id="9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свинцовых аккумуляторов.</w:t>
      </w:r>
    </w:p>
    <w:bookmarkEnd w:id="9242"/>
    <w:bookmarkStart w:name="z9433" w:id="9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Плавильщик свинцовых сплавов, 3-разряд</w:t>
      </w:r>
    </w:p>
    <w:bookmarkEnd w:id="9243"/>
    <w:bookmarkStart w:name="z9434" w:id="9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850. Характеристика работ:</w:t>
      </w:r>
    </w:p>
    <w:bookmarkEnd w:id="9244"/>
    <w:bookmarkStart w:name="z9435" w:id="9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плавления отходов свинца в плавильных котлах; </w:t>
      </w:r>
    </w:p>
    <w:bookmarkEnd w:id="9245"/>
    <w:bookmarkStart w:name="z9436" w:id="9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отходов в котел с помощью электропогрузчика;</w:t>
      </w:r>
    </w:p>
    <w:bookmarkEnd w:id="9246"/>
    <w:bookmarkStart w:name="z9437" w:id="9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плавки;</w:t>
      </w:r>
    </w:p>
    <w:bookmarkEnd w:id="9247"/>
    <w:bookmarkStart w:name="z9438" w:id="9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изгари;</w:t>
      </w:r>
    </w:p>
    <w:bookmarkEnd w:id="9248"/>
    <w:bookmarkStart w:name="z9439" w:id="9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розлив готового сплава в металлические изложницы; </w:t>
      </w:r>
    </w:p>
    <w:bookmarkEnd w:id="9249"/>
    <w:bookmarkStart w:name="z9440" w:id="9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на поддоны, взвешивание и транспортировка.</w:t>
      </w:r>
    </w:p>
    <w:bookmarkEnd w:id="9250"/>
    <w:bookmarkStart w:name="z9441" w:id="9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851. Должен знать:</w:t>
      </w:r>
    </w:p>
    <w:bookmarkEnd w:id="9251"/>
    <w:bookmarkStart w:name="z9442" w:id="9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плавильного котла и вспомогательного оборудования; </w:t>
      </w:r>
    </w:p>
    <w:bookmarkEnd w:id="9252"/>
    <w:bookmarkStart w:name="z9443" w:id="9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применяемых сплавов; </w:t>
      </w:r>
    </w:p>
    <w:bookmarkEnd w:id="9253"/>
    <w:bookmarkStart w:name="z9444" w:id="9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bookmarkEnd w:id="9254"/>
    <w:bookmarkStart w:name="z9445" w:id="9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взвешивания, укладки и транспортировки.</w:t>
      </w:r>
    </w:p>
    <w:bookmarkEnd w:id="9255"/>
    <w:bookmarkStart w:name="z9446" w:id="9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Плавильщик свинцовых сплавов, 4-разряд</w:t>
      </w:r>
    </w:p>
    <w:bookmarkEnd w:id="9256"/>
    <w:bookmarkStart w:name="z9447" w:id="9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852. Характеристика работ:</w:t>
      </w:r>
    </w:p>
    <w:bookmarkEnd w:id="9257"/>
    <w:bookmarkStart w:name="z9448" w:id="9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плавления и восстановления свинцовых сплавов из свинцовых отходов в плавильно-восстановительной печи; </w:t>
      </w:r>
    </w:p>
    <w:bookmarkEnd w:id="9258"/>
    <w:bookmarkStart w:name="z9449" w:id="9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кокса, свинцовых отходов и присадок в печь; </w:t>
      </w:r>
    </w:p>
    <w:bookmarkEnd w:id="9259"/>
    <w:bookmarkStart w:name="z9450" w:id="9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температурного режима плавки по показаниям контрольно-измерительных приборов;</w:t>
      </w:r>
    </w:p>
    <w:bookmarkEnd w:id="9260"/>
    <w:bookmarkStart w:name="z9451" w:id="9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розлив готового сплава в металлические изложницы, установленные на электротранспортере.</w:t>
      </w:r>
    </w:p>
    <w:bookmarkEnd w:id="9261"/>
    <w:bookmarkStart w:name="z9452" w:id="9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853. Должен знать:</w:t>
      </w:r>
    </w:p>
    <w:bookmarkEnd w:id="9262"/>
    <w:bookmarkStart w:name="z9453" w:id="9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восстановительных печей и загрузочного оборудования; </w:t>
      </w:r>
    </w:p>
    <w:bookmarkEnd w:id="9263"/>
    <w:bookmarkStart w:name="z9454" w:id="9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контрольно-измерительных приборов; </w:t>
      </w:r>
    </w:p>
    <w:bookmarkEnd w:id="9264"/>
    <w:bookmarkStart w:name="z9455" w:id="9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печи; </w:t>
      </w:r>
    </w:p>
    <w:bookmarkEnd w:id="9265"/>
    <w:bookmarkStart w:name="z9456" w:id="9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определения процентного содержания свинца в сплаве.</w:t>
      </w:r>
    </w:p>
    <w:bookmarkEnd w:id="9266"/>
    <w:bookmarkStart w:name="z9457" w:id="9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Мешальщик сухой массы (для свинцовых </w:t>
      </w:r>
      <w:r>
        <w:rPr>
          <w:rFonts w:ascii="Times New Roman"/>
          <w:b/>
          <w:i w:val="false"/>
          <w:color w:val="000000"/>
        </w:rPr>
        <w:t>аккумуляторов), 2-разряд</w:t>
      </w:r>
    </w:p>
    <w:bookmarkEnd w:id="9267"/>
    <w:bookmarkStart w:name="z9459" w:id="9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854. Характеристика работ:</w:t>
      </w:r>
    </w:p>
    <w:bookmarkEnd w:id="9268"/>
    <w:bookmarkStart w:name="z9460" w:id="9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сухой массы из свинцового порошка и других компонентов, приготовление пасты из сухой массы и экспандера для производства свинцовых аккумуляторов под руководством мешальщика более высокой квалификации;</w:t>
      </w:r>
    </w:p>
    <w:bookmarkEnd w:id="9269"/>
    <w:bookmarkStart w:name="z9461" w:id="9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мешалками и механизмами; </w:t>
      </w:r>
    </w:p>
    <w:bookmarkEnd w:id="9270"/>
    <w:bookmarkStart w:name="z9462" w:id="9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работе.</w:t>
      </w:r>
    </w:p>
    <w:bookmarkEnd w:id="9271"/>
    <w:bookmarkStart w:name="z9463" w:id="9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855. Должен знать:</w:t>
      </w:r>
    </w:p>
    <w:bookmarkEnd w:id="9272"/>
    <w:bookmarkStart w:name="z9464" w:id="9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важнейших частей и принцип действия мешалок и оборудования для приготовления паст; </w:t>
      </w:r>
    </w:p>
    <w:bookmarkEnd w:id="9273"/>
    <w:bookmarkStart w:name="z9465" w:id="9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питателей обслуживаемых мешалок; способа дозировки компонентов; </w:t>
      </w:r>
    </w:p>
    <w:bookmarkEnd w:id="9274"/>
    <w:bookmarkStart w:name="z9466" w:id="9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свойства, правила хранения и транспортировки свинцового порошка, компонентов и пасты; </w:t>
      </w:r>
    </w:p>
    <w:bookmarkEnd w:id="9275"/>
    <w:bookmarkStart w:name="z9467" w:id="9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крепкими кислотами, применяемыми в процессе работы.</w:t>
      </w:r>
    </w:p>
    <w:bookmarkEnd w:id="9276"/>
    <w:bookmarkStart w:name="z9468" w:id="9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Мешальщик сухой массы (для свинцовых </w:t>
      </w:r>
      <w:r>
        <w:rPr>
          <w:rFonts w:ascii="Times New Roman"/>
          <w:b/>
          <w:i w:val="false"/>
          <w:color w:val="000000"/>
        </w:rPr>
        <w:t>аккумуляторов), 3-разряд</w:t>
      </w:r>
    </w:p>
    <w:bookmarkEnd w:id="9277"/>
    <w:bookmarkStart w:name="z9470" w:id="9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856. Характеристика работ:</w:t>
      </w:r>
    </w:p>
    <w:bookmarkEnd w:id="9278"/>
    <w:bookmarkStart w:name="z9471" w:id="9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 сухой массы из свинцового порошка и других компонентов, приготовление пасты из сухой массы и других компонентов для производства свинцовых аккумуляторов на механизированных мешалках различного типа действия; </w:t>
      </w:r>
    </w:p>
    <w:bookmarkEnd w:id="9279"/>
    <w:bookmarkStart w:name="z9472" w:id="9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компонентов определенного количества с помощью транспортерных лент;</w:t>
      </w:r>
    </w:p>
    <w:bookmarkEnd w:id="9280"/>
    <w:bookmarkStart w:name="z9473" w:id="9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вращения мешалок; </w:t>
      </w:r>
    </w:p>
    <w:bookmarkEnd w:id="9281"/>
    <w:bookmarkStart w:name="z9474" w:id="9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мешалок, используемых для приготовления паст; </w:t>
      </w:r>
    </w:p>
    <w:bookmarkEnd w:id="9282"/>
    <w:bookmarkStart w:name="z9475" w:id="9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 в процессе работы.</w:t>
      </w:r>
    </w:p>
    <w:bookmarkEnd w:id="9283"/>
    <w:bookmarkStart w:name="z9476" w:id="9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857. Должен знать:</w:t>
      </w:r>
    </w:p>
    <w:bookmarkEnd w:id="9284"/>
    <w:bookmarkStart w:name="z9477" w:id="9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механизированных мешалок для перемешивания сухой массы и приготовления паст; </w:t>
      </w:r>
    </w:p>
    <w:bookmarkEnd w:id="9285"/>
    <w:bookmarkStart w:name="z9478" w:id="9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контрольно-измерительных приборов средней сложности; </w:t>
      </w:r>
    </w:p>
    <w:bookmarkEnd w:id="9286"/>
    <w:bookmarkStart w:name="z9479" w:id="9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паст; </w:t>
      </w:r>
    </w:p>
    <w:bookmarkEnd w:id="9287"/>
    <w:bookmarkStart w:name="z9480" w:id="9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дозировки и загрузки в мешалки компонентов.</w:t>
      </w:r>
    </w:p>
    <w:bookmarkEnd w:id="9288"/>
    <w:bookmarkStart w:name="z9481" w:id="9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Мешальщик сухой массы (для свинцовых </w:t>
      </w:r>
      <w:r>
        <w:rPr>
          <w:rFonts w:ascii="Times New Roman"/>
          <w:b/>
          <w:i w:val="false"/>
          <w:color w:val="000000"/>
        </w:rPr>
        <w:t>аккумуляторов), 4-разряд</w:t>
      </w:r>
    </w:p>
    <w:bookmarkEnd w:id="9289"/>
    <w:bookmarkStart w:name="z9483" w:id="9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858. Характеристика работ:</w:t>
      </w:r>
    </w:p>
    <w:bookmarkEnd w:id="9290"/>
    <w:bookmarkStart w:name="z9484" w:id="9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сухой массы из свинцового порошка и других компонентов, приготовление пасты из сухой массы и других компонентов для свинцовых аккумуляторов в мешалках автоматического действия;</w:t>
      </w:r>
    </w:p>
    <w:bookmarkEnd w:id="9291"/>
    <w:bookmarkStart w:name="z9485" w:id="9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загрузка сырья и компонентов; </w:t>
      </w:r>
    </w:p>
    <w:bookmarkEnd w:id="9292"/>
    <w:bookmarkStart w:name="z9486" w:id="9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установки на рабочий режим. </w:t>
      </w:r>
    </w:p>
    <w:bookmarkEnd w:id="9293"/>
    <w:bookmarkStart w:name="z9487" w:id="9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тока и скорости вращения по показаниям контрольно-измерительных приборов; </w:t>
      </w:r>
    </w:p>
    <w:bookmarkEnd w:id="9294"/>
    <w:bookmarkStart w:name="z9488" w:id="9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автоматический сбор перемешанных компонентов и транспортировка; </w:t>
      </w:r>
    </w:p>
    <w:bookmarkEnd w:id="9295"/>
    <w:bookmarkStart w:name="z9489" w:id="9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неисправностей в работе оборудования.</w:t>
      </w:r>
    </w:p>
    <w:bookmarkEnd w:id="9296"/>
    <w:bookmarkStart w:name="z9490" w:id="9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859. Должен знать:</w:t>
      </w:r>
    </w:p>
    <w:bookmarkEnd w:id="9297"/>
    <w:bookmarkStart w:name="z9491" w:id="9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установок и подъемно-транспортных механизмов; </w:t>
      </w:r>
    </w:p>
    <w:bookmarkEnd w:id="9298"/>
    <w:bookmarkStart w:name="z9492" w:id="9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автоматов; </w:t>
      </w:r>
    </w:p>
    <w:bookmarkEnd w:id="9299"/>
    <w:bookmarkStart w:name="z9493" w:id="9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9300"/>
    <w:bookmarkStart w:name="z9494" w:id="9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неисправностей и способы подналадки автоматов.</w:t>
      </w:r>
    </w:p>
    <w:bookmarkEnd w:id="9301"/>
    <w:bookmarkStart w:name="z9495" w:id="9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860. Требуется техническое и профессиональное (среднее профессиональное) образование. </w:t>
      </w:r>
    </w:p>
    <w:bookmarkEnd w:id="9302"/>
    <w:bookmarkStart w:name="z9496" w:id="9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Машинист механического или флотационного обогащения руды, 3-разряд</w:t>
      </w:r>
    </w:p>
    <w:bookmarkEnd w:id="9303"/>
    <w:bookmarkStart w:name="z9497" w:id="9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861. Характеристика работ:</w:t>
      </w:r>
    </w:p>
    <w:bookmarkEnd w:id="9304"/>
    <w:bookmarkStart w:name="z9498" w:id="9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механическое (гравитационное) или флотационное обогащение железной руды под руководством машиниста более высокой квалификации; </w:t>
      </w:r>
    </w:p>
    <w:bookmarkEnd w:id="9305"/>
    <w:bookmarkStart w:name="z9499" w:id="9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обогатительного агрегата к работе;</w:t>
      </w:r>
    </w:p>
    <w:bookmarkEnd w:id="9306"/>
    <w:bookmarkStart w:name="z9500" w:id="9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сырья;</w:t>
      </w:r>
    </w:p>
    <w:bookmarkEnd w:id="9307"/>
    <w:bookmarkStart w:name="z9501" w:id="9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выполнение комплекса работ по регулировке и несложному текущему ремонту отдельных механизмов и узлов агрегата в процессе работы.</w:t>
      </w:r>
    </w:p>
    <w:bookmarkEnd w:id="9308"/>
    <w:bookmarkStart w:name="z9502" w:id="9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862. Должен знать:</w:t>
      </w:r>
    </w:p>
    <w:bookmarkEnd w:id="9309"/>
    <w:bookmarkStart w:name="z9503" w:id="9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основных механизмов агрегатов механического (гравитационного) или флотационного обогащения руда; </w:t>
      </w:r>
    </w:p>
    <w:bookmarkEnd w:id="9310"/>
    <w:bookmarkStart w:name="z9504" w:id="9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 регулирующих приборов средней сложности; </w:t>
      </w:r>
    </w:p>
    <w:bookmarkEnd w:id="9311"/>
    <w:bookmarkStart w:name="z9505" w:id="9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технические условия и требования, предъявляемые к сырью, концентрату, промежуточным продуктам, хвостам и шламам; </w:t>
      </w:r>
    </w:p>
    <w:bookmarkEnd w:id="9312"/>
    <w:bookmarkStart w:name="z9506" w:id="9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 сырья, концентрата и отходов; </w:t>
      </w:r>
    </w:p>
    <w:bookmarkEnd w:id="9313"/>
    <w:bookmarkStart w:name="z9507" w:id="9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знание основ флотации в пределах выполняемой работы.</w:t>
      </w:r>
    </w:p>
    <w:bookmarkEnd w:id="9314"/>
    <w:bookmarkStart w:name="z9508" w:id="9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Машинист механического или флотационного обогащения руды, 4-разряд</w:t>
      </w:r>
    </w:p>
    <w:bookmarkEnd w:id="9315"/>
    <w:bookmarkStart w:name="z9509" w:id="9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863. Характеристика работ:</w:t>
      </w:r>
    </w:p>
    <w:bookmarkEnd w:id="9316"/>
    <w:bookmarkStart w:name="z9510" w:id="9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механическое (гравитационное) или флотационное обогащение железной руды;</w:t>
      </w:r>
    </w:p>
    <w:bookmarkEnd w:id="9317"/>
    <w:bookmarkStart w:name="z9511" w:id="9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обогатительных агрегатов для обеспечения технологического режима, регулировка работы агрегата; </w:t>
      </w:r>
    </w:p>
    <w:bookmarkEnd w:id="9318"/>
    <w:bookmarkStart w:name="z9512" w:id="9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средней пробы, проверка качества обогащенной руды;</w:t>
      </w:r>
    </w:p>
    <w:bookmarkEnd w:id="9319"/>
    <w:bookmarkStart w:name="z9513" w:id="9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отчетной документации о ходе технологического процесса.</w:t>
      </w:r>
    </w:p>
    <w:bookmarkEnd w:id="9320"/>
    <w:bookmarkStart w:name="z9514" w:id="9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864. Должен знать:</w:t>
      </w:r>
    </w:p>
    <w:bookmarkEnd w:id="9321"/>
    <w:bookmarkStart w:name="z9515" w:id="9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кинематику и способы наладки различных аппаратов и механизмов, применяемых при механическом (гравитационном) или флотационном обогащении руды; </w:t>
      </w:r>
    </w:p>
    <w:bookmarkEnd w:id="9322"/>
    <w:bookmarkStart w:name="z9516" w:id="9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применения сложных и точных контрольно-измерительных и регулирующих приборов; </w:t>
      </w:r>
    </w:p>
    <w:bookmarkEnd w:id="9323"/>
    <w:bookmarkStart w:name="z9517" w:id="9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методы контроля и опробования сырья и материалов в процессе работы; </w:t>
      </w:r>
    </w:p>
    <w:bookmarkEnd w:id="9324"/>
    <w:bookmarkStart w:name="z9518" w:id="9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технологии основных и вспомогательных операций механического (гравитационного) или флотационного обогащения железной руды.</w:t>
      </w:r>
    </w:p>
    <w:bookmarkEnd w:id="9325"/>
    <w:bookmarkStart w:name="z9519" w:id="9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Электродчик ламельных аккумуляторов и </w:t>
      </w:r>
      <w:r>
        <w:rPr>
          <w:rFonts w:ascii="Times New Roman"/>
          <w:b/>
          <w:i w:val="false"/>
          <w:color w:val="000000"/>
        </w:rPr>
        <w:t>элементов, 2-разряд</w:t>
      </w:r>
    </w:p>
    <w:bookmarkEnd w:id="9326"/>
    <w:bookmarkStart w:name="z9521" w:id="9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865. Характеристика работ:</w:t>
      </w:r>
    </w:p>
    <w:bookmarkEnd w:id="9327"/>
    <w:bookmarkStart w:name="z9522" w:id="9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ламелей для аккумуляторов и элементов различных типов на агрегатах роликового брикетирования под руководством электродчика более высокой квалификации;</w:t>
      </w:r>
    </w:p>
    <w:bookmarkEnd w:id="9328"/>
    <w:bookmarkStart w:name="z9523" w:id="9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заготовок пластин ламельных аккумуляторов из россыпи;</w:t>
      </w:r>
    </w:p>
    <w:bookmarkEnd w:id="9329"/>
    <w:bookmarkStart w:name="z9524" w:id="9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заготовок электродных пластин; </w:t>
      </w:r>
    </w:p>
    <w:bookmarkEnd w:id="9330"/>
    <w:bookmarkStart w:name="z9525" w:id="9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разрозненных ламелей в ремни различной ширины и гофрировка ремней;</w:t>
      </w:r>
    </w:p>
    <w:bookmarkEnd w:id="9331"/>
    <w:bookmarkStart w:name="z9526" w:id="9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приварка контактных планок к пластинам; </w:t>
      </w:r>
    </w:p>
    <w:bookmarkEnd w:id="9332"/>
    <w:bookmarkStart w:name="z9527" w:id="9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электродов для стаканчиковых и дисковых аккумуляторов.</w:t>
      </w:r>
    </w:p>
    <w:bookmarkEnd w:id="9333"/>
    <w:bookmarkStart w:name="z9528" w:id="9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866. Должен знать:</w:t>
      </w:r>
    </w:p>
    <w:bookmarkEnd w:id="9334"/>
    <w:bookmarkStart w:name="z9529" w:id="9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агрегатов роликового брикетирования; </w:t>
      </w:r>
    </w:p>
    <w:bookmarkEnd w:id="9335"/>
    <w:bookmarkStart w:name="z9530" w:id="9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регулировку гофрировочных вальцов и гильотинных ножниц различных конструкций, механических приспособлений и механизмов, применяемых для сборки электродных пластин и электродов; </w:t>
      </w:r>
    </w:p>
    <w:bookmarkEnd w:id="9336"/>
    <w:bookmarkStart w:name="z9531" w:id="9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приварочных аппаратов; </w:t>
      </w:r>
    </w:p>
    <w:bookmarkEnd w:id="9337"/>
    <w:bookmarkStart w:name="z9532" w:id="9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ламелям, ламельным ремням, заготовкам и электродам; </w:t>
      </w:r>
    </w:p>
    <w:bookmarkEnd w:id="9338"/>
    <w:bookmarkStart w:name="z9533" w:id="9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 и посадках.</w:t>
      </w:r>
    </w:p>
    <w:bookmarkEnd w:id="9339"/>
    <w:bookmarkStart w:name="z9534" w:id="9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Электродчик ламельных аккумуляторов и </w:t>
      </w:r>
      <w:r>
        <w:rPr>
          <w:rFonts w:ascii="Times New Roman"/>
          <w:b/>
          <w:i w:val="false"/>
          <w:color w:val="000000"/>
        </w:rPr>
        <w:t>элементов, 3-разряд</w:t>
      </w:r>
    </w:p>
    <w:bookmarkEnd w:id="9340"/>
    <w:bookmarkStart w:name="z9536" w:id="9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867. Характеристика работ:</w:t>
      </w:r>
    </w:p>
    <w:bookmarkEnd w:id="9341"/>
    <w:bookmarkStart w:name="z9537" w:id="9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ламелей для аккумуляторов и элементов различных типов на агрегатах роликового брикетирования;</w:t>
      </w:r>
    </w:p>
    <w:bookmarkEnd w:id="9342"/>
    <w:bookmarkStart w:name="z9538" w:id="9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загрузка бункера агрегата активной массой; </w:t>
      </w:r>
    </w:p>
    <w:bookmarkEnd w:id="9343"/>
    <w:bookmarkStart w:name="z9539" w:id="9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перемотка ламельной ленты после никелирования; </w:t>
      </w:r>
    </w:p>
    <w:bookmarkEnd w:id="9344"/>
    <w:bookmarkStart w:name="z9540" w:id="9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рулонов ламельной ленты на бобины агрегата; </w:t>
      </w:r>
    </w:p>
    <w:bookmarkEnd w:id="9345"/>
    <w:bookmarkStart w:name="z9541" w:id="9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агрегатов роликового брикетирования перфорированной панельной лентой;</w:t>
      </w:r>
    </w:p>
    <w:bookmarkEnd w:id="9346"/>
    <w:bookmarkStart w:name="z9542" w:id="9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опытных образцов ламелей, ламельных электродных пластин и электродов;</w:t>
      </w:r>
    </w:p>
    <w:bookmarkEnd w:id="9347"/>
    <w:bookmarkStart w:name="z9543" w:id="9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агрегатов в процессе работы.</w:t>
      </w:r>
    </w:p>
    <w:bookmarkEnd w:id="9348"/>
    <w:bookmarkStart w:name="z9544" w:id="9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868. Должен знать:</w:t>
      </w:r>
    </w:p>
    <w:bookmarkEnd w:id="9349"/>
    <w:bookmarkStart w:name="z9545" w:id="9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агрегатов роликового брикетирования; </w:t>
      </w:r>
    </w:p>
    <w:bookmarkEnd w:id="9350"/>
    <w:bookmarkStart w:name="z9546" w:id="9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специальных приспособлений и контрольно-измерительных инструментов; </w:t>
      </w:r>
    </w:p>
    <w:bookmarkEnd w:id="9351"/>
    <w:bookmarkStart w:name="z9547" w:id="9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обрабатываемых материалов; </w:t>
      </w:r>
    </w:p>
    <w:bookmarkEnd w:id="9352"/>
    <w:bookmarkStart w:name="z9548" w:id="9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посадки.</w:t>
      </w:r>
    </w:p>
    <w:bookmarkEnd w:id="9353"/>
    <w:bookmarkStart w:name="z9549" w:id="9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Электродчик ламельных аккумуляторов и </w:t>
      </w:r>
      <w:r>
        <w:rPr>
          <w:rFonts w:ascii="Times New Roman"/>
          <w:b/>
          <w:i w:val="false"/>
          <w:color w:val="000000"/>
        </w:rPr>
        <w:t>элементов, 4-разряд</w:t>
      </w:r>
    </w:p>
    <w:bookmarkEnd w:id="9354"/>
    <w:bookmarkStart w:name="z9551" w:id="9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869. Характеристика работ:</w:t>
      </w:r>
    </w:p>
    <w:bookmarkEnd w:id="9355"/>
    <w:bookmarkStart w:name="z9552" w:id="9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ламелей для аккумуляторов и элементов на машинах роликового брикетирования; </w:t>
      </w:r>
    </w:p>
    <w:bookmarkEnd w:id="9356"/>
    <w:bookmarkStart w:name="z9553" w:id="9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активной массы в бункер машины роликового брикетирования; </w:t>
      </w:r>
    </w:p>
    <w:bookmarkEnd w:id="9357"/>
    <w:bookmarkStart w:name="z9554" w:id="9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ламелей;</w:t>
      </w:r>
    </w:p>
    <w:bookmarkEnd w:id="9358"/>
    <w:bookmarkStart w:name="z9555" w:id="9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электродных пластин для ламельных аккумуляторов и элементов на специальных приспособлениях и механизмах;</w:t>
      </w:r>
    </w:p>
    <w:bookmarkEnd w:id="9359"/>
    <w:bookmarkStart w:name="z9556" w:id="9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регулировка машин роликового брикетирования; </w:t>
      </w:r>
    </w:p>
    <w:bookmarkEnd w:id="9360"/>
    <w:bookmarkStart w:name="z9557" w:id="9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износа рабочих деталей машин, их замена и индивидуальная подгонка.</w:t>
      </w:r>
    </w:p>
    <w:bookmarkEnd w:id="9361"/>
    <w:bookmarkStart w:name="z9558" w:id="9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870. Должен знать:</w:t>
      </w:r>
    </w:p>
    <w:bookmarkEnd w:id="9362"/>
    <w:bookmarkStart w:name="z9559" w:id="9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бункерных машин; </w:t>
      </w:r>
    </w:p>
    <w:bookmarkEnd w:id="9363"/>
    <w:bookmarkStart w:name="z9560" w:id="9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применения механизмов, приспособлений и точного, сложного контрольно-измерительного инструмента; </w:t>
      </w:r>
    </w:p>
    <w:bookmarkEnd w:id="9364"/>
    <w:bookmarkStart w:name="z9561" w:id="9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 назначение основных и вспомогательных материалов; </w:t>
      </w:r>
    </w:p>
    <w:bookmarkEnd w:id="9365"/>
    <w:bookmarkStart w:name="z9562" w:id="9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их качества и технические требования, предъявляемые к ним; </w:t>
      </w:r>
    </w:p>
    <w:bookmarkEnd w:id="9366"/>
    <w:bookmarkStart w:name="z9563" w:id="9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предъявляемые к изготовленным изделиям, и способы контроля их качества.</w:t>
      </w:r>
    </w:p>
    <w:bookmarkEnd w:id="9367"/>
    <w:bookmarkStart w:name="z9564" w:id="9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Электродчик безламельных аккумуляторов и </w:t>
      </w:r>
      <w:r>
        <w:rPr>
          <w:rFonts w:ascii="Times New Roman"/>
          <w:b/>
          <w:i w:val="false"/>
          <w:color w:val="000000"/>
        </w:rPr>
        <w:t>элементов, 1-разряд</w:t>
      </w:r>
    </w:p>
    <w:bookmarkEnd w:id="9368"/>
    <w:bookmarkStart w:name="z9566" w:id="9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871. Характеристика работ:</w:t>
      </w:r>
    </w:p>
    <w:bookmarkEnd w:id="9369"/>
    <w:bookmarkStart w:name="z9567" w:id="9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работ по подготовке электродов к сборке и изолированию наиболее простых по конфигурации токоотводов с изолировкой их для безламельных аккумуляторов вручную, по шаблонам или с помощью специальных приспособлений согласно чертежам.</w:t>
      </w:r>
    </w:p>
    <w:bookmarkEnd w:id="9370"/>
    <w:bookmarkStart w:name="z9568" w:id="9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872. Должен знать:</w:t>
      </w:r>
    </w:p>
    <w:bookmarkEnd w:id="9371"/>
    <w:bookmarkStart w:name="z9569" w:id="9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наиболее распространенных простых приспособлений и контрольно-измерительных инструментов; </w:t>
      </w:r>
    </w:p>
    <w:bookmarkEnd w:id="9372"/>
    <w:bookmarkStart w:name="z9570" w:id="9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обрабатываемых материалов.</w:t>
      </w:r>
    </w:p>
    <w:bookmarkEnd w:id="9373"/>
    <w:bookmarkStart w:name="z9571" w:id="9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Электродчик безламельных аккумуляторов и </w:t>
      </w:r>
      <w:r>
        <w:rPr>
          <w:rFonts w:ascii="Times New Roman"/>
          <w:b/>
          <w:i w:val="false"/>
          <w:color w:val="000000"/>
        </w:rPr>
        <w:t>элементов, 2-разряд</w:t>
      </w:r>
    </w:p>
    <w:bookmarkEnd w:id="9374"/>
    <w:bookmarkStart w:name="z9573" w:id="9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873. Характеристика работ:</w:t>
      </w:r>
    </w:p>
    <w:bookmarkEnd w:id="9375"/>
    <w:bookmarkStart w:name="z9574" w:id="9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пластинчатых или проволочных токоотводов сложных по конфигурации для безламельных аккумуляторов и элементов вручную по шаблонам или с помощью специальных приспособлений; </w:t>
      </w:r>
    </w:p>
    <w:bookmarkEnd w:id="9376"/>
    <w:bookmarkStart w:name="z9575" w:id="9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простых электродов из различных металлов с покрытием двуокисью свинца, амальгамированным цинком и другими активными покрытиями, а также заготовок и деталей для электродов из стеклоткани, пропитанной солями сернокислового свинца, хлористого лития;</w:t>
      </w:r>
    </w:p>
    <w:bookmarkEnd w:id="9377"/>
    <w:bookmarkStart w:name="z9576" w:id="9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электродов;</w:t>
      </w:r>
    </w:p>
    <w:bookmarkEnd w:id="9378"/>
    <w:bookmarkStart w:name="z9577" w:id="9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отмывка электродов от карбонатов и хлоридов на ультразвуковой установке;</w:t>
      </w:r>
    </w:p>
    <w:bookmarkEnd w:id="9379"/>
    <w:bookmarkStart w:name="z9578" w:id="9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просечка (перфорация) серебряных полос на автомате с последующей резкой на карточки;</w:t>
      </w:r>
    </w:p>
    <w:bookmarkEnd w:id="9380"/>
    <w:bookmarkStart w:name="z9579" w:id="9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электроды грунта, эмалей, лаков;</w:t>
      </w:r>
    </w:p>
    <w:bookmarkEnd w:id="9381"/>
    <w:bookmarkStart w:name="z9580" w:id="9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приварка контактных планок и выводов к заготовкам электродов; </w:t>
      </w:r>
    </w:p>
    <w:bookmarkEnd w:id="9382"/>
    <w:bookmarkStart w:name="z9581" w:id="9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токоотводов и сепарирование электродов капроновой и другой сепарацией путем обварки, обертки и оклейки.</w:t>
      </w:r>
    </w:p>
    <w:bookmarkEnd w:id="9383"/>
    <w:bookmarkStart w:name="z9582" w:id="9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874. Должен знать:</w:t>
      </w:r>
    </w:p>
    <w:bookmarkEnd w:id="9384"/>
    <w:bookmarkStart w:name="z9583" w:id="9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прессов, гильотинных ножниц, аппаратов точечной сварки, муфельных печей; </w:t>
      </w:r>
    </w:p>
    <w:bookmarkEnd w:id="9385"/>
    <w:bookmarkStart w:name="z9584" w:id="9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зачистки и промывки электродов; </w:t>
      </w:r>
    </w:p>
    <w:bookmarkEnd w:id="9386"/>
    <w:bookmarkStart w:name="z9585" w:id="9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инструментов средней сложности и специальных приспособлений; </w:t>
      </w:r>
    </w:p>
    <w:bookmarkEnd w:id="9387"/>
    <w:bookmarkStart w:name="z9586" w:id="9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готовым деталям.</w:t>
      </w:r>
    </w:p>
    <w:bookmarkEnd w:id="9388"/>
    <w:bookmarkStart w:name="z9587" w:id="9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Электродчик безламельных аккумуляторов и </w:t>
      </w:r>
      <w:r>
        <w:rPr>
          <w:rFonts w:ascii="Times New Roman"/>
          <w:b/>
          <w:i w:val="false"/>
          <w:color w:val="000000"/>
        </w:rPr>
        <w:t>элементов, 3-разряд</w:t>
      </w:r>
    </w:p>
    <w:bookmarkEnd w:id="9389"/>
    <w:bookmarkStart w:name="z9589" w:id="9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875. Характеристика работ:</w:t>
      </w:r>
    </w:p>
    <w:bookmarkEnd w:id="9390"/>
    <w:bookmarkStart w:name="z9590" w:id="9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электродов длиной до 800 миллиметров и толщиной свыше 1 миллиметра для аккумуляторов и элементов различных типов; </w:t>
      </w:r>
    </w:p>
    <w:bookmarkEnd w:id="9391"/>
    <w:bookmarkStart w:name="z9591" w:id="9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намазка электродов всеми видами паст вручную при соблюдении весовых параметров;</w:t>
      </w:r>
    </w:p>
    <w:bookmarkEnd w:id="9392"/>
    <w:bookmarkStart w:name="z9592" w:id="9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из порошков электролитных таблеток в горячем состоянии; </w:t>
      </w:r>
    </w:p>
    <w:bookmarkEnd w:id="9393"/>
    <w:bookmarkStart w:name="z9593" w:id="9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стеклоткани, никелевой сетки на заготовки, промывка, термообработка и другие работы по подготовке к изготовлению электролитных таблеток;</w:t>
      </w:r>
    </w:p>
    <w:bookmarkEnd w:id="9394"/>
    <w:bookmarkStart w:name="z9594" w:id="9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и взвешивание навесок и таблеток; </w:t>
      </w:r>
    </w:p>
    <w:bookmarkEnd w:id="9395"/>
    <w:bookmarkStart w:name="z9595" w:id="9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пропитка заготовок из стеклоткани и металлической сетки в растворах солей сернокислого свинца, хрома, лития и другое в электропечах; </w:t>
      </w:r>
    </w:p>
    <w:bookmarkEnd w:id="9396"/>
    <w:bookmarkStart w:name="z9596" w:id="9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слитков "рогового серебра" путем плавки хлористого серебра в печах; </w:t>
      </w:r>
    </w:p>
    <w:bookmarkEnd w:id="9397"/>
    <w:bookmarkStart w:name="z9597" w:id="9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токоотводящей части электрода;</w:t>
      </w:r>
    </w:p>
    <w:bookmarkEnd w:id="9398"/>
    <w:bookmarkStart w:name="z9598" w:id="9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прививки, омыление и нейтрализация омыленной пленки;</w:t>
      </w:r>
    </w:p>
    <w:bookmarkEnd w:id="9399"/>
    <w:bookmarkStart w:name="z9599" w:id="9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средней сложности и сложных электродов и заготовок из различных материалов и металлов с покрытием двуокиси свинца, амальгамированными цинком и другими активными порошками;</w:t>
      </w:r>
    </w:p>
    <w:bookmarkEnd w:id="9400"/>
    <w:bookmarkStart w:name="z9600" w:id="9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перфорация полос из цветных металлов с заданным коэффициентом открытия между роликами;</w:t>
      </w:r>
    </w:p>
    <w:bookmarkEnd w:id="9401"/>
    <w:bookmarkStart w:name="z9601" w:id="9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никелевой суспензии на заготовки фольговых электродов;</w:t>
      </w:r>
    </w:p>
    <w:bookmarkEnd w:id="9402"/>
    <w:bookmarkStart w:name="z9602" w:id="9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спекание основы электродов всех размеров в водородной среде и пропитка металлокерамической основы в активных растворах;</w:t>
      </w:r>
    </w:p>
    <w:bookmarkEnd w:id="9403"/>
    <w:bookmarkStart w:name="z9603" w:id="9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окантовка электродов винипластом и сепарирование их путем наклейки винипластовых жилок; </w:t>
      </w:r>
    </w:p>
    <w:bookmarkEnd w:id="9404"/>
    <w:bookmarkStart w:name="z9604" w:id="9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электролитных таблеток на полуавтоматах под руководством электродчика более высокой квалификации; </w:t>
      </w:r>
    </w:p>
    <w:bookmarkEnd w:id="9405"/>
    <w:bookmarkStart w:name="z9605" w:id="9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обслуживаемых полуавтоматов.</w:t>
      </w:r>
    </w:p>
    <w:bookmarkEnd w:id="9406"/>
    <w:bookmarkStart w:name="z9606" w:id="9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876. Должен знать:</w:t>
      </w:r>
    </w:p>
    <w:bookmarkEnd w:id="9407"/>
    <w:bookmarkStart w:name="z9607" w:id="9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ручных реечных прессов, прессформ, печей для спекания основы электродов в атмосфере водорода, пульверизационных камер и сушильных шкафов, пропиточных ванн и кристаллизаторов; </w:t>
      </w:r>
    </w:p>
    <w:bookmarkEnd w:id="9408"/>
    <w:bookmarkStart w:name="z9608" w:id="9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эксплуатации специальных печей, аналитических весов и контрольно-измерительных приборов средней сложности; </w:t>
      </w:r>
    </w:p>
    <w:bookmarkEnd w:id="9409"/>
    <w:bookmarkStart w:name="z9609" w:id="9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способы подналадки обслуживаемых полуавтоматов; </w:t>
      </w:r>
    </w:p>
    <w:bookmarkEnd w:id="9410"/>
    <w:bookmarkStart w:name="z9610" w:id="9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компонентов для пропитки заготовок; </w:t>
      </w:r>
    </w:p>
    <w:bookmarkEnd w:id="9411"/>
    <w:bookmarkStart w:name="z9611" w:id="9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индикаторной бумаги; </w:t>
      </w:r>
    </w:p>
    <w:bookmarkEnd w:id="9412"/>
    <w:bookmarkStart w:name="z9612" w:id="9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растворах солей и гидратах.</w:t>
      </w:r>
    </w:p>
    <w:bookmarkEnd w:id="9413"/>
    <w:bookmarkStart w:name="z9613" w:id="9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Электродчик безламельных аккумуляторов и </w:t>
      </w:r>
      <w:r>
        <w:rPr>
          <w:rFonts w:ascii="Times New Roman"/>
          <w:b/>
          <w:i w:val="false"/>
          <w:color w:val="000000"/>
        </w:rPr>
        <w:t>элементов, 4-разряд</w:t>
      </w:r>
    </w:p>
    <w:bookmarkEnd w:id="9414"/>
    <w:bookmarkStart w:name="z9615" w:id="9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877. Характеристика работ:</w:t>
      </w:r>
    </w:p>
    <w:bookmarkEnd w:id="9415"/>
    <w:bookmarkStart w:name="z9616" w:id="9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электродов длиной свыше 800 миллиметров и толщиной до 1 миллиметра для аккумуляторов и элементов различных типов; </w:t>
      </w:r>
    </w:p>
    <w:bookmarkEnd w:id="9416"/>
    <w:bookmarkStart w:name="z9617" w:id="9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намазка электродов всеми видами паст вручную при соблюдении весовых параметров;</w:t>
      </w:r>
    </w:p>
    <w:bookmarkEnd w:id="9417"/>
    <w:bookmarkStart w:name="z9618" w:id="9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электродов для аккумуляторов и элементов различных типов на полуавтоматической линии;</w:t>
      </w:r>
    </w:p>
    <w:bookmarkEnd w:id="9418"/>
    <w:bookmarkStart w:name="z9619" w:id="9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электродов на полуавтоматах; </w:t>
      </w:r>
    </w:p>
    <w:bookmarkEnd w:id="9419"/>
    <w:bookmarkStart w:name="z9620" w:id="9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ленты "рогового серебра" и деталей из нее путем проката слитков из хлористого серебра предварительно нагретых; </w:t>
      </w:r>
    </w:p>
    <w:bookmarkEnd w:id="9420"/>
    <w:bookmarkStart w:name="z9621" w:id="9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поверхностного слоя "рогового серебра" на электродах различных по конфигурации и размерам; </w:t>
      </w:r>
    </w:p>
    <w:bookmarkEnd w:id="9421"/>
    <w:bookmarkStart w:name="z9622" w:id="9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перфорация заготовок из хлористого серебра на валках и их рихтовка;</w:t>
      </w:r>
    </w:p>
    <w:bookmarkEnd w:id="9422"/>
    <w:bookmarkStart w:name="z9623" w:id="9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диффузионная сварка электродов из хлористого серебра; </w:t>
      </w:r>
    </w:p>
    <w:bookmarkEnd w:id="9423"/>
    <w:bookmarkStart w:name="z9624" w:id="9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опытных образцов электродов; </w:t>
      </w:r>
    </w:p>
    <w:bookmarkEnd w:id="9424"/>
    <w:bookmarkStart w:name="z9625" w:id="9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электролитных таблеток на полуавтоматах;</w:t>
      </w:r>
    </w:p>
    <w:bookmarkEnd w:id="9425"/>
    <w:bookmarkStart w:name="z9626" w:id="9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электролита на заготовки. </w:t>
      </w:r>
    </w:p>
    <w:bookmarkEnd w:id="9426"/>
    <w:bookmarkStart w:name="z9627" w:id="9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лент заготовок из стеклоткани и металлической сетки в растворе солей сернокислого свинца, хрома, лития и др. при температуре, установленной технологический процессом;</w:t>
      </w:r>
    </w:p>
    <w:bookmarkEnd w:id="9427"/>
    <w:bookmarkStart w:name="z9628" w:id="9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компонентов при загрузке; </w:t>
      </w:r>
    </w:p>
    <w:bookmarkEnd w:id="9428"/>
    <w:bookmarkStart w:name="z9629" w:id="9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обслуживаемых полуавтоматов;</w:t>
      </w:r>
    </w:p>
    <w:bookmarkEnd w:id="9429"/>
    <w:bookmarkStart w:name="z9630" w:id="9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обслуживаемого оборудования; </w:t>
      </w:r>
    </w:p>
    <w:bookmarkEnd w:id="9430"/>
    <w:bookmarkStart w:name="z9631" w:id="9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регистрации технологического процесса; </w:t>
      </w:r>
    </w:p>
    <w:bookmarkEnd w:id="9431"/>
    <w:bookmarkStart w:name="z9632" w:id="9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электродов (пластин) для аккумуляторов больших размеров всеми видами сепарации.</w:t>
      </w:r>
    </w:p>
    <w:bookmarkEnd w:id="9432"/>
    <w:bookmarkStart w:name="z9633" w:id="9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878. Должен знать:</w:t>
      </w:r>
    </w:p>
    <w:bookmarkEnd w:id="9433"/>
    <w:bookmarkStart w:name="z9634" w:id="9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эксцентриковых и гидравлических прессов, станков для насечки заготовок и решеток, сушильных шкафов, полуавтоматических линий прессования электродов, приспособлений и другого оборудования; </w:t>
      </w:r>
    </w:p>
    <w:bookmarkEnd w:id="9434"/>
    <w:bookmarkStart w:name="z9635" w:id="9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способа наладки полуавтоматов; </w:t>
      </w:r>
    </w:p>
    <w:bookmarkEnd w:id="9435"/>
    <w:bookmarkStart w:name="z9636" w:id="9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приготовления растворов солей для пропитки лент заготовок из стеклоткани и металлической сетки; </w:t>
      </w:r>
    </w:p>
    <w:bookmarkEnd w:id="9436"/>
    <w:bookmarkStart w:name="z9637" w:id="9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сложных и точных контрольно-измерительных приборов; </w:t>
      </w:r>
    </w:p>
    <w:bookmarkEnd w:id="9437"/>
    <w:bookmarkStart w:name="z9638" w:id="9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прессования электродов (пластин) с порошкообразной и пастообразной активной массой; </w:t>
      </w:r>
    </w:p>
    <w:bookmarkEnd w:id="9438"/>
    <w:bookmarkStart w:name="z9639" w:id="9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сроки хранения применяемых в работе масс.</w:t>
      </w:r>
    </w:p>
    <w:bookmarkEnd w:id="9439"/>
    <w:bookmarkStart w:name="z9640" w:id="9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Намазчик пасты, 2-разряд</w:t>
      </w:r>
    </w:p>
    <w:bookmarkEnd w:id="9440"/>
    <w:bookmarkStart w:name="z9641" w:id="9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879. Характеристика работ:</w:t>
      </w:r>
    </w:p>
    <w:bookmarkEnd w:id="9441"/>
    <w:bookmarkStart w:name="z9642" w:id="9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ровным слоем паст определенных рецептур на поверхность картона, пропитанного электролитом, с помощью специальных приспособлений простейшей конструкции или вручную; </w:t>
      </w:r>
    </w:p>
    <w:bookmarkEnd w:id="9442"/>
    <w:bookmarkStart w:name="z9643" w:id="9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пропитка (замочка) картона электролитом в ваннах, определение набухаемости картона и привеса электролита и пасты в листе картона; </w:t>
      </w:r>
    </w:p>
    <w:bookmarkEnd w:id="9443"/>
    <w:bookmarkStart w:name="z9644" w:id="9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просушка картона после замочки от избытка электролита.</w:t>
      </w:r>
    </w:p>
    <w:bookmarkEnd w:id="9444"/>
    <w:bookmarkStart w:name="z9645" w:id="9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880. Должен знать:</w:t>
      </w:r>
    </w:p>
    <w:bookmarkEnd w:id="9445"/>
    <w:bookmarkStart w:name="z9646" w:id="9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наиболее распространенных специальных приспособлений и контрольно-измерительных инструментов; </w:t>
      </w:r>
    </w:p>
    <w:bookmarkEnd w:id="9446"/>
    <w:bookmarkStart w:name="z9647" w:id="9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намазки пасты на картон; </w:t>
      </w:r>
    </w:p>
    <w:bookmarkEnd w:id="9447"/>
    <w:bookmarkStart w:name="z9648" w:id="9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пропитки (замочки) картона электролитом; </w:t>
      </w:r>
    </w:p>
    <w:bookmarkEnd w:id="9448"/>
    <w:bookmarkStart w:name="z9649" w:id="9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материалов, электролитов и паст.</w:t>
      </w:r>
    </w:p>
    <w:bookmarkEnd w:id="9449"/>
    <w:bookmarkStart w:name="z9650" w:id="9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Намазчик пасты, 3-разряд</w:t>
      </w:r>
    </w:p>
    <w:bookmarkEnd w:id="9450"/>
    <w:bookmarkStart w:name="z9651" w:id="9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881. Характеристика работ:</w:t>
      </w:r>
    </w:p>
    <w:bookmarkEnd w:id="9451"/>
    <w:bookmarkStart w:name="z9652" w:id="9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ровным слоем паст различных рецептур на поверхность картона, пропитанного электролитом при помощи специальных намазочных машин; </w:t>
      </w:r>
    </w:p>
    <w:bookmarkEnd w:id="9452"/>
    <w:bookmarkStart w:name="z9653" w:id="9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рецептур электролитов и паст в зависимости от типа изделия;</w:t>
      </w:r>
    </w:p>
    <w:bookmarkEnd w:id="9453"/>
    <w:bookmarkStart w:name="z9654" w:id="9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пользование машиной для нанесения пасты, варочными котлами, насосами;</w:t>
      </w:r>
    </w:p>
    <w:bookmarkEnd w:id="9454"/>
    <w:bookmarkStart w:name="z9655" w:id="9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подачи пасты и толщины пастового слоя.</w:t>
      </w:r>
    </w:p>
    <w:bookmarkEnd w:id="9455"/>
    <w:bookmarkStart w:name="z9656" w:id="9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882. Должен знать:</w:t>
      </w:r>
    </w:p>
    <w:bookmarkEnd w:id="9456"/>
    <w:bookmarkStart w:name="z9657" w:id="9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машин и котлов; </w:t>
      </w:r>
    </w:p>
    <w:bookmarkEnd w:id="9457"/>
    <w:bookmarkStart w:name="z9658" w:id="9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инструментов; </w:t>
      </w:r>
    </w:p>
    <w:bookmarkEnd w:id="9458"/>
    <w:bookmarkStart w:name="z9659" w:id="9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свойства различных электролитов и паст и правила их хранения; </w:t>
      </w:r>
    </w:p>
    <w:bookmarkEnd w:id="9459"/>
    <w:bookmarkStart w:name="z9660" w:id="9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операций по приготовлению различных ласт и электролитов; </w:t>
      </w:r>
    </w:p>
    <w:bookmarkEnd w:id="9460"/>
    <w:bookmarkStart w:name="z9661" w:id="9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качества пасты.</w:t>
      </w:r>
    </w:p>
    <w:bookmarkEnd w:id="9461"/>
    <w:bookmarkStart w:name="z9662" w:id="9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Намазчик пасты, 4-разряд</w:t>
      </w:r>
    </w:p>
    <w:bookmarkEnd w:id="9462"/>
    <w:bookmarkStart w:name="z9663" w:id="9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883. Характеристика работ:</w:t>
      </w:r>
    </w:p>
    <w:bookmarkEnd w:id="9463"/>
    <w:bookmarkStart w:name="z9664" w:id="9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ровным слоем паст различных рецептур на поверхность кабельной бумаги, картона, пропитанного электролитом на полуавтоматических установках с элементами автоматики;</w:t>
      </w:r>
    </w:p>
    <w:bookmarkEnd w:id="9464"/>
    <w:bookmarkStart w:name="z9665" w:id="9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обслуживание полуавтоматов;</w:t>
      </w:r>
    </w:p>
    <w:bookmarkEnd w:id="9465"/>
    <w:bookmarkStart w:name="z9666" w:id="9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подачи пасты и толщины пастового слоя, намазочного, режущего, охлаждающего и гидравлического узлов; </w:t>
      </w:r>
    </w:p>
    <w:bookmarkEnd w:id="9466"/>
    <w:bookmarkStart w:name="z9667" w:id="9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синхронизация скоростей наносных и дозирующих валиков; </w:t>
      </w:r>
    </w:p>
    <w:bookmarkEnd w:id="9467"/>
    <w:bookmarkStart w:name="z9668" w:id="9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режима температуры в камерах сушки;</w:t>
      </w:r>
    </w:p>
    <w:bookmarkEnd w:id="9468"/>
    <w:bookmarkStart w:name="z9669" w:id="9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пастового слоя;</w:t>
      </w:r>
    </w:p>
    <w:bookmarkEnd w:id="9469"/>
    <w:bookmarkStart w:name="z9670" w:id="9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приборов для измерения вязкости геля и пасты.</w:t>
      </w:r>
    </w:p>
    <w:bookmarkEnd w:id="9470"/>
    <w:bookmarkStart w:name="z9671" w:id="9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884. Должен знать:</w:t>
      </w:r>
    </w:p>
    <w:bookmarkEnd w:id="9471"/>
    <w:bookmarkStart w:name="z9672" w:id="9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пасты; </w:t>
      </w:r>
    </w:p>
    <w:bookmarkEnd w:id="9472"/>
    <w:bookmarkStart w:name="z9673" w:id="9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полуавтоматов; </w:t>
      </w:r>
    </w:p>
    <w:bookmarkEnd w:id="9473"/>
    <w:bookmarkStart w:name="z9674" w:id="9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сложных контрольно-измерительных приборов и инструментов.</w:t>
      </w:r>
    </w:p>
    <w:bookmarkEnd w:id="9474"/>
    <w:bookmarkStart w:name="z9675" w:id="9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Заварщик пасты, 2-разряд</w:t>
      </w:r>
    </w:p>
    <w:bookmarkEnd w:id="9475"/>
    <w:bookmarkStart w:name="z9676" w:id="9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885. Характеристика работ:</w:t>
      </w:r>
    </w:p>
    <w:bookmarkEnd w:id="9476"/>
    <w:bookmarkStart w:name="z9677" w:id="9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заварка паст для элементов в заварочных ваннах с электрическим и паровым обогревом; </w:t>
      </w:r>
    </w:p>
    <w:bookmarkEnd w:id="9477"/>
    <w:bookmarkStart w:name="z9678" w:id="9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элементов в специальные кассеты; </w:t>
      </w:r>
    </w:p>
    <w:bookmarkEnd w:id="9478"/>
    <w:bookmarkStart w:name="z9679" w:id="9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уровня пасты и соблюдение температурного режима; </w:t>
      </w:r>
    </w:p>
    <w:bookmarkEnd w:id="9479"/>
    <w:bookmarkStart w:name="z9680" w:id="9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заварки паст в элементах по внешнему виду; </w:t>
      </w:r>
    </w:p>
    <w:bookmarkEnd w:id="9480"/>
    <w:bookmarkStart w:name="z9681" w:id="9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элементов из ванн и установка их на решетки для охлаждения и просушки.</w:t>
      </w:r>
    </w:p>
    <w:bookmarkEnd w:id="9481"/>
    <w:bookmarkStart w:name="z9682" w:id="9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886. Должен знать:</w:t>
      </w:r>
    </w:p>
    <w:bookmarkEnd w:id="9482"/>
    <w:bookmarkStart w:name="z9683" w:id="9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9483"/>
    <w:bookmarkStart w:name="z9684" w:id="9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универсальных приспособлений и инструментов средней сложности; </w:t>
      </w:r>
    </w:p>
    <w:bookmarkEnd w:id="9484"/>
    <w:bookmarkStart w:name="z9685" w:id="9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рабочую температуру ванн и требуемый режим заварки пасты для элементов.</w:t>
      </w:r>
    </w:p>
    <w:bookmarkEnd w:id="9485"/>
    <w:bookmarkStart w:name="z9686" w:id="9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Заварщик пасты, 3-разряд</w:t>
      </w:r>
    </w:p>
    <w:bookmarkEnd w:id="9486"/>
    <w:bookmarkStart w:name="z9687" w:id="9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887. Характеристика работ:</w:t>
      </w:r>
    </w:p>
    <w:bookmarkEnd w:id="9487"/>
    <w:bookmarkStart w:name="z9688" w:id="9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паст для элементов в конвейерных установках различной конструкции;</w:t>
      </w:r>
    </w:p>
    <w:bookmarkEnd w:id="9488"/>
    <w:bookmarkStart w:name="z9689" w:id="9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элементов в специальные кассеты и загрузка в заварочные установки;</w:t>
      </w:r>
    </w:p>
    <w:bookmarkEnd w:id="9489"/>
    <w:bookmarkStart w:name="z9690" w:id="9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уровня воды и температуры по показаниям контрольно-измерительных приборов: </w:t>
      </w:r>
    </w:p>
    <w:bookmarkEnd w:id="9490"/>
    <w:bookmarkStart w:name="z9691" w:id="9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центрации агломератов; </w:t>
      </w:r>
    </w:p>
    <w:bookmarkEnd w:id="9491"/>
    <w:bookmarkStart w:name="z9692" w:id="9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заварочных установок и их устранение.</w:t>
      </w:r>
    </w:p>
    <w:bookmarkEnd w:id="9492"/>
    <w:bookmarkStart w:name="z9693" w:id="9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888. Должен знать:</w:t>
      </w:r>
    </w:p>
    <w:bookmarkEnd w:id="9493"/>
    <w:bookmarkStart w:name="z9694" w:id="9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конвейерных установок и специальных приспособлений;</w:t>
      </w:r>
    </w:p>
    <w:bookmarkEnd w:id="9494"/>
    <w:bookmarkStart w:name="z9695" w:id="9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состав, свойства и назначение завариваемых паст; </w:t>
      </w:r>
    </w:p>
    <w:bookmarkEnd w:id="9495"/>
    <w:bookmarkStart w:name="z9696" w:id="9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элементам до заварки паст и после; </w:t>
      </w:r>
    </w:p>
    <w:bookmarkEnd w:id="9496"/>
    <w:bookmarkStart w:name="z9697" w:id="9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приборами.</w:t>
      </w:r>
    </w:p>
    <w:bookmarkEnd w:id="9497"/>
    <w:bookmarkStart w:name="z9698" w:id="9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Изготовитель сепараторов, 1-разряд</w:t>
      </w:r>
    </w:p>
    <w:bookmarkEnd w:id="9498"/>
    <w:bookmarkStart w:name="z9699" w:id="9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889. Характеристика работ:</w:t>
      </w:r>
    </w:p>
    <w:bookmarkEnd w:id="9499"/>
    <w:bookmarkStart w:name="z9700" w:id="9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сепараторов простой конфигурации из изоляционных материалов и древесного шпона; </w:t>
      </w:r>
    </w:p>
    <w:bookmarkEnd w:id="9500"/>
    <w:bookmarkStart w:name="z9701" w:id="9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сепарации; </w:t>
      </w:r>
    </w:p>
    <w:bookmarkEnd w:id="9501"/>
    <w:bookmarkStart w:name="z9702" w:id="9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резка, разрубка, вырубка и профилирование сепараторов для аккумуляторов различных типов; </w:t>
      </w:r>
    </w:p>
    <w:bookmarkEnd w:id="9502"/>
    <w:bookmarkStart w:name="z9703" w:id="9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готовых сепараторов в тару или на платформу.</w:t>
      </w:r>
    </w:p>
    <w:bookmarkEnd w:id="9503"/>
    <w:bookmarkStart w:name="z9704" w:id="9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890. Должен знать:</w:t>
      </w:r>
    </w:p>
    <w:bookmarkEnd w:id="9504"/>
    <w:bookmarkStart w:name="z9705" w:id="9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приспособлений и инструмента для резки, разрубки, вырубки и калибровки сепарации; </w:t>
      </w:r>
    </w:p>
    <w:bookmarkEnd w:id="9505"/>
    <w:bookmarkStart w:name="z9706" w:id="9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и хранения сепараторов; </w:t>
      </w:r>
    </w:p>
    <w:bookmarkEnd w:id="9506"/>
    <w:bookmarkStart w:name="z9707" w:id="9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полуфабрикатам.</w:t>
      </w:r>
    </w:p>
    <w:bookmarkEnd w:id="9507"/>
    <w:bookmarkStart w:name="z9708" w:id="9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891. Примеры работ:</w:t>
      </w:r>
    </w:p>
    <w:bookmarkEnd w:id="9508"/>
    <w:bookmarkStart w:name="z9709" w:id="9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палочки изоляционные - резка, калибровка;</w:t>
      </w:r>
    </w:p>
    <w:bookmarkEnd w:id="9509"/>
    <w:bookmarkStart w:name="z9710" w:id="9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ткань капроновая - вырубка сепараторов.</w:t>
      </w:r>
    </w:p>
    <w:bookmarkEnd w:id="9510"/>
    <w:bookmarkStart w:name="z9711" w:id="9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Изготовитель сепараторов, 2-разряд</w:t>
      </w:r>
    </w:p>
    <w:bookmarkEnd w:id="9511"/>
    <w:bookmarkStart w:name="z9712" w:id="9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892. Характеристика работ:</w:t>
      </w:r>
    </w:p>
    <w:bookmarkEnd w:id="9512"/>
    <w:bookmarkStart w:name="z9713" w:id="9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сепараторов средней сложности из изоляционных материалов и древесного шпона; </w:t>
      </w:r>
    </w:p>
    <w:bookmarkEnd w:id="9513"/>
    <w:bookmarkStart w:name="z9714" w:id="9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в заданной пропорции щелочей, кислот, смачивателей и загрузка их в емкости; </w:t>
      </w:r>
    </w:p>
    <w:bookmarkEnd w:id="9514"/>
    <w:bookmarkStart w:name="z9715" w:id="9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химическая обработка изоляционных материалов и древесного шпона; </w:t>
      </w:r>
    </w:p>
    <w:bookmarkEnd w:id="9515"/>
    <w:bookmarkStart w:name="z9716" w:id="9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возникновения брака при химической обработке.</w:t>
      </w:r>
    </w:p>
    <w:bookmarkEnd w:id="9516"/>
    <w:bookmarkStart w:name="z9717" w:id="9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893. Должен знать:</w:t>
      </w:r>
    </w:p>
    <w:bookmarkEnd w:id="9517"/>
    <w:bookmarkStart w:name="z9718" w:id="9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систему управления обслуживаемого оборудования, приспособлений и инструмента; </w:t>
      </w:r>
    </w:p>
    <w:bookmarkEnd w:id="9518"/>
    <w:bookmarkStart w:name="z9719" w:id="9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технологическое назначение кислот и щелочей, правила их хранения и транспортировки; </w:t>
      </w:r>
    </w:p>
    <w:bookmarkEnd w:id="9519"/>
    <w:bookmarkStart w:name="z9720" w:id="9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сепараторов, их назначение; способы дозирования; </w:t>
      </w:r>
    </w:p>
    <w:bookmarkEnd w:id="9520"/>
    <w:bookmarkStart w:name="z9721" w:id="9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контрольно-измерительных приборов.</w:t>
      </w:r>
    </w:p>
    <w:bookmarkEnd w:id="9521"/>
    <w:bookmarkStart w:name="z9722" w:id="9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894. Примеры работ:</w:t>
      </w:r>
    </w:p>
    <w:bookmarkEnd w:id="9522"/>
    <w:bookmarkStart w:name="z9723" w:id="9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ткань капроновая - химическая обработка;</w:t>
      </w:r>
    </w:p>
    <w:bookmarkEnd w:id="9523"/>
    <w:bookmarkStart w:name="z9724" w:id="9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шпон древесный - выщелачивание.</w:t>
      </w:r>
    </w:p>
    <w:bookmarkEnd w:id="9524"/>
    <w:bookmarkStart w:name="z9725" w:id="9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Изготовитель сепараторов, 3-разряд</w:t>
      </w:r>
    </w:p>
    <w:bookmarkEnd w:id="9525"/>
    <w:bookmarkStart w:name="z9726" w:id="9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895. Характеристика работ:</w:t>
      </w:r>
    </w:p>
    <w:bookmarkEnd w:id="9526"/>
    <w:bookmarkStart w:name="z9727" w:id="9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сепараторов сложной конфигурации из изоляционных материалов; </w:t>
      </w:r>
    </w:p>
    <w:bookmarkEnd w:id="9527"/>
    <w:bookmarkStart w:name="z9728" w:id="9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и вальцевание сепараторов на прессах и автоматах;</w:t>
      </w:r>
    </w:p>
    <w:bookmarkEnd w:id="9528"/>
    <w:bookmarkStart w:name="z9729" w:id="9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вырубка, рифление и теснение сложного контура сепаратора;</w:t>
      </w:r>
    </w:p>
    <w:bookmarkEnd w:id="9529"/>
    <w:bookmarkStart w:name="z9730" w:id="9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и массы для пропитки сепараторов;</w:t>
      </w:r>
    </w:p>
    <w:bookmarkEnd w:id="9530"/>
    <w:bookmarkStart w:name="z9731" w:id="9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вязкости смол, корректировка раствора и массы; </w:t>
      </w:r>
    </w:p>
    <w:bookmarkEnd w:id="9531"/>
    <w:bookmarkStart w:name="z9732" w:id="9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 в процессе работы.</w:t>
      </w:r>
    </w:p>
    <w:bookmarkEnd w:id="9532"/>
    <w:bookmarkStart w:name="z9733" w:id="9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896. Должен знать:</w:t>
      </w:r>
    </w:p>
    <w:bookmarkEnd w:id="9533"/>
    <w:bookmarkStart w:name="z9734" w:id="9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машин, прессов и автоматов; </w:t>
      </w:r>
    </w:p>
    <w:bookmarkEnd w:id="9534"/>
    <w:bookmarkStart w:name="z9735" w:id="9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приборов; </w:t>
      </w:r>
    </w:p>
    <w:bookmarkEnd w:id="9535"/>
    <w:bookmarkStart w:name="z9736" w:id="9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приготовления растворов; </w:t>
      </w:r>
    </w:p>
    <w:bookmarkEnd w:id="9536"/>
    <w:bookmarkStart w:name="z9737" w:id="9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подсчета количества компонентов; </w:t>
      </w:r>
    </w:p>
    <w:bookmarkEnd w:id="9537"/>
    <w:bookmarkStart w:name="z9738" w:id="9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подналадки обслуживаемого оборудования.</w:t>
      </w:r>
    </w:p>
    <w:bookmarkEnd w:id="9538"/>
    <w:bookmarkStart w:name="z9739" w:id="9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897. Примеры работ:</w:t>
      </w:r>
    </w:p>
    <w:bookmarkEnd w:id="9539"/>
    <w:bookmarkStart w:name="z9740" w:id="9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ткань фтористопропиленовая – вальцевание;</w:t>
      </w:r>
    </w:p>
    <w:bookmarkEnd w:id="9540"/>
    <w:bookmarkStart w:name="z9741" w:id="9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сепаратор радиевый - химическая обработка.</w:t>
      </w:r>
    </w:p>
    <w:bookmarkEnd w:id="9541"/>
    <w:bookmarkStart w:name="z9742" w:id="9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Варщик суспензий, 2-разряд</w:t>
      </w:r>
    </w:p>
    <w:bookmarkEnd w:id="9542"/>
    <w:bookmarkStart w:name="z9743" w:id="9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898. Характеристика работ:</w:t>
      </w:r>
    </w:p>
    <w:bookmarkEnd w:id="9543"/>
    <w:bookmarkStart w:name="z9744" w:id="9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пробковой и других суспензий для покрытия рабочих поверхностей литейных форм в варочных агрегатах; </w:t>
      </w:r>
    </w:p>
    <w:bookmarkEnd w:id="9544"/>
    <w:bookmarkStart w:name="z9745" w:id="9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компонентов для варки суспензий по заданной рецептуре, загрузка их в варочный агрегат;</w:t>
      </w:r>
    </w:p>
    <w:bookmarkEnd w:id="9545"/>
    <w:bookmarkStart w:name="z9746" w:id="9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по контрольно-измерительным приборам;</w:t>
      </w:r>
    </w:p>
    <w:bookmarkEnd w:id="9546"/>
    <w:bookmarkStart w:name="z9747" w:id="9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розлив готовой суспензии в тару.</w:t>
      </w:r>
    </w:p>
    <w:bookmarkEnd w:id="9547"/>
    <w:bookmarkStart w:name="z9748" w:id="9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899. Должен знать:</w:t>
      </w:r>
    </w:p>
    <w:bookmarkEnd w:id="9548"/>
    <w:bookmarkStart w:name="z9749" w:id="9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обслуживаемого оборудования;</w:t>
      </w:r>
    </w:p>
    <w:bookmarkEnd w:id="9549"/>
    <w:bookmarkStart w:name="z9750" w:id="9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bookmarkEnd w:id="9550"/>
    <w:bookmarkStart w:name="z9751" w:id="9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компоненты и последовательность их загрузки.</w:t>
      </w:r>
    </w:p>
    <w:bookmarkEnd w:id="9551"/>
    <w:bookmarkStart w:name="z9752" w:id="9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Варщик суспензий, 3-разряд</w:t>
      </w:r>
    </w:p>
    <w:bookmarkEnd w:id="9552"/>
    <w:bookmarkStart w:name="z9753" w:id="9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900. Характеристика работ:</w:t>
      </w:r>
    </w:p>
    <w:bookmarkEnd w:id="9553"/>
    <w:bookmarkStart w:name="z9754" w:id="9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пробковой и другой суспензий для покрытия рабочих поверхностей литейных форм в реактора; </w:t>
      </w:r>
    </w:p>
    <w:bookmarkEnd w:id="9554"/>
    <w:bookmarkStart w:name="z9755" w:id="9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измельчение пробковой суспензии в шаровой мельнице до определенного размола; </w:t>
      </w:r>
    </w:p>
    <w:bookmarkEnd w:id="9555"/>
    <w:bookmarkStart w:name="z9756" w:id="9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и загрузка рецептурного количества компонентов в реактор; </w:t>
      </w:r>
    </w:p>
    <w:bookmarkEnd w:id="9556"/>
    <w:bookmarkStart w:name="z9757" w:id="9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реактора на заданный технологический режим;</w:t>
      </w:r>
    </w:p>
    <w:bookmarkEnd w:id="9557"/>
    <w:bookmarkStart w:name="z9758" w:id="9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суспензии по ее внешнему виду.</w:t>
      </w:r>
    </w:p>
    <w:bookmarkEnd w:id="9558"/>
    <w:bookmarkStart w:name="z9759" w:id="9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901. Должен знать:</w:t>
      </w:r>
    </w:p>
    <w:bookmarkEnd w:id="9559"/>
    <w:bookmarkStart w:name="z9760" w:id="9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реактора и шаровых мельниц; </w:t>
      </w:r>
    </w:p>
    <w:bookmarkEnd w:id="9560"/>
    <w:bookmarkStart w:name="z9761" w:id="9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взвешивания и дозировки компонентов; </w:t>
      </w:r>
    </w:p>
    <w:bookmarkEnd w:id="9561"/>
    <w:bookmarkStart w:name="z9762" w:id="9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компонентов и способы определения готовности суспензии.</w:t>
      </w:r>
    </w:p>
    <w:bookmarkEnd w:id="9562"/>
    <w:bookmarkStart w:name="z9763" w:id="9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Фильтрпрессовщик, 2-разряд</w:t>
      </w:r>
    </w:p>
    <w:bookmarkEnd w:id="9563"/>
    <w:bookmarkStart w:name="z9764" w:id="9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902. Характеристика работ:</w:t>
      </w:r>
    </w:p>
    <w:bookmarkEnd w:id="9564"/>
    <w:bookmarkStart w:name="z9765" w:id="9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гидрата закиси никеля в соответствии с контрольными спецификациями под руководством фильтрпрессовщика более высокой квалификации; </w:t>
      </w:r>
    </w:p>
    <w:bookmarkEnd w:id="9565"/>
    <w:bookmarkStart w:name="z9766" w:id="9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рам фильтр-прессов;</w:t>
      </w:r>
    </w:p>
    <w:bookmarkEnd w:id="9566"/>
    <w:bookmarkStart w:name="z9767" w:id="9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на рамы фильтр-прессов полотен и замена их по мере изнашивания; </w:t>
      </w:r>
    </w:p>
    <w:bookmarkEnd w:id="9567"/>
    <w:bookmarkStart w:name="z9768" w:id="9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чистка фильтр-прессов; </w:t>
      </w:r>
    </w:p>
    <w:bookmarkEnd w:id="9568"/>
    <w:bookmarkStart w:name="z9769" w:id="9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шинкования гидрата закиси никеля; </w:t>
      </w:r>
    </w:p>
    <w:bookmarkEnd w:id="9569"/>
    <w:bookmarkStart w:name="z9770" w:id="9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регистрации выполнения технологического процесса.</w:t>
      </w:r>
    </w:p>
    <w:bookmarkEnd w:id="9570"/>
    <w:bookmarkStart w:name="z9771" w:id="9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903. Должен знать:</w:t>
      </w:r>
    </w:p>
    <w:bookmarkEnd w:id="9571"/>
    <w:bookmarkStart w:name="z9772" w:id="9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важнейших частей и принцип действия фильтр-прессов диафрагменных и масляных насосов высокого давления, агрегатов для измельчения отпрессованной массы; </w:t>
      </w:r>
    </w:p>
    <w:bookmarkEnd w:id="9572"/>
    <w:bookmarkStart w:name="z9773" w:id="9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сборки и разборки фильтр-прессов, крепления и съема полотен; </w:t>
      </w:r>
    </w:p>
    <w:bookmarkEnd w:id="9573"/>
    <w:bookmarkStart w:name="z9774" w:id="9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ликвидации утечки суспензии из фильтр-прессов; </w:t>
      </w:r>
    </w:p>
    <w:bookmarkEnd w:id="9574"/>
    <w:bookmarkStart w:name="z9775" w:id="9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приборов.</w:t>
      </w:r>
    </w:p>
    <w:bookmarkEnd w:id="9575"/>
    <w:bookmarkStart w:name="z9776" w:id="9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Фильтрпрессовщик, 3-разряд</w:t>
      </w:r>
    </w:p>
    <w:bookmarkEnd w:id="9576"/>
    <w:bookmarkStart w:name="z9777" w:id="9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904. Характеристика работ:</w:t>
      </w:r>
    </w:p>
    <w:bookmarkEnd w:id="9577"/>
    <w:bookmarkStart w:name="z9778" w:id="9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гидрата закиси никеля и других суспензий металлов в соответствии с контрольными спецификациями; </w:t>
      </w:r>
    </w:p>
    <w:bookmarkEnd w:id="9578"/>
    <w:bookmarkStart w:name="z9779" w:id="9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регулировка по приборам режима работы фильтр-прессов разных конструкций и шинковочных машин; </w:t>
      </w:r>
    </w:p>
    <w:bookmarkEnd w:id="9579"/>
    <w:bookmarkStart w:name="z9780" w:id="9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неполадок при ведении процесса прессования и шинкования гидрата закиси никеля, наблюдение за процессом шинкования; </w:t>
      </w:r>
    </w:p>
    <w:bookmarkEnd w:id="9580"/>
    <w:bookmarkStart w:name="z9781" w:id="9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 в процессе работы.</w:t>
      </w:r>
    </w:p>
    <w:bookmarkEnd w:id="9581"/>
    <w:bookmarkStart w:name="z9782" w:id="9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905. Должен знать:</w:t>
      </w:r>
    </w:p>
    <w:bookmarkEnd w:id="9582"/>
    <w:bookmarkStart w:name="z9783" w:id="9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гидравлических фильтр-прессов; </w:t>
      </w:r>
    </w:p>
    <w:bookmarkEnd w:id="9583"/>
    <w:bookmarkStart w:name="z9784" w:id="9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приборов; </w:t>
      </w:r>
    </w:p>
    <w:bookmarkEnd w:id="9584"/>
    <w:bookmarkStart w:name="z9785" w:id="9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правила фильтрации и прессования суспензий металлов на фильтр-прессах с гидравлическими и механическими зажимами;</w:t>
      </w:r>
    </w:p>
    <w:bookmarkEnd w:id="9585"/>
    <w:bookmarkStart w:name="z9786" w:id="9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сорта и фильтрующие свойства материалов, применяемых в процессе прессования, нормы расхода их.</w:t>
      </w:r>
    </w:p>
    <w:bookmarkEnd w:id="9586"/>
    <w:bookmarkStart w:name="z9787" w:id="9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Фильтрпрессовщик, 4-разряд</w:t>
      </w:r>
    </w:p>
    <w:bookmarkEnd w:id="9587"/>
    <w:bookmarkStart w:name="z9788" w:id="9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906. Характеристика работ:</w:t>
      </w:r>
    </w:p>
    <w:bookmarkEnd w:id="9588"/>
    <w:bookmarkStart w:name="z9789" w:id="9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сульфата железа и щелочей по специально разработанным рецептам; </w:t>
      </w:r>
    </w:p>
    <w:bookmarkEnd w:id="9589"/>
    <w:bookmarkStart w:name="z9790" w:id="9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фильтрация, отстаивание, ведение процесса осаждения и окисления гидрата закиси железа в соответствии с контрольными спецификациями; </w:t>
      </w:r>
    </w:p>
    <w:bookmarkEnd w:id="9590"/>
    <w:bookmarkStart w:name="z9791" w:id="9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в заданной пропорции химикатов и их загрузка в емкости; </w:t>
      </w:r>
    </w:p>
    <w:bookmarkEnd w:id="9591"/>
    <w:bookmarkStart w:name="z9792" w:id="9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на анализ, определение избытка щелочей их титрованием; </w:t>
      </w:r>
    </w:p>
    <w:bookmarkEnd w:id="9592"/>
    <w:bookmarkStart w:name="z9793" w:id="9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гидрата закиси железа в соответствии с контрольными спецификациями;</w:t>
      </w:r>
    </w:p>
    <w:bookmarkEnd w:id="9593"/>
    <w:bookmarkStart w:name="z9794" w:id="9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остановка и регулировка по приборам режима работы насосов, фильтр-прессов разных конструкций; </w:t>
      </w:r>
    </w:p>
    <w:bookmarkEnd w:id="9594"/>
    <w:bookmarkStart w:name="z9795" w:id="9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в процессе работы и устранение неполадок при ведении технологического процесса изготовления гидрата закиси железа.</w:t>
      </w:r>
    </w:p>
    <w:bookmarkEnd w:id="9595"/>
    <w:bookmarkStart w:name="z9796" w:id="9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907. Должен знать:</w:t>
      </w:r>
    </w:p>
    <w:bookmarkEnd w:id="9596"/>
    <w:bookmarkStart w:name="z9797" w:id="9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баков-реакторов для окисления и осаждения гидрата закиси железа, насосов и фильтр-прессов разных конструкций; </w:t>
      </w:r>
    </w:p>
    <w:bookmarkEnd w:id="9597"/>
    <w:bookmarkStart w:name="z9798" w:id="9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применения точных и сложных контрольно-измерительных приборов; </w:t>
      </w:r>
    </w:p>
    <w:bookmarkEnd w:id="9598"/>
    <w:bookmarkStart w:name="z9799" w:id="9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технологическое назначение и свойства солей, кислот, щелочей, правила их хранения; </w:t>
      </w:r>
    </w:p>
    <w:bookmarkEnd w:id="9599"/>
    <w:bookmarkStart w:name="z9800" w:id="9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требования, предъявляемые к сырью, полуфабрикатам и конечным продуктам; </w:t>
      </w:r>
    </w:p>
    <w:bookmarkEnd w:id="9600"/>
    <w:bookmarkStart w:name="z9801" w:id="9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правила фильтрации и прессования гидрата закиси железа на фильтрпрессах с гидравлическими и механическими зажимами; </w:t>
      </w:r>
    </w:p>
    <w:bookmarkEnd w:id="9601"/>
    <w:bookmarkStart w:name="z9802" w:id="9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неорганической химии в пределах выполняемой работы.</w:t>
      </w:r>
    </w:p>
    <w:bookmarkEnd w:id="9602"/>
    <w:bookmarkStart w:name="z9803" w:id="9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Сборщик ртутно-цинковых, магниевых и иных источников тока, 1-разряд</w:t>
      </w:r>
    </w:p>
    <w:bookmarkEnd w:id="9603"/>
    <w:bookmarkStart w:name="z9804" w:id="9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908. Характеристика работ:</w:t>
      </w:r>
    </w:p>
    <w:bookmarkEnd w:id="9604"/>
    <w:bookmarkStart w:name="z9805" w:id="9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операций по комплектованию и сборке ртутно-цинковых элементов и секций магниевых батарей в условиях серийного производства; </w:t>
      </w:r>
    </w:p>
    <w:bookmarkEnd w:id="9605"/>
    <w:bookmarkStart w:name="z9806" w:id="9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деталей и инструментов к сборке.</w:t>
      </w:r>
    </w:p>
    <w:bookmarkEnd w:id="9606"/>
    <w:bookmarkStart w:name="z9807" w:id="9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909. Должен знать:</w:t>
      </w:r>
    </w:p>
    <w:bookmarkEnd w:id="9607"/>
    <w:bookmarkStart w:name="z9808" w:id="9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оборудования, применяемого в процессе работы; </w:t>
      </w:r>
    </w:p>
    <w:bookmarkEnd w:id="9608"/>
    <w:bookmarkStart w:name="z9809" w:id="9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специальных приспособлений и контрольно-измерительных приборов; </w:t>
      </w:r>
    </w:p>
    <w:bookmarkEnd w:id="9609"/>
    <w:bookmarkStart w:name="z9810" w:id="9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сборочных операций; </w:t>
      </w:r>
    </w:p>
    <w:bookmarkEnd w:id="9610"/>
    <w:bookmarkStart w:name="z9811" w:id="9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признаки годности комплектующих деталей.</w:t>
      </w:r>
    </w:p>
    <w:bookmarkEnd w:id="9611"/>
    <w:bookmarkStart w:name="z9812" w:id="9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Сборщик ртутно-цинковых, магниевых и иных источников тока, 2-разряд</w:t>
      </w:r>
    </w:p>
    <w:bookmarkEnd w:id="9612"/>
    <w:bookmarkStart w:name="z9813" w:id="9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910. Характеристика работ:</w:t>
      </w:r>
    </w:p>
    <w:bookmarkEnd w:id="9613"/>
    <w:bookmarkStart w:name="z9814" w:id="9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средней сложности по комплектованию и сборке ртутно-цинковых элементов и магниевых батарей в условиях серийного производства;</w:t>
      </w:r>
    </w:p>
    <w:bookmarkEnd w:id="9614"/>
    <w:bookmarkStart w:name="z9815" w:id="9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операций по комплектованию и сборке элементов, секций, блоков химических источников тока в условиях мелкосерийного и индивидуального производства; </w:t>
      </w:r>
    </w:p>
    <w:bookmarkEnd w:id="9615"/>
    <w:bookmarkStart w:name="z9816" w:id="9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операций по комплектованию и сборке физических и химических источников тока под руководством сборщика более высокой квалификации в условиях мелкосерийного и индивидуального производства; </w:t>
      </w:r>
    </w:p>
    <w:bookmarkEnd w:id="9616"/>
    <w:bookmarkStart w:name="z9817" w:id="9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операций по комплектованию и сборке физических и химических источников тока под руководством сборщика более высокой квалификации в условиях опытного производства;</w:t>
      </w:r>
    </w:p>
    <w:bookmarkEnd w:id="9617"/>
    <w:bookmarkStart w:name="z9818" w:id="9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электродов, секций по чертежам, принципиальным схемам и инструкциям;</w:t>
      </w:r>
    </w:p>
    <w:bookmarkEnd w:id="9618"/>
    <w:bookmarkStart w:name="z9819" w:id="9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элементов по геометрическим размерам; </w:t>
      </w:r>
    </w:p>
    <w:bookmarkEnd w:id="9619"/>
    <w:bookmarkStart w:name="z9820" w:id="9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полярности и проверка их на отсутствие коротких замыканий. </w:t>
      </w:r>
    </w:p>
    <w:bookmarkEnd w:id="9620"/>
    <w:bookmarkStart w:name="z9821" w:id="9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компаундов, герметиков, растворителей.</w:t>
      </w:r>
    </w:p>
    <w:bookmarkEnd w:id="9621"/>
    <w:bookmarkStart w:name="z9822" w:id="9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911. Должен знать:</w:t>
      </w:r>
    </w:p>
    <w:bookmarkEnd w:id="9622"/>
    <w:bookmarkStart w:name="z9823" w:id="9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правила управления оборудованием, применяемым в процессе работы; </w:t>
      </w:r>
    </w:p>
    <w:bookmarkEnd w:id="9623"/>
    <w:bookmarkStart w:name="z9824" w:id="9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специальных приспособлений контрольно-измерительных и регулирующих приборов; </w:t>
      </w:r>
    </w:p>
    <w:bookmarkEnd w:id="9624"/>
    <w:bookmarkStart w:name="z9825" w:id="9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комплектующих деталей; </w:t>
      </w:r>
    </w:p>
    <w:bookmarkEnd w:id="9625"/>
    <w:bookmarkStart w:name="z9826" w:id="9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взаимодействия отдельных деталей и требования, предъявляемые к ним.</w:t>
      </w:r>
    </w:p>
    <w:bookmarkEnd w:id="9626"/>
    <w:bookmarkStart w:name="z9827" w:id="9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Сборщик ртутно-цинковых, магниевых и иных источников тока, 3-разряд</w:t>
      </w:r>
    </w:p>
    <w:bookmarkEnd w:id="9627"/>
    <w:bookmarkStart w:name="z9828" w:id="9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912. Характеристика работ:</w:t>
      </w:r>
    </w:p>
    <w:bookmarkEnd w:id="9628"/>
    <w:bookmarkStart w:name="z9829" w:id="9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операций по сборке ртутно-цинковых элементов и магниевых батарей в условиях серийного производства и операций средней сложности по комплектованию и сборке химических и физических источников тока (элементов, секций, батарей и комплектов питания) в условиях мелкосерийного и индивидуального производства; </w:t>
      </w:r>
    </w:p>
    <w:bookmarkEnd w:id="9629"/>
    <w:bookmarkStart w:name="z9830" w:id="9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сборочных операций в соответствии с электрическими схемами и чертежами;</w:t>
      </w:r>
    </w:p>
    <w:bookmarkEnd w:id="9630"/>
    <w:bookmarkStart w:name="z9831" w:id="9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элементов с применением точечной сварки;</w:t>
      </w:r>
    </w:p>
    <w:bookmarkEnd w:id="9631"/>
    <w:bookmarkStart w:name="z9832" w:id="9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сопротивления изоляции, электродвижущей силы, силы тока; </w:t>
      </w:r>
    </w:p>
    <w:bookmarkEnd w:id="9632"/>
    <w:bookmarkStart w:name="z9833" w:id="9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операций по комплектованию и сборке физических и химических источников тока в условиях опытного производства;</w:t>
      </w:r>
    </w:p>
    <w:bookmarkEnd w:id="9633"/>
    <w:bookmarkStart w:name="z9834" w:id="9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электромонтажных работ по чертежам, принципиальным схемам в соответствии с руководящими техническими материалами.</w:t>
      </w:r>
    </w:p>
    <w:bookmarkEnd w:id="9634"/>
    <w:bookmarkStart w:name="z9835" w:id="9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913. Должен знать:</w:t>
      </w:r>
    </w:p>
    <w:bookmarkEnd w:id="9635"/>
    <w:bookmarkStart w:name="z9836" w:id="9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применяемого оборудования, специальных приспособлений и контрольно-измерительных приборов средней сложности; </w:t>
      </w:r>
    </w:p>
    <w:bookmarkEnd w:id="9636"/>
    <w:bookmarkStart w:name="z9837" w:id="9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изготовления элементов, секций, групп, комплектов питания и батарей; </w:t>
      </w:r>
    </w:p>
    <w:bookmarkEnd w:id="9637"/>
    <w:bookmarkStart w:name="z9838" w:id="9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монтажные и принципиальные схемы; </w:t>
      </w:r>
    </w:p>
    <w:bookmarkEnd w:id="9638"/>
    <w:bookmarkStart w:name="z9839" w:id="9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сборки и монтажа источников тока в пределах выполняемой работы; </w:t>
      </w:r>
    </w:p>
    <w:bookmarkEnd w:id="9639"/>
    <w:bookmarkStart w:name="z9840" w:id="9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сушки, температуры, пайки и иное.</w:t>
      </w:r>
    </w:p>
    <w:bookmarkEnd w:id="9640"/>
    <w:bookmarkStart w:name="z9841" w:id="9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Сборщик ртутно-цинковых, магниевых и иных источников тока, 4-разряд</w:t>
      </w:r>
    </w:p>
    <w:bookmarkEnd w:id="9641"/>
    <w:bookmarkStart w:name="z9842" w:id="9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914. Характеристика работ:</w:t>
      </w:r>
    </w:p>
    <w:bookmarkEnd w:id="9642"/>
    <w:bookmarkStart w:name="z9843" w:id="9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операций по комплектованию и сборке элементов, секций, блоков химических источников тока (кроме ртутно-цинковых и магниевых) в условиях мелкосерийного и индивидуального производства;</w:t>
      </w:r>
    </w:p>
    <w:bookmarkEnd w:id="9643"/>
    <w:bookmarkStart w:name="z9844" w:id="9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батарей, комплектов питания со сложными схемами коммутации в соответствии с чертежами;</w:t>
      </w:r>
    </w:p>
    <w:bookmarkEnd w:id="9644"/>
    <w:bookmarkStart w:name="z9845" w:id="9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операций средней сложности по комплектованию и сборке физических и химических источников тока в условиях опытного производства; </w:t>
      </w:r>
    </w:p>
    <w:bookmarkEnd w:id="9645"/>
    <w:bookmarkStart w:name="z9846" w:id="9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диффузионного сращивания батарей: </w:t>
      </w:r>
    </w:p>
    <w:bookmarkEnd w:id="9646"/>
    <w:bookmarkStart w:name="z9847" w:id="9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диодов, штепсельных разъемов, триодов, датчиков различного назначения.</w:t>
      </w:r>
    </w:p>
    <w:bookmarkEnd w:id="9647"/>
    <w:bookmarkStart w:name="z9848" w:id="9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915. Должен знать:</w:t>
      </w:r>
    </w:p>
    <w:bookmarkEnd w:id="9648"/>
    <w:bookmarkStart w:name="z9849" w:id="9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 оборудования, применяемого в процессе работы;</w:t>
      </w:r>
    </w:p>
    <w:bookmarkEnd w:id="9649"/>
    <w:bookmarkStart w:name="z9850" w:id="9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приспособлений; </w:t>
      </w:r>
    </w:p>
    <w:bookmarkEnd w:id="9650"/>
    <w:bookmarkStart w:name="z9851" w:id="9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сложных и точных контрольно-измерительных приборов; </w:t>
      </w:r>
    </w:p>
    <w:bookmarkEnd w:id="9651"/>
    <w:bookmarkStart w:name="z9852" w:id="9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комплектования, сборки и монтажа химических и физических источников тока; </w:t>
      </w:r>
    </w:p>
    <w:bookmarkEnd w:id="9652"/>
    <w:bookmarkStart w:name="z9853" w:id="9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всевозможных схем из проводников, трубок, кабеля и шин; </w:t>
      </w:r>
    </w:p>
    <w:bookmarkEnd w:id="9653"/>
    <w:bookmarkStart w:name="z9854" w:id="9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материалов, деталей и полуфабрикатов, применяемых в процессе сборки, монтажа или диффузионного сращивания, спецусловия сборки и монтажа батарей.</w:t>
      </w:r>
    </w:p>
    <w:bookmarkEnd w:id="9654"/>
    <w:bookmarkStart w:name="z9855" w:id="9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Сборщик ртутно-цинковых, магниевых и иных источниковтока, 5-разряд</w:t>
      </w:r>
    </w:p>
    <w:bookmarkEnd w:id="9655"/>
    <w:bookmarkStart w:name="z9856" w:id="9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916. Характеристика работ:</w:t>
      </w:r>
    </w:p>
    <w:bookmarkEnd w:id="9656"/>
    <w:bookmarkStart w:name="z9857" w:id="9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операций по комплектованию и сборке физических и химических источников тока (кроме ртутно-цинковых и магниевых) в условиях опытного производства;</w:t>
      </w:r>
    </w:p>
    <w:bookmarkEnd w:id="9657"/>
    <w:bookmarkStart w:name="z9858" w:id="9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необходимых расчетов по токам нагрузки, размещения групп, блоков, монтажных схем; </w:t>
      </w:r>
    </w:p>
    <w:bookmarkEnd w:id="9658"/>
    <w:bookmarkStart w:name="z9859" w:id="9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батарей, комплектов питания по принципиальным схемам и эскизам любой сложности;</w:t>
      </w:r>
    </w:p>
    <w:bookmarkEnd w:id="9659"/>
    <w:bookmarkStart w:name="z9860" w:id="9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панелей физических источников тока в крыле с проведением электромонтажных работ, распайка диодных плат и диодных блоков; </w:t>
      </w:r>
    </w:p>
    <w:bookmarkEnd w:id="9660"/>
    <w:bookmarkStart w:name="z9861" w:id="9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схем различными измерительными приборами, выявление дефектов и устранение их.</w:t>
      </w:r>
    </w:p>
    <w:bookmarkEnd w:id="9661"/>
    <w:bookmarkStart w:name="z9862" w:id="9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917. Должен знать:</w:t>
      </w:r>
    </w:p>
    <w:bookmarkEnd w:id="9662"/>
    <w:bookmarkStart w:name="z9863" w:id="9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электрические схемы оборудования, применяемого в процессе работ; </w:t>
      </w:r>
    </w:p>
    <w:bookmarkEnd w:id="9663"/>
    <w:bookmarkStart w:name="z9864" w:id="9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приемы сборки различных сложных экспериментальных изделий по эскизам и сложным принципиальным схемам; </w:t>
      </w:r>
    </w:p>
    <w:bookmarkEnd w:id="9664"/>
    <w:bookmarkStart w:name="z9865" w:id="9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назначение применяемых клеев, паст, суспензий, компаундов, герметиков и других материалов; </w:t>
      </w:r>
    </w:p>
    <w:bookmarkEnd w:id="9665"/>
    <w:bookmarkStart w:name="z9866" w:id="9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пересчет токов нагрузки; </w:t>
      </w:r>
    </w:p>
    <w:bookmarkEnd w:id="9666"/>
    <w:bookmarkStart w:name="z9867" w:id="9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выявления и устранения дефектов в работе отдельных узлов и батарей в целом; </w:t>
      </w:r>
    </w:p>
    <w:bookmarkEnd w:id="9667"/>
    <w:bookmarkStart w:name="z9868" w:id="9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электротехнике, оптике, радиотехнике и электронике в пределах выполняемой работы.</w:t>
      </w:r>
    </w:p>
    <w:bookmarkEnd w:id="9668"/>
    <w:bookmarkStart w:name="z9869" w:id="9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Сборщик ртутно-цинковых, магниевых и иных источников тока, 6-разряд</w:t>
      </w:r>
    </w:p>
    <w:bookmarkEnd w:id="9669"/>
    <w:bookmarkStart w:name="z9870" w:id="9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918. Характеристика работ:</w:t>
      </w:r>
    </w:p>
    <w:bookmarkEnd w:id="9670"/>
    <w:bookmarkStart w:name="z9871" w:id="9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операций по сборке единичных химических и физических источников тока, кроме магниевых, в условиях опытного производства;</w:t>
      </w:r>
    </w:p>
    <w:bookmarkEnd w:id="9671"/>
    <w:bookmarkStart w:name="z9872" w:id="9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испытаний на ручных и автоматических установках по принципиальной схеме; </w:t>
      </w:r>
    </w:p>
    <w:bookmarkEnd w:id="9672"/>
    <w:bookmarkStart w:name="z9873" w:id="9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и способы их устранения.</w:t>
      </w:r>
    </w:p>
    <w:bookmarkEnd w:id="9673"/>
    <w:bookmarkStart w:name="z9874" w:id="9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919. Должен знать:</w:t>
      </w:r>
    </w:p>
    <w:bookmarkEnd w:id="9674"/>
    <w:bookmarkStart w:name="z9875" w:id="9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установок, применяемых при изготовлении и испытании единичных химических и физических источников тока; </w:t>
      </w:r>
    </w:p>
    <w:bookmarkEnd w:id="9675"/>
    <w:bookmarkStart w:name="z9876" w:id="9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особо сложных контрольно-измерительных приборов; </w:t>
      </w:r>
    </w:p>
    <w:bookmarkEnd w:id="9676"/>
    <w:bookmarkStart w:name="z9877" w:id="9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теории полупроводников и электроники; </w:t>
      </w:r>
    </w:p>
    <w:bookmarkEnd w:id="9677"/>
    <w:bookmarkStart w:name="z9878" w:id="9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сборки единичных источников тока, правила проведения испытаний.</w:t>
      </w:r>
    </w:p>
    <w:bookmarkEnd w:id="9678"/>
    <w:bookmarkStart w:name="z9879" w:id="9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920. Тpебуется техническое и профессиональное (сpеднее профессиональное) обpазование.</w:t>
      </w:r>
    </w:p>
    <w:bookmarkEnd w:id="9679"/>
    <w:bookmarkStart w:name="z9880" w:id="9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Испытатель-формировщик, 2-разряд</w:t>
      </w:r>
    </w:p>
    <w:bookmarkEnd w:id="9680"/>
    <w:bookmarkStart w:name="z9881" w:id="9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921. Характеристика работ:</w:t>
      </w:r>
    </w:p>
    <w:bookmarkEnd w:id="9681"/>
    <w:bookmarkStart w:name="z9882" w:id="9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формирования, испытания или тренировки электродов толщиной свыше 2,2 миллиметров, свинцовых аккумуляторов массой до 1 килограмма, щелочных аккумуляторов и элементов под руководством формировщика более высокой квалификации; </w:t>
      </w:r>
    </w:p>
    <w:bookmarkEnd w:id="9682"/>
    <w:bookmarkStart w:name="z9883" w:id="9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электродов в формировочные ванны и заливка их электролитом;</w:t>
      </w:r>
    </w:p>
    <w:bookmarkEnd w:id="9683"/>
    <w:bookmarkStart w:name="z9884" w:id="9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зеркала ванны пенообразующими присадками; </w:t>
      </w:r>
    </w:p>
    <w:bookmarkEnd w:id="9684"/>
    <w:bookmarkStart w:name="z9885" w:id="9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тренировка батарей дисковых аккумуляторов.</w:t>
      </w:r>
    </w:p>
    <w:bookmarkEnd w:id="9685"/>
    <w:bookmarkStart w:name="z9886" w:id="9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922. Должен знать:</w:t>
      </w:r>
    </w:p>
    <w:bookmarkEnd w:id="9686"/>
    <w:bookmarkStart w:name="z9887" w:id="9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обслуживаемого оборудования; </w:t>
      </w:r>
    </w:p>
    <w:bookmarkEnd w:id="9687"/>
    <w:bookmarkStart w:name="z9888" w:id="9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определения типов и полярности пластин аккумуляторов; </w:t>
      </w:r>
    </w:p>
    <w:bookmarkEnd w:id="9688"/>
    <w:bookmarkStart w:name="z9889" w:id="9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загрузки; </w:t>
      </w:r>
    </w:p>
    <w:bookmarkEnd w:id="9689"/>
    <w:bookmarkStart w:name="z9890" w:id="9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электролитами.</w:t>
      </w:r>
    </w:p>
    <w:bookmarkEnd w:id="9690"/>
    <w:bookmarkStart w:name="z9891" w:id="96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Испытатель-формировщик, 3-разряд</w:t>
      </w:r>
    </w:p>
    <w:bookmarkEnd w:id="9691"/>
    <w:bookmarkStart w:name="z9892" w:id="9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923. Характеристика работ:</w:t>
      </w:r>
    </w:p>
    <w:bookmarkEnd w:id="9692"/>
    <w:bookmarkStart w:name="z9893" w:id="9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формирования, испытания, тренировки электродов толщиной свыше 2,2 миллиметров, свинцовых аккумуляторов массой до 1 килограмма, простых щелочных аккумуляторов и элементов; </w:t>
      </w:r>
    </w:p>
    <w:bookmarkEnd w:id="9693"/>
    <w:bookmarkStart w:name="z9894" w:id="9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электродов в формировочные группы и закладка их в ванны; </w:t>
      </w:r>
    </w:p>
    <w:bookmarkEnd w:id="9694"/>
    <w:bookmarkStart w:name="z9895" w:id="9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автоматическая подача электролита;</w:t>
      </w:r>
    </w:p>
    <w:bookmarkEnd w:id="9695"/>
    <w:bookmarkStart w:name="z9896" w:id="9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окончания процесса формирования и качества электродов по внешнему виду;</w:t>
      </w:r>
    </w:p>
    <w:bookmarkEnd w:id="9696"/>
    <w:bookmarkStart w:name="z9897" w:id="9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формировочных групп;</w:t>
      </w:r>
    </w:p>
    <w:bookmarkEnd w:id="9697"/>
    <w:bookmarkStart w:name="z9898" w:id="9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развешивание электродов на определенном расстоянии; </w:t>
      </w:r>
    </w:p>
    <w:bookmarkEnd w:id="9698"/>
    <w:bookmarkStart w:name="z9899" w:id="9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их в тоннельных конвейерных сушилах; </w:t>
      </w:r>
    </w:p>
    <w:bookmarkEnd w:id="9699"/>
    <w:bookmarkStart w:name="z9900" w:id="9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причин дефектов и неправильной работы испытываемых образцов;</w:t>
      </w:r>
    </w:p>
    <w:bookmarkEnd w:id="9700"/>
    <w:bookmarkStart w:name="z9901" w:id="9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проверка необходимых приборов для ведения испытаний.</w:t>
      </w:r>
    </w:p>
    <w:bookmarkEnd w:id="9701"/>
    <w:bookmarkStart w:name="z9902" w:id="9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924. Должен знать:</w:t>
      </w:r>
    </w:p>
    <w:bookmarkEnd w:id="9702"/>
    <w:bookmarkStart w:name="z9903" w:id="9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правила управления обслуживаемого оборудования; </w:t>
      </w:r>
    </w:p>
    <w:bookmarkEnd w:id="9703"/>
    <w:bookmarkStart w:name="z9904" w:id="9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расположение формировочных групп; </w:t>
      </w:r>
    </w:p>
    <w:bookmarkEnd w:id="9704"/>
    <w:bookmarkStart w:name="z9905" w:id="9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сушка; </w:t>
      </w:r>
    </w:p>
    <w:bookmarkEnd w:id="9705"/>
    <w:bookmarkStart w:name="z9906" w:id="9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кислот и щелочей; </w:t>
      </w:r>
    </w:p>
    <w:bookmarkEnd w:id="9706"/>
    <w:bookmarkStart w:name="z9907" w:id="9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годности электродов.</w:t>
      </w:r>
    </w:p>
    <w:bookmarkEnd w:id="9707"/>
    <w:bookmarkStart w:name="z9908" w:id="9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Испытатель-формировщик, 4-разряд</w:t>
      </w:r>
    </w:p>
    <w:bookmarkEnd w:id="9708"/>
    <w:bookmarkStart w:name="z9909" w:id="9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925. Характеристика работ:</w:t>
      </w:r>
    </w:p>
    <w:bookmarkEnd w:id="9709"/>
    <w:bookmarkStart w:name="z9910" w:id="9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формирования, испытания и тренировки электродов толщиной от 1,9 до 2,2 миллиметров, свинцовых аккумуляторов массой свыше 1 до 5 килограмм, щелочных аккумуляторов и элементов средней сложности; </w:t>
      </w:r>
    </w:p>
    <w:bookmarkEnd w:id="9710"/>
    <w:bookmarkStart w:name="z9911" w:id="9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установка формировочных ванн на конвейер; </w:t>
      </w:r>
    </w:p>
    <w:bookmarkEnd w:id="9711"/>
    <w:bookmarkStart w:name="z9912" w:id="9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параллельное соединение электродов в формировочной ванне методом пайки; </w:t>
      </w:r>
    </w:p>
    <w:bookmarkEnd w:id="9712"/>
    <w:bookmarkStart w:name="z9913" w:id="9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электроцепи и устранение возможных в ней неисправностей; </w:t>
      </w:r>
    </w:p>
    <w:bookmarkEnd w:id="9713"/>
    <w:bookmarkStart w:name="z9914" w:id="9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формирования и сушки по показаниям контрольно-измерительных приборов;</w:t>
      </w:r>
    </w:p>
    <w:bookmarkEnd w:id="9714"/>
    <w:bookmarkStart w:name="z9915" w:id="9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окончания процесса формирования;</w:t>
      </w:r>
    </w:p>
    <w:bookmarkEnd w:id="9715"/>
    <w:bookmarkStart w:name="z9916" w:id="9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выполнения работы на участках формирования или испытаний аккумуляторов элементов и батарей;</w:t>
      </w:r>
    </w:p>
    <w:bookmarkEnd w:id="9716"/>
    <w:bookmarkStart w:name="z9917" w:id="9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технологической документации.</w:t>
      </w:r>
    </w:p>
    <w:bookmarkEnd w:id="9717"/>
    <w:bookmarkStart w:name="z9918" w:id="9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926. Должен знать:</w:t>
      </w:r>
    </w:p>
    <w:bookmarkEnd w:id="9718"/>
    <w:bookmarkStart w:name="z9919" w:id="9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 соединения ванн и электродов; </w:t>
      </w:r>
    </w:p>
    <w:bookmarkEnd w:id="9719"/>
    <w:bookmarkStart w:name="z9920" w:id="9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приборов; </w:t>
      </w:r>
    </w:p>
    <w:bookmarkEnd w:id="9720"/>
    <w:bookmarkStart w:name="z9921" w:id="9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неисправностей электроцепи;</w:t>
      </w:r>
    </w:p>
    <w:bookmarkEnd w:id="9721"/>
    <w:bookmarkStart w:name="z9922" w:id="9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силы тока; </w:t>
      </w:r>
    </w:p>
    <w:bookmarkEnd w:id="9722"/>
    <w:bookmarkStart w:name="z9923" w:id="9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электрохимия; </w:t>
      </w:r>
    </w:p>
    <w:bookmarkEnd w:id="9723"/>
    <w:bookmarkStart w:name="z9924" w:id="9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сушки; </w:t>
      </w:r>
    </w:p>
    <w:bookmarkEnd w:id="9724"/>
    <w:bookmarkStart w:name="z9925" w:id="9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документации.</w:t>
      </w:r>
    </w:p>
    <w:bookmarkEnd w:id="9725"/>
    <w:bookmarkStart w:name="z9926" w:id="9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Испытатель-формировщик, 5-разряд</w:t>
      </w:r>
    </w:p>
    <w:bookmarkEnd w:id="9726"/>
    <w:bookmarkStart w:name="z9927" w:id="9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927. Характеристика работ:</w:t>
      </w:r>
    </w:p>
    <w:bookmarkEnd w:id="9727"/>
    <w:bookmarkStart w:name="z9928" w:id="9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формирования электродов толщиной до 1,9 миллиметров, свинцовых аккумуляторов массой свыше 5 килограмм сложных щелочных аккумуляторов и элементов;</w:t>
      </w:r>
    </w:p>
    <w:bookmarkEnd w:id="9728"/>
    <w:bookmarkStart w:name="z9929" w:id="9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аккумуляторов для формирования и тренировки в группы;</w:t>
      </w:r>
    </w:p>
    <w:bookmarkEnd w:id="9729"/>
    <w:bookmarkStart w:name="z9930" w:id="9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электрической схемы; </w:t>
      </w:r>
    </w:p>
    <w:bookmarkEnd w:id="9730"/>
    <w:bookmarkStart w:name="z9931" w:id="9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регулировка системы водяного охлаждения; </w:t>
      </w:r>
    </w:p>
    <w:bookmarkEnd w:id="9731"/>
    <w:bookmarkStart w:name="z9932" w:id="9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тренировочных зарядно-разрядных циклов с корректировкой электролита по плотности; </w:t>
      </w:r>
    </w:p>
    <w:bookmarkEnd w:id="9732"/>
    <w:bookmarkStart w:name="z9933" w:id="9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 электролита, откачка или доливка воды и электролита в аккумуляторах на каждом цикле; </w:t>
      </w:r>
    </w:p>
    <w:bookmarkEnd w:id="9733"/>
    <w:bookmarkStart w:name="z9934" w:id="9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снятие и регистрация вольтамперных характеристик, температуры, плотности электролита;</w:t>
      </w:r>
    </w:p>
    <w:bookmarkEnd w:id="9734"/>
    <w:bookmarkStart w:name="z9935" w:id="9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групп к электрическим испытаниям.</w:t>
      </w:r>
    </w:p>
    <w:bookmarkEnd w:id="9735"/>
    <w:bookmarkStart w:name="z9936" w:id="9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928. Должен знать:</w:t>
      </w:r>
    </w:p>
    <w:bookmarkEnd w:id="9736"/>
    <w:bookmarkStart w:name="z9937" w:id="9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тренировки аккумуляторов; </w:t>
      </w:r>
    </w:p>
    <w:bookmarkEnd w:id="9737"/>
    <w:bookmarkStart w:name="z9938" w:id="9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приборов; </w:t>
      </w:r>
    </w:p>
    <w:bookmarkEnd w:id="9738"/>
    <w:bookmarkStart w:name="z9939" w:id="9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процесса; </w:t>
      </w:r>
    </w:p>
    <w:bookmarkEnd w:id="9739"/>
    <w:bookmarkStart w:name="z9940" w:id="9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электрических схем; </w:t>
      </w:r>
    </w:p>
    <w:bookmarkEnd w:id="9740"/>
    <w:bookmarkStart w:name="z9941" w:id="9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и обслуживания системы водяного охлаждения.</w:t>
      </w:r>
    </w:p>
    <w:bookmarkEnd w:id="9741"/>
    <w:bookmarkStart w:name="z9942" w:id="9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Сборщик щелочных аккумуляторов и батарей, </w:t>
      </w:r>
      <w:r>
        <w:rPr>
          <w:rFonts w:ascii="Times New Roman"/>
          <w:b/>
          <w:i w:val="false"/>
          <w:color w:val="000000"/>
        </w:rPr>
        <w:t>1-разряд</w:t>
      </w:r>
    </w:p>
    <w:bookmarkEnd w:id="9742"/>
    <w:bookmarkStart w:name="z9944" w:id="9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929. Характеристика работ:</w:t>
      </w:r>
    </w:p>
    <w:bookmarkEnd w:id="9743"/>
    <w:bookmarkStart w:name="z9945" w:id="9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отдельных несложных узлов аккумуляторов и элементов различных типов со слесарной подгонкой и изготовлением отдельных деталей.</w:t>
      </w:r>
    </w:p>
    <w:bookmarkEnd w:id="9744"/>
    <w:bookmarkStart w:name="z9946" w:id="9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930. Должен знать:</w:t>
      </w:r>
    </w:p>
    <w:bookmarkEnd w:id="9745"/>
    <w:bookmarkStart w:name="z9947" w:id="9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механизмов и приспособлений, применяемых в процессе работы; </w:t>
      </w:r>
    </w:p>
    <w:bookmarkEnd w:id="9746"/>
    <w:bookmarkStart w:name="z9948" w:id="9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ручного рабочего инструмента; </w:t>
      </w:r>
    </w:p>
    <w:bookmarkEnd w:id="9747"/>
    <w:bookmarkStart w:name="z9949" w:id="9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элементарные сведения о механических свойствах обрабатываемых материалов; </w:t>
      </w:r>
    </w:p>
    <w:bookmarkEnd w:id="9748"/>
    <w:bookmarkStart w:name="z9950" w:id="9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обрабатываемых узлов и деталей.</w:t>
      </w:r>
    </w:p>
    <w:bookmarkEnd w:id="9749"/>
    <w:bookmarkStart w:name="z9951" w:id="9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931. Примеры работ:</w:t>
      </w:r>
    </w:p>
    <w:bookmarkEnd w:id="9750"/>
    <w:bookmarkStart w:name="z9952" w:id="9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- сборка из полублоков и правка;</w:t>
      </w:r>
    </w:p>
    <w:bookmarkEnd w:id="9751"/>
    <w:bookmarkStart w:name="z9953" w:id="9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гайки - навинчивание на борны;</w:t>
      </w:r>
    </w:p>
    <w:bookmarkEnd w:id="9752"/>
    <w:bookmarkStart w:name="z9954" w:id="9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донья и крышки - вставка в сосуды;</w:t>
      </w:r>
    </w:p>
    <w:bookmarkEnd w:id="9753"/>
    <w:bookmarkStart w:name="z9955" w:id="9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крышки аккумуляторов – сборка;</w:t>
      </w:r>
    </w:p>
    <w:bookmarkEnd w:id="9754"/>
    <w:bookmarkStart w:name="z9956" w:id="9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сосуды - зачистка, правка и маркировка.</w:t>
      </w:r>
    </w:p>
    <w:bookmarkEnd w:id="9755"/>
    <w:bookmarkStart w:name="z9957" w:id="9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Сборщик щелочных аккумуляторов и батарей, </w:t>
      </w:r>
      <w:r>
        <w:rPr>
          <w:rFonts w:ascii="Times New Roman"/>
          <w:b/>
          <w:i w:val="false"/>
          <w:color w:val="000000"/>
        </w:rPr>
        <w:t>2-разряд</w:t>
      </w:r>
    </w:p>
    <w:bookmarkEnd w:id="9756"/>
    <w:bookmarkStart w:name="z9959" w:id="9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932. Характеристика работ:</w:t>
      </w:r>
    </w:p>
    <w:bookmarkEnd w:id="9757"/>
    <w:bookmarkStart w:name="z9960" w:id="9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операций средней сложности по сборке узлов и блоков аккумуляторов и элементов или сборке аккумуляторов и элементов разных типов; </w:t>
      </w:r>
    </w:p>
    <w:bookmarkEnd w:id="9758"/>
    <w:bookmarkStart w:name="z9961" w:id="9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несложная сборка батарей по схеме; </w:t>
      </w:r>
    </w:p>
    <w:bookmarkEnd w:id="9759"/>
    <w:bookmarkStart w:name="z9962" w:id="9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комплексная сборка блоков тяговых аккумуляторов, окончательная сборка дисковых аккумуляторов, ведение процесса герметизации; </w:t>
      </w:r>
    </w:p>
    <w:bookmarkEnd w:id="9760"/>
    <w:bookmarkStart w:name="z9963" w:id="9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способы и приемы выполнения слесарно-сборочных работ при ведении пооперационной сборки аккумуляторов, элементов и батарей.</w:t>
      </w:r>
    </w:p>
    <w:bookmarkEnd w:id="9761"/>
    <w:bookmarkStart w:name="z9964" w:id="9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933. Должен знать:</w:t>
      </w:r>
    </w:p>
    <w:bookmarkEnd w:id="9762"/>
    <w:bookmarkStart w:name="z9965" w:id="9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правила управления вспомогательным оборудованием и слесарно-сборочными приспособлениями; </w:t>
      </w:r>
    </w:p>
    <w:bookmarkEnd w:id="9763"/>
    <w:bookmarkStart w:name="z9966" w:id="9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инструментов или приборов; </w:t>
      </w:r>
    </w:p>
    <w:bookmarkEnd w:id="9764"/>
    <w:bookmarkStart w:name="z9967" w:id="9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допусках и посадках; </w:t>
      </w:r>
    </w:p>
    <w:bookmarkEnd w:id="9765"/>
    <w:bookmarkStart w:name="z9968" w:id="9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выполнения сборочных работ; </w:t>
      </w:r>
    </w:p>
    <w:bookmarkEnd w:id="9766"/>
    <w:bookmarkStart w:name="z9969" w:id="9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назначение и принцип действия собираемых узлов аккумуляторов, элементов и батарей; </w:t>
      </w:r>
    </w:p>
    <w:bookmarkEnd w:id="9767"/>
    <w:bookmarkStart w:name="z9970" w:id="9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слесарно-сборочных и паяльных работ на конвейере и индивидуальных рабочих местах; </w:t>
      </w:r>
    </w:p>
    <w:bookmarkEnd w:id="9768"/>
    <w:bookmarkStart w:name="z9971" w:id="9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собираемых узлов по внешним признакам и порядок исправления дефектов в собираемых узлах.</w:t>
      </w:r>
    </w:p>
    <w:bookmarkEnd w:id="9769"/>
    <w:bookmarkStart w:name="z9972" w:id="9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934. Примеры работ:</w:t>
      </w:r>
    </w:p>
    <w:bookmarkEnd w:id="9770"/>
    <w:bookmarkStart w:name="z9973" w:id="9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батареи аккумуляторные - пооперационная сборка;</w:t>
      </w:r>
    </w:p>
    <w:bookmarkEnd w:id="9771"/>
    <w:bookmarkStart w:name="z9974" w:id="9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массой до 7 килограмм - запрессовка в сосуды вручную;</w:t>
      </w:r>
    </w:p>
    <w:bookmarkEnd w:id="9772"/>
    <w:bookmarkStart w:name="z9975" w:id="9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малогабаритных аккумуляторов с количеством электродов до пяти - комплектование и первая сборка;</w:t>
      </w:r>
    </w:p>
    <w:bookmarkEnd w:id="9773"/>
    <w:bookmarkStart w:name="z9976" w:id="9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выводы – приварка;</w:t>
      </w:r>
    </w:p>
    <w:bookmarkEnd w:id="9774"/>
    <w:bookmarkStart w:name="z9977" w:id="9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наконечники и штепсельные разъемы – пайка;</w:t>
      </w:r>
    </w:p>
    <w:bookmarkEnd w:id="9775"/>
    <w:bookmarkStart w:name="z9978" w:id="9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палочки эбонитовые изоляционные - вставка в блоки.</w:t>
      </w:r>
    </w:p>
    <w:bookmarkEnd w:id="9776"/>
    <w:bookmarkStart w:name="z9979" w:id="97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Сборщик щелочных аккумуляторов и батарей, </w:t>
      </w:r>
      <w:r>
        <w:rPr>
          <w:rFonts w:ascii="Times New Roman"/>
          <w:b/>
          <w:i w:val="false"/>
          <w:color w:val="000000"/>
        </w:rPr>
        <w:t>3-разряд</w:t>
      </w:r>
    </w:p>
    <w:bookmarkEnd w:id="9777"/>
    <w:bookmarkStart w:name="z9981" w:id="9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935. Характеристика работ:</w:t>
      </w:r>
    </w:p>
    <w:bookmarkEnd w:id="9778"/>
    <w:bookmarkStart w:name="z9982" w:id="9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сложная сборка и герметизация аккумуляторов и элементов разных типов с приваркой выводов и припайкой токоотводов к борнам; </w:t>
      </w:r>
    </w:p>
    <w:bookmarkEnd w:id="9779"/>
    <w:bookmarkStart w:name="z9983" w:id="9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разных слесарных операций (опиловка, гнутье, пайка, сверление) при доделке деталей и сборке аккумуляторов и элементов; </w:t>
      </w:r>
    </w:p>
    <w:bookmarkEnd w:id="9780"/>
    <w:bookmarkStart w:name="z9984" w:id="9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батарей по схеме средней сложности.</w:t>
      </w:r>
    </w:p>
    <w:bookmarkEnd w:id="9781"/>
    <w:bookmarkStart w:name="z9985" w:id="9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936. Должен знать:</w:t>
      </w:r>
    </w:p>
    <w:bookmarkEnd w:id="9782"/>
    <w:bookmarkStart w:name="z9986" w:id="9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и универсальных приспособлений, слесарно-сборочных и контрольно-измерительных инструментов; </w:t>
      </w:r>
    </w:p>
    <w:bookmarkEnd w:id="9783"/>
    <w:bookmarkStart w:name="z9987" w:id="9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и посадки; правила и приемы сборки аккумуляторов, элементов и батарей; </w:t>
      </w:r>
    </w:p>
    <w:bookmarkEnd w:id="9784"/>
    <w:bookmarkStart w:name="z9988" w:id="9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выполняемым работам; </w:t>
      </w:r>
    </w:p>
    <w:bookmarkEnd w:id="9785"/>
    <w:bookmarkStart w:name="z9989" w:id="9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способы и приемы выполнения различных слесарно-сборочных работ на сборочном конвейере и индивидуальных рабочих местах; </w:t>
      </w:r>
    </w:p>
    <w:bookmarkEnd w:id="9786"/>
    <w:bookmarkStart w:name="z9990" w:id="9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качества обработки поступающих на сборку деталей и порядок исправления обнаруженных дефектов в работе собираемых узлов.</w:t>
      </w:r>
    </w:p>
    <w:bookmarkEnd w:id="9787"/>
    <w:bookmarkStart w:name="z9991" w:id="9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937. Примеры работ:</w:t>
      </w:r>
    </w:p>
    <w:bookmarkEnd w:id="9788"/>
    <w:bookmarkStart w:name="z9992" w:id="9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аккумуляторы малогабаритные - полная сборка, пайка и герметизация;</w:t>
      </w:r>
    </w:p>
    <w:bookmarkEnd w:id="9789"/>
    <w:bookmarkStart w:name="z9993" w:id="9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батареи малогабаритные - сборка по схеме средней сложности;</w:t>
      </w:r>
    </w:p>
    <w:bookmarkEnd w:id="9790"/>
    <w:bookmarkStart w:name="z9994" w:id="9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массой свыше 7 килограмм - запрессовка в сосуды вручную;</w:t>
      </w:r>
    </w:p>
    <w:bookmarkEnd w:id="9791"/>
    <w:bookmarkStart w:name="z9995" w:id="9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малогабаритных аккумуляторов с количеством электродов свыше пяти - комплектовка и первая сборка.</w:t>
      </w:r>
    </w:p>
    <w:bookmarkEnd w:id="9792"/>
    <w:bookmarkStart w:name="z9996" w:id="9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Сборщик щелочных аккумуляторов и батарей, </w:t>
      </w:r>
      <w:r>
        <w:rPr>
          <w:rFonts w:ascii="Times New Roman"/>
          <w:b/>
          <w:i w:val="false"/>
          <w:color w:val="000000"/>
        </w:rPr>
        <w:t>4-разряд</w:t>
      </w:r>
    </w:p>
    <w:bookmarkEnd w:id="9793"/>
    <w:bookmarkStart w:name="z9998" w:id="9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938. Характеристика работ:</w:t>
      </w:r>
    </w:p>
    <w:bookmarkEnd w:id="9794"/>
    <w:bookmarkStart w:name="z9999" w:id="9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индивидуальная сборка и комплектование опытных образцов аккумуляторов и элементов с пригонкой, доделкой деталей, пайкой и сваркой; </w:t>
      </w:r>
    </w:p>
    <w:bookmarkEnd w:id="9795"/>
    <w:bookmarkStart w:name="z10000" w:id="9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элементов аккумуляторных батарей со сложной схемой соединения;</w:t>
      </w:r>
    </w:p>
    <w:bookmarkEnd w:id="9796"/>
    <w:bookmarkStart w:name="z10001" w:id="9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установка рациональной последовательности технологии сборки;</w:t>
      </w:r>
    </w:p>
    <w:bookmarkEnd w:id="9797"/>
    <w:bookmarkStart w:name="z10002" w:id="9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размеров аккумуляторов, элементов и батарей до требуемых после испытания параметров.</w:t>
      </w:r>
    </w:p>
    <w:bookmarkEnd w:id="9798"/>
    <w:bookmarkStart w:name="z10003" w:id="9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939. Должен знать:</w:t>
      </w:r>
    </w:p>
    <w:bookmarkEnd w:id="9799"/>
    <w:bookmarkStart w:name="z10004" w:id="9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выполнения ответственных слесарно-сборочных и монтажных работ; </w:t>
      </w:r>
    </w:p>
    <w:bookmarkEnd w:id="9800"/>
    <w:bookmarkStart w:name="z10005" w:id="9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сборки всех типов аккумуляторов, элементов и батарей; </w:t>
      </w:r>
    </w:p>
    <w:bookmarkEnd w:id="9801"/>
    <w:bookmarkStart w:name="z10006" w:id="9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проверки, порядок выявления и устранения дефектов в работе отдельных узлов и батарей в целом; </w:t>
      </w:r>
    </w:p>
    <w:bookmarkEnd w:id="9802"/>
    <w:bookmarkStart w:name="z10007" w:id="9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 соединения в аккумуляторных батареях; </w:t>
      </w:r>
    </w:p>
    <w:bookmarkEnd w:id="9803"/>
    <w:bookmarkStart w:name="z10008" w:id="9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посадок; </w:t>
      </w:r>
    </w:p>
    <w:bookmarkEnd w:id="9804"/>
    <w:bookmarkStart w:name="z10009" w:id="9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электрохимии в пределах выполняемой работы.</w:t>
      </w:r>
    </w:p>
    <w:bookmarkEnd w:id="9805"/>
    <w:bookmarkStart w:name="z10010" w:id="9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940. Примеры работ:</w:t>
      </w:r>
    </w:p>
    <w:bookmarkEnd w:id="9806"/>
    <w:bookmarkStart w:name="z10011" w:id="9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батареи аккумуляторные - полная сборка и монтаж.</w:t>
      </w:r>
    </w:p>
    <w:bookmarkEnd w:id="9807"/>
    <w:bookmarkStart w:name="z10012" w:id="9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Сборщик щелочных аккумуляторов и батарей, </w:t>
      </w:r>
      <w:r>
        <w:rPr>
          <w:rFonts w:ascii="Times New Roman"/>
          <w:b/>
          <w:i w:val="false"/>
          <w:color w:val="000000"/>
        </w:rPr>
        <w:t>5-разряд</w:t>
      </w:r>
    </w:p>
    <w:bookmarkEnd w:id="9808"/>
    <w:bookmarkStart w:name="z10014" w:id="9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941. Характеристика работ:</w:t>
      </w:r>
    </w:p>
    <w:bookmarkEnd w:id="9809"/>
    <w:bookmarkStart w:name="z10015" w:id="9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и монтаж особо сложных аккумуляторов, элементов и батарей, включая опытные образцы и макеты по сложным чертежам и эскизам с использованием быстродействующих эпоксидных компаундов, клеев, герметиков;</w:t>
      </w:r>
    </w:p>
    <w:bookmarkEnd w:id="9810"/>
    <w:bookmarkStart w:name="z10016" w:id="9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распайка контактов пиротехнических узлов электронагревательных элементов, температурных реле, малогабаритных реле с особыми техническими требованиями по режимам пайки всей схемы электрических соединений батарей на штепсельные разъемы, включая субминиатюрные;</w:t>
      </w:r>
    </w:p>
    <w:bookmarkEnd w:id="9811"/>
    <w:bookmarkStart w:name="z10017" w:id="9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различных гидравлических узлов специальных батарей; </w:t>
      </w:r>
    </w:p>
    <w:bookmarkEnd w:id="9812"/>
    <w:bookmarkStart w:name="z10018" w:id="9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батарей полимерами с необходимой точностью до размеров, требуемых технической документацией, с использованием автоматического нестандартного технологического оборудования;</w:t>
      </w:r>
    </w:p>
    <w:bookmarkEnd w:id="9813"/>
    <w:bookmarkStart w:name="z10019" w:id="9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электрических схем соединений батарей различными измерительными приборами и гидравлических узлов батарей при подаче избыточного давления и противодавления; </w:t>
      </w:r>
    </w:p>
    <w:bookmarkEnd w:id="9814"/>
    <w:bookmarkStart w:name="z10020" w:id="9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и их устранение.</w:t>
      </w:r>
    </w:p>
    <w:bookmarkEnd w:id="9815"/>
    <w:bookmarkStart w:name="z10021" w:id="9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942. Должен знать:</w:t>
      </w:r>
    </w:p>
    <w:bookmarkEnd w:id="9816"/>
    <w:bookmarkStart w:name="z10022" w:id="9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методы, приемы сборки и монтаж особо сложных аккумуляторов, элементов и батарей по эскизам и сборочным чертежам; </w:t>
      </w:r>
    </w:p>
    <w:bookmarkEnd w:id="9817"/>
    <w:bookmarkStart w:name="z10023" w:id="9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работы с пиротехническими средствами; </w:t>
      </w:r>
    </w:p>
    <w:bookmarkEnd w:id="9818"/>
    <w:bookmarkStart w:name="z10024" w:id="9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работы при проверках гидравлической системы батарей избыточным давлением, электрических схем с пиротехническими узлами, нагревательными элементами, термореле, исполнительными реле и батарей в целом.</w:t>
      </w:r>
    </w:p>
    <w:bookmarkEnd w:id="9819"/>
    <w:bookmarkStart w:name="z10025" w:id="9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943. Примеры работ:</w:t>
      </w:r>
    </w:p>
    <w:bookmarkEnd w:id="9820"/>
    <w:bookmarkStart w:name="z10026" w:id="9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пиротехнические - распайка;</w:t>
      </w:r>
    </w:p>
    <w:bookmarkEnd w:id="9821"/>
    <w:bookmarkStart w:name="z10027" w:id="9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системы электрообогрева - монтаж.</w:t>
      </w:r>
    </w:p>
    <w:bookmarkEnd w:id="9822"/>
    <w:bookmarkStart w:name="z10028" w:id="98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Испытатель источников тока, 3-разряд</w:t>
      </w:r>
    </w:p>
    <w:bookmarkEnd w:id="9823"/>
    <w:bookmarkStart w:name="z10029" w:id="9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944. Характеристика работ:</w:t>
      </w:r>
    </w:p>
    <w:bookmarkEnd w:id="9824"/>
    <w:bookmarkStart w:name="z10030" w:id="9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источников тока, состоящих из аккумуляторов или элементов специального назначения без системы задействования и имеющих до двух нагрузочных цепей, с последующей разборкой в случае необходимости; </w:t>
      </w:r>
    </w:p>
    <w:bookmarkEnd w:id="9825"/>
    <w:bookmarkStart w:name="z10031" w:id="9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источников тока бытового назначения.</w:t>
      </w:r>
    </w:p>
    <w:bookmarkEnd w:id="9826"/>
    <w:bookmarkStart w:name="z10032" w:id="9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945. Должен знать:</w:t>
      </w:r>
    </w:p>
    <w:bookmarkEnd w:id="9827"/>
    <w:bookmarkStart w:name="z10033" w:id="9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испытуемых источников тока; </w:t>
      </w:r>
    </w:p>
    <w:bookmarkEnd w:id="9828"/>
    <w:bookmarkStart w:name="z10034" w:id="9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действия, устройство и работу применяемого испытательного оборудования; </w:t>
      </w:r>
    </w:p>
    <w:bookmarkEnd w:id="9829"/>
    <w:bookmarkStart w:name="z10035" w:id="9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испытаний источников тока и обработки результатов испытаний; </w:t>
      </w:r>
    </w:p>
    <w:bookmarkEnd w:id="9830"/>
    <w:bookmarkStart w:name="z10036" w:id="9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пределах выполняемой работы.</w:t>
      </w:r>
    </w:p>
    <w:bookmarkEnd w:id="9831"/>
    <w:bookmarkStart w:name="z10037" w:id="9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Испытатель источников тока, 4-разряд</w:t>
      </w:r>
    </w:p>
    <w:bookmarkEnd w:id="9832"/>
    <w:bookmarkStart w:name="z10038" w:id="9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946. Характеристика работ:</w:t>
      </w:r>
    </w:p>
    <w:bookmarkEnd w:id="9833"/>
    <w:bookmarkStart w:name="z10039" w:id="9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источников тока, состоящих из аккумуляторов или элементов специального назначения, имеющих более двух нагрузочных цепей и источников тока, имеющих до двух нагрузочных цепей и систему задействования или электрообогрева; </w:t>
      </w:r>
    </w:p>
    <w:bookmarkEnd w:id="9834"/>
    <w:bookmarkStart w:name="z10040" w:id="9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и применение испытательного оборудования; </w:t>
      </w:r>
    </w:p>
    <w:bookmarkEnd w:id="9835"/>
    <w:bookmarkStart w:name="z10041" w:id="9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элементов типовых схем для испытания источников тока; </w:t>
      </w:r>
    </w:p>
    <w:bookmarkEnd w:id="9836"/>
    <w:bookmarkStart w:name="z10042" w:id="9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необходимой технической документации.</w:t>
      </w:r>
    </w:p>
    <w:bookmarkEnd w:id="9837"/>
    <w:bookmarkStart w:name="z10043" w:id="9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947. Должен знать:</w:t>
      </w:r>
    </w:p>
    <w:bookmarkEnd w:id="9838"/>
    <w:bookmarkStart w:name="z10044" w:id="9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испытуемых источников тока; </w:t>
      </w:r>
    </w:p>
    <w:bookmarkEnd w:id="9839"/>
    <w:bookmarkStart w:name="z10045" w:id="9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схемы соединений применяемого испытательного оборудования; </w:t>
      </w:r>
    </w:p>
    <w:bookmarkEnd w:id="9840"/>
    <w:bookmarkStart w:name="z10046" w:id="9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обработки результатов испытаний; </w:t>
      </w:r>
    </w:p>
    <w:bookmarkEnd w:id="9841"/>
    <w:bookmarkStart w:name="z10047" w:id="9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техники измерений в пределах выполняемых работ.</w:t>
      </w:r>
    </w:p>
    <w:bookmarkEnd w:id="9842"/>
    <w:bookmarkStart w:name="z10048" w:id="98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Испытатель источников тока, 5-разряд</w:t>
      </w:r>
    </w:p>
    <w:bookmarkEnd w:id="9843"/>
    <w:bookmarkStart w:name="z10049" w:id="9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948. Характеристика работ:</w:t>
      </w:r>
    </w:p>
    <w:bookmarkEnd w:id="9844"/>
    <w:bookmarkStart w:name="z10050" w:id="9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источников тока, состоящих из элементов специального назначения, имеющих более двух нагрузочных цепей, системы задействования или электрообогрева и многокомпонентный режим испытаний; </w:t>
      </w:r>
    </w:p>
    <w:bookmarkEnd w:id="9845"/>
    <w:bookmarkStart w:name="z10051" w:id="9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функционирования испытательных средств и настройка их на рабочий режим;</w:t>
      </w:r>
    </w:p>
    <w:bookmarkEnd w:id="9846"/>
    <w:bookmarkStart w:name="z10052" w:id="9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типовых схем испытаний источников тока.</w:t>
      </w:r>
    </w:p>
    <w:bookmarkEnd w:id="9847"/>
    <w:bookmarkStart w:name="z10053" w:id="9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949. Должен знать:</w:t>
      </w:r>
    </w:p>
    <w:bookmarkEnd w:id="9848"/>
    <w:bookmarkStart w:name="z10054" w:id="9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испытуемых источников тока; </w:t>
      </w:r>
    </w:p>
    <w:bookmarkEnd w:id="9849"/>
    <w:bookmarkStart w:name="z10055" w:id="9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применения испытательных средств; </w:t>
      </w:r>
    </w:p>
    <w:bookmarkEnd w:id="9850"/>
    <w:bookmarkStart w:name="z10056" w:id="9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испытаний источников тока и обработку информации, получаемой в процессе испытаний; </w:t>
      </w:r>
    </w:p>
    <w:bookmarkEnd w:id="9851"/>
    <w:bookmarkStart w:name="z10057" w:id="9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 и измерительной техники в пределах выполняемых работ.</w:t>
      </w:r>
    </w:p>
    <w:bookmarkEnd w:id="9852"/>
    <w:bookmarkStart w:name="z10058" w:id="9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Испытатель источников тока, 6-разряд</w:t>
      </w:r>
    </w:p>
    <w:bookmarkEnd w:id="9853"/>
    <w:bookmarkStart w:name="z10059" w:id="9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950. Характеристика работ:</w:t>
      </w:r>
    </w:p>
    <w:bookmarkEnd w:id="9854"/>
    <w:bookmarkStart w:name="z10060" w:id="9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опытных и экспериментальных источников тока с системой задействования и многокомпонентным режимом испытаний; </w:t>
      </w:r>
    </w:p>
    <w:bookmarkEnd w:id="9855"/>
    <w:bookmarkStart w:name="z10061" w:id="9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комплексом испытательного оборудования; </w:t>
      </w:r>
    </w:p>
    <w:bookmarkEnd w:id="9856"/>
    <w:bookmarkStart w:name="z10062" w:id="9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получаемой в процессе испытаний информации; </w:t>
      </w:r>
    </w:p>
    <w:bookmarkEnd w:id="9857"/>
    <w:bookmarkStart w:name="z10063" w:id="9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испытателями более низкой квалификации.</w:t>
      </w:r>
    </w:p>
    <w:bookmarkEnd w:id="9858"/>
    <w:bookmarkStart w:name="z10064" w:id="9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951. Должен знать:</w:t>
      </w:r>
    </w:p>
    <w:bookmarkEnd w:id="9859"/>
    <w:bookmarkStart w:name="z10065" w:id="9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опытных и экспериментальных источников тока; </w:t>
      </w:r>
    </w:p>
    <w:bookmarkEnd w:id="9860"/>
    <w:bookmarkStart w:name="z10066" w:id="9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установок, применяемых при испытании опытных и экспериментальных источников тока, методы испытаний и контроля качества источников тока; </w:t>
      </w:r>
    </w:p>
    <w:bookmarkEnd w:id="9861"/>
    <w:bookmarkStart w:name="z10067" w:id="9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измерительной и электронно-вычислительной техники в пределах выполняемой работы.</w:t>
      </w:r>
    </w:p>
    <w:bookmarkEnd w:id="9862"/>
    <w:bookmarkStart w:name="z10068" w:id="9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952. Тpебуется техническое и профессиональное (сpеднее профессиональное) обpазование.</w:t>
      </w:r>
    </w:p>
    <w:bookmarkEnd w:id="9863"/>
    <w:bookmarkStart w:name="z10069" w:id="9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Заливщик смолкой, 1-разряд</w:t>
      </w:r>
    </w:p>
    <w:bookmarkEnd w:id="9864"/>
    <w:bookmarkStart w:name="z10070" w:id="9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953. Характеристика работ:</w:t>
      </w:r>
    </w:p>
    <w:bookmarkEnd w:id="9865"/>
    <w:bookmarkStart w:name="z10071" w:id="9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элементов и батарей расплавленными смолками различных рецептур и назначений при заданных температурах с помощью металлического ковша на конвейерах или рабочих столах;</w:t>
      </w:r>
    </w:p>
    <w:bookmarkEnd w:id="9866"/>
    <w:bookmarkStart w:name="z10072" w:id="9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смолки в электрованнах до заданной температуры; </w:t>
      </w:r>
    </w:p>
    <w:bookmarkEnd w:id="9867"/>
    <w:bookmarkStart w:name="z10073" w:id="9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элементов и батарей к заливке смолкой; </w:t>
      </w:r>
    </w:p>
    <w:bookmarkEnd w:id="9868"/>
    <w:bookmarkStart w:name="z10074" w:id="9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заданного уровня смолки в элементах и батареях; </w:t>
      </w:r>
    </w:p>
    <w:bookmarkEnd w:id="9869"/>
    <w:bookmarkStart w:name="z10075" w:id="9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батарей от подтеков смолки.</w:t>
      </w:r>
    </w:p>
    <w:bookmarkEnd w:id="9870"/>
    <w:bookmarkStart w:name="z10076" w:id="9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954. Должен знать:</w:t>
      </w:r>
    </w:p>
    <w:bookmarkEnd w:id="9871"/>
    <w:bookmarkStart w:name="z10077" w:id="9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обслуживаемого оборудования; </w:t>
      </w:r>
    </w:p>
    <w:bookmarkEnd w:id="9872"/>
    <w:bookmarkStart w:name="z10078" w:id="9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наиболее распространенных приспособлений и контрольно-измерительных инструментов; </w:t>
      </w:r>
    </w:p>
    <w:bookmarkEnd w:id="9873"/>
    <w:bookmarkStart w:name="z10079" w:id="9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элементов и батарей к заливке; </w:t>
      </w:r>
    </w:p>
    <w:bookmarkEnd w:id="9874"/>
    <w:bookmarkStart w:name="z10080" w:id="9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рецептуру, сорт, назначение и температурный режим заливочных смолок; </w:t>
      </w:r>
    </w:p>
    <w:bookmarkEnd w:id="9875"/>
    <w:bookmarkStart w:name="z10081" w:id="9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заливки элементов и батарей.</w:t>
      </w:r>
    </w:p>
    <w:bookmarkEnd w:id="9876"/>
    <w:bookmarkStart w:name="z10082" w:id="98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Заливщик смолкой, 2-разряд</w:t>
      </w:r>
    </w:p>
    <w:bookmarkEnd w:id="9877"/>
    <w:bookmarkStart w:name="z10083" w:id="9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955. Характеристика работ:</w:t>
      </w:r>
    </w:p>
    <w:bookmarkEnd w:id="9878"/>
    <w:bookmarkStart w:name="z10084" w:id="9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элементов и батарей расплавленными смолками различных рецептур и назначений, при заданных технологией температурах с помощью смолодозаторов и других специальных смолозаливочных установок различной конструкции; </w:t>
      </w:r>
    </w:p>
    <w:bookmarkEnd w:id="9879"/>
    <w:bookmarkStart w:name="z10085" w:id="9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регулировка работы по технологическому режиму и остановка смолодозаторов и других смолозаливочных установок; </w:t>
      </w:r>
    </w:p>
    <w:bookmarkEnd w:id="9880"/>
    <w:bookmarkStart w:name="z10086" w:id="9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годности смолки для заливки элементов и батарей; </w:t>
      </w:r>
    </w:p>
    <w:bookmarkEnd w:id="9881"/>
    <w:bookmarkStart w:name="z10087" w:id="9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температурного режима нагрева смолки в котлах и ваннах с электрическим обогревом; </w:t>
      </w:r>
    </w:p>
    <w:bookmarkEnd w:id="9882"/>
    <w:bookmarkStart w:name="z10088" w:id="9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годности залитых батарей.</w:t>
      </w:r>
    </w:p>
    <w:bookmarkEnd w:id="9883"/>
    <w:bookmarkStart w:name="z10089" w:id="9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956. Должен знать:</w:t>
      </w:r>
    </w:p>
    <w:bookmarkEnd w:id="9884"/>
    <w:bookmarkStart w:name="z10090" w:id="9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систему управления обслуживаемого оборудования; </w:t>
      </w:r>
    </w:p>
    <w:bookmarkEnd w:id="9885"/>
    <w:bookmarkStart w:name="z10091" w:id="9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контрольно-измерительных приборов; </w:t>
      </w:r>
    </w:p>
    <w:bookmarkEnd w:id="9886"/>
    <w:bookmarkStart w:name="z10092" w:id="9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заливочных смолок в элементах в батареях.</w:t>
      </w:r>
    </w:p>
    <w:bookmarkEnd w:id="9887"/>
    <w:bookmarkStart w:name="z10093" w:id="9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Заливщик смолкой, 3-разряд</w:t>
      </w:r>
    </w:p>
    <w:bookmarkEnd w:id="9888"/>
    <w:bookmarkStart w:name="z10094" w:id="9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957. Характеристика работ:</w:t>
      </w:r>
    </w:p>
    <w:bookmarkEnd w:id="9889"/>
    <w:bookmarkStart w:name="z10095" w:id="9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элементов и батарей расплавленными смолками различных рецептур и назначений при заданных технологией температурах на полуавтоматических линиях с элементами автоматики; </w:t>
      </w:r>
    </w:p>
    <w:bookmarkEnd w:id="9890"/>
    <w:bookmarkStart w:name="z10096" w:id="9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полуавтоматической линии;</w:t>
      </w:r>
    </w:p>
    <w:bookmarkEnd w:id="9891"/>
    <w:bookmarkStart w:name="z10097" w:id="9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циклограммы на заданный режим заливки;</w:t>
      </w:r>
    </w:p>
    <w:bookmarkEnd w:id="9892"/>
    <w:bookmarkStart w:name="z10098" w:id="9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режима, давления, подачи и дозирования смолки;</w:t>
      </w:r>
    </w:p>
    <w:bookmarkEnd w:id="9893"/>
    <w:bookmarkStart w:name="z10099" w:id="9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дозирующими устройствами;</w:t>
      </w:r>
    </w:p>
    <w:bookmarkEnd w:id="9894"/>
    <w:bookmarkStart w:name="z10100" w:id="9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неполадок в работе циклограмм;</w:t>
      </w:r>
    </w:p>
    <w:bookmarkEnd w:id="9895"/>
    <w:bookmarkStart w:name="z10101" w:id="9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внешнему виду годности залитых батарей; </w:t>
      </w:r>
    </w:p>
    <w:bookmarkEnd w:id="9896"/>
    <w:bookmarkStart w:name="z10102" w:id="9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оборудования.</w:t>
      </w:r>
    </w:p>
    <w:bookmarkEnd w:id="9897"/>
    <w:bookmarkStart w:name="z10103" w:id="9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958. Должен знать:</w:t>
      </w:r>
    </w:p>
    <w:bookmarkEnd w:id="9898"/>
    <w:bookmarkStart w:name="z10104" w:id="9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циклограмм, температурного режима, количества смолки подаваемой через дозатор; </w:t>
      </w:r>
    </w:p>
    <w:bookmarkEnd w:id="9899"/>
    <w:bookmarkStart w:name="z10105" w:id="9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средней пробы дозирующих материалов; </w:t>
      </w:r>
    </w:p>
    <w:bookmarkEnd w:id="9900"/>
    <w:bookmarkStart w:name="z10106" w:id="9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технологическом журнале; </w:t>
      </w:r>
    </w:p>
    <w:bookmarkEnd w:id="9901"/>
    <w:bookmarkStart w:name="z10107" w:id="9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подналадки оборудования.</w:t>
      </w:r>
    </w:p>
    <w:bookmarkEnd w:id="9902"/>
    <w:bookmarkStart w:name="z10108" w:id="99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Шприцовщик, 2-разряд</w:t>
      </w:r>
    </w:p>
    <w:bookmarkEnd w:id="9903"/>
    <w:bookmarkStart w:name="z10109" w:id="9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959. Характеристика работ:</w:t>
      </w:r>
    </w:p>
    <w:bookmarkEnd w:id="9904"/>
    <w:bookmarkStart w:name="z10110" w:id="9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вытяжка из пластиката полихлорвиниловой трубки на шприц-прессе под руководством шприцовщика более высокой квалификации; </w:t>
      </w:r>
    </w:p>
    <w:bookmarkEnd w:id="9905"/>
    <w:bookmarkStart w:name="z10111" w:id="9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пуску намоточных и резательных машинок; </w:t>
      </w:r>
    </w:p>
    <w:bookmarkEnd w:id="9906"/>
    <w:bookmarkStart w:name="z10112" w:id="9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размеров и резка трубок в зависимости от типов элементов; </w:t>
      </w:r>
    </w:p>
    <w:bookmarkEnd w:id="9907"/>
    <w:bookmarkStart w:name="z10113" w:id="9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вытяжки, намотки и резки полихлорвиниловой трубки;</w:t>
      </w:r>
    </w:p>
    <w:bookmarkEnd w:id="9908"/>
    <w:bookmarkStart w:name="z10114" w:id="9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внешнему виду годности полихлорвиниловой трубки; </w:t>
      </w:r>
    </w:p>
    <w:bookmarkEnd w:id="9909"/>
    <w:bookmarkStart w:name="z10115" w:id="9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связка полихлорвиниловых трубок в бухты;</w:t>
      </w:r>
    </w:p>
    <w:bookmarkEnd w:id="9910"/>
    <w:bookmarkStart w:name="z10116" w:id="9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и наладка шприц-пресса.</w:t>
      </w:r>
    </w:p>
    <w:bookmarkEnd w:id="9911"/>
    <w:bookmarkStart w:name="z10117" w:id="9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960. Должен знать:</w:t>
      </w:r>
    </w:p>
    <w:bookmarkEnd w:id="9912"/>
    <w:bookmarkStart w:name="z10118" w:id="9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важнейших частой и принцип действия обслуживаемого оборудования; </w:t>
      </w:r>
    </w:p>
    <w:bookmarkEnd w:id="9913"/>
    <w:bookmarkStart w:name="z10119" w:id="9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универсальных и специальных приспособлений и контрольно-измерительных инструментов; </w:t>
      </w:r>
    </w:p>
    <w:bookmarkEnd w:id="9914"/>
    <w:bookmarkStart w:name="z10120" w:id="9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готовых изделий.</w:t>
      </w:r>
    </w:p>
    <w:bookmarkEnd w:id="9915"/>
    <w:bookmarkStart w:name="z10121" w:id="9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Шприцовщик, 4-разряд</w:t>
      </w:r>
    </w:p>
    <w:bookmarkEnd w:id="9916"/>
    <w:bookmarkStart w:name="z10122" w:id="9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961. Характеристика работ:</w:t>
      </w:r>
    </w:p>
    <w:bookmarkEnd w:id="9917"/>
    <w:bookmarkStart w:name="z10123" w:id="9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пластиката полихлорвиниловой трубки для обтяжки галетных элементов способом шприцевания на шприц-прессах различных конструкций в соответствии с температурным режимом;</w:t>
      </w:r>
    </w:p>
    <w:bookmarkEnd w:id="9918"/>
    <w:bookmarkStart w:name="z10124" w:id="9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пуску шприц-пресса и компрессорной установки; </w:t>
      </w:r>
    </w:p>
    <w:bookmarkEnd w:id="9919"/>
    <w:bookmarkStart w:name="z10125" w:id="9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шприц-пресса, регулирование подачи пластиката, воздуха и воды; </w:t>
      </w:r>
    </w:p>
    <w:bookmarkEnd w:id="9920"/>
    <w:bookmarkStart w:name="z10126" w:id="9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температуры электрообогрева матрицы, головки и цилиндра шприц-пресса;</w:t>
      </w:r>
    </w:p>
    <w:bookmarkEnd w:id="9921"/>
    <w:bookmarkStart w:name="z10127" w:id="9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полихлорвиниловой трубки по толщине стежок и диаметру при помощи измерительного инструмента.</w:t>
      </w:r>
    </w:p>
    <w:bookmarkEnd w:id="9922"/>
    <w:bookmarkStart w:name="z10128" w:id="9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962. Должен знать:</w:t>
      </w:r>
    </w:p>
    <w:bookmarkEnd w:id="9923"/>
    <w:bookmarkStart w:name="z10129" w:id="9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 правила наладки и регулировки обслуживаемого оборудования; </w:t>
      </w:r>
    </w:p>
    <w:bookmarkEnd w:id="9924"/>
    <w:bookmarkStart w:name="z10130" w:id="9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приспособлений и контрольно-измерительных инструментов; </w:t>
      </w:r>
    </w:p>
    <w:bookmarkEnd w:id="9925"/>
    <w:bookmarkStart w:name="z10131" w:id="9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и температурный режим изготовления полихлорвиниловых материалов; </w:t>
      </w:r>
    </w:p>
    <w:bookmarkEnd w:id="9926"/>
    <w:bookmarkStart w:name="z10132" w:id="9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пленок по толщине и диаметру для различных типов элементов; </w:t>
      </w:r>
    </w:p>
    <w:bookmarkEnd w:id="9927"/>
    <w:bookmarkStart w:name="z10133" w:id="9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сортность применяемого пластиката.</w:t>
      </w:r>
    </w:p>
    <w:bookmarkEnd w:id="9928"/>
    <w:bookmarkStart w:name="z10134" w:id="9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Прессовщик электродов и элементов, 2-разряд</w:t>
      </w:r>
    </w:p>
    <w:bookmarkEnd w:id="9929"/>
    <w:bookmarkStart w:name="z10135" w:id="9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963. Характеристика работ:</w:t>
      </w:r>
    </w:p>
    <w:bookmarkEnd w:id="9930"/>
    <w:bookmarkStart w:name="z10136" w:id="9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электродов из окиси ртути под руководством прессовщика более высокой квалификации; </w:t>
      </w:r>
    </w:p>
    <w:bookmarkEnd w:id="9931"/>
    <w:bookmarkStart w:name="z10137" w:id="9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холодное и горячее прессование полуэлементов вручную и на гидравлических прессах;</w:t>
      </w:r>
    </w:p>
    <w:bookmarkEnd w:id="9932"/>
    <w:bookmarkStart w:name="z10138" w:id="9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навесок пресспорошка для прессования электродов; </w:t>
      </w:r>
    </w:p>
    <w:bookmarkEnd w:id="9933"/>
    <w:bookmarkStart w:name="z10139" w:id="9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спрессованных электродов и полуэлементов по внешнему виду и размерам.</w:t>
      </w:r>
    </w:p>
    <w:bookmarkEnd w:id="9934"/>
    <w:bookmarkStart w:name="z10140" w:id="9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964. Должен знать:</w:t>
      </w:r>
    </w:p>
    <w:bookmarkEnd w:id="9935"/>
    <w:bookmarkStart w:name="z10141" w:id="9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важнейших частей и принцип действия обслуживаемого оборудования; </w:t>
      </w:r>
    </w:p>
    <w:bookmarkEnd w:id="9936"/>
    <w:bookmarkStart w:name="z10142" w:id="9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наиболее распространенных универсальных и специальных приспособлений и контрольно-измерительных инструментов и приборов; основные сведения о допусках и посадках; </w:t>
      </w:r>
    </w:p>
    <w:bookmarkEnd w:id="9937"/>
    <w:bookmarkStart w:name="z10143" w:id="9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прессования и изготовления электродов и полуэлементов; </w:t>
      </w:r>
    </w:p>
    <w:bookmarkEnd w:id="9938"/>
    <w:bookmarkStart w:name="z10144" w:id="9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прессования; </w:t>
      </w:r>
    </w:p>
    <w:bookmarkEnd w:id="9939"/>
    <w:bookmarkStart w:name="z10145" w:id="9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материалов.</w:t>
      </w:r>
    </w:p>
    <w:bookmarkEnd w:id="9940"/>
    <w:bookmarkStart w:name="z10146" w:id="9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Прессовщик электродов и элементов, 3-разряд</w:t>
      </w:r>
    </w:p>
    <w:bookmarkEnd w:id="9941"/>
    <w:bookmarkStart w:name="z10147" w:id="9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965. Характеристика работ:</w:t>
      </w:r>
    </w:p>
    <w:bookmarkEnd w:id="9942"/>
    <w:bookmarkStart w:name="z10148" w:id="9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электродов из окиси ртути; </w:t>
      </w:r>
    </w:p>
    <w:bookmarkEnd w:id="9943"/>
    <w:bookmarkStart w:name="z10149" w:id="9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холодное и горячее прессование термоэлементов с подслоем и прокладкой вручную и на гидравлическом прессе;</w:t>
      </w:r>
    </w:p>
    <w:bookmarkEnd w:id="9944"/>
    <w:bookmarkStart w:name="z10150" w:id="9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прессформ с точной установкой прокладки в пуансонах; </w:t>
      </w:r>
    </w:p>
    <w:bookmarkEnd w:id="9945"/>
    <w:bookmarkStart w:name="z10151" w:id="9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 проверка заданных габаритов термоэлементов.</w:t>
      </w:r>
    </w:p>
    <w:bookmarkEnd w:id="9946"/>
    <w:bookmarkStart w:name="z10152" w:id="9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966. Должен знать:</w:t>
      </w:r>
    </w:p>
    <w:bookmarkEnd w:id="9947"/>
    <w:bookmarkStart w:name="z10153" w:id="9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и регулировки обслуживаемого оборудования; </w:t>
      </w:r>
    </w:p>
    <w:bookmarkEnd w:id="9948"/>
    <w:bookmarkStart w:name="z10154" w:id="9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сборки прессформы; </w:t>
      </w:r>
    </w:p>
    <w:bookmarkEnd w:id="9949"/>
    <w:bookmarkStart w:name="z10155" w:id="9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универсальных и специальных приспособлений, инструментов и приборов средней сложности; </w:t>
      </w:r>
    </w:p>
    <w:bookmarkEnd w:id="9950"/>
    <w:bookmarkStart w:name="z10156" w:id="9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и посадки; </w:t>
      </w:r>
    </w:p>
    <w:bookmarkEnd w:id="9951"/>
    <w:bookmarkStart w:name="z10157" w:id="9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прессования электродов из окиси ртути и термоэлементов; </w:t>
      </w:r>
    </w:p>
    <w:bookmarkEnd w:id="9952"/>
    <w:bookmarkStart w:name="z10158" w:id="9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пресс-порошков.</w:t>
      </w:r>
    </w:p>
    <w:bookmarkEnd w:id="9953"/>
    <w:bookmarkStart w:name="z10159" w:id="99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Прессовщик электродов и элементов, 4-разряд</w:t>
      </w:r>
    </w:p>
    <w:bookmarkEnd w:id="9954"/>
    <w:bookmarkStart w:name="z10160" w:id="9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967. Характеристика работ:</w:t>
      </w:r>
    </w:p>
    <w:bookmarkEnd w:id="9955"/>
    <w:bookmarkStart w:name="z10161" w:id="9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холодное прессование каскадных термоэлементов с коммутационными слоями, переходными подслоями, прокладками вручную и на гидравлических прессах; </w:t>
      </w:r>
    </w:p>
    <w:bookmarkEnd w:id="9956"/>
    <w:bookmarkStart w:name="z10162" w:id="9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прессформы, прокладки, разравнивание навесок пресс-порошков в прессформе; </w:t>
      </w:r>
    </w:p>
    <w:bookmarkEnd w:id="9957"/>
    <w:bookmarkStart w:name="z10163" w:id="9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режима прессования; </w:t>
      </w:r>
    </w:p>
    <w:bookmarkEnd w:id="9958"/>
    <w:bookmarkStart w:name="z10164" w:id="9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 прокладки и зачистка спрессованных термоэлементов.</w:t>
      </w:r>
    </w:p>
    <w:bookmarkEnd w:id="9959"/>
    <w:bookmarkStart w:name="z10165" w:id="9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968. Должен знать:</w:t>
      </w:r>
    </w:p>
    <w:bookmarkEnd w:id="9960"/>
    <w:bookmarkStart w:name="z10166" w:id="9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кинематику обслуживаемого оборудования; назначение и правила применения сложного и точного контрольно-измерительного инструмента и приборов; </w:t>
      </w:r>
    </w:p>
    <w:bookmarkEnd w:id="9961"/>
    <w:bookmarkStart w:name="z10167" w:id="9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приспособлений; </w:t>
      </w:r>
    </w:p>
    <w:bookmarkEnd w:id="9962"/>
    <w:bookmarkStart w:name="z10168" w:id="9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посадок; </w:t>
      </w:r>
    </w:p>
    <w:bookmarkEnd w:id="9963"/>
    <w:bookmarkStart w:name="z10169" w:id="9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прессования термоэлементов; </w:t>
      </w:r>
    </w:p>
    <w:bookmarkEnd w:id="9964"/>
    <w:bookmarkStart w:name="z10170" w:id="9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термоэлектрические свойства пресс-порошков и последовательность засыпки их в пресс-форму.</w:t>
      </w:r>
    </w:p>
    <w:bookmarkEnd w:id="9965"/>
    <w:bookmarkStart w:name="z10171" w:id="99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99. Приготовитель электропроводного слоя, 2-разряд</w:t>
      </w:r>
    </w:p>
    <w:bookmarkEnd w:id="9966"/>
    <w:bookmarkStart w:name="z10172" w:id="9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969. Характеристика работ:</w:t>
      </w:r>
    </w:p>
    <w:bookmarkEnd w:id="9967"/>
    <w:bookmarkStart w:name="z10173" w:id="9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электропроводного слоя для всех типов источников тока путем перемешивания компонентов в двухвалковых вальцах; </w:t>
      </w:r>
    </w:p>
    <w:bookmarkEnd w:id="9968"/>
    <w:bookmarkStart w:name="z10174" w:id="9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каландрирование и прикатка элентпроводного полотна к цинку на двухвалковых вальцах согласно технологическим параметрам: времени, температуре;</w:t>
      </w:r>
    </w:p>
    <w:bookmarkEnd w:id="9969"/>
    <w:bookmarkStart w:name="z10175" w:id="9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полотна по размеру цинкового листа вручную;</w:t>
      </w:r>
    </w:p>
    <w:bookmarkEnd w:id="9970"/>
    <w:bookmarkStart w:name="z10176" w:id="9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клея на поверхность цинковых листов;</w:t>
      </w:r>
    </w:p>
    <w:bookmarkEnd w:id="9971"/>
    <w:bookmarkStart w:name="z10177" w:id="9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готовой продукции на стеллажи;</w:t>
      </w:r>
    </w:p>
    <w:bookmarkEnd w:id="9972"/>
    <w:bookmarkStart w:name="z10178" w:id="9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электропроводного слоя по внешнему виду; </w:t>
      </w:r>
    </w:p>
    <w:bookmarkEnd w:id="9973"/>
    <w:bookmarkStart w:name="z10179" w:id="9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двухвалковыми вальцами, чистка и смазка их.</w:t>
      </w:r>
    </w:p>
    <w:bookmarkEnd w:id="9974"/>
    <w:bookmarkStart w:name="z10180" w:id="9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970. Должен знать:</w:t>
      </w:r>
    </w:p>
    <w:bookmarkEnd w:id="9975"/>
    <w:bookmarkStart w:name="z10181" w:id="9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важнейших частей и принцип действия обслуживаемого оборудования; </w:t>
      </w:r>
    </w:p>
    <w:bookmarkEnd w:id="9976"/>
    <w:bookmarkStart w:name="z10182" w:id="9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специальных приспособлений и контрольно-измерительных инструментов средней сложности; </w:t>
      </w:r>
    </w:p>
    <w:bookmarkEnd w:id="9977"/>
    <w:bookmarkStart w:name="z10183" w:id="9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электропроводного слоя на цинковый лист; </w:t>
      </w:r>
    </w:p>
    <w:bookmarkEnd w:id="9978"/>
    <w:bookmarkStart w:name="z10184" w:id="9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электропроводного слоя.</w:t>
      </w:r>
    </w:p>
    <w:bookmarkEnd w:id="9979"/>
    <w:bookmarkStart w:name="z10185" w:id="9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100. Приготовитель электропроводного слоя, 3-разряд</w:t>
      </w:r>
    </w:p>
    <w:bookmarkEnd w:id="9980"/>
    <w:bookmarkStart w:name="z10186" w:id="9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971. Характеристика работ:</w:t>
      </w:r>
    </w:p>
    <w:bookmarkEnd w:id="9981"/>
    <w:bookmarkStart w:name="z10187" w:id="9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электропроводного слоя для всех типов источников тока путем перемешивания бутилкаучука или полиизобутилена с добавлением графита и сажи в двухвалковых смесителях; </w:t>
      </w:r>
    </w:p>
    <w:bookmarkEnd w:id="9982"/>
    <w:bookmarkStart w:name="z10188" w:id="9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материалов и загрузка их в определенном соотношении в двухвалковые смесители;</w:t>
      </w:r>
    </w:p>
    <w:bookmarkEnd w:id="9983"/>
    <w:bookmarkStart w:name="z10189" w:id="9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 хранение электропроводного слоя;</w:t>
      </w:r>
    </w:p>
    <w:bookmarkEnd w:id="9984"/>
    <w:bookmarkStart w:name="z10190" w:id="9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электропроводного слоя по размерам, необходимым для каландрирования;</w:t>
      </w:r>
    </w:p>
    <w:bookmarkEnd w:id="9985"/>
    <w:bookmarkStart w:name="z10191" w:id="9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готовой массы по плотности и равномерности перемешивания; </w:t>
      </w:r>
    </w:p>
    <w:bookmarkEnd w:id="9986"/>
    <w:bookmarkStart w:name="z10192" w:id="9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устранение неполадок в работе агрегатов; </w:t>
      </w:r>
    </w:p>
    <w:bookmarkEnd w:id="9987"/>
    <w:bookmarkStart w:name="z10193" w:id="9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агрегатов.</w:t>
      </w:r>
    </w:p>
    <w:bookmarkEnd w:id="9988"/>
    <w:bookmarkStart w:name="z10194" w:id="9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972. Должен знать:</w:t>
      </w:r>
    </w:p>
    <w:bookmarkEnd w:id="9989"/>
    <w:bookmarkStart w:name="z10195" w:id="9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обслуживаемого оборудования. устройство специальных приспособлений, инструментов и контрольно-измерительных приборов; </w:t>
      </w:r>
    </w:p>
    <w:bookmarkEnd w:id="9990"/>
    <w:bookmarkStart w:name="z10196" w:id="9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различными весами; </w:t>
      </w:r>
    </w:p>
    <w:bookmarkEnd w:id="9991"/>
    <w:bookmarkStart w:name="z10197" w:id="9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применяемых материалов; </w:t>
      </w:r>
    </w:p>
    <w:bookmarkEnd w:id="9992"/>
    <w:bookmarkStart w:name="z10198" w:id="9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процесс (режим) смешивания компонентов.</w:t>
      </w:r>
    </w:p>
    <w:bookmarkEnd w:id="9993"/>
    <w:bookmarkStart w:name="z10199" w:id="99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101. Намазчик электропроводного слоя, 3-разряд</w:t>
      </w:r>
    </w:p>
    <w:bookmarkEnd w:id="9994"/>
    <w:bookmarkStart w:name="z10200" w:id="9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973. Характеристика работ:</w:t>
      </w:r>
    </w:p>
    <w:bookmarkEnd w:id="9995"/>
    <w:bookmarkStart w:name="z10201" w:id="9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цинковый лист ровным слоем электропроводной массы определенной температуры для изготовления отрицательного электрода галетных элементов вручную; </w:t>
      </w:r>
    </w:p>
    <w:bookmarkEnd w:id="9996"/>
    <w:bookmarkStart w:name="z10202" w:id="9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разглаживание электропроводного слоя до определенной толщины; </w:t>
      </w:r>
    </w:p>
    <w:bookmarkEnd w:id="9997"/>
    <w:bookmarkStart w:name="z10203" w:id="9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подкатка слоя с припудриванием графитом и последующей просушкой; </w:t>
      </w:r>
    </w:p>
    <w:bookmarkEnd w:id="9998"/>
    <w:bookmarkStart w:name="z10204" w:id="9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качества намазанного и разглаженного слоя и проверка слоя соответствующими приборами по толщине и на электросопротивление;</w:t>
      </w:r>
    </w:p>
    <w:bookmarkEnd w:id="9999"/>
    <w:bookmarkStart w:name="z10205" w:id="10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рабочих плит и ванн.</w:t>
      </w:r>
    </w:p>
    <w:bookmarkEnd w:id="10000"/>
    <w:bookmarkStart w:name="z10206" w:id="10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974. Должен знать:</w:t>
      </w:r>
    </w:p>
    <w:bookmarkEnd w:id="10001"/>
    <w:bookmarkStart w:name="z10207" w:id="10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нагревательных плит и электрованн; </w:t>
      </w:r>
    </w:p>
    <w:bookmarkEnd w:id="10002"/>
    <w:bookmarkStart w:name="z10208" w:id="10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специальных приспособлений и контрольно-измерительных инструментов; </w:t>
      </w:r>
    </w:p>
    <w:bookmarkEnd w:id="10003"/>
    <w:bookmarkStart w:name="z10209" w:id="10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электропроводной массы и способы подкатки электропроводного слоя; </w:t>
      </w:r>
    </w:p>
    <w:bookmarkEnd w:id="10004"/>
    <w:bookmarkStart w:name="z10210" w:id="10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электропроводного слоя.</w:t>
      </w:r>
    </w:p>
    <w:bookmarkEnd w:id="10005"/>
    <w:bookmarkStart w:name="z10211" w:id="10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102. Намазчик электропроводного слоя, 4-разряд</w:t>
      </w:r>
    </w:p>
    <w:bookmarkEnd w:id="10006"/>
    <w:bookmarkStart w:name="z10212" w:id="10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975. Характеристика работ:</w:t>
      </w:r>
    </w:p>
    <w:bookmarkEnd w:id="10007"/>
    <w:bookmarkStart w:name="z10213" w:id="10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цинковый лист ровным слоем электропроводной массы определенной температуры для изготовления отрицательного электрода галетных элементов на полуавтоматических прессах; </w:t>
      </w:r>
    </w:p>
    <w:bookmarkEnd w:id="10008"/>
    <w:bookmarkStart w:name="z10214" w:id="10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полуавтоматического пресса электропроводной массой; </w:t>
      </w:r>
    </w:p>
    <w:bookmarkEnd w:id="10009"/>
    <w:bookmarkStart w:name="z10215" w:id="10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равномерным нанесением электропроводной массы; </w:t>
      </w:r>
    </w:p>
    <w:bookmarkEnd w:id="10010"/>
    <w:bookmarkStart w:name="z10216" w:id="10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подпрессовка электропроводного слоя;</w:t>
      </w:r>
    </w:p>
    <w:bookmarkEnd w:id="10011"/>
    <w:bookmarkStart w:name="z10217" w:id="10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готового электропроводного слоя на соответствие техническим параметрам;</w:t>
      </w:r>
    </w:p>
    <w:bookmarkEnd w:id="10012"/>
    <w:bookmarkStart w:name="z10218" w:id="10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полуавтоматических прессов в процессе работы.</w:t>
      </w:r>
    </w:p>
    <w:bookmarkEnd w:id="10013"/>
    <w:bookmarkStart w:name="z10219" w:id="10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976. Должен знать:</w:t>
      </w:r>
    </w:p>
    <w:bookmarkEnd w:id="10014"/>
    <w:bookmarkStart w:name="z10220" w:id="10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полуавтоматических прессов и способы их подналадки; </w:t>
      </w:r>
    </w:p>
    <w:bookmarkEnd w:id="10015"/>
    <w:bookmarkStart w:name="z10221" w:id="10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неисправностей электроприборов; </w:t>
      </w:r>
    </w:p>
    <w:bookmarkEnd w:id="10016"/>
    <w:bookmarkStart w:name="z10222" w:id="10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электропроводного слоя; </w:t>
      </w:r>
    </w:p>
    <w:bookmarkEnd w:id="10017"/>
    <w:bookmarkStart w:name="z10223" w:id="10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параметры электропроводного слоя; </w:t>
      </w:r>
    </w:p>
    <w:bookmarkEnd w:id="10018"/>
    <w:bookmarkStart w:name="z10224" w:id="10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электропроводных масс.</w:t>
      </w:r>
    </w:p>
    <w:bookmarkEnd w:id="10019"/>
    <w:bookmarkStart w:name="z10225" w:id="10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103. Наладчик автоматов элементного производства, 2-разряд</w:t>
      </w:r>
    </w:p>
    <w:bookmarkEnd w:id="10020"/>
    <w:bookmarkStart w:name="z10227" w:id="10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977. Характеристика работ:</w:t>
      </w:r>
    </w:p>
    <w:bookmarkEnd w:id="10021"/>
    <w:bookmarkStart w:name="z10228" w:id="10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работы всех узлов автоматов или полуавтоматов простой конструкции: зачистки токоотводов, осадки звездочек, шайб, резки пленки на кольца и наладка их на требуемый режим работы под руководством наладчика более высокой квалификации.</w:t>
      </w:r>
    </w:p>
    <w:bookmarkEnd w:id="10022"/>
    <w:bookmarkStart w:name="z10229" w:id="10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978. Должен знать:</w:t>
      </w:r>
    </w:p>
    <w:bookmarkEnd w:id="10023"/>
    <w:bookmarkStart w:name="z10230" w:id="10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важнейших частей и принцип действия обслуживаемого оборудования; </w:t>
      </w:r>
    </w:p>
    <w:bookmarkEnd w:id="10024"/>
    <w:bookmarkStart w:name="z10231" w:id="10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ножей и упоров; </w:t>
      </w:r>
    </w:p>
    <w:bookmarkEnd w:id="10025"/>
    <w:bookmarkStart w:name="z10232" w:id="10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и слесарных инструментов; </w:t>
      </w:r>
    </w:p>
    <w:bookmarkEnd w:id="10026"/>
    <w:bookmarkStart w:name="z10233" w:id="10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допусках и посадках; </w:t>
      </w:r>
    </w:p>
    <w:bookmarkEnd w:id="10027"/>
    <w:bookmarkStart w:name="z10234" w:id="10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применяемых материалов.</w:t>
      </w:r>
    </w:p>
    <w:bookmarkEnd w:id="10028"/>
    <w:bookmarkStart w:name="z10578" w:id="10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104. Наладчик автоматов элементного производства, 3-разряд</w:t>
      </w:r>
    </w:p>
    <w:bookmarkEnd w:id="10029"/>
    <w:bookmarkStart w:name="z10237" w:id="10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979. Характеристика работ:</w:t>
      </w:r>
    </w:p>
    <w:bookmarkEnd w:id="10030"/>
    <w:bookmarkStart w:name="z10238" w:id="10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автоматов или полуавтоматов средней сложности: автоматы сварки иголочек, обвязки агломератов, набивки колпачков, машины изоляции элементов пленкой; </w:t>
      </w:r>
    </w:p>
    <w:bookmarkEnd w:id="10031"/>
    <w:bookmarkStart w:name="z10239" w:id="10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всех узлов автоматов или полуавтоматов и наладки их на требуемый режим работы; </w:t>
      </w:r>
    </w:p>
    <w:bookmarkEnd w:id="10032"/>
    <w:bookmarkStart w:name="z10240" w:id="10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инструктаж рабочих, занятых на обслуживаемом оборудовании: </w:t>
      </w:r>
    </w:p>
    <w:bookmarkEnd w:id="10033"/>
    <w:bookmarkStart w:name="z10241" w:id="10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автомата или полуавтомата и принятие мер к предупреждению и устранению их;</w:t>
      </w:r>
    </w:p>
    <w:bookmarkEnd w:id="10034"/>
    <w:bookmarkStart w:name="z10242" w:id="10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обслуживаемых автоматов и полуавтоматов.</w:t>
      </w:r>
    </w:p>
    <w:bookmarkEnd w:id="10035"/>
    <w:bookmarkStart w:name="z10243" w:id="10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980. Должен знать:</w:t>
      </w:r>
    </w:p>
    <w:bookmarkEnd w:id="10036"/>
    <w:bookmarkStart w:name="z10244" w:id="10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обслуживаемых автоматов или полуавтоматов; </w:t>
      </w:r>
    </w:p>
    <w:bookmarkEnd w:id="10037"/>
    <w:bookmarkStart w:name="z10245" w:id="10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инструментов, приспособлений и контрольно-измерительных приборов средней сложности; </w:t>
      </w:r>
    </w:p>
    <w:bookmarkEnd w:id="10038"/>
    <w:bookmarkStart w:name="z10246" w:id="10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и посадки; последовательность операций, выполняемых на автомате или полуавтомате; </w:t>
      </w:r>
    </w:p>
    <w:bookmarkEnd w:id="10039"/>
    <w:bookmarkStart w:name="z10247" w:id="10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 и требования, предъявляемые к ним.</w:t>
      </w:r>
    </w:p>
    <w:bookmarkEnd w:id="10040"/>
    <w:bookmarkStart w:name="z10579" w:id="100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105. Наладчик автоматов элементного производства, 4-разряд</w:t>
      </w:r>
    </w:p>
    <w:bookmarkEnd w:id="10041"/>
    <w:bookmarkStart w:name="z10250" w:id="10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981. Характеристика работ:</w:t>
      </w:r>
    </w:p>
    <w:bookmarkEnd w:id="10042"/>
    <w:bookmarkStart w:name="z10251" w:id="10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автоматов или полуавтоматов сложной конструкции: автоматы затяжки элементов пленкой, сборки элементов и карманных батарей сухих и так далее; </w:t>
      </w:r>
    </w:p>
    <w:bookmarkEnd w:id="10043"/>
    <w:bookmarkStart w:name="z10252" w:id="10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системы смазки и автоматических контрольно-измерительных приборов; </w:t>
      </w:r>
    </w:p>
    <w:bookmarkEnd w:id="10044"/>
    <w:bookmarkStart w:name="z10253" w:id="10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неполадок в работе автомата или полуавтомата и устранение их; </w:t>
      </w:r>
    </w:p>
    <w:bookmarkEnd w:id="10045"/>
    <w:bookmarkStart w:name="z10254" w:id="10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обслуживаемых автоматов и полуавтоматов.</w:t>
      </w:r>
    </w:p>
    <w:bookmarkEnd w:id="10046"/>
    <w:bookmarkStart w:name="z10255" w:id="10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982. Должен знать:</w:t>
      </w:r>
    </w:p>
    <w:bookmarkEnd w:id="10047"/>
    <w:bookmarkStart w:name="z10256" w:id="10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правила наладки различных автоматов или полуавтоматов сложной конструкции; </w:t>
      </w:r>
    </w:p>
    <w:bookmarkEnd w:id="10048"/>
    <w:bookmarkStart w:name="z10257" w:id="10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посадок; </w:t>
      </w:r>
    </w:p>
    <w:bookmarkEnd w:id="10049"/>
    <w:bookmarkStart w:name="z10258" w:id="10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применения сложных контрольно-измерительных приборов и инструментов; </w:t>
      </w:r>
    </w:p>
    <w:bookmarkEnd w:id="10050"/>
    <w:bookmarkStart w:name="z10259" w:id="10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применяемых материалов и основные требования, предъявляемые к ним.</w:t>
      </w:r>
    </w:p>
    <w:bookmarkEnd w:id="10051"/>
    <w:bookmarkStart w:name="z10580" w:id="100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106. Наладчик автоматов элементного производства, 5-разряд</w:t>
      </w:r>
    </w:p>
    <w:bookmarkEnd w:id="10052"/>
    <w:bookmarkStart w:name="z10262" w:id="10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983. Характеристика работ:</w:t>
      </w:r>
    </w:p>
    <w:bookmarkEnd w:id="10053"/>
    <w:bookmarkStart w:name="z10263" w:id="10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автоматов или полуавтоматов особо сложной конструкции; </w:t>
      </w:r>
    </w:p>
    <w:bookmarkEnd w:id="10054"/>
    <w:bookmarkStart w:name="z10264" w:id="10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автоматов или полуавтоматов по изготовлению отрицательных электродов и токоотводов щелочных элементов, оклеечных, прессовочных, термопластавтоматов, укладочных, упаковочных, штамповочных, этикетировочных;</w:t>
      </w:r>
    </w:p>
    <w:bookmarkEnd w:id="10055"/>
    <w:bookmarkStart w:name="z10265" w:id="10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автоматических машин по изготовлению сепараторов, установок приготовления загущенного электролита;</w:t>
      </w:r>
    </w:p>
    <w:bookmarkEnd w:id="10056"/>
    <w:bookmarkStart w:name="z10266" w:id="10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сложных контрольно-измерительных приборов; </w:t>
      </w:r>
    </w:p>
    <w:bookmarkEnd w:id="10057"/>
    <w:bookmarkStart w:name="z10267" w:id="10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и качественной работы обслуживаемого оборудования.</w:t>
      </w:r>
    </w:p>
    <w:bookmarkEnd w:id="10058"/>
    <w:bookmarkStart w:name="z10268" w:id="10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984. Должен знать:</w:t>
      </w:r>
    </w:p>
    <w:bookmarkEnd w:id="10059"/>
    <w:bookmarkStart w:name="z10269" w:id="10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схемы, правила и способы наладки автоматов или полуавтоматов особо сложной конструкции; </w:t>
      </w:r>
    </w:p>
    <w:bookmarkEnd w:id="10060"/>
    <w:bookmarkStart w:name="z10270" w:id="10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сложных контрольно-измерительных приборов и инструмента.</w:t>
      </w:r>
    </w:p>
    <w:bookmarkEnd w:id="10061"/>
    <w:bookmarkStart w:name="z10581" w:id="100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107. Наладчик автоматов элементного производства, 6-разряд</w:t>
      </w:r>
    </w:p>
    <w:bookmarkEnd w:id="10062"/>
    <w:bookmarkStart w:name="z10273" w:id="10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985. Характеристика работ:</w:t>
      </w:r>
    </w:p>
    <w:bookmarkEnd w:id="10063"/>
    <w:bookmarkStart w:name="z10274" w:id="10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автоматических линий на полный технологический цикл изготовления элементов и батарей; </w:t>
      </w:r>
    </w:p>
    <w:bookmarkEnd w:id="10064"/>
    <w:bookmarkStart w:name="z10275" w:id="10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уникальных и экспериментальных автоматов или полуавтоматов; </w:t>
      </w:r>
    </w:p>
    <w:bookmarkEnd w:id="10065"/>
    <w:bookmarkStart w:name="z10276" w:id="10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автоматов или полуавтоматов: изготовления положительных электродов, контрольных, листоштамповочных многопозиционных, сборки солевых, щелочных элементов и батарей;</w:t>
      </w:r>
    </w:p>
    <w:bookmarkEnd w:id="10066"/>
    <w:bookmarkStart w:name="z10277" w:id="10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установок приготовления и обработки активных материалов; </w:t>
      </w:r>
    </w:p>
    <w:bookmarkEnd w:id="10067"/>
    <w:bookmarkStart w:name="z10278" w:id="10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электронных приборов;</w:t>
      </w:r>
    </w:p>
    <w:bookmarkEnd w:id="10068"/>
    <w:bookmarkStart w:name="z10279" w:id="10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неполадок в работе оборудования и причины брака продукции;</w:t>
      </w:r>
    </w:p>
    <w:bookmarkEnd w:id="10069"/>
    <w:bookmarkStart w:name="z10280" w:id="10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автоматической линии.</w:t>
      </w:r>
    </w:p>
    <w:bookmarkEnd w:id="10070"/>
    <w:bookmarkStart w:name="z10281" w:id="10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986. Должен знать:</w:t>
      </w:r>
    </w:p>
    <w:bookmarkEnd w:id="10071"/>
    <w:bookmarkStart w:name="z10282" w:id="10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схемы, конструкции и взаимодействие автоматов автоматической линии; </w:t>
      </w:r>
    </w:p>
    <w:bookmarkEnd w:id="10072"/>
    <w:bookmarkStart w:name="z10283" w:id="10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схемы, правила и способы наладки уникальных и экспериментальных автоматов или полуавтотатов; </w:t>
      </w:r>
    </w:p>
    <w:bookmarkEnd w:id="10073"/>
    <w:bookmarkStart w:name="z10284" w:id="10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приспособлений; </w:t>
      </w:r>
    </w:p>
    <w:bookmarkEnd w:id="10074"/>
    <w:bookmarkStart w:name="z10285" w:id="10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сложных электронных приборов; </w:t>
      </w:r>
    </w:p>
    <w:bookmarkEnd w:id="10075"/>
    <w:bookmarkStart w:name="z10286" w:id="10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элементов и батарей.</w:t>
      </w:r>
    </w:p>
    <w:bookmarkEnd w:id="10076"/>
    <w:bookmarkStart w:name="z10287" w:id="10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108. Изолировщик элементного производства, 1-разряд</w:t>
      </w:r>
    </w:p>
    <w:bookmarkEnd w:id="10077"/>
    <w:bookmarkStart w:name="z10288" w:id="10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987. Характеристика работ:</w:t>
      </w:r>
    </w:p>
    <w:bookmarkEnd w:id="10078"/>
    <w:bookmarkStart w:name="z10289" w:id="10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изолирование поверхности деталей и изделий простого профиля (элементные колпачки, контакты, картонные и бумажные детали, места пайки) различными лаками и композициями вручную и простыми приспособлениями в электрованнах при заданной температуре; </w:t>
      </w:r>
    </w:p>
    <w:bookmarkEnd w:id="10079"/>
    <w:bookmarkStart w:name="z10290" w:id="10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композиции;</w:t>
      </w:r>
    </w:p>
    <w:bookmarkEnd w:id="10080"/>
    <w:bookmarkStart w:name="z10291" w:id="10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обезжиривание деталей и изделий перед изолированием; </w:t>
      </w:r>
    </w:p>
    <w:bookmarkEnd w:id="10081"/>
    <w:bookmarkStart w:name="z10292" w:id="10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изоляционных материалов в электрованны;</w:t>
      </w:r>
    </w:p>
    <w:bookmarkEnd w:id="10082"/>
    <w:bookmarkStart w:name="z10293" w:id="10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изоляционных материалов по внешнему виду.</w:t>
      </w:r>
    </w:p>
    <w:bookmarkEnd w:id="10083"/>
    <w:bookmarkStart w:name="z10294" w:id="10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988. Должен знать:</w:t>
      </w:r>
    </w:p>
    <w:bookmarkEnd w:id="10084"/>
    <w:bookmarkStart w:name="z10295" w:id="10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электрованн и обслуживаемого оборудования; </w:t>
      </w:r>
    </w:p>
    <w:bookmarkEnd w:id="10085"/>
    <w:bookmarkStart w:name="z10296" w:id="10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простых приспособлений и инструментов; </w:t>
      </w:r>
    </w:p>
    <w:bookmarkEnd w:id="10086"/>
    <w:bookmarkStart w:name="z10297" w:id="10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изолирования различными лаками и специальными изоляционными композициями; </w:t>
      </w:r>
    </w:p>
    <w:bookmarkEnd w:id="10087"/>
    <w:bookmarkStart w:name="z10298" w:id="10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способы приготовления композиций; </w:t>
      </w:r>
    </w:p>
    <w:bookmarkEnd w:id="10088"/>
    <w:bookmarkStart w:name="z10299" w:id="10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изоляционных материалов.</w:t>
      </w:r>
    </w:p>
    <w:bookmarkEnd w:id="10089"/>
    <w:bookmarkStart w:name="z10300" w:id="100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109. Изолировщик элементного производства, 2-разряд</w:t>
      </w:r>
    </w:p>
    <w:bookmarkEnd w:id="10090"/>
    <w:bookmarkStart w:name="z10301" w:id="10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989. Характеристика работ:</w:t>
      </w:r>
    </w:p>
    <w:bookmarkEnd w:id="10091"/>
    <w:bookmarkStart w:name="z10302" w:id="10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внутренней и внешней поверхностей деталей и изделий профилей средней сложности лаками и композициями при помощи специальных машин;</w:t>
      </w:r>
    </w:p>
    <w:bookmarkEnd w:id="10092"/>
    <w:bookmarkStart w:name="z10303" w:id="10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изоляционного слоя на поверхность изделий, деталей, узлов и заготовок с точностью свыше 0,2 миллиметра вручную;</w:t>
      </w:r>
    </w:p>
    <w:bookmarkEnd w:id="10093"/>
    <w:bookmarkStart w:name="z10304" w:id="10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уровня композиции в электрованнах;</w:t>
      </w:r>
    </w:p>
    <w:bookmarkEnd w:id="10094"/>
    <w:bookmarkStart w:name="z10305" w:id="10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режимом изоляции деталей и изделий и определение степени готовности изоляционных материалов; </w:t>
      </w:r>
    </w:p>
    <w:bookmarkEnd w:id="10095"/>
    <w:bookmarkStart w:name="z10306" w:id="10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изоляционных материалов в тару.</w:t>
      </w:r>
    </w:p>
    <w:bookmarkEnd w:id="10096"/>
    <w:bookmarkStart w:name="z10307" w:id="10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990. Должен знать:</w:t>
      </w:r>
    </w:p>
    <w:bookmarkEnd w:id="10097"/>
    <w:bookmarkStart w:name="z10308" w:id="10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систему управления обслуживаемого оборудования; </w:t>
      </w:r>
    </w:p>
    <w:bookmarkEnd w:id="10098"/>
    <w:bookmarkStart w:name="z10309" w:id="10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приспособлений и контрольно-измерительных инструментов; </w:t>
      </w:r>
    </w:p>
    <w:bookmarkEnd w:id="10099"/>
    <w:bookmarkStart w:name="z10310" w:id="10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изоляции деталей и изделий; </w:t>
      </w:r>
    </w:p>
    <w:bookmarkEnd w:id="10100"/>
    <w:bookmarkStart w:name="z10311" w:id="10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изоляционных материалов.</w:t>
      </w:r>
    </w:p>
    <w:bookmarkEnd w:id="10101"/>
    <w:bookmarkStart w:name="z10312" w:id="10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110. Изолировщик элементного производства, 3- разряд</w:t>
      </w:r>
    </w:p>
    <w:bookmarkEnd w:id="10102"/>
    <w:bookmarkStart w:name="z10313" w:id="10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991. Характеристика работ:</w:t>
      </w:r>
    </w:p>
    <w:bookmarkEnd w:id="10103"/>
    <w:bookmarkStart w:name="z10314" w:id="10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изолирование внутренней и внешней поверхностей деталей, узлов и изделий сложных профилей специальными лаками и эпоксидными смолками различных рецептур вручную с помощью приспособлений на рабочих столах и в боксах; </w:t>
      </w:r>
    </w:p>
    <w:bookmarkEnd w:id="10104"/>
    <w:bookmarkStart w:name="z10315" w:id="10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изоляционного слоя на поверхность изделий с точностью до 0,2 миллиметра вручную;</w:t>
      </w:r>
    </w:p>
    <w:bookmarkEnd w:id="10105"/>
    <w:bookmarkStart w:name="z10316" w:id="10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лаков и клеев по заданной рецептуре; </w:t>
      </w:r>
    </w:p>
    <w:bookmarkEnd w:id="10106"/>
    <w:bookmarkStart w:name="z10317" w:id="10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вязкости их и качества изолирования деталей и изделий по внешнему виду; </w:t>
      </w:r>
    </w:p>
    <w:bookmarkEnd w:id="10107"/>
    <w:bookmarkStart w:name="z10318" w:id="10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развешивание и раскладка изолированных деталей узлов и изделий для просушки; </w:t>
      </w:r>
    </w:p>
    <w:bookmarkEnd w:id="10108"/>
    <w:bookmarkStart w:name="z10319" w:id="10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температурного режима сушки; </w:t>
      </w:r>
    </w:p>
    <w:bookmarkEnd w:id="10109"/>
    <w:bookmarkStart w:name="z10320" w:id="10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деталей и изделий в тару.</w:t>
      </w:r>
    </w:p>
    <w:bookmarkEnd w:id="10110"/>
    <w:bookmarkStart w:name="z10321" w:id="10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992. Должен знать:</w:t>
      </w:r>
    </w:p>
    <w:bookmarkEnd w:id="10111"/>
    <w:bookmarkStart w:name="z10322" w:id="10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универсальных и специальных приспособлений; </w:t>
      </w:r>
    </w:p>
    <w:bookmarkEnd w:id="10112"/>
    <w:bookmarkStart w:name="z10323" w:id="10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состав и способы нанесения изоляционных лаков и композиций; </w:t>
      </w:r>
    </w:p>
    <w:bookmarkEnd w:id="10113"/>
    <w:bookmarkStart w:name="z10324" w:id="10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лаков и клеев; </w:t>
      </w:r>
    </w:p>
    <w:bookmarkEnd w:id="10114"/>
    <w:bookmarkStart w:name="z10325" w:id="10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сушки.</w:t>
      </w:r>
    </w:p>
    <w:bookmarkEnd w:id="10115"/>
    <w:bookmarkStart w:name="z10326" w:id="10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111. Автоматчик элементного производства, 1-разряд</w:t>
      </w:r>
    </w:p>
    <w:bookmarkEnd w:id="10116"/>
    <w:bookmarkStart w:name="z10327" w:id="10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993. Характеристика работ:</w:t>
      </w:r>
    </w:p>
    <w:bookmarkEnd w:id="10117"/>
    <w:bookmarkStart w:name="z10328" w:id="10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одним из видов автоматов или полуавтоматов простой конструкции зачистки токоотводов, осадки звездочек, шайб, резки пленки на кольца; </w:t>
      </w:r>
    </w:p>
    <w:bookmarkEnd w:id="10118"/>
    <w:bookmarkStart w:name="z10329" w:id="10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 загрузка материала в станок;</w:t>
      </w:r>
    </w:p>
    <w:bookmarkEnd w:id="10119"/>
    <w:bookmarkStart w:name="z10330" w:id="10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годности изделий;</w:t>
      </w:r>
    </w:p>
    <w:bookmarkEnd w:id="10120"/>
    <w:bookmarkStart w:name="z10331" w:id="10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годных изделий (токоотводов, агломератов, элементов, звездочек, шайб и другое) в специальную тару;</w:t>
      </w:r>
    </w:p>
    <w:bookmarkEnd w:id="10121"/>
    <w:bookmarkStart w:name="z10332" w:id="10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отдельных узлов оборудования.</w:t>
      </w:r>
    </w:p>
    <w:bookmarkEnd w:id="10122"/>
    <w:bookmarkStart w:name="z10333" w:id="10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994. Должен знать:</w:t>
      </w:r>
    </w:p>
    <w:bookmarkEnd w:id="10123"/>
    <w:bookmarkStart w:name="z10334" w:id="10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обслуживаемых автоматов или полуавтоматов, наименование и назначение их важнейших частей; </w:t>
      </w:r>
    </w:p>
    <w:bookmarkEnd w:id="10124"/>
    <w:bookmarkStart w:name="z10335" w:id="10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простых приспособлений и контрольно-измерительных инструментов; </w:t>
      </w:r>
    </w:p>
    <w:bookmarkEnd w:id="10125"/>
    <w:bookmarkStart w:name="z10336" w:id="10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выполнения операций на автоматах или полуавтоматах; </w:t>
      </w:r>
    </w:p>
    <w:bookmarkEnd w:id="10126"/>
    <w:bookmarkStart w:name="z10337" w:id="10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обрабатываемых материалов, изготовленных деталей, изделий и основные требования, предъявляемые к ним.</w:t>
      </w:r>
    </w:p>
    <w:bookmarkEnd w:id="10127"/>
    <w:bookmarkStart w:name="z10338" w:id="10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112. Автоматчик элементного производства, 2-разряд</w:t>
      </w:r>
    </w:p>
    <w:bookmarkEnd w:id="10128"/>
    <w:bookmarkStart w:name="z10339" w:id="10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995. Характеристика работ:</w:t>
      </w:r>
    </w:p>
    <w:bookmarkEnd w:id="10129"/>
    <w:bookmarkStart w:name="z10340" w:id="10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одним из видов автоматов или полуавтоматов средней сложности: автоматы сварки иголочек обвязки агломератов, набивки колпачков, машины изоляции элементов пленкой; </w:t>
      </w:r>
    </w:p>
    <w:bookmarkEnd w:id="10130"/>
    <w:bookmarkStart w:name="z10341" w:id="10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и загрузка материалов в автоматы или полуавтоматы; </w:t>
      </w:r>
    </w:p>
    <w:bookmarkEnd w:id="10131"/>
    <w:bookmarkStart w:name="z10342" w:id="10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обвязка агломератов, сборка различных галетных элементов и изолирование (затяжка) их полихлорвиниловой пленкой; </w:t>
      </w:r>
    </w:p>
    <w:bookmarkEnd w:id="10132"/>
    <w:bookmarkStart w:name="z10343" w:id="10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приварка медно-луженых иголочек к цинковым полюсам и так далее; </w:t>
      </w:r>
    </w:p>
    <w:bookmarkEnd w:id="10133"/>
    <w:bookmarkStart w:name="z10344" w:id="10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и регулировка автомата и полуавтомата; </w:t>
      </w:r>
    </w:p>
    <w:bookmarkEnd w:id="10134"/>
    <w:bookmarkStart w:name="z10345" w:id="10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неполадок в работе автомата или полуавтомата и принятие мер к предупреждению и устранению их.</w:t>
      </w:r>
    </w:p>
    <w:bookmarkEnd w:id="10135"/>
    <w:bookmarkStart w:name="z10346" w:id="10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996. Должен знать:</w:t>
      </w:r>
    </w:p>
    <w:bookmarkEnd w:id="10136"/>
    <w:bookmarkStart w:name="z10347" w:id="10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действия, систему управления и правила подналадки обслуживаемых автоматов или полуавтоматов; </w:t>
      </w:r>
    </w:p>
    <w:bookmarkEnd w:id="10137"/>
    <w:bookmarkStart w:name="z10348" w:id="10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специальных приспособлений и контрольно-измерительных инструментов средней сложности; </w:t>
      </w:r>
    </w:p>
    <w:bookmarkEnd w:id="10138"/>
    <w:bookmarkStart w:name="z10349" w:id="10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выполнения операций на автоматах или полуавтоматах средней сложности; </w:t>
      </w:r>
    </w:p>
    <w:bookmarkEnd w:id="10139"/>
    <w:bookmarkStart w:name="z10350" w:id="10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основные свойства применяемых материалов, изготовленных деталей и изделий.</w:t>
      </w:r>
    </w:p>
    <w:bookmarkEnd w:id="10140"/>
    <w:bookmarkStart w:name="z10351" w:id="10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113. Автоматчик элементного производства, 3-разряд</w:t>
      </w:r>
    </w:p>
    <w:bookmarkEnd w:id="10141"/>
    <w:bookmarkStart w:name="z10352" w:id="10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997. Характеристика работ:</w:t>
      </w:r>
    </w:p>
    <w:bookmarkEnd w:id="10142"/>
    <w:bookmarkStart w:name="z10353" w:id="10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одним из видов автоматов или полуавтоматов сложной конструкции: автоматы затяжки элементов пленкой, сборки элементов и карманных батарей сухих, сборки различных галетных элементов и так далее; </w:t>
      </w:r>
    </w:p>
    <w:bookmarkEnd w:id="10143"/>
    <w:bookmarkStart w:name="z10354" w:id="10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некондиционных изделий, деталей, материалов; </w:t>
      </w:r>
    </w:p>
    <w:bookmarkEnd w:id="10144"/>
    <w:bookmarkStart w:name="z10355" w:id="10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подналадка, регулировка многопозиционного автомата и полуавтомата, наблюдение за показаниями автоматических контрольно-измерительных приборов;</w:t>
      </w:r>
    </w:p>
    <w:bookmarkEnd w:id="10145"/>
    <w:bookmarkStart w:name="z10356" w:id="10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неполадок в работе многопозиционных автоматов или полуавтоматов и принятие мер к предупреждению и устранению их; </w:t>
      </w:r>
    </w:p>
    <w:bookmarkEnd w:id="10146"/>
    <w:bookmarkStart w:name="z10357" w:id="10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многопозиционных автоматов или полуавтоматов.</w:t>
      </w:r>
    </w:p>
    <w:bookmarkEnd w:id="10147"/>
    <w:bookmarkStart w:name="z10358" w:id="10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998. Должен знать:</w:t>
      </w:r>
    </w:p>
    <w:bookmarkEnd w:id="10148"/>
    <w:bookmarkStart w:name="z10359" w:id="10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обслуживаемых автоматов или полуавтоматов сложной конструкции;</w:t>
      </w:r>
    </w:p>
    <w:bookmarkEnd w:id="10149"/>
    <w:bookmarkStart w:name="z10360" w:id="10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инструментов, приспособлений и контрольно-измерительных приборов средней сложности; </w:t>
      </w:r>
    </w:p>
    <w:bookmarkEnd w:id="10150"/>
    <w:bookmarkStart w:name="z10361" w:id="10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всех операций, выполняемых на обслуживаемых автоматах или полуавтоматах; </w:t>
      </w:r>
    </w:p>
    <w:bookmarkEnd w:id="10151"/>
    <w:bookmarkStart w:name="z10362" w:id="10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применяемых материалов, изготовляемых деталей и изделий.</w:t>
      </w:r>
    </w:p>
    <w:bookmarkEnd w:id="10152"/>
    <w:bookmarkStart w:name="z10363" w:id="10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114. Автоматчик элементного производства, 4-разряд</w:t>
      </w:r>
    </w:p>
    <w:bookmarkEnd w:id="10153"/>
    <w:bookmarkStart w:name="z10364" w:id="10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999. Характеристика работ:</w:t>
      </w:r>
    </w:p>
    <w:bookmarkEnd w:id="10154"/>
    <w:bookmarkStart w:name="z10365" w:id="10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автоматическими линиями по изготовлению элементов и батарей: наблюдение за состоянием применяемого инструмента, устройств, показаниями автоматических контрольно-измерительных приборов, системами смазки и охлаждения линии; </w:t>
      </w:r>
    </w:p>
    <w:bookmarkEnd w:id="10155"/>
    <w:bookmarkStart w:name="z10366" w:id="10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и регулировка линии в процессе работы; </w:t>
      </w:r>
    </w:p>
    <w:bookmarkEnd w:id="10156"/>
    <w:bookmarkStart w:name="z10367" w:id="10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неполадок в работе линии и принятие мер к предупреждению и устранению их: </w:t>
      </w:r>
    </w:p>
    <w:bookmarkEnd w:id="10157"/>
    <w:bookmarkStart w:name="z10368" w:id="10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одним из видов особо сложной конструкции, а также уникальных и экспериментальных автоматов или полуавтоматов по изготовлению элементов и батарей; </w:t>
      </w:r>
    </w:p>
    <w:bookmarkEnd w:id="10158"/>
    <w:bookmarkStart w:name="z10369" w:id="10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автоматическими машинами по изготовлению сепараторов, установками по приготовлению и обработке активных материалов и загущенного электролита;</w:t>
      </w:r>
    </w:p>
    <w:bookmarkEnd w:id="10159"/>
    <w:bookmarkStart w:name="z10370" w:id="10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автоматами или полуавтоматами: изготовления отрицательных и положительных электродов, изготовления токоотводов щелочных элементов, контрольными, листоштамповочными многопозиционными, оклеенными, прессовочными, сборки солевых, щелочных, элементов и батарей, термопластавтоматами, укладочными, упаковочными, штамповочными, этикетировочными; </w:t>
      </w:r>
    </w:p>
    <w:bookmarkEnd w:id="10160"/>
    <w:bookmarkStart w:name="z10371" w:id="10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электронных приборов.</w:t>
      </w:r>
    </w:p>
    <w:bookmarkEnd w:id="10161"/>
    <w:bookmarkStart w:name="z10372" w:id="10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1000. Должен знать:</w:t>
      </w:r>
    </w:p>
    <w:bookmarkEnd w:id="10162"/>
    <w:bookmarkStart w:name="z10373" w:id="10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и регулирования обслуживаемого оборудования; </w:t>
      </w:r>
    </w:p>
    <w:bookmarkEnd w:id="10163"/>
    <w:bookmarkStart w:name="z10374" w:id="10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инструмента и приспособлений; </w:t>
      </w:r>
    </w:p>
    <w:bookmarkEnd w:id="10164"/>
    <w:bookmarkStart w:name="z10375" w:id="10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сложных контрольно-измерительных и электронных приборов.</w:t>
      </w:r>
    </w:p>
    <w:bookmarkEnd w:id="10165"/>
    <w:bookmarkStart w:name="z10376" w:id="10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115. Сушильщик элементного производства, 1-разряд</w:t>
      </w:r>
    </w:p>
    <w:bookmarkEnd w:id="10166"/>
    <w:bookmarkStart w:name="z10377" w:id="10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1001. Характеристика работ:</w:t>
      </w:r>
    </w:p>
    <w:bookmarkEnd w:id="10167"/>
    <w:bookmarkStart w:name="z10378" w:id="10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процессу сушки и сушка агломератов, элементов, батарей, картонажных изделий и деталей в сушильных камерах простейшей конструкции;</w:t>
      </w:r>
    </w:p>
    <w:bookmarkEnd w:id="10168"/>
    <w:bookmarkStart w:name="z10379" w:id="10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агломератов, элементов, батарей, картонажных деталей и изделий к сушке; </w:t>
      </w:r>
    </w:p>
    <w:bookmarkEnd w:id="10169"/>
    <w:bookmarkStart w:name="z10380" w:id="10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изделий и выгрузка их из сушильных печей и сушильных камер; </w:t>
      </w:r>
    </w:p>
    <w:bookmarkEnd w:id="10170"/>
    <w:bookmarkStart w:name="z10381" w:id="10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сушки;</w:t>
      </w:r>
    </w:p>
    <w:bookmarkEnd w:id="10171"/>
    <w:bookmarkStart w:name="z10382" w:id="10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температурного режима; </w:t>
      </w:r>
    </w:p>
    <w:bookmarkEnd w:id="10172"/>
    <w:bookmarkStart w:name="z10383" w:id="10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внешнему виду и на ощупь окончания процесса сушки; </w:t>
      </w:r>
    </w:p>
    <w:bookmarkEnd w:id="10173"/>
    <w:bookmarkStart w:name="z10384" w:id="10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укладка в штабель деталей и изделий по маркам и сортам;</w:t>
      </w:r>
    </w:p>
    <w:bookmarkEnd w:id="10174"/>
    <w:bookmarkStart w:name="z10385" w:id="10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1002. Должен знать:</w:t>
      </w:r>
    </w:p>
    <w:bookmarkEnd w:id="10175"/>
    <w:bookmarkStart w:name="z10386" w:id="10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обслуживаемого оборудования, наименование и назначение его важнейших частей; </w:t>
      </w:r>
    </w:p>
    <w:bookmarkEnd w:id="10176"/>
    <w:bookmarkStart w:name="z10387" w:id="10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простых приспособлений и контрольно-измерительных приборов; </w:t>
      </w:r>
    </w:p>
    <w:bookmarkEnd w:id="10177"/>
    <w:bookmarkStart w:name="z10388" w:id="10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подготовительных и заключительных операций сушки агломератов, элементов, батарей и картонажных изделий; </w:t>
      </w:r>
    </w:p>
    <w:bookmarkEnd w:id="10178"/>
    <w:bookmarkStart w:name="z10389" w:id="10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исходному сырью, полуфабрикатам, деталям и конечному продукту сушки.</w:t>
      </w:r>
    </w:p>
    <w:bookmarkEnd w:id="10179"/>
    <w:bookmarkStart w:name="z10390" w:id="10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116. Сушильщик элементного производства, 3-разряд</w:t>
      </w:r>
    </w:p>
    <w:bookmarkEnd w:id="10180"/>
    <w:bookmarkStart w:name="z10391" w:id="10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1003. Характеристика работ:</w:t>
      </w:r>
    </w:p>
    <w:bookmarkEnd w:id="10181"/>
    <w:bookmarkStart w:name="z10392" w:id="10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марганцевой руды в специальных сушильных агрегатах различных конструкций;</w:t>
      </w:r>
    </w:p>
    <w:bookmarkEnd w:id="10182"/>
    <w:bookmarkStart w:name="z10393" w:id="10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сушильных агрегатов к процессу сушки;</w:t>
      </w:r>
    </w:p>
    <w:bookmarkEnd w:id="10183"/>
    <w:bookmarkStart w:name="z10394" w:id="10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воздуха сушилки до определенной температуры; </w:t>
      </w:r>
    </w:p>
    <w:bookmarkEnd w:id="10184"/>
    <w:bookmarkStart w:name="z10395" w:id="10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сушильного барабана и вентилятора; </w:t>
      </w:r>
    </w:p>
    <w:bookmarkEnd w:id="10185"/>
    <w:bookmarkStart w:name="z10396" w:id="10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подачи руды к приемному бункеру сушилки;</w:t>
      </w:r>
    </w:p>
    <w:bookmarkEnd w:id="10186"/>
    <w:bookmarkStart w:name="z10397" w:id="10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влажности руды и окончания процесса сушки.</w:t>
      </w:r>
    </w:p>
    <w:bookmarkEnd w:id="10187"/>
    <w:bookmarkStart w:name="z10398" w:id="10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1004. Должен знать:</w:t>
      </w:r>
    </w:p>
    <w:bookmarkEnd w:id="10188"/>
    <w:bookmarkStart w:name="z10399" w:id="10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сушильных агрегатов (с различными видами обогрева) для сушки марганцевой руды;</w:t>
      </w:r>
    </w:p>
    <w:bookmarkEnd w:id="10189"/>
    <w:bookmarkStart w:name="z10400" w:id="10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 регулирующих приборов; </w:t>
      </w:r>
    </w:p>
    <w:bookmarkEnd w:id="10190"/>
    <w:bookmarkStart w:name="z10401" w:id="10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сушки марганцевой руды и требования, предъявляемые к ней после сушки; </w:t>
      </w:r>
    </w:p>
    <w:bookmarkEnd w:id="10191"/>
    <w:bookmarkStart w:name="z10402" w:id="10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подготовительных и заключительных операций сушки; </w:t>
      </w:r>
    </w:p>
    <w:bookmarkEnd w:id="10192"/>
    <w:bookmarkStart w:name="z10403" w:id="10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 марганцевой руды; </w:t>
      </w:r>
    </w:p>
    <w:bookmarkEnd w:id="10193"/>
    <w:bookmarkStart w:name="z10404" w:id="10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10194"/>
    <w:bookmarkStart w:name="z10405" w:id="10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Алфавитный указатель профессий рабочих</w:t>
      </w:r>
    </w:p>
    <w:bookmarkEnd w:id="10195"/>
    <w:bookmarkStart w:name="z10406" w:id="10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1005. Алфавитный указатель профессий рабочихэлектротехнического производства (общие профессии), производства электроизоляционных материалов, электроугольного производства, кабельного производства, производства химических и иных источников тока, на изоляционные и намоточно-обмоточные работы, приведен в приложении к ЕТКС (выпуск 19).</w:t>
      </w:r>
    </w:p>
    <w:bookmarkEnd w:id="10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ипрофессий рабочих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(выпуск 19)</w:t>
            </w:r>
          </w:p>
        </w:tc>
      </w:tr>
    </w:tbl>
    <w:bookmarkStart w:name="z10410" w:id="10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Алфавитный указатель профессий рабочих</w:t>
      </w:r>
    </w:p>
    <w:bookmarkEnd w:id="10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4836"/>
        <w:gridCol w:w="3169"/>
        <w:gridCol w:w="3163"/>
      </w:tblGrid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1" w:id="10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198"/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Обвязчик агломератов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агломератов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Накатчик-обкатчик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в аккумуляторном и элементном производстве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полуавтоматических установок аккумуляторного производства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Намазчик аккумуляторных пластин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Разрубщик аккумуляторных пластин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Аппаратчик-сушильщик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Скрутчик-изолировщик элементов кабелей связи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Бандажировщик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Оклейщик батарей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активных масс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гальванических элементов и батарей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мельницы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и электролитов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Крутильщик жгутов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Скрутчик-изолировщик жил и кабеля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Экранировщик жил, проводов и кабелей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ускорителей заряженных частиц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мишурной нити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Армировщик кабельных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кабельных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Отжигальщик кабельных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Вулканизаторщик кабельных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 оболочек с кабельных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Опрессовщик кабелей и проводов пластикатами и резиной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жил кабеля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кабельной массы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Скрутчик изделий кабельного производства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материалов кабельного производства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 кабельного производства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Прокальщик порошка для кабеля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Пропитчик кабелей и проводов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Бронировщик кабелей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Стабилизировщик кабелей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Электросушильщик кабелей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Опрессовщик кабелей свинцом или алюминием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Кабестанщик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окислению кадмия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Каландровщик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 пакетов конденсаторов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пакетов конденсаторов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пакетов конденсаторов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Мешальщик угольных масс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Размольщик-дозировщик угольных масс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Доводчик угольных шайб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Загрузчик-выгрузчик печей обжига и графитации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Намотчик секций силовых конденсаторов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сильноточных конденсаторов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Пропитчик бумаги и тканей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Перемотчик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свинцовых аккумуляторов и батарей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Автоклавщик-сушильщик аккумуляторных пластин в производстве свинцовых аккумуляторов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свинцовых сплавов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изделий из свинцовых сплавов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Мешальщик сухой массы (для свинцовых аккумуляторов)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Лакоразводчик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Электродчик безламельных аккумуляторов и элементов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Электродчик ламельных аккумуляторов и элементов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механического или флотационного обогащения руды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Клейщик миканитов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микрофонных порошков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по изготовлению изолированных жил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изоляционных деталей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изоляционных материалов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Трамбовщик изоляционного материала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проводов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Намазчик пасты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Заварщик пасты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Клейщик пленкоэлектрокартона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Запрессовщик фитилей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сепараторов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слюды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Регенераторщик слюды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суспензий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Просевальщик сыпучих материалов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Фильтрпрессовщик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Оплетчик проводов и кабелей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проводов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проволочного прокатного стана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проводов и кабелей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проводов и кабелей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Термообработчик проводов и кабелей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Бронеобмотчик проводов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Эмалировщик проволоки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ртутно-цинковых, магниевых и других источников тока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ртутных выпрямителей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ртутных выпрямителей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Дистиллировщик ртути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Испытатель-формировщик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щелочных аккумуляторов и батарей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Термостатчик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источников тока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токоограничивающих реакторов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Сборщик-отдельщик катушек трансформаторов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катушек трансформаторов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обмоток трансформаторов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сердечников трансформаторов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трансформаторов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Набивальщик трубчатых электронагревателей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Редуцировщик трубчатых электронагревателей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фильер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смолкой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Шприцовщик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Подгонщик шунтов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Вязальщик прутков и проволоки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на изготовлении микропроводов в стеклянной изоляции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катушек электроприборов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катушек для электроприборов и аппаратов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электроугольных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электроугольных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электроугольных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Обвязчик электроугольных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электроугольных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электроугольных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электроугольных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электроугольных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электроугольногопроизводства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Прокальщик электроугольного производства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 электроугольного производства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электромагнитных сердечников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Прессовщик секций, катушек и изоляционных деталей электрических машин и аппаратов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электрических машин и аппаратов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сборки электрических машин, аппаратов и приборов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электрических машин, аппаратов и приборов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выводам и обмоткам электрических машин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катушек и секций электромашин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Растяжчик секций и катушек электрических машин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Обмотчик элементов электрических машин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Электромонтажник-схемщик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электроизоляционных изделий и материалов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электроизоляционных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электроизоляционных лаков, смол и мастик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в производстве электроизоляционных материалов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Перемотчик электроизоляционных материалов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электроизоляционных материалов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электроизоляционных трубок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электроизмерительных приборов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Регулировщик-градуировщик электроизмерительных приборов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Алюминировщик электротехнических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электротехнических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Пропитчик электротехнических изделий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Конопатчик электрощеточного производства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электродов и элементов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электропроводного слоя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Намазчик электропроводного слоя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автоматов элементного производства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элементного производства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Автоматчик элементного производства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элементного производства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 № 191</w:t>
            </w:r>
          </w:p>
        </w:tc>
      </w:tr>
    </w:tbl>
    <w:bookmarkStart w:name="z10564" w:id="10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труда и социальной защиты населения Республики Казахстан, подлежащих признанию </w:t>
      </w:r>
      <w:r>
        <w:rPr>
          <w:rFonts w:ascii="Times New Roman"/>
          <w:b/>
          <w:i w:val="false"/>
          <w:color w:val="000000"/>
        </w:rPr>
        <w:t>утратившими силу</w:t>
      </w:r>
    </w:p>
    <w:bookmarkEnd w:id="10199"/>
    <w:bookmarkStart w:name="z10566" w:id="10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Министра труда и социальной защиты населения Республики Казахстан от 9 апреля 2012 года № 124-ө-м "Об утверждении Единого тарифно-квалификационного справочника работ и профессий рабочих (выпуск 5)" (зарегистрирован в Реестре государственной регистрации нормативных правовых актов за № 7611, опубликован в газете "Юридическая газета"6 июня 2012 года, № 81, (2263)).</w:t>
      </w:r>
    </w:p>
    <w:bookmarkEnd w:id="10200"/>
    <w:bookmarkStart w:name="z10567" w:id="10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июня 2012 года № 251-ө-м "Об утверждении Единого тарифно-квалификационного справочника работ и профессий рабочих (выпуск 11)" (зарегистрирован в Реестре государственной регистрации нормативных правовых актов за № 7816, опубликован в газете "Юридическая газета" 23 октября 2012 года, № 159 (2341)). </w:t>
      </w:r>
    </w:p>
    <w:bookmarkEnd w:id="10201"/>
    <w:bookmarkStart w:name="z10568" w:id="10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июня 2012 года № 253-ө-м "Об утверждении Единого тарифно-квалификационного справочника работ и профессий рабочих (выпуск 13)" (зарегистрирован в Реестре государственной регистрации нормативных правовых актов за № 7813, опубликован в газете "Юридическая газета" 23 октября 2012 года, № 159 (2341)). </w:t>
      </w:r>
    </w:p>
    <w:bookmarkEnd w:id="10202"/>
    <w:bookmarkStart w:name="z10569" w:id="10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14 августа 2012 года № 319-ө-м "Об утверждении Единого тарифно-квалификационного справочника работ и профессий рабочих (выпуск 15)" (зарегистрирован в Реестре государственной регистрации нормативных правовых актов за № 7878, опубликован в газете "Юридическая газета" 24 октября 2012 года, № 160 (2342)). </w:t>
      </w:r>
    </w:p>
    <w:bookmarkEnd w:id="10203"/>
    <w:bookmarkStart w:name="z10570" w:id="10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14 августа 2012 года № 321-ө-м "Об утверждении Единого тарифно-квалификационного справочника работ и профессий рабочих (выпуск 17)" (зарегистрирован в Реестре государственной регистрации нормативных правовых актов за № 7894, опубликован в газете "Юридическая газета" 8 ноября 2012 года, 9 ноября 2012 года, № 169, 170 (2351, 2352)). </w:t>
      </w:r>
    </w:p>
    <w:bookmarkEnd w:id="10204"/>
    <w:bookmarkStart w:name="z10571" w:id="10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ноября 2012 года № 445-ө-м "Об утверждении Единого тарифно-квалификационного справочника работ и профессий рабочих (выпуск 19)" (зарегистрирован в Реестре государственной регистрации нормативных правовых актов за № 8184, опубликован в газете "Казахстанская правда" 9 октября 2013 года, 12 октября 2013 года, № 291, 294 (27565, 27568)).</w:t>
      </w:r>
    </w:p>
    <w:bookmarkEnd w:id="102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