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1562" w14:textId="50d1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22 января 2016 года № 27 "Об утверждении Правил формирования перечней и контроля за ввозом (вывозом) продукции военного назначения между Республикой Казахстан и Российской Федерацией"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11 сентября 2017 года № 520. Зарегистрирован в Министерстве юстиции Республики Казахстан 25 октября 2017 года № 15932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27 "Об утверждении Правил формирования перечней и контроля за ввозом (вывозом) продукции военного назначения между Республикой Казахстан и Российской Федерацией" (зарегистрирован в Реестре государственной регистрации нормативных правовых актов за № 13389, опубликован в информационно-правовой системе "Әділет" 20 июня 2016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Контроль за исполнением настоящего приказа возложить на заместителя Министра обороны Республики Казахстан генерал-майора Жанжуменова Т.Ж.";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формирования перечней и контроля за ввозом (вывозом) продукции военного назначения между Республикой Казахстан и Российской Федерацией,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Уполномоченные организации РК, заинтересованные в приобретении Продукции Российской Федерации, не позднее 25 числа крайнего месяца каждого квартала года, в текущем и предшествующего году заключения контракта (договора), направляют в Уполномоченный орган РК заявки на ввоз Продукции в Республику Казахстан в указанном году в рамках Договора (далее –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бумажных и электронных носителях (Microsoft Office Excel), а также обоснования необходимости приобретения указанной Продукции.";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военно-технической политики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размещения в Эталонном контрольном банке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Жанжуменова Т.Ж.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довести до должностных лиц в части, их касающейся.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по инвестициям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"____"___________2017 года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Начальник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 охраны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генерал-лейтенант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_____________А. Куренбеков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"____"___________2017 года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"____"___________2017 года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статистике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"____" __________ 2017 год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генерал-полковник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______________К.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"____"___________2017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 520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ввозом (вывозом)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военного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Отчет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о продукции военного назначения, ввезенной в Республику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(вывезенной из Республики Казахстан) в 20__ году в рамках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между Республикой Казахстан и Российской Федерацией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о военно-техническом сотрудничестве от 24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Отчетный период за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Индекс: 398 ПВН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Круг лиц, представляющих отчет: Уполномоченные организации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Куда представляется: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Срок представления: ежеквартально к 10-му числу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Уполномоченная организация Республики Казахстан (получатель, поставщик)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Уполномоченная организация Российской Федерации (поставщик, 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(полное наименование)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2443"/>
        <w:gridCol w:w="1570"/>
        <w:gridCol w:w="1570"/>
        <w:gridCol w:w="1570"/>
        <w:gridCol w:w="1570"/>
        <w:gridCol w:w="1571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контракта</w:t>
            </w:r>
          </w:p>
          <w:bookmarkEnd w:id="21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 дата выписки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единицу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контракта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 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 и. о, при наличии)       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ИИН/ БИН_______________________________________________________________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Адрес организации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Телефон организации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(заместитель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Республики Казахстан _________________                   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(подпись)                         ( ф.и.о, при наличии)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"Отчет о продукции военного назначения, ввезенной в</w:t>
      </w:r>
      <w:r>
        <w:br/>
      </w:r>
      <w:r>
        <w:rPr>
          <w:rFonts w:ascii="Times New Roman"/>
          <w:b/>
          <w:i w:val="false"/>
          <w:color w:val="000000"/>
        </w:rPr>
        <w:t>Республику Казахстан (вывезенной из Республики Казахстан) в 20__ году в рамках</w:t>
      </w:r>
      <w:r>
        <w:br/>
      </w:r>
      <w:r>
        <w:rPr>
          <w:rFonts w:ascii="Times New Roman"/>
          <w:b/>
          <w:i w:val="false"/>
          <w:color w:val="000000"/>
        </w:rPr>
        <w:t>Договора между Республикой Казахстан и Российской Федерацией о военно-</w:t>
      </w:r>
      <w:r>
        <w:br/>
      </w:r>
      <w:r>
        <w:rPr>
          <w:rFonts w:ascii="Times New Roman"/>
          <w:b/>
          <w:i w:val="false"/>
          <w:color w:val="000000"/>
        </w:rPr>
        <w:t>техническом сотрудничестве от 24 декабря 2013 года"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Форма, предназначенная для сбора административных данных "Отчет о продукции военного назначения, ввезенной в Республику Казахстан (вывезенной из Республики Казахстан) в 20__ году в рамках Договора между Республикой Казахстан и Российской Федерацией о военно-техническом сотрудничестве от 24 декабря 2013 года" (далее - форма) разработана в соответствии с Договором о военно-техническом сотрудничестве между Республикой Казахстан и Российской Федерацией от 24 декабря 2013 года.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представляется Уполномоченными организациями РК ежеквартально к 10-му числу месяца, следующего за отчетным кварталом в Уполномоченный орган РК.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(заместителем руководителя) уполномоченной организации Республики Казахстан.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на основании данных указанной выписке (приложение 3) и заключенного контракта.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указывается номер и дата контракта.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2 указывается регистрационный номер и дата выписки из перечня (приложение 3, направленный Уполномоченным органом РК).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графе 3 указывается наименование продукции.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графе 4 указывается единица измерения.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графе 5 указывается количество единиц.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графе 6 указывается стоимость за единицу.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графе 7 указывается информация о выполнении контракта.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