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7849" w14:textId="e6c7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9 июня 2015 года № 371 "Об утверждении регламента государственной услуги "Государственный учет научных, научно-технических проектов и програм, финансируемых из государственного бюджета, и отчетов по их выполнению"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октября 2017 года № 506. Зарегистрирован в Министерстве юстиции Республики Казахстан 30 октября 2017 года № 15942. Утратил силу приказом Министра образования и науки Республики Казахстан от 24 июня 2020 года № 262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24.06.2020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9 июня 2015 года № 371 "Об утверждении регламента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(зарегистрированный в Реестре государственной регистрации нормативных правовых актов под № 11628, опубликованный в информационно-правовой системе "Әділет" 16 июля 2015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"Государственный учет научных, научно-технических проектов и программ, финансируемых из государственного бюджета, и отчетов по их выполнению" осуществляется акционерным обществом "Национальный центр государственной научно-технической экспертизы" (далее – услугодатель) на основании стандарта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утвержденного приказом Министра образования и науки Республики Казахстан от 15 апреля 2015 года № 207, зарегистрированным в государственном Реестре нормативных правовых актов № 11105 (далее - Стандарт).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услугодателем.".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(Абдрасилов Б.С.)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Амрина А.К.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