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f9f9" w14:textId="ebff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Особенностей регулирования рабочего времени и времени отдыха плавательного состава судов морского флота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2017 года № 599. Зарегистрирован в Министерстве юстиции Республики Казахстан 30 октября 2017 года № 15944.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Особенности регулирования рабочего времени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времени отдыха плавательного состава судов морского флота Республики Казахстан.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октября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599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регулирования рабочего времени и времени отдыха плавательного состава судов морского флота Республики Казахстан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Особенности регулирования рабочего времени и времени отдыха плавательного состава судов морского флота Республики Казахстан (далее - Особенности)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(далее - Закон) и определяют особенности регулирования рабочего времени и времени отдыха плавательного состава судов морского флота Республики Казахстан.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Особенности распространяются на работодателей и работников плавательного состава морских судов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и не распространяются на суда, плавающие под флагом Военно-Морских Сил Республики Казахстан и морских частей Пограничной службы Комитета национальной безопасности Республики Казахстан.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Особенностях: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несение вахты – понимается выполнение должностных обязанностей моряков на судне, в соответствии с Международной Конвенцией о подготовке и дипломировании моряков и несении вахты (Лондон, 7 июля 1978 г.);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плавательного состава (далее – моряк) – член экипажа судна, работающий по найму на борту морского судна или судна типа "река-море";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судовой график – документ, содержащий внутренний трудовой распорядок на борту судна, в котором по каждой должности приводятся режимы рабочего времени в море и в порту и максимальное количество часов работы, предусматриваемое настоящими Особенностями или Коллективным договором. 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Особенностях,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 - Кодекс).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Особенности регулирования рабочего времени плавательного состава судов морского флота Республики Казахстан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рабочего времени моряки, в соответствии с судовым графиком на судне и условиями трудового договора несут вахту, обеспечивают безопасность мореплавания, выполняют другую работу по обслуживанию судна и поддерживают его в нормальном эксплуатационно-техническом состоянии.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Судовой график утверждается работодателем или по его поручению капитаном судна и доводится до сведения моряков.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заключении трудовых договоров с моряками работодатель указывает режим рабочего времени и времени отдыха со ссылкой на судовой график. 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трудовой деятельности моряков организуется по вахтовому методу с учетом 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, коллективного договора, и настоящих Особенностей.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Максимальная продолжительность работы моряков на судах (вахта) между двумя периодами отдыха на берегу (нахождения в отпуске, использования суммированных дней отдыха) не превышает 120 календарных дней.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Капитан судна обеспечивает ведение учета ежедневной продолжительности рабочего времени и выдачу морякам (по их требованию) копий учетных записей, заверенных капитаном судна или уполномоченным им лицом и подписанных моряком.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моряков ведется суммированный учет рабочего времени.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введения суммированного учета рабочего времени устанавливается коллективным договором или актом работодателя.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стоянках в портах в зависимости от конкретных условий (отсутствие перешвартовок, приема или сдачи груза и других обстоятельств, требующих обязательного несения на стоянке в порту трехсменной вахты командным составом) и в случае вывода судна из эксплуатации (ремонт, отстой) капитан судна устанавливает для лиц командного состава вместо трехсменной вахты суточное дежурство с предоставлением после его окончания отдыха продолжительностью не менее 48 часов. При невозможности предоставления 48 часового отдыха после окончания суточного дежурства этот отдых уменьшается до 12 часов с присоединением неиспользованной части отдыха к суммированным дням отдыха. Сокращение отдыха после суточного дежурства до 12 часов допускается не более двух раз в неделю.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Работа на судне в субботу и воскресенье не признается работой в выходные дни. Для привлечения моряков к работе на судне в выходные (суббота, воскресенье) и праздничные дни не требуется их письменного согласия и издания отдельного акта работодателя. Оплата за работу в праздничные дни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Моряки, за исключением работников пищеблока, при необходимости привлекаются с их письменного согласия к выполнению работ, не входящих в их прямые должностные обязанности (погрузо-разгрузочные работы, очистка и мойка трюмов и танков, крепление и раскрепление груза), в свободное от несения вахты время.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Максимально допустимая продолжительность ежедневной работы моряка, включая время несения вахты, выполнения наряду со своими обязанностями работы за недостающего по штату работника и дополнительных работ, не входящих в круг его прямых должностных обязанностей, не превышает 12 часов в течение любого 24 часового периода, и не более 72 часов в течение любого периода в семь дней.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связанные с привлечением моряков к отработке действий по борьбе за живучесть судна, к шлюпочным учебным занятиям и другим учебным занятиям, предписываемым международными конвенциями, участником которых является Республика Казахстан, проводятся таким образом, чтобы свести к минимуму нарушения времени отдыха и не вызывать усталость.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Моряку предоставляется в порядке компенсации соответствующий период свободного времени, если нормальная продолжительность времени отдыха нарушается вызовами на рабочее место.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Настоящие Особенности не ущемляют полномочия капитана судна требовать от моряка, выполнять свои функциональные обязанности сверх установленного рабочего времени для обеспечения безопасности судна, лиц, находящихся на борту, или груза, а также для оказания помощи другим судам или лицам, терпящим бедствие на море.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 судна при необходимости приостанавливает действие графика времени отдыха и направляет моряков на место работы, до восстановления нормальной ситуации.  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восстановления нормальной ситуации капитан судна предоставляет моряку, работавшему в течение предусмотренного графиком времени отдыха, соответствующий период времени отдыха. Работы, выполняемые в указанный период, учитываются в судовом графике как сверхурочные работы.   </w:t>
      </w:r>
    </w:p>
    <w:bookmarkEnd w:id="37"/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Особенности регулирования времени отдыха плавательного состава судов морского флота Республики Казахстан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тех случаях, когда по условиям работы моряку перерыв для приема пищи установить нельзя, ему предоставляется возможность приема пищи в течение рабочего времени, при этом время для приема пищи включается в рабочее время, если моряк на этот период не освобождается от выполнения возложенных на него обязанностей.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Время отдыха в течение суток разделяется не более чем на два периода, продолжительность одного из которых составляет не менее 6 часов, а интервал между последовательными периодами отдыха не превышает 12 часов.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стоянке в порту в выходные и праздничные дни капитан судна по своему усмотрению оставляет на судне минимальное число моряков, для несения вахтенной службы и обеспечения безопасности судов, а также, если это необходимо, для приема и сдачи груза, устранения последствий аварии и перешвартовок. Всем остальным морякам по их письменным заявлениям с согласия капитана предоставляются дни отдыха на берегу в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на судах морского транспорта Республики Казахстан, утвержденным приказом Министра по инвестициям и развитию Республики Казахстан от 30 января 2015 года № 73 (зарегистрированный в Реестре государственной регистрации нормативных правовых актов № 11114).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