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1ca3e" w14:textId="191ca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эксплуатации транспортных средств органов, осуществляющих оперативно-розыскную деятельность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Председателя Комитета национальной безопасности Республики Казахстан от 9 сентября 2017 года № 77, Министра финансов Республики Казахстан от 26 сентября 2017 года № 577, Министра обороны Республики Казахстан от 22 сентября 2017 года № 535, Начальника Службы государственной охраны Республики Казахстан от 29 сентября 2017 года № 11-45, Директора Службы внешней разведки Республики Казахстан "Сырбар" от 11 сентября 2017 года № 29, Председателя Агенства Республики Казахстан по делам государственной службы и противодействию коррупции от 19 сентября 2017 года № 186, Министра внутренних дел Республики Казахстан от 20 сентября 2017 года № 634. Зарегистрирован в Министерстве юстиции Республики Казахстан 30 октября 2017 года № 15946. Утратил силу совместным приказом Председателя Комитета национальной безопасности Республики Казахстан от 30 ноября 2017 № 111 нс, Министра финансов Республики Казахстан от 29 декабря 2017 года № 768, Министра обороны Республики Казахстан от 27 декабря 2017 года № 771, Начальника Службы государственной охраны Республики Казахстан от 15 декабря 2017 года № 11-58, Директора Службы внешней разведки Республики Казахстан "Сырбар" от 5 декабря 2017 года № 35, Председателя Агентства Республики Казахстан по делам государственной службы и противодействию коррупции от 25 декабря 2017 года № 262 и Министра внутренних дел Республики Казахстан от 30 декабря 2017 года № 888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совместным приказом  Председателя Комитета национальной безопасности РК от 30.11.2017 </w:t>
      </w:r>
      <w:r>
        <w:rPr>
          <w:rFonts w:ascii="Times New Roman"/>
          <w:b w:val="false"/>
          <w:i w:val="false"/>
          <w:color w:val="ff0000"/>
          <w:sz w:val="28"/>
        </w:rPr>
        <w:t>№ 111 нс</w:t>
      </w:r>
      <w:r>
        <w:rPr>
          <w:rFonts w:ascii="Times New Roman"/>
          <w:b w:val="false"/>
          <w:i w:val="false"/>
          <w:color w:val="ff0000"/>
          <w:sz w:val="28"/>
        </w:rPr>
        <w:t>, Министра финансов РК от 29.12.2017 № 768, Министра обороны РК от 27.12.2017 № 771, Начальника Службы государственной охраны РК от 15.12.2017 № 11-58, Директора Службы внешней разведки РК "Сырбар" от 05.12.2017 № 35, Председателя Агентства РК по делам государственной службы и противодействию коррупции от 25.12.2017 № 262 и Министра внутренних дел РК от 30.12.2017 № 888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дорожном движении" от 17 апреля 2014 года и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оперативно-розыскной деятельности" от 15 сентября 1994 года,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эксплуатации транспортных средств органов, осуществляющих оперативно-розыскную деятельность.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6 Службе Комитета национальной безопасности Республики Казахстан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совместного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приказа на интернет – ресурсе Комитета национальной безопасности Республики Казахстан после его официального опубликования.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совместного приказа возложить на заместителя Председателя Комитета национальной безопасности Республики Казахстан, курирующего деятельность 6 Службы Комитета национальной безопасности Республики Казахстан.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94"/>
        <w:gridCol w:w="12094"/>
        <w:gridCol w:w="12094"/>
      </w:tblGrid>
      <w:tr>
        <w:trPr>
          <w:trHeight w:val="30" w:hRule="atLeast"/>
        </w:trPr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Министр финансов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Казахстан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_____________ Б. Султанов</w:t>
                  </w:r>
                  <w:r>
                    <w:br/>
                  </w:r>
                  <w:r>
                    <w:rPr>
                      <w:rFonts w:ascii="Times New Roman"/>
                      <w:b/>
                      <w:i/>
                      <w:color w:val="000000"/>
                      <w:sz w:val="20"/>
                    </w:rPr>
                    <w:t>"___" _________ 201</w:t>
                  </w:r>
                  <w:r>
                    <w:rPr>
                      <w:rFonts w:ascii="Times New Roman"/>
                      <w:b/>
                      <w:i/>
                      <w:color w:val="000000"/>
                      <w:sz w:val="20"/>
                    </w:rPr>
                    <w:t>7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 xml:space="preserve"> года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Министр обороны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Казахстан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______________ С. Жасузаков</w:t>
                  </w:r>
                  <w:r>
                    <w:br/>
                  </w:r>
                  <w:r>
                    <w:rPr>
                      <w:rFonts w:ascii="Times New Roman"/>
                      <w:b/>
                      <w:i/>
                      <w:color w:val="000000"/>
                      <w:sz w:val="20"/>
                    </w:rPr>
                    <w:t>"___" _________ 201</w:t>
                  </w:r>
                  <w:r>
                    <w:rPr>
                      <w:rFonts w:ascii="Times New Roman"/>
                      <w:b/>
                      <w:i/>
                      <w:color w:val="000000"/>
                      <w:sz w:val="20"/>
                    </w:rPr>
                    <w:t>7</w:t>
                  </w:r>
                  <w:r>
                    <w:rPr>
                      <w:rFonts w:ascii="Times New Roman"/>
                      <w:b/>
                      <w:i/>
                      <w:color w:val="000000"/>
                      <w:sz w:val="20"/>
                    </w:rPr>
                    <w:t xml:space="preserve"> года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Начальник Службы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государственной охраны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Казахстан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_____________ А. Куренбеков</w:t>
                  </w:r>
                  <w:r>
                    <w:br/>
                  </w:r>
                  <w:r>
                    <w:rPr>
                      <w:rFonts w:ascii="Times New Roman"/>
                      <w:b/>
                      <w:i/>
                      <w:color w:val="000000"/>
                      <w:sz w:val="20"/>
                    </w:rPr>
                    <w:t>"___" _________ 201</w:t>
                  </w:r>
                  <w:r>
                    <w:rPr>
                      <w:rFonts w:ascii="Times New Roman"/>
                      <w:b/>
                      <w:i/>
                      <w:color w:val="000000"/>
                      <w:sz w:val="20"/>
                    </w:rPr>
                    <w:t>7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 xml:space="preserve"> года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Директор Службы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внешней разведки Республики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Казахстан "Сырбар"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______________ Г. Байжанов</w:t>
                  </w:r>
                  <w:r>
                    <w:br/>
                  </w:r>
                  <w:r>
                    <w:rPr>
                      <w:rFonts w:ascii="Times New Roman"/>
                      <w:b/>
                      <w:i/>
                      <w:color w:val="000000"/>
                      <w:sz w:val="20"/>
                    </w:rPr>
                    <w:t>"___" _________ 201</w:t>
                  </w:r>
                  <w:r>
                    <w:rPr>
                      <w:rFonts w:ascii="Times New Roman"/>
                      <w:b/>
                      <w:i/>
                      <w:color w:val="000000"/>
                      <w:sz w:val="20"/>
                    </w:rPr>
                    <w:t>7</w:t>
                  </w:r>
                  <w:r>
                    <w:rPr>
                      <w:rFonts w:ascii="Times New Roman"/>
                      <w:b/>
                      <w:i/>
                      <w:color w:val="000000"/>
                      <w:sz w:val="20"/>
                    </w:rPr>
                    <w:t xml:space="preserve"> года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Председатель Агентства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Казахстан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по делам государственной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службы и противодействию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коррупции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___________ К. Кожамжаров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21 августа 2017 года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Председатель Комитета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национальной безопасности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Казахстан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______________ К. Масимов</w:t>
                  </w:r>
                  <w:r>
                    <w:br/>
                  </w:r>
                  <w:r>
                    <w:rPr>
                      <w:rFonts w:ascii="Times New Roman"/>
                      <w:b/>
                      <w:i/>
                      <w:color w:val="000000"/>
                      <w:sz w:val="20"/>
                    </w:rPr>
                    <w:t>"___" _________ 201</w:t>
                  </w:r>
                  <w:r>
                    <w:rPr>
                      <w:rFonts w:ascii="Times New Roman"/>
                      <w:b/>
                      <w:i/>
                      <w:color w:val="000000"/>
                      <w:sz w:val="20"/>
                    </w:rPr>
                    <w:t>7</w:t>
                  </w:r>
                  <w:r>
                    <w:rPr>
                      <w:rFonts w:ascii="Times New Roman"/>
                      <w:b/>
                      <w:i/>
                      <w:color w:val="000000"/>
                      <w:sz w:val="20"/>
                    </w:rPr>
                    <w:t xml:space="preserve"> года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Министр внутренних дел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Казахстан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______________ К. Касымов</w:t>
                  </w:r>
                  <w:r>
                    <w:br/>
                  </w:r>
                  <w:r>
                    <w:rPr>
                      <w:rFonts w:ascii="Times New Roman"/>
                      <w:b/>
                      <w:i/>
                      <w:color w:val="000000"/>
                      <w:sz w:val="20"/>
                    </w:rPr>
                    <w:t>"___" _________ 201</w:t>
                  </w:r>
                  <w:r>
                    <w:rPr>
                      <w:rFonts w:ascii="Times New Roman"/>
                      <w:b/>
                      <w:i/>
                      <w:color w:val="000000"/>
                      <w:sz w:val="20"/>
                    </w:rPr>
                    <w:t>7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color w:val="000000"/>
                      <w:sz w:val="20"/>
                    </w:rPr>
                    <w:t>года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2017 года №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2017 года №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Начальника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2017 года № 11-45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Директора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внешней разведки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"Сырбар"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сентября 2017 года №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сентября 2017 года №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сентября 2017 года № 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сентября 2017 года № 634</w:t>
            </w:r>
          </w:p>
        </w:tc>
      </w:tr>
    </w:tbl>
    <w:bookmarkStart w:name="z2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эксплуатации транспортных средств органов, осуществляющих оперативно-розыскную деятельность</w:t>
      </w:r>
    </w:p>
    <w:bookmarkEnd w:id="8"/>
    <w:bookmarkStart w:name="z2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эксплуатации транспортных средств органов, осуществляющих оперативно-розыскную деятельность (далее - субъекты ОРД),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дорожном движении", а также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оперативно-розыскной деятельности" и определяют особенности эксплуатации транспортных средств субъектов ОРД.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применяются следующие основные понятия: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автопарк - территория субъекта ОРД, оборудованная для хранения, стоянки, технического обслуживания, ремонта и приведения в готовность транспортных средств;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моторесурс - наработки транспортного средства, двигателя до состояния, исключающего дальнейшую эксплуатацию по техническим причинам;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особенности эксплуатации - стадия жизненного цикла, включающая использование транспортных средств в оперативно-розыскных мероприятиях с момента их регистрации и до момента утилизации, с учетом специфики деятельности субъекта ОРД;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норма эксплуатации - годовой лимит пробега транспортного средства.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табель положенности – документ (произвольной формы), устанавливающий тип и количество транспортных средств;</w:t>
      </w:r>
    </w:p>
    <w:bookmarkEnd w:id="16"/>
    <w:bookmarkStart w:name="z3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Эксплуатация транспортных средств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Право содержания транспортного средства субъектом ОРД определяется табелем положенности, устанавливающим тип транспортного средства и его количество.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Табель положенности транспортных средств утверждается руководителем субъекта ОРД или его заместителем, курирующим финансово-хозяйственную деятельность.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Государственная регистрация транспортных средств (поступивших на баланс субъекта ОРД) в Министерстве внутренних дел Республики Казахстан осуществляется в течение 10 суток со дня выделения денежных средств для их оформления. 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 Для обеспечения контроля и сохранности, транспортные средства размещаются в автопарке. Территория автопарка ограждается, оснащается техническими средствами охраны, озеленяется и освещается.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Выезд из автопарка допускается транспортным средствам субъекта ОРД: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закрепленным за начальниками подразделений и их заместителями: в рабочие дни с 7.00 до 22.00, в субботу с 7.00 до 15.00;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закрепленным за подразделениями с 7.30 до 20.00.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Использование транспортных средств в нерабочее время, выходные и праздничные дни по заявке (произвольной формы) подразделений санкционирует в: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центральном аппарате (далее - ЦА) - заместитель руководителя субъекта ОРД, курирующий финансово-хозяйственную деятельность;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территориальных органах, ведомствах и иных подразделениях - первый руководитель.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Перед выездом на линию водитель проходит медицинский осмотр.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Отказ от прохождения водителем медицинского осмотра является основанием для его отстранения от работы.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Парковку транспортных средств за пределами автопарка или территории субъекта ОРД по заявке подразделений санкционирует в: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ЦА - заместитель руководителя субъекта ОРД, курирующий финансово-хозяйственную деятельность;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территориальных органах, ведомствах и иных подразделениях - первый руководитель.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Парковка транспортных средств вне территории субъекта ОРД допускается только на охраняемой автомобильной стоянке или паркинге.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Право управлять транспортным средством имеет только водитель, на имя которого выписан путевой лист.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Водителю не допускается выезд на линию без путевого листа и передача управления транспортным средством лицам, не указанным в путевом листе.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Своевременность и точность записей в путевом листе по форме, установленной субъектом ОРД, обеспечиваются водителем.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При эксплуатации транспортных средств субъекты ОРД руководствуются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апреля 2014 года "О дорожном движении"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ноября 2014 года № 1196 "Об утверждении Правил дорожного движения, Основных положений по допуску транспортных средств к эксплуатации,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схемам". 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планировании технической эксплуатации транспортных средств учитывается: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техническое состояние;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годовая норма эксплуатации;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общий моторесурс.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Техническое состояние транспортного средства определяется путем диагностики его агрегатов, узлов и деталей. 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Потребность в комплектующих (запасных частей) транспортного средства определяется руководством по эксплуатации (сервисная книжка), выдаваемым заводом - изготовителем.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Годовая норма эксплуатации транспортных средств утверждается заместителем руководителя субъекта ОРД, курирующим финансово-хозяйственную деятельность до 5 января каждого года.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Выделение горюче-смазочных материалов сверх лимита в субъектах ОРД по заявке подразделений санкционирует в: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ЦА - заместитель руководителя субъекта ОРД, курирующий финансово-хозяйственную деятельность;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территориальных органах, ведомствах и иных подразделениях - первый руководитель.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Эксплуатация транспортных средств Вооруженных Сил, других войск и воинских формирований субъекта ОРД осуществляется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5 июля 2007 года № 364 "Об утверждении общевоинских уставов Вооруженных Сил, других войск и воинских формирований Республики Казахстан", а также ведомственными нормативными правовыми актами.</w:t>
      </w:r>
    </w:p>
    <w:bookmarkEnd w:id="4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