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497b" w14:textId="7e04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Приказа Министра здравоохранения и социального развития Республики Казахстан от 27 марта 2015 года № 167 "Об утверждении Правил внесения работодателем в банки страны трудоустройства гарантийного взноса и его размера" и Приказа Министра здравоохранения и социального развития Республики Казахстан от 5 апреля 2016 года № 259 "Об определении процентного отношения численности иностранных работников (менеджеров и специалистов), привлекаемых в рамках внутрикорпоративного перевода, к количеству казахстанских кадров"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25 сентября 2017 года № 314. Зарегистрирован в Министерстве юстиции Республики Казахстан 2 ноября 2017 года № 15962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приказы Министра здравоохранения и социального развития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марта 2015 года № 167 "Об утверждении Правил внесения работодателем в банки страны трудоустройства гарантийного взноса и его размера" (зарегистрирован в Реестре государственной регистрации нормативных правовых актов за № 10959, опубликован в информационно-правовой системе "Әділет" от 19 мая 2015 года);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апреля 2016 года № 259 "Об определении процентного отношения численности иностранных работников (менеджеров и специалистов), привлекаемых в рамках внутрикорпоративного перевода, к количеству казахстанских кадров" (зарегистрирован в Реестре государственной регистрации нормативных правовых актов за № 13709, опубликован в Эталонном контрольном банке нормативных правовых актов Республики Казахстан от 7 июня 2016 года).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течение десяти календарных дней со дня государственной регистрации в периодические печатные издания 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в бумажном и электронном виде на казахском и русском языках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Нурымбетова Б.Б.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 октября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