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678e1" w14:textId="68678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15 января 2016 года № 27 "Об утверждении регламента государственной услуги "Предоставление дополнительного образования для взрослых по повышению квалификации педагогических кадров (курсы по уровневым программам)"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25 октября 2017 года № 546. Зарегистрирован в Министерстве юстиции Республики Казахстан 3 ноября 2017 года № 15965. Утратил силу приказом Министра образования и науки Республики Казахстан от 12 августа 2020 года № 342.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12.08.2020 </w:t>
      </w:r>
      <w:r>
        <w:rPr>
          <w:rFonts w:ascii="Times New Roman"/>
          <w:b w:val="false"/>
          <w:i w:val="false"/>
          <w:color w:val="ff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15 января 2016 года № 27 "Об утверждении регламента государственной услуги "Предоставление дополнительного образования для взрослых по повышению квалификации педагогических кадров (курсы по уровневым программам)" (зарегистрирован в Реестре государственной регистрации нормативных правовых актов под № 13082, опубликован в Информационно-правовой системе "Әділет" 26 февраля 2016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регламента государственной услуги "Предоставление дополнительного образования для взрослых по повышению квалификации педагогических кадров";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прилагаемый регламент государственной услуги "Предоставление дополнительного образования для взрослых по повышению квалификации педагогических кадров".";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дополнительного образования для взрослых по повышению квалификации педагогических кадров (курсы по уровневым программам)", утвержденном указанным приказом: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"Регламент государственной услуги "Предоставление дополнительного образования для взрослых по повышению квалификации педагогических кадров";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Регламент государственной услуги "Предоставление дополнительного образования для взрослых по повышению квалификации педагогических кадров" (далее - Регламент) разработан на основе стандарта государственной услуги "Предоставление дополнительного образования для взрослых по повышению квалификации педагогических кадров",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9 ноября 2015 года № 630 (далее - Стандарт) (зарегистрирован в Реестре государственной регистрации нормативных правовых актов под № 12385).";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 оказания государственной услуги: выдача сертификата по соответствующей программе собственного образца и/или по установленной форме.";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услугодатель проводит Курсы с начала следующего календарного года в соответствии с утвержденными графиками обучения (от 7 (семи) до 270 (двухста семидесяти) календарных дней);";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услугодатель проводит Курсы с начала следующего календарного года в соответствии с утвержденными графиками обучения (от 7 (семи) до 270 (двухста семидесяти) календарных дней);";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Министерства образования и науки Республики Казахстан (Каринова Ш.Т.) в установленном законодательством Республики Казахстан порядке обеспечить: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приказа на интернет-ресурсе Министерства образования и науки Республики Казахстан после его официального опубликования;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2017 года № 546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 по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кадров"</w:t>
            </w:r>
          </w:p>
        </w:tc>
      </w:tr>
    </w:tbl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306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