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6b7c" w14:textId="1386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2016 года № 6001-16-7-6/149 "Об утверждении Типового соглашения о прохождении стажировки"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30 октября 2017 года № 6001-17-7-6/372. Зарегистрирован в Министерстве юстиции Республики Казахстан 14 ноября 2017 года № 15987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2016 года № 6001-16-7-6/149 "Об утверждении Типового соглашения о прохождении стажировки" (зарегистрирован в Реестре государственной регистрации нормативных правовых актов под № 13703, опубликован 19 мая 2016 года в информационно-правовой системе "Әділет")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стажировки,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 и 12) следующего содержания: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участвовать в конкурсах на занятие вакантных должностей судей в суде(ах):_______________________________________________________________________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____________________________________________________(в период действия положительного заключения пленарного заседания);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случае отказа от участия в конкурсах на соответствующие вакантные должности судей возвратить затраченные государственные средства в связи с его стажировкой.".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(кадровая служба) Департамента по обеспечению деятельности судов при Верховном Суде Республики Казахстан (аппарата Верховного Суда Республики Казахстан) (далее - Департамент)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Верховного Суда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администраторов областных и приравненных к ним судов принять меры, вытекающие из настоящего приказа.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заведующего Отделом управления персоналом (кадровая служба) Департамента Рахимбекову А.Б.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(аппарата Верховного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Суда Республики Казахстан)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