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0813" w14:textId="0bd0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ноября 2017 года № 655. Зарегистрирован в Министерстве юстиции Республики Казахстан 14 ноября 2017 года № 15988.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Южно-Казахстанской области государственных ценных бумаг для обращения на внутреннем рынке: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2017 год;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2 300 000 000 (два миллиарда триста миллионов)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