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d763" w14:textId="ee0d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энергетики Республики Казахстан от 27 июля 2016 года № 345 "Об утверждении Правил формирования плана размещения объектов по использованию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октября 2017 года № 358. Зарегистрирован в Министерстве юстиции Республики Казахстан 14 ноября 2017 года № 15989.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27 июля 2016 года № 345 "Об утверждении Правил формирования плана размещения объектов по использованию возобновляемых источников энергии" (зарегистрирован в Реестре государственной регистрации нормативных правовых актов за № 14155, опубликован 5 сентября 2016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плана размещения объектов по использованию возобновляемых источников энергии,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определения: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 – часть Зоны единой электроэнергетической системы Республики Казахстан (далее – Зона ЕЭС), имеющая ограничения пропускной способности электрических связей с единой электроэнергетической системы Казахстана (далее – ЕЭС), ограничивающие возможность подключения к электрической сети новых генерирующих источников в данном районе;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граница района – совокупность электросетевых элементов, отключение которых приводит к полному отделению района от ЕЭС Казахстана;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аукционные торги – процесс, организуемый и проводимый организатором аукционных торгов в электронной системе на основе аукциона, и, направленный на отбор проектов по строительству новых объектов по использованию возобновляемых источников энергии и определение аукционных цен электрической энергии, производимой объектами по использованию возобновляемых источников энергии, с учетом плана размещения объектов по использованию возобновляемых источников энергии;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победителей аукционных торгов – документ, формируемый организатором аукционных торгов по итогам аукционных торгов и подтверждающий результаты проведенных торгов;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организатор аукционных торгов (далее - Организатор) – юридическое лицо, определяемое уполномоченным органом, осуществляющее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организацию и проведение аукционных торгов;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квалифицированные условные потребители – лицо или группа лиц, в состав которой входят условные потребители и энергопроизводящие организации, использующие возобновляемые источники энергии, владеющие действующими (введенными в эксплуатацию после 1 января 2018 года и не включенными уполномоченным органом в Перечень энергопроизводящих организаций, использующих возобновляемые источники энергии) объектами по использованию возобновляемых источников энергии на праве собственности или на ином законном основании,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возобновляемые источники энергии (далее - ВИЭ) – источники энергии, непрерывно возобновляемые за счет естественно протекающих природных процессов, включающие в себя следующие виды: энергия солнечного излучения, энергия ветра, гидродинамическая энергия воды; геотермальная энергия: тепло грунта, подземных вод, рек, водоемов, а также антропогенные источники первичных энергоресурсов: биомасса, биогаз и иное топливо из органических отходов, используемых для производства электрической и (или) тепловой энергии;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максимально допустимая мощность объектов ВИЭ – максимальный допустимый объем подключаемой к электрической сети мощности солнечных и ветровых электростанций, определенный исходя из технических возможностей электроэнергетической системы;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энергопроизводящая организация, использующая ВИЭ – юридическое лицо, осуществляющее производство электрической и (или) тепловой энергии с использованием ВИЭ;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объект по использованию ВИЭ –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технологически необходимые для эксплуатации объекта по использованию ВИЭ, и, находящиеся на балансе собственника объекта по использованию ВИЭ;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целевые показатели развития сектора ВИЭ – планируемый показатель доли объема электрической энергии, вырабатываемой объектами по использованию ВИЭ, в общем объеме производства электрической энергии, а также показатели суммарной установленной мощности объектов по использованию ВИЭ, в том числе по видам;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зона ЕЭС – часть ЕЭС Республики Казахстан, в границах которой имеется отличительная схемно-режимная ситуация по сравнению с остальной частью ЕЭС Казахстана.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ЕЭС Республики Казахстан состоит из трех зон: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зона (Акмолинская, Актюбинская, Восточно-Казахстанская, Карагандинская, Костанайская, Павлодарская, Северо-Казахстанская области);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зона (Алматинская, Жамбылская, Кызылординская, Южно-Казахстанская области);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зона (Атырауская, Западно-Казахстанская, Мангыстауская области);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ВИЭ;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определения, используемые в настоящих Правилах, применяются в соответствии с законодательством Республики Казахстан в области ВИЭ и электроэнергетики.";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План размещения ВИЭ формируется на основании следующих данных и утверждается уполномоченным органом: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целевых показателей развития сектора ВИЭ;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списка действующих объектов по использованию ВИЭ, с указанием установленной электрической мощности, зоны ЕЭС (района) размещения и типа объекта по использованию ВИЭ;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допустимой мощности объектов ВИЭ по Зонам ЕЭС (районам) и типам объектов по использованию ВИЭ;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реестра победителей аукционных торгов;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проектов по строительству объектов по использованию ВИЭ квалифицированных условных потребителей.";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 и 7-2 следующего содержания: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Актуализация плана размещения ВИЭ производится уполномоченным органом в следующих случаях: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результатам аукционных торгов;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рассмотрения заявлений от квалифицированных условных потребителей;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основании результатов мониторинга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за использованием возобновляемых источников энергии, утвержденными приказом Министра энергетики Республики Казахстан от 11 февраля 2015 года № 74, зарегистрированным в Реестре государственной регистрации нормативных правовых актов за № 10455;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наступлении случаев, предусмотренных пунктом 7-2 настоящих Правил.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7-2. Проекты энергопроизводящих организаций, использующих ВИЭ, исключаются из плана размещения в следующих случаях: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несвоевременной подачи заявки энергопроизводящей организации в адрес энергопередающей организации, выдавшей технические условия на подключение к электрической сети, на заключение договора о подключении объектов по использованию ВИЭ;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незаключения договора о подключении объектов по использованию ВИЭ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типового договора о подключении объектов по использованию возобновляемых источников энергии, утвержденными приказом исполняющего обязанности Министра энергетики Республики Казахстан от 27 июля 2016 года № 343, зарегистрированным в Реестре государственной регистрации нормативных правовых актов за № 14108, по вине энергопроизводящей организации, использующей ВИЭ;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расторжения договора о подключении объектов по использованию ВИЭ;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исключения из перечня энергопроизводящих организаций, использующих ВИЭ.";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5 следующего содержания: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Порядок включения в план размещения объектов по использованию ВИЭ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Уполномоченный орган в течение 5 (пяти) рабочих дней с момента получения от Организатора Реестра победителей аукционных торгов включает соответствующие проекты по строительству объектов по использованию ВИЭ в план размещения ВИЭ.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представитель квалифицированного условного потребителя подает уполномоченному органу заявление на включение проектов по строительству объекта по использованию ВИЭ квалифицированных условных потребителей в план размещения ВИЭ по форме, согласно приложению 3 к настоящим Правилам (далее – Заявление) с приложением следующих документов: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 уполномоченного юридического лица, представляющего интересы квалифицированных условных потребителей;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подтверждающие, что условные потребители и энергопроизводящие организации, использующие ВИЭ, входят в состав одной группы лиц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право юридического лица, представлять интересы квалифицированных условных потребителей.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запросу уполномоченного органа системный оператор направляет информацию о фактических и прогнозных величинах электрической энергии, вырабатываемой с использованием ВИЭ, и об объемах отпуска в сеть условными потребителями, входящими в состав квалифицированного условного потребителя.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рассмотрении и согласовании Заявления уполномоченный орган учитывает следующее: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величину утвержденных целевых показателей развития сектора ВИЭ;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данные, полученные в соответствии с пунктом 31 настоящих Правил;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технические возможности единой электроэнергетической системы Республики Казахстан.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Уполномоченный орган, руководствуясь пунктом 32 настоящих Правил, в течение 30 (тридцати) календарных дней рассматривает Заявление и согласовывает квалифицированному условному потребителю вид ВИЭ, объем мощности и месторасположение объекта по использованию ВИЭ в соответствии с планом размещения объектов по ВИЭ и техническими возможностями единой электроэнергетической системы Республики Казахстан.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Уполномоченный орган включает проекты по строительству объектов по использованию ВИЭ квалифицированных условных потребителей в план размещения ВИЭ не менее чем за 12 месяцев до ввода в эксплуатацию объекта по использованию ВИЭ.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информация о проектах по строительству объектов по использованию ВИЭ квалифицированных условных потребителей в плане размещения ВИЭ указывается в Плане размещения объектов по использованию ВИЭ квалифицированных условных потребителей согласно приложению 4 к настоящим Правилам.";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3 и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2), 3) и 4) настоящего пункта.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октября 2017 года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года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объектов 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включение проектов по строительству объекта по использованию ВИЭ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квалифицированных условных потребителей в план размещения ВИЭ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уполномоченного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квалифицированного условного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условного (-ых) потребителя (-ей))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направляет настоящую заявку с пакетом необходимых документов для включения проекта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строительству объекта по использованию ВИЭ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в план размещения ВИЭ.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проекта)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Общие сведения о квалифицированном условном потребителе (наименование,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бизнес-идентификационный номер, местонахождение, почтовый адрес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Казахстан, фактический адрес в Республике Казахстан, контактный телефон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адрес электронной почты).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Информация об условных потребителях, входящих в состав квалифицированного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условного потребителя (наименование, бизнес-идентификационный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местонахождение, почтовый адрес в Республике Казахстан, фактический адрес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контактный телефон в Республике Казахстан, адрес электронной почты).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Данные о проекте по строительству объекта по использованию ВИЭ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квалифицированного условного потребителя (далее - Объект):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название Объекта с указанием вида используемых ВИЭ и планируемого места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 Объекта с указанием Зоны ЕЭС,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суммарная установленная мощность генерирующего оборудования Объекта с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разбивкой по видам ВИЭ и годам;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планируемая дата ввода Объекта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прогнозный коэффициент использования мощности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Данные об оборудовании Объекта - количество и вид генерирующего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Объекте с указанием мощности отдельной единицы генерирующего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                  (подпись,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и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МП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составляется на бланке организации. Заявка подписывается первым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руководителем либо иным уполномоченным лицом.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октября 2017 года № 358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объектов по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 энергии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размещения объектов по использованию ВИЭ</w:t>
      </w:r>
      <w:r>
        <w:br/>
      </w:r>
      <w:r>
        <w:rPr>
          <w:rFonts w:ascii="Times New Roman"/>
          <w:b/>
          <w:i w:val="false"/>
          <w:color w:val="000000"/>
        </w:rPr>
        <w:t>квалифицированных условных потребителей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"/>
        <w:gridCol w:w="854"/>
        <w:gridCol w:w="465"/>
        <w:gridCol w:w="1243"/>
        <w:gridCol w:w="1258"/>
        <w:gridCol w:w="1415"/>
        <w:gridCol w:w="336"/>
        <w:gridCol w:w="855"/>
        <w:gridCol w:w="3182"/>
        <w:gridCol w:w="1371"/>
        <w:gridCol w:w="1115"/>
      </w:tblGrid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0"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план размещения ВИЭ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местоположение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по строительству объекта ВИЭ квалифицированных условных потребителей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 с разбивкой по годам, МВт/год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Прогнозный коэффициент использования установленной мощности, %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уполномоченной организации квалифицированных условных потребителей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условного (-ых) потребителя (-ей) входящего (-их) в состав квалифицированных условных потребителей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(-и) подключения к электрическим сетям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объекта по использованию ВИЭ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ЕЭС</w:t>
            </w:r>
          </w:p>
          <w:bookmarkEnd w:id="71"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72"/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