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f65b" w14:textId="4d9f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17 октября 2017 года № 530. Зарегистрирован в Министерстве юстиции Республики Казахстан 14 ноября 2017 года № 15993</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27 января 2016 года № 83 "Об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(зарегистрирован в Реестре государственной регистрации нормативных правовых актов под № 13317, опубликован в Информационно-правовой системе "Әділет" 11 марта 2016 года) следующие изменения: </w:t>
      </w:r>
    </w:p>
    <w:bookmarkEnd w:id="1"/>
    <w:bookmarkStart w:name="z5" w:id="2"/>
    <w:p>
      <w:pPr>
        <w:spacing w:after="0"/>
        <w:ind w:left="0"/>
        <w:jc w:val="both"/>
      </w:pPr>
      <w:r>
        <w:rPr>
          <w:rFonts w:ascii="Times New Roman"/>
          <w:b w:val="false"/>
          <w:i w:val="false"/>
          <w:color w:val="000000"/>
          <w:sz w:val="28"/>
        </w:rPr>
        <w:t>
      заголовок приказа изложить в следующей редакции:</w:t>
      </w:r>
    </w:p>
    <w:bookmarkEnd w:id="2"/>
    <w:bookmarkStart w:name="z6" w:id="3"/>
    <w:p>
      <w:pPr>
        <w:spacing w:after="0"/>
        <w:ind w:left="0"/>
        <w:jc w:val="both"/>
      </w:pPr>
      <w:r>
        <w:rPr>
          <w:rFonts w:ascii="Times New Roman"/>
          <w:b w:val="false"/>
          <w:i w:val="false"/>
          <w:color w:val="000000"/>
          <w:sz w:val="28"/>
        </w:rPr>
        <w:t>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4"/>
    <w:p>
      <w:pPr>
        <w:spacing w:after="0"/>
        <w:ind w:left="0"/>
        <w:jc w:val="both"/>
      </w:pPr>
      <w:r>
        <w:rPr>
          <w:rFonts w:ascii="Times New Roman"/>
          <w:b w:val="false"/>
          <w:i w:val="false"/>
          <w:color w:val="000000"/>
          <w:sz w:val="28"/>
        </w:rPr>
        <w:t>
      "1. Утвердить прилагаемые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исключить.</w:t>
      </w:r>
    </w:p>
    <w:bookmarkStart w:name="z11" w:id="5"/>
    <w:p>
      <w:pPr>
        <w:spacing w:after="0"/>
        <w:ind w:left="0"/>
        <w:jc w:val="both"/>
      </w:pPr>
      <w:r>
        <w:rPr>
          <w:rFonts w:ascii="Times New Roman"/>
          <w:b w:val="false"/>
          <w:i w:val="false"/>
          <w:color w:val="000000"/>
          <w:sz w:val="28"/>
        </w:rPr>
        <w:t xml:space="preserve">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 </w:t>
      </w:r>
    </w:p>
    <w:bookmarkEnd w:id="5"/>
    <w:bookmarkStart w:name="z12" w:id="6"/>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6"/>
    <w:bookmarkStart w:name="z13"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
    <w:bookmarkStart w:name="z15" w:id="9"/>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9"/>
    <w:bookmarkStart w:name="z16" w:id="1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3) и 4) настоящего пункта.</w:t>
      </w:r>
    </w:p>
    <w:bookmarkEnd w:id="10"/>
    <w:bookmarkStart w:name="z17" w:id="11"/>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11"/>
    <w:bookmarkStart w:name="z18"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17 октября 2017 года № 530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27 января 2016 года № 83</w:t>
            </w:r>
          </w:p>
        </w:tc>
      </w:tr>
    </w:tbl>
    <w:bookmarkStart w:name="z22" w:id="13"/>
    <w:p>
      <w:pPr>
        <w:spacing w:after="0"/>
        <w:ind w:left="0"/>
        <w:jc w:val="left"/>
      </w:pPr>
      <w:r>
        <w:rPr>
          <w:rFonts w:ascii="Times New Roman"/>
          <w:b/>
          <w:i w:val="false"/>
          <w:color w:val="000000"/>
        </w:rPr>
        <w:t xml:space="preserve">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13"/>
    <w:bookmarkStart w:name="z23" w:id="14"/>
    <w:p>
      <w:pPr>
        <w:spacing w:after="0"/>
        <w:ind w:left="0"/>
        <w:jc w:val="left"/>
      </w:pPr>
      <w:r>
        <w:rPr>
          <w:rFonts w:ascii="Times New Roman"/>
          <w:b/>
          <w:i w:val="false"/>
          <w:color w:val="000000"/>
        </w:rPr>
        <w:t xml:space="preserve"> Глава 1. Общие положения</w:t>
      </w:r>
    </w:p>
    <w:bookmarkEnd w:id="14"/>
    <w:bookmarkStart w:name="z24" w:id="15"/>
    <w:p>
      <w:pPr>
        <w:spacing w:after="0"/>
        <w:ind w:left="0"/>
        <w:jc w:val="both"/>
      </w:pPr>
      <w:r>
        <w:rPr>
          <w:rFonts w:ascii="Times New Roman"/>
          <w:b w:val="false"/>
          <w:i w:val="false"/>
          <w:color w:val="000000"/>
          <w:sz w:val="28"/>
        </w:rPr>
        <w:t xml:space="preserve">
      1. 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от 23 ноября 2015 года,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июля 2007 года "Об образовании"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15"/>
    <w:bookmarkStart w:name="z25" w:id="16"/>
    <w:p>
      <w:pPr>
        <w:spacing w:after="0"/>
        <w:ind w:left="0"/>
        <w:jc w:val="both"/>
      </w:pPr>
      <w:r>
        <w:rPr>
          <w:rFonts w:ascii="Times New Roman"/>
          <w:b w:val="false"/>
          <w:i w:val="false"/>
          <w:color w:val="000000"/>
          <w:sz w:val="28"/>
        </w:rPr>
        <w:t>
      2. В настоящих Правилах применяются следующие термины и определения:</w:t>
      </w:r>
    </w:p>
    <w:bookmarkEnd w:id="16"/>
    <w:bookmarkStart w:name="z26" w:id="17"/>
    <w:p>
      <w:pPr>
        <w:spacing w:after="0"/>
        <w:ind w:left="0"/>
        <w:jc w:val="both"/>
      </w:pPr>
      <w:r>
        <w:rPr>
          <w:rFonts w:ascii="Times New Roman"/>
          <w:b w:val="false"/>
          <w:i w:val="false"/>
          <w:color w:val="000000"/>
          <w:sz w:val="28"/>
        </w:rPr>
        <w:t>
      1) аттестационная комиссия - коллегиальный орган, уполномоченный проводить процедуру аттестации и процедуру присвоения (подтверждения) квалификационных категорий педагогическим работникам и приравненным к ним лицам;</w:t>
      </w:r>
    </w:p>
    <w:bookmarkEnd w:id="17"/>
    <w:bookmarkStart w:name="z27" w:id="18"/>
    <w:p>
      <w:pPr>
        <w:spacing w:after="0"/>
        <w:ind w:left="0"/>
        <w:jc w:val="both"/>
      </w:pPr>
      <w:r>
        <w:rPr>
          <w:rFonts w:ascii="Times New Roman"/>
          <w:b w:val="false"/>
          <w:i w:val="false"/>
          <w:color w:val="000000"/>
          <w:sz w:val="28"/>
        </w:rPr>
        <w:t>
      2) квалификационная категория - уровень требований к квалификации работника, отражающий результативность выполнения работ;</w:t>
      </w:r>
    </w:p>
    <w:bookmarkEnd w:id="18"/>
    <w:bookmarkStart w:name="z28" w:id="19"/>
    <w:p>
      <w:pPr>
        <w:spacing w:after="0"/>
        <w:ind w:left="0"/>
        <w:jc w:val="both"/>
      </w:pPr>
      <w:r>
        <w:rPr>
          <w:rFonts w:ascii="Times New Roman"/>
          <w:b w:val="false"/>
          <w:i w:val="false"/>
          <w:color w:val="000000"/>
          <w:sz w:val="28"/>
        </w:rPr>
        <w:t>
      3) квалификационное тестирование (далее - тестирование) - один из обязательных этапов при досрочной аттестации педагогических работников и приравненных к ним лиц, которое проводится для определения уровня профессиональной компетентности по тестам, разработанным Национальным центром тестирования Министерства образования и науки Республики Казахстан;</w:t>
      </w:r>
    </w:p>
    <w:bookmarkEnd w:id="19"/>
    <w:bookmarkStart w:name="z29" w:id="20"/>
    <w:p>
      <w:pPr>
        <w:spacing w:after="0"/>
        <w:ind w:left="0"/>
        <w:jc w:val="both"/>
      </w:pPr>
      <w:r>
        <w:rPr>
          <w:rFonts w:ascii="Times New Roman"/>
          <w:b w:val="false"/>
          <w:i w:val="false"/>
          <w:color w:val="000000"/>
          <w:sz w:val="28"/>
        </w:rPr>
        <w:t>
      4) комплексное аналитическое обобщение итогов деятельности - системное, последовательное и объективное изучение профессиональной компетентности педагогических работников и приравненных к ним лиц;</w:t>
      </w:r>
    </w:p>
    <w:bookmarkEnd w:id="20"/>
    <w:bookmarkStart w:name="z30" w:id="21"/>
    <w:p>
      <w:pPr>
        <w:spacing w:after="0"/>
        <w:ind w:left="0"/>
        <w:jc w:val="both"/>
      </w:pPr>
      <w:r>
        <w:rPr>
          <w:rFonts w:ascii="Times New Roman"/>
          <w:b w:val="false"/>
          <w:i w:val="false"/>
          <w:color w:val="000000"/>
          <w:sz w:val="28"/>
        </w:rPr>
        <w:t>
      5) повышение квалификации педагогических работников и приравненных к ним лиц – форма профессионального обучения, позволяющая приобретать новые, а также поддерживать, 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w:t>
      </w:r>
    </w:p>
    <w:bookmarkEnd w:id="21"/>
    <w:bookmarkStart w:name="z31" w:id="22"/>
    <w:p>
      <w:pPr>
        <w:spacing w:after="0"/>
        <w:ind w:left="0"/>
        <w:jc w:val="both"/>
      </w:pPr>
      <w:r>
        <w:rPr>
          <w:rFonts w:ascii="Times New Roman"/>
          <w:b w:val="false"/>
          <w:i w:val="false"/>
          <w:color w:val="000000"/>
          <w:sz w:val="28"/>
        </w:rPr>
        <w:t>
      6) аттестация педагогических работников и приравненных к ним лиц на присвоение (подтверждение) квалификационной категории - порядок последовательных действий, фиксирующий комплексную оценку профессиональных компетенций работника, необходимых для выполнения профессиональной деятельности по специальности;</w:t>
      </w:r>
    </w:p>
    <w:bookmarkEnd w:id="22"/>
    <w:bookmarkStart w:name="z32" w:id="23"/>
    <w:p>
      <w:pPr>
        <w:spacing w:after="0"/>
        <w:ind w:left="0"/>
        <w:jc w:val="both"/>
      </w:pPr>
      <w:r>
        <w:rPr>
          <w:rFonts w:ascii="Times New Roman"/>
          <w:b w:val="false"/>
          <w:i w:val="false"/>
          <w:color w:val="000000"/>
          <w:sz w:val="28"/>
        </w:rPr>
        <w:t xml:space="preserve">
      7) педагогические работники и приравненные к ним лица - лица, занимающие должности, указанные в перечне должностей педагогических работников и приравненных к ним лиц,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23"/>
    <w:bookmarkStart w:name="z33" w:id="24"/>
    <w:p>
      <w:pPr>
        <w:spacing w:after="0"/>
        <w:ind w:left="0"/>
        <w:jc w:val="both"/>
      </w:pPr>
      <w:r>
        <w:rPr>
          <w:rFonts w:ascii="Times New Roman"/>
          <w:b w:val="false"/>
          <w:i w:val="false"/>
          <w:color w:val="000000"/>
          <w:sz w:val="28"/>
        </w:rPr>
        <w:t>
      8) экспертиза - комплексная оценка уровня профессионализма педагога и результатов педагогической деятельности;</w:t>
      </w:r>
    </w:p>
    <w:bookmarkEnd w:id="24"/>
    <w:bookmarkStart w:name="z34" w:id="25"/>
    <w:p>
      <w:pPr>
        <w:spacing w:after="0"/>
        <w:ind w:left="0"/>
        <w:jc w:val="both"/>
      </w:pPr>
      <w:r>
        <w:rPr>
          <w:rFonts w:ascii="Times New Roman"/>
          <w:b w:val="false"/>
          <w:i w:val="false"/>
          <w:color w:val="000000"/>
          <w:sz w:val="28"/>
        </w:rPr>
        <w:t>
      9) экспертный совет - рабочий орган, сформированный из числа представителей методических кабинетов, научно-педагогических советов, институтов повышения квалификации, который проводит экспертизу представленных документов, аттестуемых педагогических работников и приравненных к ним лиц и определяет место и дату проведения всех этапов аттестации, а также обеспечивает информационное сопровождение организации и проведения аттестации.</w:t>
      </w:r>
    </w:p>
    <w:bookmarkEnd w:id="25"/>
    <w:bookmarkStart w:name="z35" w:id="26"/>
    <w:p>
      <w:pPr>
        <w:spacing w:after="0"/>
        <w:ind w:left="0"/>
        <w:jc w:val="left"/>
      </w:pPr>
      <w:r>
        <w:rPr>
          <w:rFonts w:ascii="Times New Roman"/>
          <w:b/>
          <w:i w:val="false"/>
          <w:color w:val="000000"/>
        </w:rPr>
        <w:t xml:space="preserve"> Глава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26"/>
    <w:bookmarkStart w:name="z36" w:id="27"/>
    <w:p>
      <w:pPr>
        <w:spacing w:after="0"/>
        <w:ind w:left="0"/>
        <w:jc w:val="left"/>
      </w:pPr>
      <w:r>
        <w:rPr>
          <w:rFonts w:ascii="Times New Roman"/>
          <w:b/>
          <w:i w:val="false"/>
          <w:color w:val="000000"/>
        </w:rPr>
        <w:t xml:space="preserve"> Параграф 1.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w:t>
      </w:r>
    </w:p>
    <w:bookmarkEnd w:id="27"/>
    <w:bookmarkStart w:name="z37" w:id="28"/>
    <w:p>
      <w:pPr>
        <w:spacing w:after="0"/>
        <w:ind w:left="0"/>
        <w:jc w:val="both"/>
      </w:pPr>
      <w:r>
        <w:rPr>
          <w:rFonts w:ascii="Times New Roman"/>
          <w:b w:val="false"/>
          <w:i w:val="false"/>
          <w:color w:val="000000"/>
          <w:sz w:val="28"/>
        </w:rPr>
        <w:t xml:space="preserve">
      4.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(далее – аттестация педагогических работников и приравненных к ним лиц) подразделяется на очередную или досрочную. </w:t>
      </w:r>
    </w:p>
    <w:bookmarkEnd w:id="28"/>
    <w:bookmarkStart w:name="z38" w:id="29"/>
    <w:p>
      <w:pPr>
        <w:spacing w:after="0"/>
        <w:ind w:left="0"/>
        <w:jc w:val="both"/>
      </w:pPr>
      <w:r>
        <w:rPr>
          <w:rFonts w:ascii="Times New Roman"/>
          <w:b w:val="false"/>
          <w:i w:val="false"/>
          <w:color w:val="000000"/>
          <w:sz w:val="28"/>
        </w:rPr>
        <w:t xml:space="preserve">
      5. Очередная аттестация педагогических работников и приравненных к ним лиц на присвоение (подтверждение) квалификационных категорий проводится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не реже одного раза в пять лет.</w:t>
      </w:r>
    </w:p>
    <w:bookmarkEnd w:id="29"/>
    <w:bookmarkStart w:name="z39" w:id="30"/>
    <w:p>
      <w:pPr>
        <w:spacing w:after="0"/>
        <w:ind w:left="0"/>
        <w:jc w:val="both"/>
      </w:pPr>
      <w:r>
        <w:rPr>
          <w:rFonts w:ascii="Times New Roman"/>
          <w:b w:val="false"/>
          <w:i w:val="false"/>
          <w:color w:val="000000"/>
          <w:sz w:val="28"/>
        </w:rPr>
        <w:t xml:space="preserve">
      6. Очередная аттестация педагогических работников и приравненных к ним лиц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 согласно квалификационным характеристикам должностей педагогических работников и приравненных к ним лиц, утвержденных </w:t>
      </w:r>
      <w:r>
        <w:rPr>
          <w:rFonts w:ascii="Times New Roman"/>
          <w:b w:val="false"/>
          <w:i w:val="false"/>
          <w:color w:val="000000"/>
          <w:sz w:val="28"/>
        </w:rPr>
        <w:t>приказом</w:t>
      </w:r>
      <w:r>
        <w:rPr>
          <w:rFonts w:ascii="Times New Roman"/>
          <w:b w:val="false"/>
          <w:i w:val="false"/>
          <w:color w:val="000000"/>
          <w:sz w:val="28"/>
        </w:rPr>
        <w:t xml:space="preserve"> уполномоченного органа в области образования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(зарегистрированный в Реестре государственной регистрации нормативных правовых актов за № 5750).</w:t>
      </w:r>
    </w:p>
    <w:bookmarkEnd w:id="30"/>
    <w:bookmarkStart w:name="z40" w:id="31"/>
    <w:p>
      <w:pPr>
        <w:spacing w:after="0"/>
        <w:ind w:left="0"/>
        <w:jc w:val="both"/>
      </w:pPr>
      <w:r>
        <w:rPr>
          <w:rFonts w:ascii="Times New Roman"/>
          <w:b w:val="false"/>
          <w:i w:val="false"/>
          <w:color w:val="000000"/>
          <w:sz w:val="28"/>
        </w:rPr>
        <w:t>
      7. При проведении аттестации педагогических работников и приравненных к ним лиц определяются:</w:t>
      </w:r>
    </w:p>
    <w:bookmarkEnd w:id="31"/>
    <w:bookmarkStart w:name="z41" w:id="32"/>
    <w:p>
      <w:pPr>
        <w:spacing w:after="0"/>
        <w:ind w:left="0"/>
        <w:jc w:val="both"/>
      </w:pPr>
      <w:r>
        <w:rPr>
          <w:rFonts w:ascii="Times New Roman"/>
          <w:b w:val="false"/>
          <w:i w:val="false"/>
          <w:color w:val="000000"/>
          <w:sz w:val="28"/>
        </w:rPr>
        <w:t>
      1) выполнение государственных общеобязательных стандартов соответствующего уровня образования;</w:t>
      </w:r>
    </w:p>
    <w:bookmarkEnd w:id="32"/>
    <w:bookmarkStart w:name="z42" w:id="33"/>
    <w:p>
      <w:pPr>
        <w:spacing w:after="0"/>
        <w:ind w:left="0"/>
        <w:jc w:val="both"/>
      </w:pPr>
      <w:r>
        <w:rPr>
          <w:rFonts w:ascii="Times New Roman"/>
          <w:b w:val="false"/>
          <w:i w:val="false"/>
          <w:color w:val="000000"/>
          <w:sz w:val="28"/>
        </w:rPr>
        <w:t>
      2) соблюдение квалификационных требований, предъявляемых к уровню квалификации педагогического работника и приравненного к нему лица, в соответствии с заявленной квалификационной категорией;</w:t>
      </w:r>
    </w:p>
    <w:bookmarkEnd w:id="33"/>
    <w:bookmarkStart w:name="z43" w:id="34"/>
    <w:p>
      <w:pPr>
        <w:spacing w:after="0"/>
        <w:ind w:left="0"/>
        <w:jc w:val="both"/>
      </w:pPr>
      <w:r>
        <w:rPr>
          <w:rFonts w:ascii="Times New Roman"/>
          <w:b w:val="false"/>
          <w:i w:val="false"/>
          <w:color w:val="000000"/>
          <w:sz w:val="28"/>
        </w:rPr>
        <w:t>
      3) выполнение в своей профессиональной деятельности требований нормативных правовых актов Республики Казахстан в области образования.</w:t>
      </w:r>
    </w:p>
    <w:bookmarkEnd w:id="34"/>
    <w:bookmarkStart w:name="z44" w:id="35"/>
    <w:p>
      <w:pPr>
        <w:spacing w:after="0"/>
        <w:ind w:left="0"/>
        <w:jc w:val="both"/>
      </w:pPr>
      <w:r>
        <w:rPr>
          <w:rFonts w:ascii="Times New Roman"/>
          <w:b w:val="false"/>
          <w:i w:val="false"/>
          <w:color w:val="000000"/>
          <w:sz w:val="28"/>
        </w:rPr>
        <w:t xml:space="preserve">
      8. Досрочная аттестация педагогических работников и приравненных к ним лиц на повышение квалификационных категорий проводится в соответствии с подпунктом 7) </w:t>
      </w:r>
      <w:r>
        <w:rPr>
          <w:rFonts w:ascii="Times New Roman"/>
          <w:b w:val="false"/>
          <w:i w:val="false"/>
          <w:color w:val="000000"/>
          <w:sz w:val="28"/>
        </w:rPr>
        <w:t>пункта 2</w:t>
      </w:r>
      <w:r>
        <w:rPr>
          <w:rFonts w:ascii="Times New Roman"/>
          <w:b w:val="false"/>
          <w:i w:val="false"/>
          <w:color w:val="000000"/>
          <w:sz w:val="28"/>
        </w:rPr>
        <w:t xml:space="preserve"> статьи 51 Закона на основании заявления согласно квалификационным требованиям.</w:t>
      </w:r>
    </w:p>
    <w:bookmarkEnd w:id="35"/>
    <w:bookmarkStart w:name="z45" w:id="36"/>
    <w:p>
      <w:pPr>
        <w:spacing w:after="0"/>
        <w:ind w:left="0"/>
        <w:jc w:val="both"/>
      </w:pPr>
      <w:r>
        <w:rPr>
          <w:rFonts w:ascii="Times New Roman"/>
          <w:b w:val="false"/>
          <w:i w:val="false"/>
          <w:color w:val="000000"/>
          <w:sz w:val="28"/>
        </w:rPr>
        <w:t>
      9. Педагогические работники и приравненные к ним лица проходят досрочную аттестацию на присвоение квалификационных категорий на основании заявления согласно следующим квалификационным требованиям:</w:t>
      </w:r>
    </w:p>
    <w:bookmarkEnd w:id="36"/>
    <w:bookmarkStart w:name="z46" w:id="37"/>
    <w:p>
      <w:pPr>
        <w:spacing w:after="0"/>
        <w:ind w:left="0"/>
        <w:jc w:val="both"/>
      </w:pPr>
      <w:r>
        <w:rPr>
          <w:rFonts w:ascii="Times New Roman"/>
          <w:b w:val="false"/>
          <w:i w:val="false"/>
          <w:color w:val="000000"/>
          <w:sz w:val="28"/>
        </w:rPr>
        <w:t>
      1) на вторую квалификационную категорию:</w:t>
      </w:r>
    </w:p>
    <w:bookmarkEnd w:id="37"/>
    <w:bookmarkStart w:name="z47" w:id="38"/>
    <w:p>
      <w:pPr>
        <w:spacing w:after="0"/>
        <w:ind w:left="0"/>
        <w:jc w:val="both"/>
      </w:pPr>
      <w:r>
        <w:rPr>
          <w:rFonts w:ascii="Times New Roman"/>
          <w:b w:val="false"/>
          <w:i w:val="false"/>
          <w:color w:val="000000"/>
          <w:sz w:val="28"/>
        </w:rPr>
        <w:t xml:space="preserve">
      лица, окончившие высшее учебное заведение с "отличием" и имеющие стаж педагогической деятельности не менее одного года; </w:t>
      </w:r>
    </w:p>
    <w:bookmarkEnd w:id="38"/>
    <w:bookmarkStart w:name="z48" w:id="39"/>
    <w:p>
      <w:pPr>
        <w:spacing w:after="0"/>
        <w:ind w:left="0"/>
        <w:jc w:val="both"/>
      </w:pPr>
      <w:r>
        <w:rPr>
          <w:rFonts w:ascii="Times New Roman"/>
          <w:b w:val="false"/>
          <w:i w:val="false"/>
          <w:color w:val="000000"/>
          <w:sz w:val="28"/>
        </w:rPr>
        <w:t>
      лица, окончившие высшее учебное заведение по программе "Болашақ" и имеющие стаж педагогической деятельности не менее одного года;</w:t>
      </w:r>
    </w:p>
    <w:bookmarkEnd w:id="39"/>
    <w:bookmarkStart w:name="z49" w:id="40"/>
    <w:p>
      <w:pPr>
        <w:spacing w:after="0"/>
        <w:ind w:left="0"/>
        <w:jc w:val="both"/>
      </w:pPr>
      <w:r>
        <w:rPr>
          <w:rFonts w:ascii="Times New Roman"/>
          <w:b w:val="false"/>
          <w:i w:val="false"/>
          <w:color w:val="000000"/>
          <w:sz w:val="28"/>
        </w:rPr>
        <w:t>
      лица, окончившие среднее профессиональное (техническое и профессиональное, послесреднее) учебное заведение с "отличием" и имеющие стаж педагогической деятельности не менее одного года;</w:t>
      </w:r>
    </w:p>
    <w:bookmarkEnd w:id="40"/>
    <w:bookmarkStart w:name="z50" w:id="41"/>
    <w:p>
      <w:pPr>
        <w:spacing w:after="0"/>
        <w:ind w:left="0"/>
        <w:jc w:val="both"/>
      </w:pPr>
      <w:r>
        <w:rPr>
          <w:rFonts w:ascii="Times New Roman"/>
          <w:b w:val="false"/>
          <w:i w:val="false"/>
          <w:color w:val="000000"/>
          <w:sz w:val="28"/>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трех лет;</w:t>
      </w:r>
    </w:p>
    <w:bookmarkEnd w:id="41"/>
    <w:bookmarkStart w:name="z51" w:id="42"/>
    <w:p>
      <w:pPr>
        <w:spacing w:after="0"/>
        <w:ind w:left="0"/>
        <w:jc w:val="both"/>
      </w:pPr>
      <w:r>
        <w:rPr>
          <w:rFonts w:ascii="Times New Roman"/>
          <w:b w:val="false"/>
          <w:i w:val="false"/>
          <w:color w:val="000000"/>
          <w:sz w:val="28"/>
        </w:rPr>
        <w:t xml:space="preserve">
      лица, прошедшие курсы повышения квалификации; </w:t>
      </w:r>
    </w:p>
    <w:bookmarkEnd w:id="42"/>
    <w:bookmarkStart w:name="z52" w:id="43"/>
    <w:p>
      <w:pPr>
        <w:spacing w:after="0"/>
        <w:ind w:left="0"/>
        <w:jc w:val="both"/>
      </w:pPr>
      <w:r>
        <w:rPr>
          <w:rFonts w:ascii="Times New Roman"/>
          <w:b w:val="false"/>
          <w:i w:val="false"/>
          <w:color w:val="000000"/>
          <w:sz w:val="28"/>
        </w:rPr>
        <w:t>
      2) на первую квалификационную категорию:</w:t>
      </w:r>
    </w:p>
    <w:bookmarkEnd w:id="43"/>
    <w:bookmarkStart w:name="z53" w:id="44"/>
    <w:p>
      <w:pPr>
        <w:spacing w:after="0"/>
        <w:ind w:left="0"/>
        <w:jc w:val="both"/>
      </w:pPr>
      <w:r>
        <w:rPr>
          <w:rFonts w:ascii="Times New Roman"/>
          <w:b w:val="false"/>
          <w:i w:val="false"/>
          <w:color w:val="000000"/>
          <w:sz w:val="28"/>
        </w:rPr>
        <w:t>
      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bookmarkEnd w:id="44"/>
    <w:bookmarkStart w:name="z54" w:id="45"/>
    <w:p>
      <w:pPr>
        <w:spacing w:after="0"/>
        <w:ind w:left="0"/>
        <w:jc w:val="both"/>
      </w:pPr>
      <w:r>
        <w:rPr>
          <w:rFonts w:ascii="Times New Roman"/>
          <w:b w:val="false"/>
          <w:i w:val="false"/>
          <w:color w:val="000000"/>
          <w:sz w:val="28"/>
        </w:rPr>
        <w:t>
      лица, имеющие вторую квалификационную категорию, являющиеся победителями профессиональных конкурсов, педагогических олимпиад областного уровня;</w:t>
      </w:r>
    </w:p>
    <w:bookmarkEnd w:id="45"/>
    <w:bookmarkStart w:name="z55" w:id="46"/>
    <w:p>
      <w:pPr>
        <w:spacing w:after="0"/>
        <w:ind w:left="0"/>
        <w:jc w:val="both"/>
      </w:pPr>
      <w:r>
        <w:rPr>
          <w:rFonts w:ascii="Times New Roman"/>
          <w:b w:val="false"/>
          <w:i w:val="false"/>
          <w:color w:val="000000"/>
          <w:sz w:val="28"/>
        </w:rPr>
        <w:t>
      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
    <w:bookmarkEnd w:id="46"/>
    <w:bookmarkStart w:name="z56" w:id="47"/>
    <w:p>
      <w:pPr>
        <w:spacing w:after="0"/>
        <w:ind w:left="0"/>
        <w:jc w:val="both"/>
      </w:pPr>
      <w:r>
        <w:rPr>
          <w:rFonts w:ascii="Times New Roman"/>
          <w:b w:val="false"/>
          <w:i w:val="false"/>
          <w:color w:val="000000"/>
          <w:sz w:val="28"/>
        </w:rPr>
        <w:t>
      лица, имеющие вторую квалификационную категорию, обобщившие собственный педагогический опыт на областном уровне;</w:t>
      </w:r>
    </w:p>
    <w:bookmarkEnd w:id="47"/>
    <w:bookmarkStart w:name="z57" w:id="48"/>
    <w:p>
      <w:pPr>
        <w:spacing w:after="0"/>
        <w:ind w:left="0"/>
        <w:jc w:val="both"/>
      </w:pPr>
      <w:r>
        <w:rPr>
          <w:rFonts w:ascii="Times New Roman"/>
          <w:b w:val="false"/>
          <w:i w:val="false"/>
          <w:color w:val="000000"/>
          <w:sz w:val="28"/>
        </w:rPr>
        <w:t>
      лица, имеющие вторую квалификационную категорию, прошедшие курсы повышения квалификации;</w:t>
      </w:r>
    </w:p>
    <w:bookmarkEnd w:id="48"/>
    <w:bookmarkStart w:name="z58" w:id="49"/>
    <w:p>
      <w:pPr>
        <w:spacing w:after="0"/>
        <w:ind w:left="0"/>
        <w:jc w:val="both"/>
      </w:pPr>
      <w:r>
        <w:rPr>
          <w:rFonts w:ascii="Times New Roman"/>
          <w:b w:val="false"/>
          <w:i w:val="false"/>
          <w:color w:val="000000"/>
          <w:sz w:val="28"/>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четырех лет;</w:t>
      </w:r>
    </w:p>
    <w:bookmarkEnd w:id="49"/>
    <w:bookmarkStart w:name="z59" w:id="50"/>
    <w:p>
      <w:pPr>
        <w:spacing w:after="0"/>
        <w:ind w:left="0"/>
        <w:jc w:val="both"/>
      </w:pPr>
      <w:r>
        <w:rPr>
          <w:rFonts w:ascii="Times New Roman"/>
          <w:b w:val="false"/>
          <w:i w:val="false"/>
          <w:color w:val="000000"/>
          <w:sz w:val="28"/>
        </w:rPr>
        <w:t>
      3) на высшую квалификационную категорию:</w:t>
      </w:r>
    </w:p>
    <w:bookmarkEnd w:id="50"/>
    <w:bookmarkStart w:name="z60" w:id="51"/>
    <w:p>
      <w:pPr>
        <w:spacing w:after="0"/>
        <w:ind w:left="0"/>
        <w:jc w:val="both"/>
      </w:pPr>
      <w:r>
        <w:rPr>
          <w:rFonts w:ascii="Times New Roman"/>
          <w:b w:val="false"/>
          <w:i w:val="false"/>
          <w:color w:val="000000"/>
          <w:sz w:val="28"/>
        </w:rPr>
        <w:t>
      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республиканского или международного уровня, различных форм участия (очных, заочных, дистанционных);</w:t>
      </w:r>
    </w:p>
    <w:bookmarkEnd w:id="51"/>
    <w:bookmarkStart w:name="z61" w:id="52"/>
    <w:p>
      <w:pPr>
        <w:spacing w:after="0"/>
        <w:ind w:left="0"/>
        <w:jc w:val="both"/>
      </w:pPr>
      <w:r>
        <w:rPr>
          <w:rFonts w:ascii="Times New Roman"/>
          <w:b w:val="false"/>
          <w:i w:val="false"/>
          <w:color w:val="000000"/>
          <w:sz w:val="28"/>
        </w:rPr>
        <w:t>
      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республиканского или международного уровня, различных форм участия (очных, заочных, дистанционных);</w:t>
      </w:r>
    </w:p>
    <w:bookmarkEnd w:id="52"/>
    <w:bookmarkStart w:name="z62" w:id="53"/>
    <w:p>
      <w:pPr>
        <w:spacing w:after="0"/>
        <w:ind w:left="0"/>
        <w:jc w:val="both"/>
      </w:pPr>
      <w:r>
        <w:rPr>
          <w:rFonts w:ascii="Times New Roman"/>
          <w:b w:val="false"/>
          <w:i w:val="false"/>
          <w:color w:val="000000"/>
          <w:sz w:val="28"/>
        </w:rPr>
        <w:t>
      лица, имеющие первую квалификационную категорию, обобщившие собственный педагогический опыт на областном или республиканском, или международном уровне;</w:t>
      </w:r>
    </w:p>
    <w:bookmarkEnd w:id="53"/>
    <w:bookmarkStart w:name="z63" w:id="54"/>
    <w:p>
      <w:pPr>
        <w:spacing w:after="0"/>
        <w:ind w:left="0"/>
        <w:jc w:val="both"/>
      </w:pPr>
      <w:r>
        <w:rPr>
          <w:rFonts w:ascii="Times New Roman"/>
          <w:b w:val="false"/>
          <w:i w:val="false"/>
          <w:color w:val="000000"/>
          <w:sz w:val="28"/>
        </w:rPr>
        <w:t>
      лица, имеющие первую квалификационную категорию, перешедшие на педагогическую работу в организации образования из института повышения квалификации, организации технического и профессионального, послесреднего образования, имеющие стаж педагогической работы не менее четырех лет;</w:t>
      </w:r>
    </w:p>
    <w:bookmarkEnd w:id="54"/>
    <w:bookmarkStart w:name="z64" w:id="55"/>
    <w:p>
      <w:pPr>
        <w:spacing w:after="0"/>
        <w:ind w:left="0"/>
        <w:jc w:val="both"/>
      </w:pPr>
      <w:r>
        <w:rPr>
          <w:rFonts w:ascii="Times New Roman"/>
          <w:b w:val="false"/>
          <w:i w:val="false"/>
          <w:color w:val="000000"/>
          <w:sz w:val="28"/>
        </w:rPr>
        <w:t>
      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bookmarkEnd w:id="55"/>
    <w:bookmarkStart w:name="z65" w:id="56"/>
    <w:p>
      <w:pPr>
        <w:spacing w:after="0"/>
        <w:ind w:left="0"/>
        <w:jc w:val="both"/>
      </w:pPr>
      <w:r>
        <w:rPr>
          <w:rFonts w:ascii="Times New Roman"/>
          <w:b w:val="false"/>
          <w:i w:val="false"/>
          <w:color w:val="000000"/>
          <w:sz w:val="28"/>
        </w:rPr>
        <w:t>
      лица, имеющие первую квалификационную категорию, прошедшие курсы повышения квалификации;</w:t>
      </w:r>
    </w:p>
    <w:bookmarkEnd w:id="56"/>
    <w:bookmarkStart w:name="z66" w:id="57"/>
    <w:p>
      <w:pPr>
        <w:spacing w:after="0"/>
        <w:ind w:left="0"/>
        <w:jc w:val="both"/>
      </w:pPr>
      <w:r>
        <w:rPr>
          <w:rFonts w:ascii="Times New Roman"/>
          <w:b w:val="false"/>
          <w:i w:val="false"/>
          <w:color w:val="000000"/>
          <w:sz w:val="28"/>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пяти лет.</w:t>
      </w:r>
    </w:p>
    <w:bookmarkEnd w:id="57"/>
    <w:bookmarkStart w:name="z67" w:id="58"/>
    <w:p>
      <w:pPr>
        <w:spacing w:after="0"/>
        <w:ind w:left="0"/>
        <w:jc w:val="both"/>
      </w:pPr>
      <w:r>
        <w:rPr>
          <w:rFonts w:ascii="Times New Roman"/>
          <w:b w:val="false"/>
          <w:i w:val="false"/>
          <w:color w:val="000000"/>
          <w:sz w:val="28"/>
        </w:rPr>
        <w:t>
      10. Педагогические работники и приравненные к ним лица, претендующие на досрочную аттестацию, проходят аттестацию в два этапа:</w:t>
      </w:r>
    </w:p>
    <w:bookmarkEnd w:id="58"/>
    <w:bookmarkStart w:name="z68" w:id="59"/>
    <w:p>
      <w:pPr>
        <w:spacing w:after="0"/>
        <w:ind w:left="0"/>
        <w:jc w:val="both"/>
      </w:pPr>
      <w:r>
        <w:rPr>
          <w:rFonts w:ascii="Times New Roman"/>
          <w:b w:val="false"/>
          <w:i w:val="false"/>
          <w:color w:val="000000"/>
          <w:sz w:val="28"/>
        </w:rPr>
        <w:t>
      1) первый этап - квалификационное тестирование;</w:t>
      </w:r>
    </w:p>
    <w:bookmarkEnd w:id="59"/>
    <w:bookmarkStart w:name="z69" w:id="60"/>
    <w:p>
      <w:pPr>
        <w:spacing w:after="0"/>
        <w:ind w:left="0"/>
        <w:jc w:val="both"/>
      </w:pPr>
      <w:r>
        <w:rPr>
          <w:rFonts w:ascii="Times New Roman"/>
          <w:b w:val="false"/>
          <w:i w:val="false"/>
          <w:color w:val="000000"/>
          <w:sz w:val="28"/>
        </w:rPr>
        <w:t>
      2) второй этап - комплексное аналитическое обобщение итогов деятельности.</w:t>
      </w:r>
    </w:p>
    <w:bookmarkEnd w:id="60"/>
    <w:bookmarkStart w:name="z70" w:id="61"/>
    <w:p>
      <w:pPr>
        <w:spacing w:after="0"/>
        <w:ind w:left="0"/>
        <w:jc w:val="both"/>
      </w:pPr>
      <w:r>
        <w:rPr>
          <w:rFonts w:ascii="Times New Roman"/>
          <w:b w:val="false"/>
          <w:i w:val="false"/>
          <w:color w:val="000000"/>
          <w:sz w:val="28"/>
        </w:rPr>
        <w:t>
      11. Число тестовых вопросов составляет 60:</w:t>
      </w:r>
    </w:p>
    <w:bookmarkEnd w:id="61"/>
    <w:bookmarkStart w:name="z71" w:id="62"/>
    <w:p>
      <w:pPr>
        <w:spacing w:after="0"/>
        <w:ind w:left="0"/>
        <w:jc w:val="both"/>
      </w:pPr>
      <w:r>
        <w:rPr>
          <w:rFonts w:ascii="Times New Roman"/>
          <w:b w:val="false"/>
          <w:i w:val="false"/>
          <w:color w:val="000000"/>
          <w:sz w:val="28"/>
        </w:rPr>
        <w:t>
      1) знание законодательства Республики Казахстан в области образования - 20 вопросов;</w:t>
      </w:r>
    </w:p>
    <w:bookmarkEnd w:id="62"/>
    <w:bookmarkStart w:name="z72" w:id="63"/>
    <w:p>
      <w:pPr>
        <w:spacing w:after="0"/>
        <w:ind w:left="0"/>
        <w:jc w:val="both"/>
      </w:pPr>
      <w:r>
        <w:rPr>
          <w:rFonts w:ascii="Times New Roman"/>
          <w:b w:val="false"/>
          <w:i w:val="false"/>
          <w:color w:val="000000"/>
          <w:sz w:val="28"/>
        </w:rPr>
        <w:t>
      2) основы педагогики и психологии - 20 вопросов;</w:t>
      </w:r>
    </w:p>
    <w:bookmarkEnd w:id="63"/>
    <w:bookmarkStart w:name="z73" w:id="64"/>
    <w:p>
      <w:pPr>
        <w:spacing w:after="0"/>
        <w:ind w:left="0"/>
        <w:jc w:val="both"/>
      </w:pPr>
      <w:r>
        <w:rPr>
          <w:rFonts w:ascii="Times New Roman"/>
          <w:b w:val="false"/>
          <w:i w:val="false"/>
          <w:color w:val="000000"/>
          <w:sz w:val="28"/>
        </w:rPr>
        <w:t>
      3) основы предметных знаний - 20 вопросов.</w:t>
      </w:r>
    </w:p>
    <w:bookmarkEnd w:id="64"/>
    <w:bookmarkStart w:name="z74" w:id="65"/>
    <w:p>
      <w:pPr>
        <w:spacing w:after="0"/>
        <w:ind w:left="0"/>
        <w:jc w:val="both"/>
      </w:pPr>
      <w:r>
        <w:rPr>
          <w:rFonts w:ascii="Times New Roman"/>
          <w:b w:val="false"/>
          <w:i w:val="false"/>
          <w:color w:val="000000"/>
          <w:sz w:val="28"/>
        </w:rPr>
        <w:t>
      12. Общее время тестирования составляет 120 (сто двадцать) минут, за исключением педагогических работников и приравненных к ним лиц, тестируемых по основам предметных знаний по математике, физике, химии, а также преподавателей специальных, общепрофессиональных дисциплин и мастеров производственного обучения, для которых общее время тестирования составляет 150 (сто пятьдесят) минут.</w:t>
      </w:r>
    </w:p>
    <w:bookmarkEnd w:id="65"/>
    <w:bookmarkStart w:name="z75" w:id="66"/>
    <w:p>
      <w:pPr>
        <w:spacing w:after="0"/>
        <w:ind w:left="0"/>
        <w:jc w:val="both"/>
      </w:pPr>
      <w:r>
        <w:rPr>
          <w:rFonts w:ascii="Times New Roman"/>
          <w:b w:val="false"/>
          <w:i w:val="false"/>
          <w:color w:val="000000"/>
          <w:sz w:val="28"/>
        </w:rPr>
        <w:t>
      Результат тестирования считается положительным при получении не менее 70% правильных ответов по основам предметных знаний, 50% - по основам педагогики и психологии, 50% - по законодательству Республики Казахстан в области образования.</w:t>
      </w:r>
    </w:p>
    <w:bookmarkEnd w:id="66"/>
    <w:bookmarkStart w:name="z76" w:id="67"/>
    <w:p>
      <w:pPr>
        <w:spacing w:after="0"/>
        <w:ind w:left="0"/>
        <w:jc w:val="both"/>
      </w:pPr>
      <w:r>
        <w:rPr>
          <w:rFonts w:ascii="Times New Roman"/>
          <w:b w:val="false"/>
          <w:i w:val="false"/>
          <w:color w:val="000000"/>
          <w:sz w:val="28"/>
        </w:rPr>
        <w:t>
      Педагогические работники и приравненные к ним лица, показавшие низкие результаты тестирования или отсутствовавшие по уважительным причинам, проходят повторное тестирование в срок, не позднее двух месяцев после первого тестирования.</w:t>
      </w:r>
    </w:p>
    <w:bookmarkEnd w:id="67"/>
    <w:bookmarkStart w:name="z77" w:id="68"/>
    <w:p>
      <w:pPr>
        <w:spacing w:after="0"/>
        <w:ind w:left="0"/>
        <w:jc w:val="both"/>
      </w:pPr>
      <w:r>
        <w:rPr>
          <w:rFonts w:ascii="Times New Roman"/>
          <w:b w:val="false"/>
          <w:i w:val="false"/>
          <w:color w:val="000000"/>
          <w:sz w:val="28"/>
        </w:rPr>
        <w:t>
      Уважительными причинами являются:</w:t>
      </w:r>
    </w:p>
    <w:bookmarkEnd w:id="68"/>
    <w:bookmarkStart w:name="z78" w:id="69"/>
    <w:p>
      <w:pPr>
        <w:spacing w:after="0"/>
        <w:ind w:left="0"/>
        <w:jc w:val="both"/>
      </w:pPr>
      <w:r>
        <w:rPr>
          <w:rFonts w:ascii="Times New Roman"/>
          <w:b w:val="false"/>
          <w:i w:val="false"/>
          <w:color w:val="000000"/>
          <w:sz w:val="28"/>
        </w:rPr>
        <w:t>
      1) потеря трудоспособности на длительное время (не более двух месяцев);</w:t>
      </w:r>
    </w:p>
    <w:bookmarkEnd w:id="69"/>
    <w:bookmarkStart w:name="z79" w:id="70"/>
    <w:p>
      <w:pPr>
        <w:spacing w:after="0"/>
        <w:ind w:left="0"/>
        <w:jc w:val="both"/>
      </w:pPr>
      <w:r>
        <w:rPr>
          <w:rFonts w:ascii="Times New Roman"/>
          <w:b w:val="false"/>
          <w:i w:val="false"/>
          <w:color w:val="000000"/>
          <w:sz w:val="28"/>
        </w:rPr>
        <w:t>
      2) нахождение в отпуске по беременности и родам, уходу за ребенком;</w:t>
      </w:r>
    </w:p>
    <w:bookmarkEnd w:id="70"/>
    <w:bookmarkStart w:name="z80" w:id="71"/>
    <w:p>
      <w:pPr>
        <w:spacing w:after="0"/>
        <w:ind w:left="0"/>
        <w:jc w:val="both"/>
      </w:pPr>
      <w:r>
        <w:rPr>
          <w:rFonts w:ascii="Times New Roman"/>
          <w:b w:val="false"/>
          <w:i w:val="false"/>
          <w:color w:val="000000"/>
          <w:sz w:val="28"/>
        </w:rPr>
        <w:t>
      3) нахождение в служебной командировке за рубежом.</w:t>
      </w:r>
    </w:p>
    <w:bookmarkEnd w:id="71"/>
    <w:bookmarkStart w:name="z81" w:id="72"/>
    <w:p>
      <w:pPr>
        <w:spacing w:after="0"/>
        <w:ind w:left="0"/>
        <w:jc w:val="both"/>
      </w:pPr>
      <w:r>
        <w:rPr>
          <w:rFonts w:ascii="Times New Roman"/>
          <w:b w:val="false"/>
          <w:i w:val="false"/>
          <w:color w:val="000000"/>
          <w:sz w:val="28"/>
        </w:rPr>
        <w:t>
      Педагогические работники и приравненные к ним лица, получившие при повторном тестировании низкий результат, не допускаются ко второму этапу аттестации.</w:t>
      </w:r>
    </w:p>
    <w:bookmarkEnd w:id="72"/>
    <w:bookmarkStart w:name="z82" w:id="73"/>
    <w:p>
      <w:pPr>
        <w:spacing w:after="0"/>
        <w:ind w:left="0"/>
        <w:jc w:val="both"/>
      </w:pPr>
      <w:r>
        <w:rPr>
          <w:rFonts w:ascii="Times New Roman"/>
          <w:b w:val="false"/>
          <w:i w:val="false"/>
          <w:color w:val="000000"/>
          <w:sz w:val="28"/>
        </w:rPr>
        <w:t>
      Дата проведения тестирования сообщается педагогическим работникам и приравненным к ним лицам не позднее, чем за 2 недели до проведения процедуры.</w:t>
      </w:r>
    </w:p>
    <w:bookmarkEnd w:id="73"/>
    <w:bookmarkStart w:name="z83" w:id="74"/>
    <w:p>
      <w:pPr>
        <w:spacing w:after="0"/>
        <w:ind w:left="0"/>
        <w:jc w:val="both"/>
      </w:pPr>
      <w:r>
        <w:rPr>
          <w:rFonts w:ascii="Times New Roman"/>
          <w:b w:val="false"/>
          <w:i w:val="false"/>
          <w:color w:val="000000"/>
          <w:sz w:val="28"/>
        </w:rPr>
        <w:t>
      Тестирование проводится ежегодно с 15 октября по 15 декабря в соответствии с графиками, утвержденными управлениями образования областей, городов Астаны и Алматы, уполномоченным органом в области образования, отраслевыми государственными органами, имеющими в своем ведении организации образования.</w:t>
      </w:r>
    </w:p>
    <w:bookmarkEnd w:id="74"/>
    <w:bookmarkStart w:name="z84" w:id="75"/>
    <w:p>
      <w:pPr>
        <w:spacing w:after="0"/>
        <w:ind w:left="0"/>
        <w:jc w:val="both"/>
      </w:pPr>
      <w:r>
        <w:rPr>
          <w:rFonts w:ascii="Times New Roman"/>
          <w:b w:val="false"/>
          <w:i w:val="false"/>
          <w:color w:val="000000"/>
          <w:sz w:val="28"/>
        </w:rPr>
        <w:t>
      Лица, перешедшие с производства на педагогическую работу в организации технического и профессионального, послесреднего образования, от квалификационного тестирования освобождаются.</w:t>
      </w:r>
    </w:p>
    <w:bookmarkEnd w:id="75"/>
    <w:bookmarkStart w:name="z85" w:id="76"/>
    <w:p>
      <w:pPr>
        <w:spacing w:after="0"/>
        <w:ind w:left="0"/>
        <w:jc w:val="both"/>
      </w:pPr>
      <w:r>
        <w:rPr>
          <w:rFonts w:ascii="Times New Roman"/>
          <w:b w:val="false"/>
          <w:i w:val="false"/>
          <w:color w:val="000000"/>
          <w:sz w:val="28"/>
        </w:rPr>
        <w:t>
      13. Педагогические работники и приравненные к ним лица для прохождения аттестации (очередная и досрочная) в следующем учебном году подают заявление в аттестационную комиссию организации образования по форме согласно приложению 1 к настоящим Правилам до 25 мая текущего года.</w:t>
      </w:r>
    </w:p>
    <w:bookmarkEnd w:id="76"/>
    <w:bookmarkStart w:name="z86" w:id="77"/>
    <w:p>
      <w:pPr>
        <w:spacing w:after="0"/>
        <w:ind w:left="0"/>
        <w:jc w:val="both"/>
      </w:pPr>
      <w:r>
        <w:rPr>
          <w:rFonts w:ascii="Times New Roman"/>
          <w:b w:val="false"/>
          <w:i w:val="false"/>
          <w:color w:val="000000"/>
          <w:sz w:val="28"/>
        </w:rPr>
        <w:t>
      14. Списочный состав аттестуемых педагогических работников и приравненных к ним лиц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Астана и Алматы, уполномоченный орган в области образования (для республиканских подведомственных организаций).</w:t>
      </w:r>
    </w:p>
    <w:bookmarkEnd w:id="77"/>
    <w:bookmarkStart w:name="z87" w:id="78"/>
    <w:p>
      <w:pPr>
        <w:spacing w:after="0"/>
        <w:ind w:left="0"/>
        <w:jc w:val="both"/>
      </w:pPr>
      <w:r>
        <w:rPr>
          <w:rFonts w:ascii="Times New Roman"/>
          <w:b w:val="false"/>
          <w:i w:val="false"/>
          <w:color w:val="000000"/>
          <w:sz w:val="28"/>
        </w:rPr>
        <w:t>
      15. Комплексное аналитическое обобщение итогов деятельности аттестуемых педагогических работников и приравненных к ним лиц на соответствие заявленной квалификационной категории проводит экспертный совет ежегодно с 1 января по 31 марта:</w:t>
      </w:r>
    </w:p>
    <w:bookmarkEnd w:id="78"/>
    <w:bookmarkStart w:name="z88" w:id="79"/>
    <w:p>
      <w:pPr>
        <w:spacing w:after="0"/>
        <w:ind w:left="0"/>
        <w:jc w:val="both"/>
      </w:pPr>
      <w:r>
        <w:rPr>
          <w:rFonts w:ascii="Times New Roman"/>
          <w:b w:val="false"/>
          <w:i w:val="false"/>
          <w:color w:val="000000"/>
          <w:sz w:val="28"/>
        </w:rPr>
        <w:t>
      на вторую квалификационную категорию - экспертный совет, организуемый на уровне организации образования, в состав которого входят: представители методических объединений, кафедр, Национальной палаты предпринимателей Республики Казахстан "Атамекен", общественных организаций, профсоюзов, родительской общественности, работодателей, методисты и опытные педагогические работники организаций образования;</w:t>
      </w:r>
    </w:p>
    <w:bookmarkEnd w:id="79"/>
    <w:bookmarkStart w:name="z89" w:id="80"/>
    <w:p>
      <w:pPr>
        <w:spacing w:after="0"/>
        <w:ind w:left="0"/>
        <w:jc w:val="both"/>
      </w:pPr>
      <w:r>
        <w:rPr>
          <w:rFonts w:ascii="Times New Roman"/>
          <w:b w:val="false"/>
          <w:i w:val="false"/>
          <w:color w:val="000000"/>
          <w:sz w:val="28"/>
        </w:rPr>
        <w:t>
      на первую квалификационную категорию - экспертный совет, организуемый на уровне района (города), в состав которого входят: методисты методических кабинетов, руководители методических объединений, опытные педагогические работники района (города), представители институтов повышения квалификации, Национальной палаты предпринимателей Республики Казахстан "Атамекен", общественных организаций, профсоюзов, работодателей, родительской общественности;</w:t>
      </w:r>
    </w:p>
    <w:bookmarkEnd w:id="80"/>
    <w:bookmarkStart w:name="z90" w:id="81"/>
    <w:p>
      <w:pPr>
        <w:spacing w:after="0"/>
        <w:ind w:left="0"/>
        <w:jc w:val="both"/>
      </w:pPr>
      <w:r>
        <w:rPr>
          <w:rFonts w:ascii="Times New Roman"/>
          <w:b w:val="false"/>
          <w:i w:val="false"/>
          <w:color w:val="000000"/>
          <w:sz w:val="28"/>
        </w:rPr>
        <w:t>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 экспертный совет, организуемый на уровне области, в состав которого входит: представители Национальной палаты предпринимателей Республики Казахстан "Атамекен", методических кабинетов, институтов повышения квалификации, общественных организаций, профсоюзов, работодателей, опытные педагогические работники области.</w:t>
      </w:r>
    </w:p>
    <w:bookmarkEnd w:id="81"/>
    <w:bookmarkStart w:name="z91" w:id="82"/>
    <w:p>
      <w:pPr>
        <w:spacing w:after="0"/>
        <w:ind w:left="0"/>
        <w:jc w:val="both"/>
      </w:pPr>
      <w:r>
        <w:rPr>
          <w:rFonts w:ascii="Times New Roman"/>
          <w:b w:val="false"/>
          <w:i w:val="false"/>
          <w:color w:val="000000"/>
          <w:sz w:val="28"/>
        </w:rPr>
        <w:t>
      16. Для проведения аттестации педагогических работников и приравненных к ним лиц создаются аттестационные комиссии соответствующих уровней: в организациях образования; районных (городских) отделах; управлениях образования областей, городов Астана и Алматы;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p>
    <w:bookmarkEnd w:id="82"/>
    <w:bookmarkStart w:name="z92" w:id="83"/>
    <w:p>
      <w:pPr>
        <w:spacing w:after="0"/>
        <w:ind w:left="0"/>
        <w:jc w:val="both"/>
      </w:pPr>
      <w:r>
        <w:rPr>
          <w:rFonts w:ascii="Times New Roman"/>
          <w:b w:val="false"/>
          <w:i w:val="false"/>
          <w:color w:val="000000"/>
          <w:sz w:val="28"/>
        </w:rPr>
        <w:t xml:space="preserve">
      17. В состав аттестационной комиссии включаются председатель аттестационной комиссии, заместитель председателя, и члены аттестационной комиссии. Секретарь не является членом аттестационной комиссии. </w:t>
      </w:r>
    </w:p>
    <w:bookmarkEnd w:id="83"/>
    <w:bookmarkStart w:name="z93" w:id="84"/>
    <w:p>
      <w:pPr>
        <w:spacing w:after="0"/>
        <w:ind w:left="0"/>
        <w:jc w:val="both"/>
      </w:pPr>
      <w:r>
        <w:rPr>
          <w:rFonts w:ascii="Times New Roman"/>
          <w:b w:val="false"/>
          <w:i w:val="false"/>
          <w:color w:val="000000"/>
          <w:sz w:val="28"/>
        </w:rPr>
        <w:t>
      18. Состав аттестационной комиссии организации образования определяется соответствующим коллегиальным органом (педагогический совет организации среднего, технического и профессионального, послесреднего образования) и утверждается приказом руководителя организации образования.</w:t>
      </w:r>
    </w:p>
    <w:bookmarkEnd w:id="84"/>
    <w:bookmarkStart w:name="z94" w:id="85"/>
    <w:p>
      <w:pPr>
        <w:spacing w:after="0"/>
        <w:ind w:left="0"/>
        <w:jc w:val="both"/>
      </w:pPr>
      <w:r>
        <w:rPr>
          <w:rFonts w:ascii="Times New Roman"/>
          <w:b w:val="false"/>
          <w:i w:val="false"/>
          <w:color w:val="000000"/>
          <w:sz w:val="28"/>
        </w:rPr>
        <w:t xml:space="preserve">
      В состав аттестационной комиссии организации образования входят педагогические работники организаций образования, имеющие опыт работы не менее пяти лет, представители научно-педагогических советов, учебно-методических объединений, институтов повышения квалификации, профсоюзов, производственных объединений (для технического и профессионального, послесреднего образования), Национальной палаты предпринимателей Республики Казахстан "Атамекен" (для технического и профессионального, послесреднего образования). </w:t>
      </w:r>
    </w:p>
    <w:bookmarkEnd w:id="85"/>
    <w:bookmarkStart w:name="z95" w:id="86"/>
    <w:p>
      <w:pPr>
        <w:spacing w:after="0"/>
        <w:ind w:left="0"/>
        <w:jc w:val="both"/>
      </w:pPr>
      <w:r>
        <w:rPr>
          <w:rFonts w:ascii="Times New Roman"/>
          <w:b w:val="false"/>
          <w:i w:val="false"/>
          <w:color w:val="000000"/>
          <w:sz w:val="28"/>
        </w:rPr>
        <w:t>
      19. Состав аттестационной комиссии органа управления образованием утверждается приказом руководителя органа управления образованием.</w:t>
      </w:r>
    </w:p>
    <w:bookmarkEnd w:id="86"/>
    <w:bookmarkStart w:name="z96" w:id="87"/>
    <w:p>
      <w:pPr>
        <w:spacing w:after="0"/>
        <w:ind w:left="0"/>
        <w:jc w:val="both"/>
      </w:pPr>
      <w:r>
        <w:rPr>
          <w:rFonts w:ascii="Times New Roman"/>
          <w:b w:val="false"/>
          <w:i w:val="false"/>
          <w:color w:val="000000"/>
          <w:sz w:val="28"/>
        </w:rPr>
        <w:t xml:space="preserve">
      В состав аттестационной комиссии органа управления образованием входят специалисты органов управления образования, представители кадровых служб, научно-педагогических советов, учебно-методических объединений, институтов повышения квалификации, профсоюзов, производственных объединений (для технического и профессионального, послесреднего образования), Национальной палаты предпринимателей Республики Казахстан "Атамекен" (для технического и профессионального, послесреднего образования). </w:t>
      </w:r>
    </w:p>
    <w:bookmarkEnd w:id="87"/>
    <w:bookmarkStart w:name="z97" w:id="88"/>
    <w:p>
      <w:pPr>
        <w:spacing w:after="0"/>
        <w:ind w:left="0"/>
        <w:jc w:val="both"/>
      </w:pPr>
      <w:r>
        <w:rPr>
          <w:rFonts w:ascii="Times New Roman"/>
          <w:b w:val="false"/>
          <w:i w:val="false"/>
          <w:color w:val="000000"/>
          <w:sz w:val="28"/>
        </w:rPr>
        <w:t>
      20. Аттестационная комиссия состоит из нечетного количества членов.</w:t>
      </w:r>
    </w:p>
    <w:bookmarkEnd w:id="88"/>
    <w:bookmarkStart w:name="z98" w:id="89"/>
    <w:p>
      <w:pPr>
        <w:spacing w:after="0"/>
        <w:ind w:left="0"/>
        <w:jc w:val="both"/>
      </w:pPr>
      <w:r>
        <w:rPr>
          <w:rFonts w:ascii="Times New Roman"/>
          <w:b w:val="false"/>
          <w:i w:val="false"/>
          <w:color w:val="000000"/>
          <w:sz w:val="28"/>
        </w:rPr>
        <w:t>
      Аттестуемый педагогический работник и приравненное к нему лицо, являющееся членом аттестационной комиссии, не принимает участие в голосовании при рассмотрении своей кандидатуры.</w:t>
      </w:r>
    </w:p>
    <w:bookmarkEnd w:id="89"/>
    <w:bookmarkStart w:name="z99" w:id="90"/>
    <w:p>
      <w:pPr>
        <w:spacing w:after="0"/>
        <w:ind w:left="0"/>
        <w:jc w:val="both"/>
      </w:pPr>
      <w:r>
        <w:rPr>
          <w:rFonts w:ascii="Times New Roman"/>
          <w:b w:val="false"/>
          <w:i w:val="false"/>
          <w:color w:val="000000"/>
          <w:sz w:val="28"/>
        </w:rPr>
        <w:t>
      21. Аттестационные комиссии соответствующих уровней в процессе аттестации:</w:t>
      </w:r>
    </w:p>
    <w:bookmarkEnd w:id="90"/>
    <w:bookmarkStart w:name="z100" w:id="91"/>
    <w:p>
      <w:pPr>
        <w:spacing w:after="0"/>
        <w:ind w:left="0"/>
        <w:jc w:val="both"/>
      </w:pPr>
      <w:r>
        <w:rPr>
          <w:rFonts w:ascii="Times New Roman"/>
          <w:b w:val="false"/>
          <w:i w:val="false"/>
          <w:color w:val="000000"/>
          <w:sz w:val="28"/>
        </w:rPr>
        <w:t xml:space="preserve">
      1) рассматривают и анализируют итоги деятельности аттестуемых педагогических работников и приравненных к ним лиц; </w:t>
      </w:r>
    </w:p>
    <w:bookmarkEnd w:id="91"/>
    <w:bookmarkStart w:name="z101" w:id="92"/>
    <w:p>
      <w:pPr>
        <w:spacing w:after="0"/>
        <w:ind w:left="0"/>
        <w:jc w:val="both"/>
      </w:pPr>
      <w:r>
        <w:rPr>
          <w:rFonts w:ascii="Times New Roman"/>
          <w:b w:val="false"/>
          <w:i w:val="false"/>
          <w:color w:val="000000"/>
          <w:sz w:val="28"/>
        </w:rPr>
        <w:t>
      2) оценивают профессиональную компетентность аттестуемых педагогических работников и приравненных к ним лиц.</w:t>
      </w:r>
    </w:p>
    <w:bookmarkEnd w:id="92"/>
    <w:bookmarkStart w:name="z102" w:id="93"/>
    <w:p>
      <w:pPr>
        <w:spacing w:after="0"/>
        <w:ind w:left="0"/>
        <w:jc w:val="both"/>
      </w:pPr>
      <w:r>
        <w:rPr>
          <w:rFonts w:ascii="Times New Roman"/>
          <w:b w:val="false"/>
          <w:i w:val="false"/>
          <w:color w:val="000000"/>
          <w:sz w:val="28"/>
        </w:rPr>
        <w:t>
      22. Присвоение (подтверждение) квалификационных категорий педагогическим работникам и приравненным к ним лицам осуществляется аттестационными комиссиями соответствующих уровней:</w:t>
      </w:r>
    </w:p>
    <w:bookmarkEnd w:id="93"/>
    <w:bookmarkStart w:name="z103" w:id="94"/>
    <w:p>
      <w:pPr>
        <w:spacing w:after="0"/>
        <w:ind w:left="0"/>
        <w:jc w:val="both"/>
      </w:pPr>
      <w:r>
        <w:rPr>
          <w:rFonts w:ascii="Times New Roman"/>
          <w:b w:val="false"/>
          <w:i w:val="false"/>
          <w:color w:val="000000"/>
          <w:sz w:val="28"/>
        </w:rPr>
        <w:t>
      1) аттестационная комиссия организации образования на основании заключения экспертного совета утверждает вторую квалификационную категорию аттестуемых педагогических работников и приравненных к ним лиц, формирует материалы педагогов для присвоения (подтверждения) первой и высшей категории;</w:t>
      </w:r>
    </w:p>
    <w:bookmarkEnd w:id="94"/>
    <w:bookmarkStart w:name="z104" w:id="95"/>
    <w:p>
      <w:pPr>
        <w:spacing w:after="0"/>
        <w:ind w:left="0"/>
        <w:jc w:val="both"/>
      </w:pPr>
      <w:r>
        <w:rPr>
          <w:rFonts w:ascii="Times New Roman"/>
          <w:b w:val="false"/>
          <w:i w:val="false"/>
          <w:color w:val="000000"/>
          <w:sz w:val="28"/>
        </w:rPr>
        <w:t>
      2) аттестационная комиссия районного (городского) отдела образования на основании заключения экспертного совета утверждает первую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образования;</w:t>
      </w:r>
    </w:p>
    <w:bookmarkEnd w:id="95"/>
    <w:bookmarkStart w:name="z105" w:id="96"/>
    <w:p>
      <w:pPr>
        <w:spacing w:after="0"/>
        <w:ind w:left="0"/>
        <w:jc w:val="both"/>
      </w:pPr>
      <w:r>
        <w:rPr>
          <w:rFonts w:ascii="Times New Roman"/>
          <w:b w:val="false"/>
          <w:i w:val="false"/>
          <w:color w:val="000000"/>
          <w:sz w:val="28"/>
        </w:rPr>
        <w:t>
      3) аттестационная комиссия управления образования областей, городов Астана и Алматы на основании заключения экспертного совета присваивает (подтверждает) высшую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специального образования, а также первую и высшую категории педагогов организаций технического и профессионального, послесреднего образования, а также организаций образования областного подчинения.</w:t>
      </w:r>
    </w:p>
    <w:bookmarkEnd w:id="96"/>
    <w:bookmarkStart w:name="z106" w:id="97"/>
    <w:p>
      <w:pPr>
        <w:spacing w:after="0"/>
        <w:ind w:left="0"/>
        <w:jc w:val="both"/>
      </w:pPr>
      <w:r>
        <w:rPr>
          <w:rFonts w:ascii="Times New Roman"/>
          <w:b w:val="false"/>
          <w:i w:val="false"/>
          <w:color w:val="000000"/>
          <w:sz w:val="28"/>
        </w:rPr>
        <w:t xml:space="preserve">
      Первую и высшую квалификационную категории педагогическим работникам и приравненным к ним лицам республиканских подведомственных организаций образования присваивает (подтверждает) орган управления организацией образования. </w:t>
      </w:r>
    </w:p>
    <w:bookmarkEnd w:id="97"/>
    <w:bookmarkStart w:name="z107" w:id="98"/>
    <w:p>
      <w:pPr>
        <w:spacing w:after="0"/>
        <w:ind w:left="0"/>
        <w:jc w:val="both"/>
      </w:pPr>
      <w:r>
        <w:rPr>
          <w:rFonts w:ascii="Times New Roman"/>
          <w:b w:val="false"/>
          <w:i w:val="false"/>
          <w:color w:val="000000"/>
          <w:sz w:val="28"/>
        </w:rPr>
        <w:t>
      23. Заседания аттестационной комиссии протоколируются секретарем.</w:t>
      </w:r>
    </w:p>
    <w:bookmarkEnd w:id="98"/>
    <w:bookmarkStart w:name="z108" w:id="99"/>
    <w:p>
      <w:pPr>
        <w:spacing w:after="0"/>
        <w:ind w:left="0"/>
        <w:jc w:val="both"/>
      </w:pPr>
      <w:r>
        <w:rPr>
          <w:rFonts w:ascii="Times New Roman"/>
          <w:b w:val="false"/>
          <w:i w:val="false"/>
          <w:color w:val="000000"/>
          <w:sz w:val="28"/>
        </w:rPr>
        <w:t>
      В протоколах фиксируются решения и результаты голосования членов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bookmarkEnd w:id="99"/>
    <w:bookmarkStart w:name="z109" w:id="100"/>
    <w:p>
      <w:pPr>
        <w:spacing w:after="0"/>
        <w:ind w:left="0"/>
        <w:jc w:val="both"/>
      </w:pPr>
      <w:r>
        <w:rPr>
          <w:rFonts w:ascii="Times New Roman"/>
          <w:b w:val="false"/>
          <w:i w:val="false"/>
          <w:color w:val="000000"/>
          <w:sz w:val="28"/>
        </w:rP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bookmarkEnd w:id="100"/>
    <w:bookmarkStart w:name="z110" w:id="101"/>
    <w:p>
      <w:pPr>
        <w:spacing w:after="0"/>
        <w:ind w:left="0"/>
        <w:jc w:val="both"/>
      </w:pPr>
      <w:r>
        <w:rPr>
          <w:rFonts w:ascii="Times New Roman"/>
          <w:b w:val="false"/>
          <w:i w:val="false"/>
          <w:color w:val="000000"/>
          <w:sz w:val="28"/>
        </w:rPr>
        <w:t>
      24. Руководители организаций образования, их заместители, руководители структурных подразделений организации образования, методические работники, работники отделов и управлений образования, государственные и гражданские служащие, ведущие преподавательскую работу по совместительству, аттестуются по преподаваемому предмету на общих основаниях.</w:t>
      </w:r>
    </w:p>
    <w:bookmarkEnd w:id="101"/>
    <w:bookmarkStart w:name="z111" w:id="102"/>
    <w:p>
      <w:pPr>
        <w:spacing w:after="0"/>
        <w:ind w:left="0"/>
        <w:jc w:val="both"/>
      </w:pPr>
      <w:r>
        <w:rPr>
          <w:rFonts w:ascii="Times New Roman"/>
          <w:b w:val="false"/>
          <w:i w:val="false"/>
          <w:color w:val="000000"/>
          <w:sz w:val="28"/>
        </w:rPr>
        <w:t>
      25.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p>
    <w:bookmarkEnd w:id="102"/>
    <w:bookmarkStart w:name="z112" w:id="103"/>
    <w:p>
      <w:pPr>
        <w:spacing w:after="0"/>
        <w:ind w:left="0"/>
        <w:jc w:val="both"/>
      </w:pPr>
      <w:r>
        <w:rPr>
          <w:rFonts w:ascii="Times New Roman"/>
          <w:b w:val="false"/>
          <w:i w:val="false"/>
          <w:color w:val="000000"/>
          <w:sz w:val="28"/>
        </w:rPr>
        <w:t>
      26. Аттестация педагогических работников и приравненных к ним лиц осуществляется в соответствии со специальностью, указанной в дипломе об образовании.</w:t>
      </w:r>
    </w:p>
    <w:bookmarkEnd w:id="103"/>
    <w:bookmarkStart w:name="z113" w:id="104"/>
    <w:p>
      <w:pPr>
        <w:spacing w:after="0"/>
        <w:ind w:left="0"/>
        <w:jc w:val="both"/>
      </w:pPr>
      <w:r>
        <w:rPr>
          <w:rFonts w:ascii="Times New Roman"/>
          <w:b w:val="false"/>
          <w:i w:val="false"/>
          <w:color w:val="000000"/>
          <w:sz w:val="28"/>
        </w:rPr>
        <w:t>
      В случае преподавания дисциплин, указанных в дипломе об образовании как одна специальность, аттестация педагогических работников и приравненных к ним лиц, проводится по основной должности с указанием предметов в соответствии с указанной в дипломе специальностью.</w:t>
      </w:r>
    </w:p>
    <w:bookmarkEnd w:id="104"/>
    <w:bookmarkStart w:name="z114" w:id="105"/>
    <w:p>
      <w:pPr>
        <w:spacing w:after="0"/>
        <w:ind w:left="0"/>
        <w:jc w:val="both"/>
      </w:pPr>
      <w:r>
        <w:rPr>
          <w:rFonts w:ascii="Times New Roman"/>
          <w:b w:val="false"/>
          <w:i w:val="false"/>
          <w:color w:val="000000"/>
          <w:sz w:val="28"/>
        </w:rPr>
        <w:t>
      27.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 либо переподготовки с присвоением соответствующей квалификации.</w:t>
      </w:r>
    </w:p>
    <w:bookmarkEnd w:id="105"/>
    <w:bookmarkStart w:name="z115" w:id="106"/>
    <w:p>
      <w:pPr>
        <w:spacing w:after="0"/>
        <w:ind w:left="0"/>
        <w:jc w:val="both"/>
      </w:pPr>
      <w:r>
        <w:rPr>
          <w:rFonts w:ascii="Times New Roman"/>
          <w:b w:val="false"/>
          <w:i w:val="false"/>
          <w:color w:val="000000"/>
          <w:sz w:val="28"/>
        </w:rPr>
        <w:t>
      28. B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послесреднего образования, за ним сохраняется ранее полученная категория, аттестация проводится на общих основаниях при наличии соответствующего сертификата о повышении квалификации.</w:t>
      </w:r>
    </w:p>
    <w:bookmarkEnd w:id="106"/>
    <w:bookmarkStart w:name="z116" w:id="107"/>
    <w:p>
      <w:pPr>
        <w:spacing w:after="0"/>
        <w:ind w:left="0"/>
        <w:jc w:val="both"/>
      </w:pPr>
      <w:r>
        <w:rPr>
          <w:rFonts w:ascii="Times New Roman"/>
          <w:b w:val="false"/>
          <w:i w:val="false"/>
          <w:color w:val="000000"/>
          <w:sz w:val="28"/>
        </w:rPr>
        <w:t xml:space="preserve">
      29. Педагогические работники специальных организаций образования и специальных классов (групп) проходят аттестацию по специальности, указанной в дипломе об образовании. </w:t>
      </w:r>
    </w:p>
    <w:bookmarkEnd w:id="107"/>
    <w:bookmarkStart w:name="z117" w:id="108"/>
    <w:p>
      <w:pPr>
        <w:spacing w:after="0"/>
        <w:ind w:left="0"/>
        <w:jc w:val="both"/>
      </w:pPr>
      <w:r>
        <w:rPr>
          <w:rFonts w:ascii="Times New Roman"/>
          <w:b w:val="false"/>
          <w:i w:val="false"/>
          <w:color w:val="000000"/>
          <w:sz w:val="28"/>
        </w:rPr>
        <w:t>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ими курсов повышения квалификации и переподготовки в организациях образования.</w:t>
      </w:r>
    </w:p>
    <w:bookmarkEnd w:id="108"/>
    <w:bookmarkStart w:name="z118" w:id="109"/>
    <w:p>
      <w:pPr>
        <w:spacing w:after="0"/>
        <w:ind w:left="0"/>
        <w:jc w:val="both"/>
      </w:pPr>
      <w:r>
        <w:rPr>
          <w:rFonts w:ascii="Times New Roman"/>
          <w:b w:val="false"/>
          <w:i w:val="false"/>
          <w:color w:val="000000"/>
          <w:sz w:val="28"/>
        </w:rPr>
        <w:t>
      30. Педагогические работники, преподающие в специальных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ими прохождения курсов повышения квалификации и прохождения переподготовки в организациях образования.</w:t>
      </w:r>
    </w:p>
    <w:bookmarkEnd w:id="109"/>
    <w:bookmarkStart w:name="z119" w:id="110"/>
    <w:p>
      <w:pPr>
        <w:spacing w:after="0"/>
        <w:ind w:left="0"/>
        <w:jc w:val="both"/>
      </w:pPr>
      <w:r>
        <w:rPr>
          <w:rFonts w:ascii="Times New Roman"/>
          <w:b w:val="false"/>
          <w:i w:val="false"/>
          <w:color w:val="000000"/>
          <w:sz w:val="28"/>
        </w:rPr>
        <w:t>
      31. Аттестация педагогических работников и приравненных к ним лиц общеобразовательных школ, реализующих инклюзивное образование, проходит в соответствии с указанной в дипломе специальностью и с учетом прохождения ими курсов повышения квалификации по дополнительным дисциплинам (специальная педагогика, специальная психология).</w:t>
      </w:r>
    </w:p>
    <w:bookmarkEnd w:id="110"/>
    <w:bookmarkStart w:name="z120" w:id="111"/>
    <w:p>
      <w:pPr>
        <w:spacing w:after="0"/>
        <w:ind w:left="0"/>
        <w:jc w:val="both"/>
      </w:pPr>
      <w:r>
        <w:rPr>
          <w:rFonts w:ascii="Times New Roman"/>
          <w:b w:val="false"/>
          <w:i w:val="false"/>
          <w:color w:val="000000"/>
          <w:sz w:val="28"/>
        </w:rPr>
        <w:t xml:space="preserve">
      32. Аттестация педагогических работников, работающих в дошкольных организациях образования, проводится с учетом прохождения ими курсов повышения квалификации и переподготовки при наличии педагогического образования. </w:t>
      </w:r>
    </w:p>
    <w:bookmarkEnd w:id="111"/>
    <w:bookmarkStart w:name="z121" w:id="112"/>
    <w:p>
      <w:pPr>
        <w:spacing w:after="0"/>
        <w:ind w:left="0"/>
        <w:jc w:val="both"/>
      </w:pPr>
      <w:r>
        <w:rPr>
          <w:rFonts w:ascii="Times New Roman"/>
          <w:b w:val="false"/>
          <w:i w:val="false"/>
          <w:color w:val="000000"/>
          <w:sz w:val="28"/>
        </w:rPr>
        <w:t>
      33.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w:t>
      </w:r>
    </w:p>
    <w:bookmarkEnd w:id="112"/>
    <w:bookmarkStart w:name="z122" w:id="113"/>
    <w:p>
      <w:pPr>
        <w:spacing w:after="0"/>
        <w:ind w:left="0"/>
        <w:jc w:val="both"/>
      </w:pPr>
      <w:r>
        <w:rPr>
          <w:rFonts w:ascii="Times New Roman"/>
          <w:b w:val="false"/>
          <w:i w:val="false"/>
          <w:color w:val="000000"/>
          <w:sz w:val="28"/>
        </w:rPr>
        <w:t>
      34. 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по преподаваемому предмету, указанному в дипломе, и сохраняется до истечения ее срока действия. Методисты районных, городских, областных методических кабинетов аттестуются на общих основаниях.</w:t>
      </w:r>
    </w:p>
    <w:bookmarkEnd w:id="113"/>
    <w:bookmarkStart w:name="z123" w:id="114"/>
    <w:p>
      <w:pPr>
        <w:spacing w:after="0"/>
        <w:ind w:left="0"/>
        <w:jc w:val="both"/>
      </w:pPr>
      <w:r>
        <w:rPr>
          <w:rFonts w:ascii="Times New Roman"/>
          <w:b w:val="false"/>
          <w:i w:val="false"/>
          <w:color w:val="000000"/>
          <w:sz w:val="28"/>
        </w:rPr>
        <w:t xml:space="preserve">
      35. При переходе с преподавательской деятельности на методическую работу, имеющаяся квалификационная категория по предмету приравнивается к квалификационной категории методиста и сохраняется до истечения ее срока действия. </w:t>
      </w:r>
    </w:p>
    <w:bookmarkEnd w:id="114"/>
    <w:bookmarkStart w:name="z124" w:id="115"/>
    <w:p>
      <w:pPr>
        <w:spacing w:after="0"/>
        <w:ind w:left="0"/>
        <w:jc w:val="both"/>
      </w:pPr>
      <w:r>
        <w:rPr>
          <w:rFonts w:ascii="Times New Roman"/>
          <w:b w:val="false"/>
          <w:i w:val="false"/>
          <w:color w:val="000000"/>
          <w:sz w:val="28"/>
        </w:rPr>
        <w:t>
      36. При преподавании предмета "Самопознание" у педагогического работника квалификационная категория приравнивается к квалификационной категории по ранее преподаваемому предмету, и сохраняется до истечения ее срока действия.</w:t>
      </w:r>
    </w:p>
    <w:bookmarkEnd w:id="115"/>
    <w:bookmarkStart w:name="z125" w:id="116"/>
    <w:p>
      <w:pPr>
        <w:spacing w:after="0"/>
        <w:ind w:left="0"/>
        <w:jc w:val="both"/>
      </w:pPr>
      <w:r>
        <w:rPr>
          <w:rFonts w:ascii="Times New Roman"/>
          <w:b w:val="false"/>
          <w:i w:val="false"/>
          <w:color w:val="000000"/>
          <w:sz w:val="28"/>
        </w:rPr>
        <w:t>
      37. Для установления соответствия деятельности педагогических работников и приравненных к ним лиц заявленной квалификационной категории на рассмотрение экспертного совета представляются следующие документы:</w:t>
      </w:r>
    </w:p>
    <w:bookmarkEnd w:id="116"/>
    <w:bookmarkStart w:name="z126" w:id="117"/>
    <w:p>
      <w:pPr>
        <w:spacing w:after="0"/>
        <w:ind w:left="0"/>
        <w:jc w:val="both"/>
      </w:pPr>
      <w:r>
        <w:rPr>
          <w:rFonts w:ascii="Times New Roman"/>
          <w:b w:val="false"/>
          <w:i w:val="false"/>
          <w:color w:val="000000"/>
          <w:sz w:val="28"/>
        </w:rPr>
        <w:t>
      1) заявление на аттестацию;</w:t>
      </w:r>
    </w:p>
    <w:bookmarkEnd w:id="117"/>
    <w:bookmarkStart w:name="z127" w:id="118"/>
    <w:p>
      <w:pPr>
        <w:spacing w:after="0"/>
        <w:ind w:left="0"/>
        <w:jc w:val="both"/>
      </w:pPr>
      <w:r>
        <w:rPr>
          <w:rFonts w:ascii="Times New Roman"/>
          <w:b w:val="false"/>
          <w:i w:val="false"/>
          <w:color w:val="000000"/>
          <w:sz w:val="28"/>
        </w:rPr>
        <w:t>
      2) копии документов, необходимых для обязательного представления всеми аттестуемыми педагогическими работниками:</w:t>
      </w:r>
    </w:p>
    <w:bookmarkEnd w:id="118"/>
    <w:bookmarkStart w:name="z128" w:id="119"/>
    <w:p>
      <w:pPr>
        <w:spacing w:after="0"/>
        <w:ind w:left="0"/>
        <w:jc w:val="both"/>
      </w:pPr>
      <w:r>
        <w:rPr>
          <w:rFonts w:ascii="Times New Roman"/>
          <w:b w:val="false"/>
          <w:i w:val="false"/>
          <w:color w:val="000000"/>
          <w:sz w:val="28"/>
        </w:rPr>
        <w:t>
      документ, удостоверяющий личность;</w:t>
      </w:r>
    </w:p>
    <w:bookmarkEnd w:id="119"/>
    <w:bookmarkStart w:name="z129" w:id="120"/>
    <w:p>
      <w:pPr>
        <w:spacing w:after="0"/>
        <w:ind w:left="0"/>
        <w:jc w:val="both"/>
      </w:pPr>
      <w:r>
        <w:rPr>
          <w:rFonts w:ascii="Times New Roman"/>
          <w:b w:val="false"/>
          <w:i w:val="false"/>
          <w:color w:val="000000"/>
          <w:sz w:val="28"/>
        </w:rPr>
        <w:t>
      диплом об образовании;</w:t>
      </w:r>
    </w:p>
    <w:bookmarkEnd w:id="120"/>
    <w:bookmarkStart w:name="z130" w:id="121"/>
    <w:p>
      <w:pPr>
        <w:spacing w:after="0"/>
        <w:ind w:left="0"/>
        <w:jc w:val="both"/>
      </w:pPr>
      <w:r>
        <w:rPr>
          <w:rFonts w:ascii="Times New Roman"/>
          <w:b w:val="false"/>
          <w:i w:val="false"/>
          <w:color w:val="000000"/>
          <w:sz w:val="28"/>
        </w:rPr>
        <w:t>
      документ, подтверждающий трудовую деятельность работника;</w:t>
      </w:r>
    </w:p>
    <w:bookmarkEnd w:id="121"/>
    <w:bookmarkStart w:name="z131" w:id="122"/>
    <w:p>
      <w:pPr>
        <w:spacing w:after="0"/>
        <w:ind w:left="0"/>
        <w:jc w:val="both"/>
      </w:pPr>
      <w:r>
        <w:rPr>
          <w:rFonts w:ascii="Times New Roman"/>
          <w:b w:val="false"/>
          <w:i w:val="false"/>
          <w:color w:val="000000"/>
          <w:sz w:val="28"/>
        </w:rPr>
        <w:t>
      удостоверение о ранее присвоенной квалификационной категории;</w:t>
      </w:r>
    </w:p>
    <w:bookmarkEnd w:id="122"/>
    <w:bookmarkStart w:name="z132" w:id="123"/>
    <w:p>
      <w:pPr>
        <w:spacing w:after="0"/>
        <w:ind w:left="0"/>
        <w:jc w:val="both"/>
      </w:pPr>
      <w:r>
        <w:rPr>
          <w:rFonts w:ascii="Times New Roman"/>
          <w:b w:val="false"/>
          <w:i w:val="false"/>
          <w:color w:val="000000"/>
          <w:sz w:val="28"/>
        </w:rPr>
        <w:t>
      документы о прохождении курсов повышения квалификации;</w:t>
      </w:r>
    </w:p>
    <w:bookmarkEnd w:id="123"/>
    <w:bookmarkStart w:name="z133" w:id="124"/>
    <w:p>
      <w:pPr>
        <w:spacing w:after="0"/>
        <w:ind w:left="0"/>
        <w:jc w:val="both"/>
      </w:pPr>
      <w:r>
        <w:rPr>
          <w:rFonts w:ascii="Times New Roman"/>
          <w:b w:val="false"/>
          <w:i w:val="false"/>
          <w:color w:val="000000"/>
          <w:sz w:val="28"/>
        </w:rPr>
        <w:t>
      3) сведения о профессиональных достижениях (при их наличии):</w:t>
      </w:r>
    </w:p>
    <w:bookmarkEnd w:id="124"/>
    <w:bookmarkStart w:name="z134" w:id="125"/>
    <w:p>
      <w:pPr>
        <w:spacing w:after="0"/>
        <w:ind w:left="0"/>
        <w:jc w:val="both"/>
      </w:pPr>
      <w:r>
        <w:rPr>
          <w:rFonts w:ascii="Times New Roman"/>
          <w:b w:val="false"/>
          <w:i w:val="false"/>
          <w:color w:val="000000"/>
          <w:sz w:val="28"/>
        </w:rPr>
        <w:t>
      материалы обобщения педагогического опыта: эссе, творческий отчет, самоанализ профессиональной деятельности;</w:t>
      </w:r>
    </w:p>
    <w:bookmarkEnd w:id="125"/>
    <w:bookmarkStart w:name="z135" w:id="126"/>
    <w:p>
      <w:pPr>
        <w:spacing w:after="0"/>
        <w:ind w:left="0"/>
        <w:jc w:val="both"/>
      </w:pPr>
      <w:r>
        <w:rPr>
          <w:rFonts w:ascii="Times New Roman"/>
          <w:b w:val="false"/>
          <w:i w:val="false"/>
          <w:color w:val="000000"/>
          <w:sz w:val="28"/>
        </w:rPr>
        <w:t>
      документы, свидетельствующие о научно-методической деятельности педагога: участие в научно-практических конференциях, творческих конкурсах, семинарах, круглых столах, педагогических чтениях различного уровня; копии публикаций научно-методических материалов в периодической печати, средствах массовой информации;</w:t>
      </w:r>
    </w:p>
    <w:bookmarkEnd w:id="126"/>
    <w:bookmarkStart w:name="z136" w:id="127"/>
    <w:p>
      <w:pPr>
        <w:spacing w:after="0"/>
        <w:ind w:left="0"/>
        <w:jc w:val="both"/>
      </w:pPr>
      <w:r>
        <w:rPr>
          <w:rFonts w:ascii="Times New Roman"/>
          <w:b w:val="false"/>
          <w:i w:val="false"/>
          <w:color w:val="000000"/>
          <w:sz w:val="28"/>
        </w:rPr>
        <w:t>
      итоги комплексного аналитического обобщения итогов деятельности педагогических работников и приравненных к ним лиц: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bookmarkEnd w:id="127"/>
    <w:bookmarkStart w:name="z137" w:id="128"/>
    <w:p>
      <w:pPr>
        <w:spacing w:after="0"/>
        <w:ind w:left="0"/>
        <w:jc w:val="both"/>
      </w:pPr>
      <w:r>
        <w:rPr>
          <w:rFonts w:ascii="Times New Roman"/>
          <w:b w:val="false"/>
          <w:i w:val="false"/>
          <w:color w:val="000000"/>
          <w:sz w:val="28"/>
        </w:rPr>
        <w:t>
      результаты педагогической деятельности: документы, подтверждающие участие педагогических работников и приравненных к ним лиц, обучающихся и воспитанников в учебных, творческих, спортивных, предметных олимпиадах, конкурсах, смотрах, соревнованиях, играх, наградные материалы;</w:t>
      </w:r>
    </w:p>
    <w:bookmarkEnd w:id="128"/>
    <w:bookmarkStart w:name="z138" w:id="129"/>
    <w:p>
      <w:pPr>
        <w:spacing w:after="0"/>
        <w:ind w:left="0"/>
        <w:jc w:val="both"/>
      </w:pPr>
      <w:r>
        <w:rPr>
          <w:rFonts w:ascii="Times New Roman"/>
          <w:b w:val="false"/>
          <w:i w:val="false"/>
          <w:color w:val="000000"/>
          <w:sz w:val="28"/>
        </w:rPr>
        <w:t>
      динамика результативности профессиональной деятельности работника за последние три года (при досрочной аттестации - 1-2 года).</w:t>
      </w:r>
    </w:p>
    <w:bookmarkEnd w:id="129"/>
    <w:bookmarkStart w:name="z139" w:id="130"/>
    <w:p>
      <w:pPr>
        <w:spacing w:after="0"/>
        <w:ind w:left="0"/>
        <w:jc w:val="both"/>
      </w:pPr>
      <w:r>
        <w:rPr>
          <w:rFonts w:ascii="Times New Roman"/>
          <w:b w:val="false"/>
          <w:i w:val="false"/>
          <w:color w:val="000000"/>
          <w:sz w:val="28"/>
        </w:rPr>
        <w:t>
      38. Анализ итогов деятельности аттестуемых педагогических работников и приравненных к ним лиц, фиксируется протоколом заседания экспертного совета. По каждому педагогическому работнику организации образования экспертный совет выносит заключение (рекомендовать (не рекомендовать) для аттестации), которое предоставляется аттестационной комиссии организации образования ежегодно не позднее 31 марта.</w:t>
      </w:r>
    </w:p>
    <w:bookmarkEnd w:id="130"/>
    <w:bookmarkStart w:name="z140" w:id="131"/>
    <w:p>
      <w:pPr>
        <w:spacing w:after="0"/>
        <w:ind w:left="0"/>
        <w:jc w:val="both"/>
      </w:pPr>
      <w:r>
        <w:rPr>
          <w:rFonts w:ascii="Times New Roman"/>
          <w:b w:val="false"/>
          <w:i w:val="false"/>
          <w:color w:val="000000"/>
          <w:sz w:val="28"/>
        </w:rPr>
        <w:t>
      В состав экспертного совета уполномоченного органа в области образования (для республиканских подведомственных организаций) входят: методисты методических кабинетов (центров), представители подведомственных организаций по соответствующим направлениям деятельности.</w:t>
      </w:r>
    </w:p>
    <w:bookmarkEnd w:id="131"/>
    <w:bookmarkStart w:name="z141" w:id="132"/>
    <w:p>
      <w:pPr>
        <w:spacing w:after="0"/>
        <w:ind w:left="0"/>
        <w:jc w:val="both"/>
      </w:pPr>
      <w:r>
        <w:rPr>
          <w:rFonts w:ascii="Times New Roman"/>
          <w:b w:val="false"/>
          <w:i w:val="false"/>
          <w:color w:val="000000"/>
          <w:sz w:val="28"/>
        </w:rPr>
        <w:t>
      39. На рассмотрение аттестационных комиссий всех уровней представляются следующие документы:</w:t>
      </w:r>
    </w:p>
    <w:bookmarkEnd w:id="132"/>
    <w:bookmarkStart w:name="z142" w:id="133"/>
    <w:p>
      <w:pPr>
        <w:spacing w:after="0"/>
        <w:ind w:left="0"/>
        <w:jc w:val="both"/>
      </w:pPr>
      <w:r>
        <w:rPr>
          <w:rFonts w:ascii="Times New Roman"/>
          <w:b w:val="false"/>
          <w:i w:val="false"/>
          <w:color w:val="000000"/>
          <w:sz w:val="28"/>
        </w:rPr>
        <w:t>
      1) заявление на аттестацию;</w:t>
      </w:r>
    </w:p>
    <w:bookmarkEnd w:id="133"/>
    <w:bookmarkStart w:name="z143" w:id="134"/>
    <w:p>
      <w:pPr>
        <w:spacing w:after="0"/>
        <w:ind w:left="0"/>
        <w:jc w:val="both"/>
      </w:pPr>
      <w:r>
        <w:rPr>
          <w:rFonts w:ascii="Times New Roman"/>
          <w:b w:val="false"/>
          <w:i w:val="false"/>
          <w:color w:val="000000"/>
          <w:sz w:val="28"/>
        </w:rPr>
        <w:t>
      2) копия документа, удостоверяющего личность;</w:t>
      </w:r>
    </w:p>
    <w:bookmarkEnd w:id="134"/>
    <w:bookmarkStart w:name="z144" w:id="135"/>
    <w:p>
      <w:pPr>
        <w:spacing w:after="0"/>
        <w:ind w:left="0"/>
        <w:jc w:val="both"/>
      </w:pPr>
      <w:r>
        <w:rPr>
          <w:rFonts w:ascii="Times New Roman"/>
          <w:b w:val="false"/>
          <w:i w:val="false"/>
          <w:color w:val="000000"/>
          <w:sz w:val="28"/>
        </w:rPr>
        <w:t>
      3) копия диплома об образовании;</w:t>
      </w:r>
    </w:p>
    <w:bookmarkEnd w:id="135"/>
    <w:bookmarkStart w:name="z145" w:id="136"/>
    <w:p>
      <w:pPr>
        <w:spacing w:after="0"/>
        <w:ind w:left="0"/>
        <w:jc w:val="both"/>
      </w:pPr>
      <w:r>
        <w:rPr>
          <w:rFonts w:ascii="Times New Roman"/>
          <w:b w:val="false"/>
          <w:i w:val="false"/>
          <w:color w:val="000000"/>
          <w:sz w:val="28"/>
        </w:rPr>
        <w:t>
      4) копия документа о повышении квалификации;</w:t>
      </w:r>
    </w:p>
    <w:bookmarkEnd w:id="136"/>
    <w:bookmarkStart w:name="z146" w:id="137"/>
    <w:p>
      <w:pPr>
        <w:spacing w:after="0"/>
        <w:ind w:left="0"/>
        <w:jc w:val="both"/>
      </w:pPr>
      <w:r>
        <w:rPr>
          <w:rFonts w:ascii="Times New Roman"/>
          <w:b w:val="false"/>
          <w:i w:val="false"/>
          <w:color w:val="000000"/>
          <w:sz w:val="28"/>
        </w:rPr>
        <w:t>
      5) копия документа, подтверждающего трудовую деятельность работника;</w:t>
      </w:r>
    </w:p>
    <w:bookmarkEnd w:id="137"/>
    <w:bookmarkStart w:name="z147" w:id="138"/>
    <w:p>
      <w:pPr>
        <w:spacing w:after="0"/>
        <w:ind w:left="0"/>
        <w:jc w:val="both"/>
      </w:pPr>
      <w:r>
        <w:rPr>
          <w:rFonts w:ascii="Times New Roman"/>
          <w:b w:val="false"/>
          <w:i w:val="false"/>
          <w:color w:val="000000"/>
          <w:sz w:val="28"/>
        </w:rPr>
        <w:t>
      6) копия удостоверения о ранее присвоенной квалификационной категории (кроме педагогических работников и приравненных к ним лиц, перешедших из организации высшего образования и не имеющих квалификационных категорий);</w:t>
      </w:r>
    </w:p>
    <w:bookmarkEnd w:id="138"/>
    <w:bookmarkStart w:name="z148" w:id="139"/>
    <w:p>
      <w:pPr>
        <w:spacing w:after="0"/>
        <w:ind w:left="0"/>
        <w:jc w:val="both"/>
      </w:pPr>
      <w:r>
        <w:rPr>
          <w:rFonts w:ascii="Times New Roman"/>
          <w:b w:val="false"/>
          <w:i w:val="false"/>
          <w:color w:val="000000"/>
          <w:sz w:val="28"/>
        </w:rPr>
        <w:t>
      7) заключение экспертного совета.</w:t>
      </w:r>
    </w:p>
    <w:bookmarkEnd w:id="139"/>
    <w:bookmarkStart w:name="z149" w:id="140"/>
    <w:p>
      <w:pPr>
        <w:spacing w:after="0"/>
        <w:ind w:left="0"/>
        <w:jc w:val="both"/>
      </w:pPr>
      <w:r>
        <w:rPr>
          <w:rFonts w:ascii="Times New Roman"/>
          <w:b w:val="false"/>
          <w:i w:val="false"/>
          <w:color w:val="000000"/>
          <w:sz w:val="28"/>
        </w:rPr>
        <w:t>
      40. На рассмотрение аттестационной комиссии организации образования для решения вопроса о продлении срока действия квалификационной категории педагогических работников и приравненных к ним лиц, указанных в пункте 48 настоящих Правил и вышедших на работу, представляются следующие документы:</w:t>
      </w:r>
    </w:p>
    <w:bookmarkEnd w:id="140"/>
    <w:bookmarkStart w:name="z150" w:id="141"/>
    <w:p>
      <w:pPr>
        <w:spacing w:after="0"/>
        <w:ind w:left="0"/>
        <w:jc w:val="both"/>
      </w:pPr>
      <w:r>
        <w:rPr>
          <w:rFonts w:ascii="Times New Roman"/>
          <w:b w:val="false"/>
          <w:i w:val="false"/>
          <w:color w:val="000000"/>
          <w:sz w:val="28"/>
        </w:rPr>
        <w:t>
      1) заявление о продлении срока действия квалификационной категории (произвольная форма);</w:t>
      </w:r>
    </w:p>
    <w:bookmarkEnd w:id="141"/>
    <w:bookmarkStart w:name="z151" w:id="142"/>
    <w:p>
      <w:pPr>
        <w:spacing w:after="0"/>
        <w:ind w:left="0"/>
        <w:jc w:val="both"/>
      </w:pPr>
      <w:r>
        <w:rPr>
          <w:rFonts w:ascii="Times New Roman"/>
          <w:b w:val="false"/>
          <w:i w:val="false"/>
          <w:color w:val="000000"/>
          <w:sz w:val="28"/>
        </w:rPr>
        <w:t>
      2) копия документа, удостоверяющего личность;</w:t>
      </w:r>
    </w:p>
    <w:bookmarkEnd w:id="142"/>
    <w:bookmarkStart w:name="z152" w:id="143"/>
    <w:p>
      <w:pPr>
        <w:spacing w:after="0"/>
        <w:ind w:left="0"/>
        <w:jc w:val="both"/>
      </w:pPr>
      <w:r>
        <w:rPr>
          <w:rFonts w:ascii="Times New Roman"/>
          <w:b w:val="false"/>
          <w:i w:val="false"/>
          <w:color w:val="000000"/>
          <w:sz w:val="28"/>
        </w:rPr>
        <w:t>
      3) копия диплома об образовании;</w:t>
      </w:r>
    </w:p>
    <w:bookmarkEnd w:id="143"/>
    <w:bookmarkStart w:name="z153" w:id="144"/>
    <w:p>
      <w:pPr>
        <w:spacing w:after="0"/>
        <w:ind w:left="0"/>
        <w:jc w:val="both"/>
      </w:pPr>
      <w:r>
        <w:rPr>
          <w:rFonts w:ascii="Times New Roman"/>
          <w:b w:val="false"/>
          <w:i w:val="false"/>
          <w:color w:val="000000"/>
          <w:sz w:val="28"/>
        </w:rPr>
        <w:t>
      4) копия документа о повышении квалификации;</w:t>
      </w:r>
    </w:p>
    <w:bookmarkEnd w:id="144"/>
    <w:bookmarkStart w:name="z154" w:id="145"/>
    <w:p>
      <w:pPr>
        <w:spacing w:after="0"/>
        <w:ind w:left="0"/>
        <w:jc w:val="both"/>
      </w:pPr>
      <w:r>
        <w:rPr>
          <w:rFonts w:ascii="Times New Roman"/>
          <w:b w:val="false"/>
          <w:i w:val="false"/>
          <w:color w:val="000000"/>
          <w:sz w:val="28"/>
        </w:rPr>
        <w:t>
      5) копия документа, подтверждающего трудовую деятельность работника;</w:t>
      </w:r>
    </w:p>
    <w:bookmarkEnd w:id="145"/>
    <w:bookmarkStart w:name="z155" w:id="146"/>
    <w:p>
      <w:pPr>
        <w:spacing w:after="0"/>
        <w:ind w:left="0"/>
        <w:jc w:val="both"/>
      </w:pPr>
      <w:r>
        <w:rPr>
          <w:rFonts w:ascii="Times New Roman"/>
          <w:b w:val="false"/>
          <w:i w:val="false"/>
          <w:color w:val="000000"/>
          <w:sz w:val="28"/>
        </w:rPr>
        <w:t>
      6) копия удостоверения об аттестации педагогических работников и приравненных к ним лиц, на присвоение (подтверждение) квалификационных категорий (кроме педагогических работников и приравненных к ним лиц, перешедших из организации высшего образования и не имеющих квалификационных категорий) по форме согласно приложению 2 к настоящим Правилам.</w:t>
      </w:r>
    </w:p>
    <w:bookmarkEnd w:id="146"/>
    <w:bookmarkStart w:name="z156" w:id="147"/>
    <w:p>
      <w:pPr>
        <w:spacing w:after="0"/>
        <w:ind w:left="0"/>
        <w:jc w:val="both"/>
      </w:pPr>
      <w:r>
        <w:rPr>
          <w:rFonts w:ascii="Times New Roman"/>
          <w:b w:val="false"/>
          <w:i w:val="false"/>
          <w:color w:val="000000"/>
          <w:sz w:val="28"/>
        </w:rPr>
        <w:t>
      Заседание аттестационной комиссии проводится в течение пяти рабочих дней со дня поступления заявления.</w:t>
      </w:r>
    </w:p>
    <w:bookmarkEnd w:id="147"/>
    <w:bookmarkStart w:name="z157" w:id="148"/>
    <w:p>
      <w:pPr>
        <w:spacing w:after="0"/>
        <w:ind w:left="0"/>
        <w:jc w:val="both"/>
      </w:pPr>
      <w:r>
        <w:rPr>
          <w:rFonts w:ascii="Times New Roman"/>
          <w:b w:val="false"/>
          <w:i w:val="false"/>
          <w:color w:val="000000"/>
          <w:sz w:val="28"/>
        </w:rPr>
        <w:t>
      41. По каждому педагогическому работнику и приравненному к нему лицу организации образования аттестационная комиссия выносит одно из следующих решений:</w:t>
      </w:r>
    </w:p>
    <w:bookmarkEnd w:id="148"/>
    <w:bookmarkStart w:name="z158" w:id="149"/>
    <w:p>
      <w:pPr>
        <w:spacing w:after="0"/>
        <w:ind w:left="0"/>
        <w:jc w:val="both"/>
      </w:pPr>
      <w:r>
        <w:rPr>
          <w:rFonts w:ascii="Times New Roman"/>
          <w:b w:val="false"/>
          <w:i w:val="false"/>
          <w:color w:val="000000"/>
          <w:sz w:val="28"/>
        </w:rPr>
        <w:t>
      1) соответствует требованиям квалификационной категории;</w:t>
      </w:r>
    </w:p>
    <w:bookmarkEnd w:id="149"/>
    <w:bookmarkStart w:name="z159" w:id="150"/>
    <w:p>
      <w:pPr>
        <w:spacing w:after="0"/>
        <w:ind w:left="0"/>
        <w:jc w:val="both"/>
      </w:pPr>
      <w:r>
        <w:rPr>
          <w:rFonts w:ascii="Times New Roman"/>
          <w:b w:val="false"/>
          <w:i w:val="false"/>
          <w:color w:val="000000"/>
          <w:sz w:val="28"/>
        </w:rPr>
        <w:t>
      2) не соответствует требованиям квалификационной категории.</w:t>
      </w:r>
    </w:p>
    <w:bookmarkEnd w:id="150"/>
    <w:bookmarkStart w:name="z160" w:id="151"/>
    <w:p>
      <w:pPr>
        <w:spacing w:after="0"/>
        <w:ind w:left="0"/>
        <w:jc w:val="both"/>
      </w:pPr>
      <w:r>
        <w:rPr>
          <w:rFonts w:ascii="Times New Roman"/>
          <w:b w:val="false"/>
          <w:i w:val="false"/>
          <w:color w:val="000000"/>
          <w:sz w:val="28"/>
        </w:rPr>
        <w:t>
      42. Решение об отклонении в присвоении (подтверждении) квалификационной категории педагогическим работникам и приравненным к ним лицам оформляется отдельным протоколом с подробным обоснованием.</w:t>
      </w:r>
    </w:p>
    <w:bookmarkEnd w:id="151"/>
    <w:bookmarkStart w:name="z161" w:id="152"/>
    <w:p>
      <w:pPr>
        <w:spacing w:after="0"/>
        <w:ind w:left="0"/>
        <w:jc w:val="both"/>
      </w:pPr>
      <w:r>
        <w:rPr>
          <w:rFonts w:ascii="Times New Roman"/>
          <w:b w:val="false"/>
          <w:i w:val="false"/>
          <w:color w:val="000000"/>
          <w:sz w:val="28"/>
        </w:rPr>
        <w:t>
      43. При принятии аттестационной комиссией решения "не соответствует требованиям квалификационной категории" квалификационная категория снижается на один уровень, а в случае досрочной аттестации за ним сохраняется имеющаяся квалификационная категория до завершения срока ее действия.</w:t>
      </w:r>
    </w:p>
    <w:bookmarkEnd w:id="152"/>
    <w:bookmarkStart w:name="z162" w:id="153"/>
    <w:p>
      <w:pPr>
        <w:spacing w:after="0"/>
        <w:ind w:left="0"/>
        <w:jc w:val="both"/>
      </w:pPr>
      <w:r>
        <w:rPr>
          <w:rFonts w:ascii="Times New Roman"/>
          <w:b w:val="false"/>
          <w:i w:val="false"/>
          <w:color w:val="000000"/>
          <w:sz w:val="28"/>
        </w:rPr>
        <w:t>
      44.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bookmarkEnd w:id="153"/>
    <w:bookmarkStart w:name="z163" w:id="154"/>
    <w:p>
      <w:pPr>
        <w:spacing w:after="0"/>
        <w:ind w:left="0"/>
        <w:jc w:val="both"/>
      </w:pPr>
      <w:r>
        <w:rPr>
          <w:rFonts w:ascii="Times New Roman"/>
          <w:b w:val="false"/>
          <w:i w:val="false"/>
          <w:color w:val="000000"/>
          <w:sz w:val="28"/>
        </w:rPr>
        <w:t>
      45. Приказ о присвоении (подтверждении) квалификационных категорий педагогическим работникам и приравненным к ним лицам издается руководителями всех уровней не позднее 1 июля календарного года и оплата труда в соответствии с присвоенной (подтвержденной) квалификационной категорией педагогическим работникам и приравненным к ним лицам организаций образования устанавливается с 1 сентября нового учебного года.</w:t>
      </w:r>
    </w:p>
    <w:bookmarkEnd w:id="154"/>
    <w:bookmarkStart w:name="z164" w:id="155"/>
    <w:p>
      <w:pPr>
        <w:spacing w:after="0"/>
        <w:ind w:left="0"/>
        <w:jc w:val="both"/>
      </w:pPr>
      <w:r>
        <w:rPr>
          <w:rFonts w:ascii="Times New Roman"/>
          <w:b w:val="false"/>
          <w:i w:val="false"/>
          <w:color w:val="000000"/>
          <w:sz w:val="28"/>
        </w:rPr>
        <w:t>
      46. Выдача удостоверений об аттестации педагогического работника и приравненного к нему лица на присвоение (подтверждение) квалификационной категории осуществляется по форме согласно приложению 2 к настоящим Правилам не позднее 31 августа календарного года.</w:t>
      </w:r>
    </w:p>
    <w:bookmarkEnd w:id="155"/>
    <w:bookmarkStart w:name="z165" w:id="156"/>
    <w:p>
      <w:pPr>
        <w:spacing w:after="0"/>
        <w:ind w:left="0"/>
        <w:jc w:val="both"/>
      </w:pPr>
      <w:r>
        <w:rPr>
          <w:rFonts w:ascii="Times New Roman"/>
          <w:b w:val="false"/>
          <w:i w:val="false"/>
          <w:color w:val="000000"/>
          <w:sz w:val="28"/>
        </w:rPr>
        <w:t>
      47. Выдача удостоверений аттестованным педагогическим работникам и приравненным к ним лицам о присвоении (подтверждении) квалификационной категории фиксируется в журнале регистрации и выдачи удостоверений о присвоении (подтверждении) квалификационной категории по форме согласно приложению 3 к настоящим Правилам.</w:t>
      </w:r>
    </w:p>
    <w:bookmarkEnd w:id="156"/>
    <w:bookmarkStart w:name="z166" w:id="157"/>
    <w:p>
      <w:pPr>
        <w:spacing w:after="0"/>
        <w:ind w:left="0"/>
        <w:jc w:val="both"/>
      </w:pPr>
      <w:r>
        <w:rPr>
          <w:rFonts w:ascii="Times New Roman"/>
          <w:b w:val="false"/>
          <w:i w:val="false"/>
          <w:color w:val="000000"/>
          <w:sz w:val="28"/>
        </w:rPr>
        <w:t>
      48. Квалификационная категория продлевается на основании заявлений педагогических работников и приравненных к ним лиц, но не более, чем на 3 года в следующих случаях:</w:t>
      </w:r>
    </w:p>
    <w:bookmarkEnd w:id="157"/>
    <w:bookmarkStart w:name="z167" w:id="158"/>
    <w:p>
      <w:pPr>
        <w:spacing w:after="0"/>
        <w:ind w:left="0"/>
        <w:jc w:val="both"/>
      </w:pPr>
      <w:r>
        <w:rPr>
          <w:rFonts w:ascii="Times New Roman"/>
          <w:b w:val="false"/>
          <w:i w:val="false"/>
          <w:color w:val="000000"/>
          <w:sz w:val="28"/>
        </w:rPr>
        <w:t>
      1) временная нетрудоспособность педагогического работника;</w:t>
      </w:r>
    </w:p>
    <w:bookmarkEnd w:id="158"/>
    <w:bookmarkStart w:name="z168" w:id="159"/>
    <w:p>
      <w:pPr>
        <w:spacing w:after="0"/>
        <w:ind w:left="0"/>
        <w:jc w:val="both"/>
      </w:pPr>
      <w:r>
        <w:rPr>
          <w:rFonts w:ascii="Times New Roman"/>
          <w:b w:val="false"/>
          <w:i w:val="false"/>
          <w:color w:val="000000"/>
          <w:sz w:val="28"/>
        </w:rPr>
        <w:t>
      2) нахождение в отпуске по беременности и родам, уходу за ребенком;</w:t>
      </w:r>
    </w:p>
    <w:bookmarkEnd w:id="159"/>
    <w:bookmarkStart w:name="z169" w:id="160"/>
    <w:p>
      <w:pPr>
        <w:spacing w:after="0"/>
        <w:ind w:left="0"/>
        <w:jc w:val="both"/>
      </w:pPr>
      <w:r>
        <w:rPr>
          <w:rFonts w:ascii="Times New Roman"/>
          <w:b w:val="false"/>
          <w:i w:val="false"/>
          <w:color w:val="000000"/>
          <w:sz w:val="28"/>
        </w:rPr>
        <w:t>
      3) нахождение в служебной командировке, на обучении (стажировке) по специальности за пределами Республики Казахстан;</w:t>
      </w:r>
    </w:p>
    <w:bookmarkEnd w:id="160"/>
    <w:bookmarkStart w:name="z170" w:id="161"/>
    <w:p>
      <w:pPr>
        <w:spacing w:after="0"/>
        <w:ind w:left="0"/>
        <w:jc w:val="both"/>
      </w:pPr>
      <w:r>
        <w:rPr>
          <w:rFonts w:ascii="Times New Roman"/>
          <w:b w:val="false"/>
          <w:i w:val="false"/>
          <w:color w:val="000000"/>
          <w:sz w:val="28"/>
        </w:rPr>
        <w:t>
      4) возобновление работы в должности, по которой присвоена (подтверждена) квалификационная категория, независимо от причин ее прекращения;</w:t>
      </w:r>
    </w:p>
    <w:bookmarkEnd w:id="161"/>
    <w:bookmarkStart w:name="z171" w:id="162"/>
    <w:p>
      <w:pPr>
        <w:spacing w:after="0"/>
        <w:ind w:left="0"/>
        <w:jc w:val="both"/>
      </w:pPr>
      <w:r>
        <w:rPr>
          <w:rFonts w:ascii="Times New Roman"/>
          <w:b w:val="false"/>
          <w:i w:val="false"/>
          <w:color w:val="000000"/>
          <w:sz w:val="28"/>
        </w:rPr>
        <w:t>
      5) смена места работы в пределах Республики Казахстан;</w:t>
      </w:r>
    </w:p>
    <w:bookmarkEnd w:id="162"/>
    <w:bookmarkStart w:name="z172" w:id="163"/>
    <w:p>
      <w:pPr>
        <w:spacing w:after="0"/>
        <w:ind w:left="0"/>
        <w:jc w:val="both"/>
      </w:pPr>
      <w:r>
        <w:rPr>
          <w:rFonts w:ascii="Times New Roman"/>
          <w:b w:val="false"/>
          <w:i w:val="false"/>
          <w:color w:val="000000"/>
          <w:sz w:val="28"/>
        </w:rPr>
        <w:t>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bookmarkEnd w:id="163"/>
    <w:bookmarkStart w:name="z173" w:id="164"/>
    <w:p>
      <w:pPr>
        <w:spacing w:after="0"/>
        <w:ind w:left="0"/>
        <w:jc w:val="both"/>
      </w:pPr>
      <w:r>
        <w:rPr>
          <w:rFonts w:ascii="Times New Roman"/>
          <w:b w:val="false"/>
          <w:i w:val="false"/>
          <w:color w:val="000000"/>
          <w:sz w:val="28"/>
        </w:rPr>
        <w:t>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bookmarkEnd w:id="164"/>
    <w:bookmarkStart w:name="z174" w:id="165"/>
    <w:p>
      <w:pPr>
        <w:spacing w:after="0"/>
        <w:ind w:left="0"/>
        <w:jc w:val="both"/>
      </w:pPr>
      <w:r>
        <w:rPr>
          <w:rFonts w:ascii="Times New Roman"/>
          <w:b w:val="false"/>
          <w:i w:val="false"/>
          <w:color w:val="000000"/>
          <w:sz w:val="28"/>
        </w:rPr>
        <w:t>
      49. Квалификационные категории педагогического работника и приравненного к нему лица сохраняются за ними в течение пяти лет на всей территории Республики Казахстан.</w:t>
      </w:r>
    </w:p>
    <w:bookmarkEnd w:id="165"/>
    <w:bookmarkStart w:name="z175" w:id="166"/>
    <w:p>
      <w:pPr>
        <w:spacing w:after="0"/>
        <w:ind w:left="0"/>
        <w:jc w:val="both"/>
      </w:pPr>
      <w:r>
        <w:rPr>
          <w:rFonts w:ascii="Times New Roman"/>
          <w:b w:val="false"/>
          <w:i w:val="false"/>
          <w:color w:val="000000"/>
          <w:sz w:val="28"/>
        </w:rPr>
        <w:t>
      При переходе на новое место работы в педагогической отрасли в пределах Республики Казахстан за педагогическим работником и приравненным к нему лицу, сохраняется имеющаяся квалификационная категория до истечения срока ее действия.</w:t>
      </w:r>
    </w:p>
    <w:bookmarkEnd w:id="166"/>
    <w:bookmarkStart w:name="z176" w:id="167"/>
    <w:p>
      <w:pPr>
        <w:spacing w:after="0"/>
        <w:ind w:left="0"/>
        <w:jc w:val="both"/>
      </w:pPr>
      <w:r>
        <w:rPr>
          <w:rFonts w:ascii="Times New Roman"/>
          <w:b w:val="false"/>
          <w:i w:val="false"/>
          <w:color w:val="000000"/>
          <w:sz w:val="28"/>
        </w:rPr>
        <w:t>
      50. При переходе на работу в организацию образования ко второй квалификационной категории приравнивается кандидат в мастера спорта, к первой квалификационной категории приравнивается мастер спорта и мастер международного класса.</w:t>
      </w:r>
    </w:p>
    <w:bookmarkEnd w:id="167"/>
    <w:bookmarkStart w:name="z177" w:id="168"/>
    <w:p>
      <w:pPr>
        <w:spacing w:after="0"/>
        <w:ind w:left="0"/>
        <w:jc w:val="both"/>
      </w:pPr>
      <w:r>
        <w:rPr>
          <w:rFonts w:ascii="Times New Roman"/>
          <w:b w:val="false"/>
          <w:i w:val="false"/>
          <w:color w:val="000000"/>
          <w:sz w:val="28"/>
        </w:rPr>
        <w:t>
      При переходе на работу в организации образования ученая степень кандидата наук, доктора PhD приравнивается к первой квалификационной категории, степень доктора наук приравнивается к высшей квалификационной категории.</w:t>
      </w:r>
    </w:p>
    <w:bookmarkEnd w:id="168"/>
    <w:bookmarkStart w:name="z178" w:id="169"/>
    <w:p>
      <w:pPr>
        <w:spacing w:after="0"/>
        <w:ind w:left="0"/>
        <w:jc w:val="both"/>
      </w:pPr>
      <w:r>
        <w:rPr>
          <w:rFonts w:ascii="Times New Roman"/>
          <w:b w:val="false"/>
          <w:i w:val="false"/>
          <w:color w:val="000000"/>
          <w:sz w:val="28"/>
        </w:rPr>
        <w:t>
      51. В случае истечения срока действия квалификационной категории педагогическим работникам и приравненным к ним лицам, которым до пенсии по возрасту остается не более 3 лет,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(произвольная форма).</w:t>
      </w:r>
    </w:p>
    <w:bookmarkEnd w:id="169"/>
    <w:bookmarkStart w:name="z179" w:id="170"/>
    <w:p>
      <w:pPr>
        <w:spacing w:after="0"/>
        <w:ind w:left="0"/>
        <w:jc w:val="left"/>
      </w:pPr>
      <w:r>
        <w:rPr>
          <w:rFonts w:ascii="Times New Roman"/>
          <w:b/>
          <w:i w:val="false"/>
          <w:color w:val="000000"/>
        </w:rPr>
        <w:t xml:space="preserve"> Параграф 2. Порядок и условия проведения аттестации иных гражданских служащих в сфере образования и науки</w:t>
      </w:r>
    </w:p>
    <w:bookmarkEnd w:id="170"/>
    <w:bookmarkStart w:name="z180" w:id="171"/>
    <w:p>
      <w:pPr>
        <w:spacing w:after="0"/>
        <w:ind w:left="0"/>
        <w:jc w:val="both"/>
      </w:pPr>
      <w:r>
        <w:rPr>
          <w:rFonts w:ascii="Times New Roman"/>
          <w:b w:val="false"/>
          <w:i w:val="false"/>
          <w:color w:val="000000"/>
          <w:sz w:val="28"/>
        </w:rPr>
        <w:t xml:space="preserve">
      52. Аттестация гражданских служащих в сфере образования и науки </w:t>
      </w:r>
      <w:r>
        <w:rPr>
          <w:rFonts w:ascii="Times New Roman"/>
          <w:b w:val="false"/>
          <w:i w:val="false"/>
          <w:color w:val="000000"/>
          <w:sz w:val="28"/>
        </w:rPr>
        <w:t>включает в себя следующие этапы:</w:t>
      </w:r>
    </w:p>
    <w:bookmarkEnd w:id="171"/>
    <w:bookmarkStart w:name="z182" w:id="172"/>
    <w:p>
      <w:pPr>
        <w:spacing w:after="0"/>
        <w:ind w:left="0"/>
        <w:jc w:val="both"/>
      </w:pPr>
      <w:r>
        <w:rPr>
          <w:rFonts w:ascii="Times New Roman"/>
          <w:b w:val="false"/>
          <w:i w:val="false"/>
          <w:color w:val="000000"/>
          <w:sz w:val="28"/>
        </w:rPr>
        <w:t>
      1) подготовка и проведение аттестации;</w:t>
      </w:r>
    </w:p>
    <w:bookmarkEnd w:id="172"/>
    <w:bookmarkStart w:name="z183" w:id="173"/>
    <w:p>
      <w:pPr>
        <w:spacing w:after="0"/>
        <w:ind w:left="0"/>
        <w:jc w:val="both"/>
      </w:pPr>
      <w:r>
        <w:rPr>
          <w:rFonts w:ascii="Times New Roman"/>
          <w:b w:val="false"/>
          <w:i w:val="false"/>
          <w:color w:val="000000"/>
          <w:sz w:val="28"/>
        </w:rPr>
        <w:t>
      2) собеседование со служащими, проводимое аттестационной комиссией;</w:t>
      </w:r>
    </w:p>
    <w:bookmarkEnd w:id="173"/>
    <w:bookmarkStart w:name="z184" w:id="174"/>
    <w:p>
      <w:pPr>
        <w:spacing w:after="0"/>
        <w:ind w:left="0"/>
        <w:jc w:val="both"/>
      </w:pPr>
      <w:r>
        <w:rPr>
          <w:rFonts w:ascii="Times New Roman"/>
          <w:b w:val="false"/>
          <w:i w:val="false"/>
          <w:color w:val="000000"/>
          <w:sz w:val="28"/>
        </w:rPr>
        <w:t>
      3) вынесение решения аттестационной комиссии.</w:t>
      </w:r>
    </w:p>
    <w:bookmarkEnd w:id="174"/>
    <w:bookmarkStart w:name="z185" w:id="175"/>
    <w:p>
      <w:pPr>
        <w:spacing w:after="0"/>
        <w:ind w:left="0"/>
        <w:jc w:val="both"/>
      </w:pPr>
      <w:r>
        <w:rPr>
          <w:rFonts w:ascii="Times New Roman"/>
          <w:b w:val="false"/>
          <w:i w:val="false"/>
          <w:color w:val="000000"/>
          <w:sz w:val="28"/>
        </w:rPr>
        <w:t>
      53. Подготовка к проведению аттестации организуется кадровой службой государственных учреждений и казенных предприятий в сфере образования и науки (далее - аттестующий орган) по поручению его руководителя и включает следующие мероприятия:</w:t>
      </w:r>
    </w:p>
    <w:bookmarkEnd w:id="175"/>
    <w:bookmarkStart w:name="z186" w:id="176"/>
    <w:p>
      <w:pPr>
        <w:spacing w:after="0"/>
        <w:ind w:left="0"/>
        <w:jc w:val="both"/>
      </w:pPr>
      <w:r>
        <w:rPr>
          <w:rFonts w:ascii="Times New Roman"/>
          <w:b w:val="false"/>
          <w:i w:val="false"/>
          <w:color w:val="000000"/>
          <w:sz w:val="28"/>
        </w:rPr>
        <w:t>
      1) подготовку необходимых документов на аттестуемых гражданских служащих в сфере образования и науки;</w:t>
      </w:r>
    </w:p>
    <w:bookmarkEnd w:id="176"/>
    <w:bookmarkStart w:name="z187" w:id="177"/>
    <w:p>
      <w:pPr>
        <w:spacing w:after="0"/>
        <w:ind w:left="0"/>
        <w:jc w:val="both"/>
      </w:pPr>
      <w:r>
        <w:rPr>
          <w:rFonts w:ascii="Times New Roman"/>
          <w:b w:val="false"/>
          <w:i w:val="false"/>
          <w:color w:val="000000"/>
          <w:sz w:val="28"/>
        </w:rPr>
        <w:t>
      2) разработку графиков проведения аттестации;</w:t>
      </w:r>
    </w:p>
    <w:bookmarkEnd w:id="177"/>
    <w:bookmarkStart w:name="z188" w:id="178"/>
    <w:p>
      <w:pPr>
        <w:spacing w:after="0"/>
        <w:ind w:left="0"/>
        <w:jc w:val="both"/>
      </w:pPr>
      <w:r>
        <w:rPr>
          <w:rFonts w:ascii="Times New Roman"/>
          <w:b w:val="false"/>
          <w:i w:val="false"/>
          <w:color w:val="000000"/>
          <w:sz w:val="28"/>
        </w:rPr>
        <w:t>
      3) определение состава аттестационных комиссий;</w:t>
      </w:r>
    </w:p>
    <w:bookmarkEnd w:id="178"/>
    <w:bookmarkStart w:name="z189" w:id="179"/>
    <w:p>
      <w:pPr>
        <w:spacing w:after="0"/>
        <w:ind w:left="0"/>
        <w:jc w:val="both"/>
      </w:pPr>
      <w:r>
        <w:rPr>
          <w:rFonts w:ascii="Times New Roman"/>
          <w:b w:val="false"/>
          <w:i w:val="false"/>
          <w:color w:val="000000"/>
          <w:sz w:val="28"/>
        </w:rPr>
        <w:t>
      4) подготовку вопросов для проведения собеседования.</w:t>
      </w:r>
    </w:p>
    <w:bookmarkEnd w:id="179"/>
    <w:bookmarkStart w:name="z190" w:id="180"/>
    <w:p>
      <w:pPr>
        <w:spacing w:after="0"/>
        <w:ind w:left="0"/>
        <w:jc w:val="both"/>
      </w:pPr>
      <w:r>
        <w:rPr>
          <w:rFonts w:ascii="Times New Roman"/>
          <w:b w:val="false"/>
          <w:i w:val="false"/>
          <w:color w:val="000000"/>
          <w:sz w:val="28"/>
        </w:rPr>
        <w:t>
      54. Кадровая служба аттестующего органа один раз в течение шести месяцев определяет служащих, подлежащих аттестации.</w:t>
      </w:r>
    </w:p>
    <w:bookmarkEnd w:id="180"/>
    <w:bookmarkStart w:name="z191" w:id="181"/>
    <w:p>
      <w:pPr>
        <w:spacing w:after="0"/>
        <w:ind w:left="0"/>
        <w:jc w:val="both"/>
      </w:pPr>
      <w:r>
        <w:rPr>
          <w:rFonts w:ascii="Times New Roman"/>
          <w:b w:val="false"/>
          <w:i w:val="false"/>
          <w:color w:val="000000"/>
          <w:sz w:val="28"/>
        </w:rPr>
        <w:t>
      55.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bookmarkEnd w:id="181"/>
    <w:bookmarkStart w:name="z192" w:id="182"/>
    <w:p>
      <w:pPr>
        <w:spacing w:after="0"/>
        <w:ind w:left="0"/>
        <w:jc w:val="both"/>
      </w:pPr>
      <w:r>
        <w:rPr>
          <w:rFonts w:ascii="Times New Roman"/>
          <w:b w:val="false"/>
          <w:i w:val="false"/>
          <w:color w:val="000000"/>
          <w:sz w:val="28"/>
        </w:rPr>
        <w:t>
      56. Кадровая служба аттестующего органа письменно уведомляет служащих о сроках проведения аттестации не позднее месяца до начала ее проведения.</w:t>
      </w:r>
    </w:p>
    <w:bookmarkEnd w:id="182"/>
    <w:bookmarkStart w:name="z193" w:id="183"/>
    <w:p>
      <w:pPr>
        <w:spacing w:after="0"/>
        <w:ind w:left="0"/>
        <w:jc w:val="both"/>
      </w:pPr>
      <w:r>
        <w:rPr>
          <w:rFonts w:ascii="Times New Roman"/>
          <w:b w:val="false"/>
          <w:i w:val="false"/>
          <w:color w:val="000000"/>
          <w:sz w:val="28"/>
        </w:rPr>
        <w:t>
      57.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bookmarkEnd w:id="183"/>
    <w:bookmarkStart w:name="z194" w:id="184"/>
    <w:p>
      <w:pPr>
        <w:spacing w:after="0"/>
        <w:ind w:left="0"/>
        <w:jc w:val="both"/>
      </w:pPr>
      <w:r>
        <w:rPr>
          <w:rFonts w:ascii="Times New Roman"/>
          <w:b w:val="false"/>
          <w:i w:val="false"/>
          <w:color w:val="000000"/>
          <w:sz w:val="28"/>
        </w:rPr>
        <w:t>
      58.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p>
    <w:bookmarkEnd w:id="184"/>
    <w:bookmarkStart w:name="z195" w:id="185"/>
    <w:p>
      <w:pPr>
        <w:spacing w:after="0"/>
        <w:ind w:left="0"/>
        <w:jc w:val="both"/>
      </w:pPr>
      <w:r>
        <w:rPr>
          <w:rFonts w:ascii="Times New Roman"/>
          <w:b w:val="false"/>
          <w:i w:val="false"/>
          <w:color w:val="000000"/>
          <w:sz w:val="28"/>
        </w:rPr>
        <w:t>
      59. Кадровая служба аттестующего органа ознакамливает служащего с представленной на него служебной характеристикой в срок, не позднее, чем за три недели до заседания аттестационной комиссии.</w:t>
      </w:r>
    </w:p>
    <w:bookmarkEnd w:id="185"/>
    <w:bookmarkStart w:name="z196" w:id="186"/>
    <w:p>
      <w:pPr>
        <w:spacing w:after="0"/>
        <w:ind w:left="0"/>
        <w:jc w:val="both"/>
      </w:pPr>
      <w:r>
        <w:rPr>
          <w:rFonts w:ascii="Times New Roman"/>
          <w:b w:val="false"/>
          <w:i w:val="false"/>
          <w:color w:val="000000"/>
          <w:sz w:val="28"/>
        </w:rPr>
        <w:t>
      60.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bookmarkEnd w:id="186"/>
    <w:bookmarkStart w:name="z197" w:id="187"/>
    <w:p>
      <w:pPr>
        <w:spacing w:after="0"/>
        <w:ind w:left="0"/>
        <w:jc w:val="both"/>
      </w:pPr>
      <w:r>
        <w:rPr>
          <w:rFonts w:ascii="Times New Roman"/>
          <w:b w:val="false"/>
          <w:i w:val="false"/>
          <w:color w:val="000000"/>
          <w:sz w:val="28"/>
        </w:rPr>
        <w:t>
      61. На аттестуемого служащего кадровой службой аттестующего органа оформляется аттестационный лист на гражданского служащего, подлежащего аттестации, по форме, согласно приложению 4 к настоящим Правилам.</w:t>
      </w:r>
    </w:p>
    <w:bookmarkEnd w:id="187"/>
    <w:bookmarkStart w:name="z198" w:id="188"/>
    <w:p>
      <w:pPr>
        <w:spacing w:after="0"/>
        <w:ind w:left="0"/>
        <w:jc w:val="both"/>
      </w:pPr>
      <w:r>
        <w:rPr>
          <w:rFonts w:ascii="Times New Roman"/>
          <w:b w:val="false"/>
          <w:i w:val="false"/>
          <w:color w:val="000000"/>
          <w:sz w:val="28"/>
        </w:rPr>
        <w:t>
      62. Кадровая служба аттестующего органа направляет собранные аттестационные материалы в аттестационную комиссию.</w:t>
      </w:r>
    </w:p>
    <w:bookmarkEnd w:id="188"/>
    <w:bookmarkStart w:name="z199" w:id="189"/>
    <w:p>
      <w:pPr>
        <w:spacing w:after="0"/>
        <w:ind w:left="0"/>
        <w:jc w:val="both"/>
      </w:pPr>
      <w:r>
        <w:rPr>
          <w:rFonts w:ascii="Times New Roman"/>
          <w:b w:val="false"/>
          <w:i w:val="false"/>
          <w:color w:val="000000"/>
          <w:sz w:val="28"/>
        </w:rPr>
        <w:t>
      63.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bookmarkEnd w:id="189"/>
    <w:bookmarkStart w:name="z200" w:id="190"/>
    <w:p>
      <w:pPr>
        <w:spacing w:after="0"/>
        <w:ind w:left="0"/>
        <w:jc w:val="both"/>
      </w:pPr>
      <w:r>
        <w:rPr>
          <w:rFonts w:ascii="Times New Roman"/>
          <w:b w:val="false"/>
          <w:i w:val="false"/>
          <w:color w:val="000000"/>
          <w:sz w:val="28"/>
        </w:rPr>
        <w:t>
      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bookmarkEnd w:id="190"/>
    <w:bookmarkStart w:name="z201" w:id="191"/>
    <w:p>
      <w:pPr>
        <w:spacing w:after="0"/>
        <w:ind w:left="0"/>
        <w:jc w:val="both"/>
      </w:pPr>
      <w:r>
        <w:rPr>
          <w:rFonts w:ascii="Times New Roman"/>
          <w:b w:val="false"/>
          <w:i w:val="false"/>
          <w:color w:val="000000"/>
          <w:sz w:val="28"/>
        </w:rPr>
        <w:t xml:space="preserve">
      64.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 </w:t>
      </w:r>
    </w:p>
    <w:bookmarkEnd w:id="191"/>
    <w:bookmarkStart w:name="z202" w:id="192"/>
    <w:p>
      <w:pPr>
        <w:spacing w:after="0"/>
        <w:ind w:left="0"/>
        <w:jc w:val="both"/>
      </w:pPr>
      <w:r>
        <w:rPr>
          <w:rFonts w:ascii="Times New Roman"/>
          <w:b w:val="false"/>
          <w:i w:val="false"/>
          <w:color w:val="000000"/>
          <w:sz w:val="28"/>
        </w:rPr>
        <w:t>
      Замещение отсутствующих членов аттестационной комиссии не допускается.</w:t>
      </w:r>
    </w:p>
    <w:bookmarkEnd w:id="192"/>
    <w:bookmarkStart w:name="z203" w:id="193"/>
    <w:p>
      <w:pPr>
        <w:spacing w:after="0"/>
        <w:ind w:left="0"/>
        <w:jc w:val="both"/>
      </w:pPr>
      <w:r>
        <w:rPr>
          <w:rFonts w:ascii="Times New Roman"/>
          <w:b w:val="false"/>
          <w:i w:val="false"/>
          <w:color w:val="000000"/>
          <w:sz w:val="28"/>
        </w:rPr>
        <w:t>
      Секретарем аттестационной комиссии является представитель кадровой службы аттестующего органа, который определяется руководителем кадровой службы аттестующего органа.</w:t>
      </w:r>
    </w:p>
    <w:bookmarkEnd w:id="193"/>
    <w:bookmarkStart w:name="z204" w:id="194"/>
    <w:p>
      <w:pPr>
        <w:spacing w:after="0"/>
        <w:ind w:left="0"/>
        <w:jc w:val="both"/>
      </w:pPr>
      <w:r>
        <w:rPr>
          <w:rFonts w:ascii="Times New Roman"/>
          <w:b w:val="false"/>
          <w:i w:val="false"/>
          <w:color w:val="000000"/>
          <w:sz w:val="28"/>
        </w:rPr>
        <w:t>
      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и не принимает участие в голосовании.</w:t>
      </w:r>
    </w:p>
    <w:bookmarkEnd w:id="194"/>
    <w:bookmarkStart w:name="z205" w:id="195"/>
    <w:p>
      <w:pPr>
        <w:spacing w:after="0"/>
        <w:ind w:left="0"/>
        <w:jc w:val="both"/>
      </w:pPr>
      <w:r>
        <w:rPr>
          <w:rFonts w:ascii="Times New Roman"/>
          <w:b w:val="false"/>
          <w:i w:val="false"/>
          <w:color w:val="000000"/>
          <w:sz w:val="28"/>
        </w:rPr>
        <w:t>
      65. Заседание аттестационной комиссии считается правомочным, если на нем присутствует не менее 2/3 ее состава.</w:t>
      </w:r>
    </w:p>
    <w:bookmarkEnd w:id="195"/>
    <w:bookmarkStart w:name="z206" w:id="196"/>
    <w:p>
      <w:pPr>
        <w:spacing w:after="0"/>
        <w:ind w:left="0"/>
        <w:jc w:val="both"/>
      </w:pPr>
      <w:r>
        <w:rPr>
          <w:rFonts w:ascii="Times New Roman"/>
          <w:b w:val="false"/>
          <w:i w:val="false"/>
          <w:color w:val="000000"/>
          <w:sz w:val="28"/>
        </w:rPr>
        <w:t>
      66.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bookmarkEnd w:id="196"/>
    <w:bookmarkStart w:name="z207" w:id="197"/>
    <w:p>
      <w:pPr>
        <w:spacing w:after="0"/>
        <w:ind w:left="0"/>
        <w:jc w:val="both"/>
      </w:pPr>
      <w:r>
        <w:rPr>
          <w:rFonts w:ascii="Times New Roman"/>
          <w:b w:val="false"/>
          <w:i w:val="false"/>
          <w:color w:val="000000"/>
          <w:sz w:val="28"/>
        </w:rPr>
        <w:t>
      67. В случае несогласия члены аттестационной комиссии излагают свое особое мнение.</w:t>
      </w:r>
    </w:p>
    <w:bookmarkEnd w:id="197"/>
    <w:bookmarkStart w:name="z208" w:id="198"/>
    <w:p>
      <w:pPr>
        <w:spacing w:after="0"/>
        <w:ind w:left="0"/>
        <w:jc w:val="both"/>
      </w:pPr>
      <w:r>
        <w:rPr>
          <w:rFonts w:ascii="Times New Roman"/>
          <w:b w:val="false"/>
          <w:i w:val="false"/>
          <w:color w:val="000000"/>
          <w:sz w:val="28"/>
        </w:rPr>
        <w:t>
      68. Аттестационная комиссия проводит аттестацию в присутствии аттестуемого служащего.</w:t>
      </w:r>
    </w:p>
    <w:bookmarkEnd w:id="198"/>
    <w:bookmarkStart w:name="z209" w:id="199"/>
    <w:p>
      <w:pPr>
        <w:spacing w:after="0"/>
        <w:ind w:left="0"/>
        <w:jc w:val="both"/>
      </w:pPr>
      <w:r>
        <w:rPr>
          <w:rFonts w:ascii="Times New Roman"/>
          <w:b w:val="false"/>
          <w:i w:val="false"/>
          <w:color w:val="000000"/>
          <w:sz w:val="28"/>
        </w:rPr>
        <w:t>
      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bookmarkEnd w:id="199"/>
    <w:bookmarkStart w:name="z210" w:id="200"/>
    <w:p>
      <w:pPr>
        <w:spacing w:after="0"/>
        <w:ind w:left="0"/>
        <w:jc w:val="both"/>
      </w:pPr>
      <w:r>
        <w:rPr>
          <w:rFonts w:ascii="Times New Roman"/>
          <w:b w:val="false"/>
          <w:i w:val="false"/>
          <w:color w:val="000000"/>
          <w:sz w:val="28"/>
        </w:rPr>
        <w:t>
      При отсутствии аттестуемого по неуважительной причине, назначается повторная аттестация. При повторной неявке по неуважительной причине государственный служащий считается неаттестованным.</w:t>
      </w:r>
    </w:p>
    <w:bookmarkEnd w:id="200"/>
    <w:bookmarkStart w:name="z211" w:id="201"/>
    <w:p>
      <w:pPr>
        <w:spacing w:after="0"/>
        <w:ind w:left="0"/>
        <w:jc w:val="both"/>
      </w:pPr>
      <w:r>
        <w:rPr>
          <w:rFonts w:ascii="Times New Roman"/>
          <w:b w:val="false"/>
          <w:i w:val="false"/>
          <w:color w:val="000000"/>
          <w:sz w:val="28"/>
        </w:rPr>
        <w:t>
      69. В ходе заседания аттестационная комиссия изучает представленные материалы, заслушивает аттестуемое лицо.</w:t>
      </w:r>
    </w:p>
    <w:bookmarkEnd w:id="201"/>
    <w:bookmarkStart w:name="z212" w:id="202"/>
    <w:p>
      <w:pPr>
        <w:spacing w:after="0"/>
        <w:ind w:left="0"/>
        <w:jc w:val="both"/>
      </w:pPr>
      <w:r>
        <w:rPr>
          <w:rFonts w:ascii="Times New Roman"/>
          <w:b w:val="false"/>
          <w:i w:val="false"/>
          <w:color w:val="000000"/>
          <w:sz w:val="28"/>
        </w:rPr>
        <w:t>
      Вопросы, задаваемые аттестуемому лицу, направлены на выявление уровня его компетентности в вопросах профессиональной подготовки, деловых качеств.</w:t>
      </w:r>
    </w:p>
    <w:bookmarkEnd w:id="202"/>
    <w:bookmarkStart w:name="z213" w:id="203"/>
    <w:p>
      <w:pPr>
        <w:spacing w:after="0"/>
        <w:ind w:left="0"/>
        <w:jc w:val="both"/>
      </w:pPr>
      <w:r>
        <w:rPr>
          <w:rFonts w:ascii="Times New Roman"/>
          <w:b w:val="false"/>
          <w:i w:val="false"/>
          <w:color w:val="000000"/>
          <w:sz w:val="28"/>
        </w:rPr>
        <w:t>
      70. По результатам изучения представленных материалов и собеседования со служащим каждым членом аттестационной комиссии заполняется оценочный лист на аттестуемого служащего, согласно приложению 5 к настоящим Правилам, после чего аттестационная комиссия принимает одно из следующих решений:</w:t>
      </w:r>
    </w:p>
    <w:bookmarkEnd w:id="203"/>
    <w:bookmarkStart w:name="z214" w:id="204"/>
    <w:p>
      <w:pPr>
        <w:spacing w:after="0"/>
        <w:ind w:left="0"/>
        <w:jc w:val="both"/>
      </w:pPr>
      <w:r>
        <w:rPr>
          <w:rFonts w:ascii="Times New Roman"/>
          <w:b w:val="false"/>
          <w:i w:val="false"/>
          <w:color w:val="000000"/>
          <w:sz w:val="28"/>
        </w:rPr>
        <w:t>
      1) соответствует занимаемой должности;</w:t>
      </w:r>
    </w:p>
    <w:bookmarkEnd w:id="204"/>
    <w:bookmarkStart w:name="z215" w:id="205"/>
    <w:p>
      <w:pPr>
        <w:spacing w:after="0"/>
        <w:ind w:left="0"/>
        <w:jc w:val="both"/>
      </w:pPr>
      <w:r>
        <w:rPr>
          <w:rFonts w:ascii="Times New Roman"/>
          <w:b w:val="false"/>
          <w:i w:val="false"/>
          <w:color w:val="000000"/>
          <w:sz w:val="28"/>
        </w:rPr>
        <w:t>
      2) подлежит повторной аттестации.</w:t>
      </w:r>
    </w:p>
    <w:bookmarkEnd w:id="205"/>
    <w:bookmarkStart w:name="z216" w:id="206"/>
    <w:p>
      <w:pPr>
        <w:spacing w:after="0"/>
        <w:ind w:left="0"/>
        <w:jc w:val="both"/>
      </w:pPr>
      <w:r>
        <w:rPr>
          <w:rFonts w:ascii="Times New Roman"/>
          <w:b w:val="false"/>
          <w:i w:val="false"/>
          <w:color w:val="000000"/>
          <w:sz w:val="28"/>
        </w:rPr>
        <w:t>
      71.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bookmarkEnd w:id="206"/>
    <w:bookmarkStart w:name="z217" w:id="207"/>
    <w:p>
      <w:pPr>
        <w:spacing w:after="0"/>
        <w:ind w:left="0"/>
        <w:jc w:val="both"/>
      </w:pPr>
      <w:r>
        <w:rPr>
          <w:rFonts w:ascii="Times New Roman"/>
          <w:b w:val="false"/>
          <w:i w:val="false"/>
          <w:color w:val="000000"/>
          <w:sz w:val="28"/>
        </w:rPr>
        <w:t>
      72.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bookmarkEnd w:id="207"/>
    <w:bookmarkStart w:name="z218" w:id="208"/>
    <w:p>
      <w:pPr>
        <w:spacing w:after="0"/>
        <w:ind w:left="0"/>
        <w:jc w:val="both"/>
      </w:pPr>
      <w:r>
        <w:rPr>
          <w:rFonts w:ascii="Times New Roman"/>
          <w:b w:val="false"/>
          <w:i w:val="false"/>
          <w:color w:val="000000"/>
          <w:sz w:val="28"/>
        </w:rPr>
        <w:t>
      73. Повторная аттестация проводится через три месяца со дня проведения первоначальной аттестации в порядке, определенном настоящими Правилами.</w:t>
      </w:r>
    </w:p>
    <w:bookmarkEnd w:id="208"/>
    <w:bookmarkStart w:name="z219" w:id="209"/>
    <w:p>
      <w:pPr>
        <w:spacing w:after="0"/>
        <w:ind w:left="0"/>
        <w:jc w:val="both"/>
      </w:pPr>
      <w:r>
        <w:rPr>
          <w:rFonts w:ascii="Times New Roman"/>
          <w:b w:val="false"/>
          <w:i w:val="false"/>
          <w:color w:val="000000"/>
          <w:sz w:val="28"/>
        </w:rPr>
        <w:t>
      Аттестационная комиссия, проведя повторную аттестацию, принимает одно из следующих решений:</w:t>
      </w:r>
    </w:p>
    <w:bookmarkEnd w:id="209"/>
    <w:bookmarkStart w:name="z220" w:id="210"/>
    <w:p>
      <w:pPr>
        <w:spacing w:after="0"/>
        <w:ind w:left="0"/>
        <w:jc w:val="both"/>
      </w:pPr>
      <w:r>
        <w:rPr>
          <w:rFonts w:ascii="Times New Roman"/>
          <w:b w:val="false"/>
          <w:i w:val="false"/>
          <w:color w:val="000000"/>
          <w:sz w:val="28"/>
        </w:rPr>
        <w:t xml:space="preserve">
      1) 10 - соответствует занимаемой должности; </w:t>
      </w:r>
    </w:p>
    <w:bookmarkEnd w:id="210"/>
    <w:bookmarkStart w:name="z221" w:id="211"/>
    <w:p>
      <w:pPr>
        <w:spacing w:after="0"/>
        <w:ind w:left="0"/>
        <w:jc w:val="both"/>
      </w:pPr>
      <w:r>
        <w:rPr>
          <w:rFonts w:ascii="Times New Roman"/>
          <w:b w:val="false"/>
          <w:i w:val="false"/>
          <w:color w:val="000000"/>
          <w:sz w:val="28"/>
        </w:rPr>
        <w:t>
      2) 20 - не соответствует занимаемой должности.</w:t>
      </w:r>
    </w:p>
    <w:bookmarkEnd w:id="211"/>
    <w:bookmarkStart w:name="z222" w:id="212"/>
    <w:p>
      <w:pPr>
        <w:spacing w:after="0"/>
        <w:ind w:left="0"/>
        <w:jc w:val="both"/>
      </w:pPr>
      <w:r>
        <w:rPr>
          <w:rFonts w:ascii="Times New Roman"/>
          <w:b w:val="false"/>
          <w:i w:val="false"/>
          <w:color w:val="000000"/>
          <w:sz w:val="28"/>
        </w:rPr>
        <w:t>
      74. Служащий ознакамливается с решением аттестационной комиссии.</w:t>
      </w:r>
    </w:p>
    <w:bookmarkEnd w:id="212"/>
    <w:bookmarkStart w:name="z223" w:id="213"/>
    <w:p>
      <w:pPr>
        <w:spacing w:after="0"/>
        <w:ind w:left="0"/>
        <w:jc w:val="both"/>
      </w:pPr>
      <w:r>
        <w:rPr>
          <w:rFonts w:ascii="Times New Roman"/>
          <w:b w:val="false"/>
          <w:i w:val="false"/>
          <w:color w:val="000000"/>
          <w:sz w:val="28"/>
        </w:rPr>
        <w:t>
      75. Решения аттестационной комиссии утверждаются лицом, имеющим право назначения на должность и оформляется протоколом, который подписывается членами аттестационной комиссии, присутствовавшими на ее заседании.</w:t>
      </w:r>
    </w:p>
    <w:bookmarkEnd w:id="213"/>
    <w:bookmarkStart w:name="z224" w:id="214"/>
    <w:p>
      <w:pPr>
        <w:spacing w:after="0"/>
        <w:ind w:left="0"/>
        <w:jc w:val="both"/>
      </w:pPr>
      <w:r>
        <w:rPr>
          <w:rFonts w:ascii="Times New Roman"/>
          <w:b w:val="false"/>
          <w:i w:val="false"/>
          <w:color w:val="000000"/>
          <w:sz w:val="28"/>
        </w:rPr>
        <w:t>
      76. Утвержденные решения аттестационной комиссии заносятся в аттестационные листы служащих.</w:t>
      </w:r>
    </w:p>
    <w:bookmarkEnd w:id="214"/>
    <w:bookmarkStart w:name="z225" w:id="215"/>
    <w:p>
      <w:pPr>
        <w:spacing w:after="0"/>
        <w:ind w:left="0"/>
        <w:jc w:val="both"/>
      </w:pPr>
      <w:r>
        <w:rPr>
          <w:rFonts w:ascii="Times New Roman"/>
          <w:b w:val="false"/>
          <w:i w:val="false"/>
          <w:color w:val="000000"/>
          <w:sz w:val="28"/>
        </w:rPr>
        <w:t>
      77.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bookmarkEnd w:id="215"/>
    <w:bookmarkStart w:name="z226" w:id="216"/>
    <w:p>
      <w:pPr>
        <w:spacing w:after="0"/>
        <w:ind w:left="0"/>
        <w:jc w:val="both"/>
      </w:pPr>
      <w:r>
        <w:rPr>
          <w:rFonts w:ascii="Times New Roman"/>
          <w:b w:val="false"/>
          <w:i w:val="false"/>
          <w:color w:val="000000"/>
          <w:sz w:val="28"/>
        </w:rPr>
        <w:t>
      78.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w:t>
      </w:r>
    </w:p>
    <w:bookmarkEnd w:id="216"/>
    <w:bookmarkStart w:name="z227" w:id="217"/>
    <w:p>
      <w:pPr>
        <w:spacing w:after="0"/>
        <w:ind w:left="0"/>
        <w:jc w:val="both"/>
      </w:pPr>
      <w:r>
        <w:rPr>
          <w:rFonts w:ascii="Times New Roman"/>
          <w:b w:val="false"/>
          <w:i w:val="false"/>
          <w:color w:val="000000"/>
          <w:sz w:val="28"/>
        </w:rPr>
        <w:t>
      79.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bookmarkEnd w:id="217"/>
    <w:bookmarkStart w:name="z228" w:id="218"/>
    <w:p>
      <w:pPr>
        <w:spacing w:after="0"/>
        <w:ind w:left="0"/>
        <w:jc w:val="both"/>
      </w:pPr>
      <w:r>
        <w:rPr>
          <w:rFonts w:ascii="Times New Roman"/>
          <w:b w:val="false"/>
          <w:i w:val="false"/>
          <w:color w:val="000000"/>
          <w:sz w:val="28"/>
        </w:rPr>
        <w:t>
      При этом аттестация проводится не позднее шести месяцев со дня наступления указанного срока.</w:t>
      </w:r>
    </w:p>
    <w:bookmarkEnd w:id="218"/>
    <w:bookmarkStart w:name="z229" w:id="219"/>
    <w:p>
      <w:pPr>
        <w:spacing w:after="0"/>
        <w:ind w:left="0"/>
        <w:jc w:val="both"/>
      </w:pPr>
      <w:r>
        <w:rPr>
          <w:rFonts w:ascii="Times New Roman"/>
          <w:b w:val="false"/>
          <w:i w:val="false"/>
          <w:color w:val="000000"/>
          <w:sz w:val="28"/>
        </w:rPr>
        <w:t>
      Служащие, находящиеся в отпуске по уходу за детьми, аттестуются не ранее, чем через шесть месяцев после выхода на службу.</w:t>
      </w:r>
    </w:p>
    <w:bookmarkEnd w:id="219"/>
    <w:bookmarkStart w:name="z230" w:id="220"/>
    <w:p>
      <w:pPr>
        <w:spacing w:after="0"/>
        <w:ind w:left="0"/>
        <w:jc w:val="both"/>
      </w:pPr>
      <w:r>
        <w:rPr>
          <w:rFonts w:ascii="Times New Roman"/>
          <w:b w:val="false"/>
          <w:i w:val="false"/>
          <w:color w:val="000000"/>
          <w:sz w:val="28"/>
        </w:rPr>
        <w:t>
      Аттестация служащих, по их заявлению, проводится до истечения указанных сроков.</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и</w:t>
            </w:r>
            <w:r>
              <w:br/>
            </w:r>
            <w:r>
              <w:rPr>
                <w:rFonts w:ascii="Times New Roman"/>
                <w:b w:val="false"/>
                <w:i w:val="false"/>
                <w:color w:val="000000"/>
                <w:sz w:val="20"/>
              </w:rPr>
              <w:t>условиям проведения аттестации</w:t>
            </w:r>
            <w:r>
              <w:br/>
            </w:r>
            <w:r>
              <w:rPr>
                <w:rFonts w:ascii="Times New Roman"/>
                <w:b w:val="false"/>
                <w:i w:val="false"/>
                <w:color w:val="000000"/>
                <w:sz w:val="20"/>
              </w:rPr>
              <w:t>педагогических работников и</w:t>
            </w:r>
            <w:r>
              <w:br/>
            </w:r>
            <w:r>
              <w:rPr>
                <w:rFonts w:ascii="Times New Roman"/>
                <w:b w:val="false"/>
                <w:i w:val="false"/>
                <w:color w:val="000000"/>
                <w:sz w:val="20"/>
              </w:rPr>
              <w:t>приравненных к ним лиц,</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общего среднего,</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сфере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221"/>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аттестационной комиссии по присвоению (подтверждению) категорий)</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(Ф.И.О. педагога (при его наличии))</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(должность, место работы)</w:t>
      </w:r>
      <w:r>
        <w:br/>
      </w:r>
      <w:r>
        <w:rPr>
          <w:rFonts w:ascii="Times New Roman"/>
          <w:b w:val="false"/>
          <w:i w:val="false"/>
          <w:color w:val="000000"/>
          <w:sz w:val="28"/>
        </w:rPr>
        <w:t xml:space="preserve">                                           Заявление</w:t>
      </w:r>
      <w:r>
        <w:br/>
      </w:r>
      <w:r>
        <w:rPr>
          <w:rFonts w:ascii="Times New Roman"/>
          <w:b w:val="false"/>
          <w:i w:val="false"/>
          <w:color w:val="000000"/>
          <w:sz w:val="28"/>
        </w:rPr>
        <w:t xml:space="preserve">       Прошу аттестовать меня в 20 ______ году на__________________________________</w:t>
      </w:r>
      <w:r>
        <w:br/>
      </w:r>
      <w:r>
        <w:rPr>
          <w:rFonts w:ascii="Times New Roman"/>
          <w:b w:val="false"/>
          <w:i w:val="false"/>
          <w:color w:val="000000"/>
          <w:sz w:val="28"/>
        </w:rPr>
        <w:t>квалификационную категорию по должности_______________________________________</w:t>
      </w:r>
      <w:r>
        <w:br/>
      </w:r>
      <w:r>
        <w:rPr>
          <w:rFonts w:ascii="Times New Roman"/>
          <w:b w:val="false"/>
          <w:i w:val="false"/>
          <w:color w:val="000000"/>
          <w:sz w:val="28"/>
        </w:rPr>
        <w:t xml:space="preserve">       В настоящее время имею _____ категорию, действительную до ______ года.</w:t>
      </w:r>
      <w:r>
        <w:br/>
      </w:r>
      <w:r>
        <w:rPr>
          <w:rFonts w:ascii="Times New Roman"/>
          <w:b w:val="false"/>
          <w:i w:val="false"/>
          <w:color w:val="000000"/>
          <w:sz w:val="28"/>
        </w:rPr>
        <w:t xml:space="preserve">       Основанием считаю следующие результаты работы</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Сообщаю о себе следующие сведения:</w:t>
      </w:r>
      <w:r>
        <w:br/>
      </w:r>
      <w:r>
        <w:rPr>
          <w:rFonts w:ascii="Times New Roman"/>
          <w:b w:val="false"/>
          <w:i w:val="false"/>
          <w:color w:val="000000"/>
          <w:sz w:val="28"/>
        </w:rPr>
        <w:t xml:space="preserve">       Образование:</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2"/>
          <w:p>
            <w:pPr>
              <w:spacing w:after="20"/>
              <w:ind w:left="20"/>
              <w:jc w:val="both"/>
            </w:pPr>
            <w:r>
              <w:rPr>
                <w:rFonts w:ascii="Times New Roman"/>
                <w:b w:val="false"/>
                <w:i w:val="false"/>
                <w:color w:val="000000"/>
                <w:sz w:val="20"/>
              </w:rPr>
              <w:t>
Наименование учебного заведения</w:t>
            </w:r>
          </w:p>
          <w:bookmarkEnd w:id="222"/>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6" w:id="223"/>
    <w:p>
      <w:pPr>
        <w:spacing w:after="0"/>
        <w:ind w:left="0"/>
        <w:jc w:val="both"/>
      </w:pPr>
      <w:r>
        <w:rPr>
          <w:rFonts w:ascii="Times New Roman"/>
          <w:b w:val="false"/>
          <w:i w:val="false"/>
          <w:color w:val="000000"/>
          <w:sz w:val="28"/>
        </w:rPr>
        <w:t>
      Стаж работы: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3075"/>
        <w:gridCol w:w="1891"/>
        <w:gridCol w:w="5444"/>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Общий</w:t>
            </w:r>
          </w:p>
          <w:bookmarkEnd w:id="2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9" w:id="225"/>
    <w:p>
      <w:pPr>
        <w:spacing w:after="0"/>
        <w:ind w:left="0"/>
        <w:jc w:val="both"/>
      </w:pPr>
      <w:r>
        <w:rPr>
          <w:rFonts w:ascii="Times New Roman"/>
          <w:b w:val="false"/>
          <w:i w:val="false"/>
          <w:color w:val="000000"/>
          <w:sz w:val="28"/>
        </w:rPr>
        <w:t>
      Награды, звания, ученая степень, ученое звание с указанием года</w:t>
      </w:r>
      <w:r>
        <w:br/>
      </w:r>
      <w:r>
        <w:rPr>
          <w:rFonts w:ascii="Times New Roman"/>
          <w:b w:val="false"/>
          <w:i w:val="false"/>
          <w:color w:val="000000"/>
          <w:sz w:val="28"/>
        </w:rPr>
        <w:t>получения (присвоения)</w:t>
      </w:r>
    </w:p>
    <w:bookmarkEnd w:id="225"/>
    <w:bookmarkStart w:name="z240" w:id="226"/>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С Правилами проведения аттестации ознакомлен (-а).</w:t>
      </w:r>
      <w:r>
        <w:br/>
      </w:r>
      <w:r>
        <w:rPr>
          <w:rFonts w:ascii="Times New Roman"/>
          <w:b w:val="false"/>
          <w:i w:val="false"/>
          <w:color w:val="000000"/>
          <w:sz w:val="28"/>
        </w:rPr>
        <w:t xml:space="preserve">       "____" __________ 20 ___ года</w:t>
      </w:r>
      <w:r>
        <w:br/>
      </w:r>
      <w:r>
        <w:rPr>
          <w:rFonts w:ascii="Times New Roman"/>
          <w:b w:val="false"/>
          <w:i w:val="false"/>
          <w:color w:val="000000"/>
          <w:sz w:val="28"/>
        </w:rPr>
        <w:t xml:space="preserve">       __________________</w:t>
      </w:r>
      <w:r>
        <w:br/>
      </w:r>
      <w:r>
        <w:rPr>
          <w:rFonts w:ascii="Times New Roman"/>
          <w:b w:val="false"/>
          <w:i w:val="false"/>
          <w:color w:val="000000"/>
          <w:sz w:val="28"/>
        </w:rPr>
        <w:t xml:space="preserve">             (подпись)</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и</w:t>
            </w:r>
            <w:r>
              <w:br/>
            </w:r>
            <w:r>
              <w:rPr>
                <w:rFonts w:ascii="Times New Roman"/>
                <w:b w:val="false"/>
                <w:i w:val="false"/>
                <w:color w:val="000000"/>
                <w:sz w:val="20"/>
              </w:rPr>
              <w:t>условиям проведения аттестации</w:t>
            </w:r>
            <w:r>
              <w:br/>
            </w:r>
            <w:r>
              <w:rPr>
                <w:rFonts w:ascii="Times New Roman"/>
                <w:b w:val="false"/>
                <w:i w:val="false"/>
                <w:color w:val="000000"/>
                <w:sz w:val="20"/>
              </w:rPr>
              <w:t>педагогических работников и</w:t>
            </w:r>
            <w:r>
              <w:br/>
            </w:r>
            <w:r>
              <w:rPr>
                <w:rFonts w:ascii="Times New Roman"/>
                <w:b w:val="false"/>
                <w:i w:val="false"/>
                <w:color w:val="000000"/>
                <w:sz w:val="20"/>
              </w:rPr>
              <w:t>приравненных к ним лиц,</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общего среднего,</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сфере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3" w:id="227"/>
    <w:p>
      <w:pPr>
        <w:spacing w:after="0"/>
        <w:ind w:left="0"/>
        <w:jc w:val="both"/>
      </w:pPr>
      <w:r>
        <w:rPr>
          <w:rFonts w:ascii="Times New Roman"/>
          <w:b w:val="false"/>
          <w:i w:val="false"/>
          <w:color w:val="000000"/>
          <w:sz w:val="28"/>
        </w:rPr>
        <w:t>
                                     УДОСТОВЕРЕНИЕ</w:t>
      </w:r>
      <w:r>
        <w:br/>
      </w:r>
      <w:r>
        <w:rPr>
          <w:rFonts w:ascii="Times New Roman"/>
          <w:b w:val="false"/>
          <w:i w:val="false"/>
          <w:color w:val="000000"/>
          <w:sz w:val="28"/>
        </w:rPr>
        <w:t xml:space="preserve">             об аттестации педагогического работника и приравненного к нему лица</w:t>
      </w:r>
      <w:r>
        <w:br/>
      </w:r>
      <w:r>
        <w:rPr>
          <w:rFonts w:ascii="Times New Roman"/>
          <w:b w:val="false"/>
          <w:i w:val="false"/>
          <w:color w:val="000000"/>
          <w:sz w:val="28"/>
        </w:rPr>
        <w:t xml:space="preserve">                   на присвоение (подтверждение) квалификационной категории</w:t>
      </w:r>
      <w:r>
        <w:br/>
      </w:r>
      <w:r>
        <w:rPr>
          <w:rFonts w:ascii="Times New Roman"/>
          <w:b w:val="false"/>
          <w:i w:val="false"/>
          <w:color w:val="000000"/>
          <w:sz w:val="28"/>
        </w:rPr>
        <w:t xml:space="preserve">       Настоящее удостоверение выдано________________________________________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в том, что в соответствии с решением аттестационной комиссии по</w:t>
      </w:r>
      <w:r>
        <w:br/>
      </w:r>
      <w:r>
        <w:rPr>
          <w:rFonts w:ascii="Times New Roman"/>
          <w:b w:val="false"/>
          <w:i w:val="false"/>
          <w:color w:val="000000"/>
          <w:sz w:val="28"/>
        </w:rPr>
        <w:t>присвоению (подтверждению) квалификационных категорий от "___" ________ 20____ года</w:t>
      </w:r>
      <w:r>
        <w:br/>
      </w:r>
      <w:r>
        <w:rPr>
          <w:rFonts w:ascii="Times New Roman"/>
          <w:b w:val="false"/>
          <w:i w:val="false"/>
          <w:color w:val="000000"/>
          <w:sz w:val="28"/>
        </w:rPr>
        <w:t>и приказом</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(полное наименование организации образования)</w:t>
      </w:r>
      <w:r>
        <w:br/>
      </w:r>
      <w:r>
        <w:rPr>
          <w:rFonts w:ascii="Times New Roman"/>
          <w:b w:val="false"/>
          <w:i w:val="false"/>
          <w:color w:val="000000"/>
          <w:sz w:val="28"/>
        </w:rPr>
        <w:t>№ _____ от "____" ____20 _______ года присвоена (подтверждена)</w:t>
      </w:r>
      <w:r>
        <w:br/>
      </w:r>
      <w:r>
        <w:rPr>
          <w:rFonts w:ascii="Times New Roman"/>
          <w:b w:val="false"/>
          <w:i w:val="false"/>
          <w:color w:val="000000"/>
          <w:sz w:val="28"/>
        </w:rPr>
        <w:t>________________________ квалификационная категория 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(наименование должности)</w:t>
      </w:r>
      <w:r>
        <w:br/>
      </w:r>
      <w:r>
        <w:rPr>
          <w:rFonts w:ascii="Times New Roman"/>
          <w:b w:val="false"/>
          <w:i w:val="false"/>
          <w:color w:val="000000"/>
          <w:sz w:val="28"/>
        </w:rPr>
        <w:t>Председатель комиссии _______________________________________________________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Секретарь комиссии __________________________________________________________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Регистрационный номер __________________</w:t>
      </w:r>
      <w:r>
        <w:br/>
      </w:r>
      <w:r>
        <w:rPr>
          <w:rFonts w:ascii="Times New Roman"/>
          <w:b w:val="false"/>
          <w:i w:val="false"/>
          <w:color w:val="000000"/>
          <w:sz w:val="28"/>
        </w:rPr>
        <w:t xml:space="preserve">       Дата выдачи "____" __________ 20 ____ года</w:t>
      </w:r>
      <w:r>
        <w:br/>
      </w:r>
      <w:r>
        <w:rPr>
          <w:rFonts w:ascii="Times New Roman"/>
          <w:b w:val="false"/>
          <w:i w:val="false"/>
          <w:color w:val="000000"/>
          <w:sz w:val="28"/>
        </w:rPr>
        <w:t xml:space="preserve">       Место выдачи</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и</w:t>
            </w:r>
            <w:r>
              <w:br/>
            </w:r>
            <w:r>
              <w:rPr>
                <w:rFonts w:ascii="Times New Roman"/>
                <w:b w:val="false"/>
                <w:i w:val="false"/>
                <w:color w:val="000000"/>
                <w:sz w:val="20"/>
              </w:rPr>
              <w:t>условиям проведения аттестации</w:t>
            </w:r>
            <w:r>
              <w:br/>
            </w:r>
            <w:r>
              <w:rPr>
                <w:rFonts w:ascii="Times New Roman"/>
                <w:b w:val="false"/>
                <w:i w:val="false"/>
                <w:color w:val="000000"/>
                <w:sz w:val="20"/>
              </w:rPr>
              <w:t>педагогических работников и</w:t>
            </w:r>
            <w:r>
              <w:br/>
            </w:r>
            <w:r>
              <w:rPr>
                <w:rFonts w:ascii="Times New Roman"/>
                <w:b w:val="false"/>
                <w:i w:val="false"/>
                <w:color w:val="000000"/>
                <w:sz w:val="20"/>
              </w:rPr>
              <w:t>приравненных к ним лиц,</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общего среднего,</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сфере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6" w:id="228"/>
    <w:p>
      <w:pPr>
        <w:spacing w:after="0"/>
        <w:ind w:left="0"/>
        <w:jc w:val="left"/>
      </w:pPr>
      <w:r>
        <w:rPr>
          <w:rFonts w:ascii="Times New Roman"/>
          <w:b/>
          <w:i w:val="false"/>
          <w:color w:val="000000"/>
        </w:rPr>
        <w:t xml:space="preserve"> Журнал регистрации и выдачи удостоверений </w:t>
      </w:r>
    </w:p>
    <w:bookmarkEnd w:id="228"/>
    <w:bookmarkStart w:name="z247" w:id="229"/>
    <w:p>
      <w:pPr>
        <w:spacing w:after="0"/>
        <w:ind w:left="0"/>
        <w:jc w:val="left"/>
      </w:pPr>
      <w:r>
        <w:rPr>
          <w:rFonts w:ascii="Times New Roman"/>
          <w:b/>
          <w:i w:val="false"/>
          <w:color w:val="000000"/>
        </w:rPr>
        <w:t xml:space="preserve"> о присвоении (подтверждении) квалификационной категории</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2790"/>
        <w:gridCol w:w="2100"/>
        <w:gridCol w:w="1251"/>
        <w:gridCol w:w="3189"/>
        <w:gridCol w:w="979"/>
        <w:gridCol w:w="1252"/>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0"/>
          <w:p>
            <w:pPr>
              <w:spacing w:after="20"/>
              <w:ind w:left="20"/>
              <w:jc w:val="both"/>
            </w:pPr>
            <w:r>
              <w:rPr>
                <w:rFonts w:ascii="Times New Roman"/>
                <w:b w:val="false"/>
                <w:i w:val="false"/>
                <w:color w:val="000000"/>
                <w:sz w:val="20"/>
              </w:rPr>
              <w:t>
п/п</w:t>
            </w:r>
          </w:p>
          <w:bookmarkEnd w:id="230"/>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присвоенной/подтвержденной квалификационной категории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аттестационной комиссии</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присвоении/ подтверждении и квалификационной категории</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удостоверения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 в получении</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и</w:t>
            </w:r>
            <w:r>
              <w:br/>
            </w:r>
            <w:r>
              <w:rPr>
                <w:rFonts w:ascii="Times New Roman"/>
                <w:b w:val="false"/>
                <w:i w:val="false"/>
                <w:color w:val="000000"/>
                <w:sz w:val="20"/>
              </w:rPr>
              <w:t>условиям проведения аттестации</w:t>
            </w:r>
            <w:r>
              <w:br/>
            </w:r>
            <w:r>
              <w:rPr>
                <w:rFonts w:ascii="Times New Roman"/>
                <w:b w:val="false"/>
                <w:i w:val="false"/>
                <w:color w:val="000000"/>
                <w:sz w:val="20"/>
              </w:rPr>
              <w:t>педагогических работников и</w:t>
            </w:r>
            <w:r>
              <w:br/>
            </w:r>
            <w:r>
              <w:rPr>
                <w:rFonts w:ascii="Times New Roman"/>
                <w:b w:val="false"/>
                <w:i w:val="false"/>
                <w:color w:val="000000"/>
                <w:sz w:val="20"/>
              </w:rPr>
              <w:t>приравненных к ним лиц,</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общего среднего,</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сфере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231"/>
    <w:p>
      <w:pPr>
        <w:spacing w:after="0"/>
        <w:ind w:left="0"/>
        <w:jc w:val="both"/>
      </w:pPr>
      <w:r>
        <w:rPr>
          <w:rFonts w:ascii="Times New Roman"/>
          <w:b w:val="false"/>
          <w:i w:val="false"/>
          <w:color w:val="000000"/>
          <w:sz w:val="28"/>
        </w:rPr>
        <w:t>
                         Аттестационный лист на гражданского служащего,</w:t>
      </w:r>
      <w:r>
        <w:br/>
      </w:r>
      <w:r>
        <w:rPr>
          <w:rFonts w:ascii="Times New Roman"/>
          <w:b w:val="false"/>
          <w:i w:val="false"/>
          <w:color w:val="000000"/>
          <w:sz w:val="28"/>
        </w:rPr>
        <w:t xml:space="preserve">                                     подлежащего аттестации</w:t>
      </w:r>
      <w:r>
        <w:br/>
      </w:r>
      <w:r>
        <w:rPr>
          <w:rFonts w:ascii="Times New Roman"/>
          <w:b w:val="false"/>
          <w:i w:val="false"/>
          <w:color w:val="000000"/>
          <w:sz w:val="28"/>
        </w:rPr>
        <w:t>Вид аттестации: очередная -</w:t>
      </w:r>
    </w:p>
    <w:bookmarkEnd w:id="231"/>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повторная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(нужное отметить знаком X)</w:t>
      </w:r>
      <w:r>
        <w:br/>
      </w:r>
      <w:r>
        <w:rPr>
          <w:rFonts w:ascii="Times New Roman"/>
          <w:b w:val="false"/>
          <w:i w:val="false"/>
          <w:color w:val="000000"/>
          <w:sz w:val="28"/>
        </w:rPr>
        <w:t xml:space="preserve">       1. Ф.И.О. (при его наличии) _____________________________________________</w:t>
      </w:r>
      <w:r>
        <w:br/>
      </w:r>
      <w:r>
        <w:rPr>
          <w:rFonts w:ascii="Times New Roman"/>
          <w:b w:val="false"/>
          <w:i w:val="false"/>
          <w:color w:val="000000"/>
          <w:sz w:val="28"/>
        </w:rPr>
        <w:t xml:space="preserve">       2. Дата рождения "___" __________ _______ года.</w:t>
      </w:r>
      <w:r>
        <w:br/>
      </w:r>
      <w:r>
        <w:rPr>
          <w:rFonts w:ascii="Times New Roman"/>
          <w:b w:val="false"/>
          <w:i w:val="false"/>
          <w:color w:val="000000"/>
          <w:sz w:val="28"/>
        </w:rPr>
        <w:t xml:space="preserve">       3. Сведения об образовании, о повышении квалификации,</w:t>
      </w:r>
      <w:r>
        <w:br/>
      </w:r>
      <w:r>
        <w:rPr>
          <w:rFonts w:ascii="Times New Roman"/>
          <w:b w:val="false"/>
          <w:i w:val="false"/>
          <w:color w:val="000000"/>
          <w:sz w:val="28"/>
        </w:rPr>
        <w:t>переподготовке (когда и какое учебное заведение окончил, специальность и</w:t>
      </w:r>
      <w:r>
        <w:br/>
      </w:r>
      <w:r>
        <w:rPr>
          <w:rFonts w:ascii="Times New Roman"/>
          <w:b w:val="false"/>
          <w:i w:val="false"/>
          <w:color w:val="000000"/>
          <w:sz w:val="28"/>
        </w:rPr>
        <w:t>квалификация по образованию, документы о повышении квалификации,</w:t>
      </w:r>
      <w:r>
        <w:br/>
      </w:r>
      <w:r>
        <w:rPr>
          <w:rFonts w:ascii="Times New Roman"/>
          <w:b w:val="false"/>
          <w:i w:val="false"/>
          <w:color w:val="000000"/>
          <w:sz w:val="28"/>
        </w:rPr>
        <w:t>переподготовке, ученая степень, ученое звание, дата их присвоения)</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4. Занимаемая должность и дата назначения, квалификационная</w:t>
      </w:r>
      <w:r>
        <w:br/>
      </w:r>
      <w:r>
        <w:rPr>
          <w:rFonts w:ascii="Times New Roman"/>
          <w:b w:val="false"/>
          <w:i w:val="false"/>
          <w:color w:val="000000"/>
          <w:sz w:val="28"/>
        </w:rPr>
        <w:t>категория (разряд)_____________________________________________________________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5. Общий трудовой стаж _________________________________________________</w:t>
      </w:r>
      <w:r>
        <w:br/>
      </w:r>
      <w:r>
        <w:rPr>
          <w:rFonts w:ascii="Times New Roman"/>
          <w:b w:val="false"/>
          <w:i w:val="false"/>
          <w:color w:val="000000"/>
          <w:sz w:val="28"/>
        </w:rPr>
        <w:t xml:space="preserve">       6. Общий стаж работы на должностях государственного и гражданского</w:t>
      </w:r>
      <w:r>
        <w:br/>
      </w:r>
      <w:r>
        <w:rPr>
          <w:rFonts w:ascii="Times New Roman"/>
          <w:b w:val="false"/>
          <w:i w:val="false"/>
          <w:color w:val="000000"/>
          <w:sz w:val="28"/>
        </w:rPr>
        <w:t>служащего ___________________________________________________________________</w:t>
      </w:r>
      <w:r>
        <w:br/>
      </w:r>
      <w:r>
        <w:rPr>
          <w:rFonts w:ascii="Times New Roman"/>
          <w:b w:val="false"/>
          <w:i w:val="false"/>
          <w:color w:val="000000"/>
          <w:sz w:val="28"/>
        </w:rPr>
        <w:t xml:space="preserve">       7. Замечания и предложения, высказанные членами аттестационной</w:t>
      </w:r>
      <w:r>
        <w:br/>
      </w:r>
      <w:r>
        <w:rPr>
          <w:rFonts w:ascii="Times New Roman"/>
          <w:b w:val="false"/>
          <w:i w:val="false"/>
          <w:color w:val="000000"/>
          <w:sz w:val="28"/>
        </w:rPr>
        <w:t>комиссии: 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8. Мнение аттестуемого:</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9. Оценка деятельности гражданского служащего непосредственным</w:t>
      </w:r>
      <w:r>
        <w:br/>
      </w:r>
      <w:r>
        <w:rPr>
          <w:rFonts w:ascii="Times New Roman"/>
          <w:b w:val="false"/>
          <w:i w:val="false"/>
          <w:color w:val="000000"/>
          <w:sz w:val="28"/>
        </w:rPr>
        <w:t>руководителем согласно служебной характеристике аттестуемого 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10. На заседании присутствовало ___членов аттестационной комиссии.</w:t>
      </w:r>
      <w:r>
        <w:br/>
      </w:r>
      <w:r>
        <w:rPr>
          <w:rFonts w:ascii="Times New Roman"/>
          <w:b w:val="false"/>
          <w:i w:val="false"/>
          <w:color w:val="000000"/>
          <w:sz w:val="28"/>
        </w:rPr>
        <w:t xml:space="preserve">       11. Оценка деятельности гражданского служащего по результатам</w:t>
      </w:r>
      <w:r>
        <w:br/>
      </w:r>
      <w:r>
        <w:rPr>
          <w:rFonts w:ascii="Times New Roman"/>
          <w:b w:val="false"/>
          <w:i w:val="false"/>
          <w:color w:val="000000"/>
          <w:sz w:val="28"/>
        </w:rPr>
        <w:t>голосования согласно прилагаемому оценочному листу, заполняемому</w:t>
      </w:r>
      <w:r>
        <w:br/>
      </w:r>
      <w:r>
        <w:rPr>
          <w:rFonts w:ascii="Times New Roman"/>
          <w:b w:val="false"/>
          <w:i w:val="false"/>
          <w:color w:val="000000"/>
          <w:sz w:val="28"/>
        </w:rPr>
        <w:t>каждым членом аттестационной комиссии:</w:t>
      </w:r>
      <w:r>
        <w:br/>
      </w:r>
      <w:r>
        <w:rPr>
          <w:rFonts w:ascii="Times New Roman"/>
          <w:b w:val="false"/>
          <w:i w:val="false"/>
          <w:color w:val="000000"/>
          <w:sz w:val="28"/>
        </w:rPr>
        <w:t xml:space="preserve">       1) соответствует занимаемой должности (количество голосов):</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2) подлежит повторной аттестации (количество голосов):</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3) не соответствует занимаемой должности (количество голосов):</w:t>
      </w:r>
      <w:r>
        <w:br/>
      </w:r>
      <w:r>
        <w:rPr>
          <w:rFonts w:ascii="Times New Roman"/>
          <w:b w:val="false"/>
          <w:i w:val="false"/>
          <w:color w:val="000000"/>
          <w:sz w:val="28"/>
        </w:rPr>
        <w:t>____________________________________________________________________________. *</w:t>
      </w:r>
      <w:r>
        <w:br/>
      </w:r>
      <w:r>
        <w:rPr>
          <w:rFonts w:ascii="Times New Roman"/>
          <w:b w:val="false"/>
          <w:i w:val="false"/>
          <w:color w:val="000000"/>
          <w:sz w:val="28"/>
        </w:rPr>
        <w:t xml:space="preserve">       12. Квалификационная категория (разряд):</w:t>
      </w:r>
      <w:r>
        <w:br/>
      </w:r>
      <w:r>
        <w:rPr>
          <w:rFonts w:ascii="Times New Roman"/>
          <w:b w:val="false"/>
          <w:i w:val="false"/>
          <w:color w:val="000000"/>
          <w:sz w:val="28"/>
        </w:rPr>
        <w:t xml:space="preserve">       1) соответствует _____________ прописью) квалификационной категории (разряду) (количество голосов)_______________________________</w:t>
      </w:r>
      <w:r>
        <w:br/>
      </w:r>
      <w:r>
        <w:rPr>
          <w:rFonts w:ascii="Times New Roman"/>
          <w:b w:val="false"/>
          <w:i w:val="false"/>
          <w:color w:val="000000"/>
          <w:sz w:val="28"/>
        </w:rPr>
        <w:t>
</w:t>
      </w:r>
    </w:p>
    <w:bookmarkStart w:name="z254" w:id="232"/>
    <w:p>
      <w:pPr>
        <w:spacing w:after="0"/>
        <w:ind w:left="0"/>
        <w:jc w:val="both"/>
      </w:pPr>
      <w:r>
        <w:rPr>
          <w:rFonts w:ascii="Times New Roman"/>
          <w:b w:val="false"/>
          <w:i w:val="false"/>
          <w:color w:val="000000"/>
          <w:sz w:val="28"/>
        </w:rPr>
        <w:t>
      __________________________________________________________________; (по каждой квалификационной категории (разряду) отдельно)</w:t>
      </w:r>
    </w:p>
    <w:bookmarkEnd w:id="232"/>
    <w:bookmarkStart w:name="z255" w:id="233"/>
    <w:p>
      <w:pPr>
        <w:spacing w:after="0"/>
        <w:ind w:left="0"/>
        <w:jc w:val="both"/>
      </w:pPr>
      <w:r>
        <w:rPr>
          <w:rFonts w:ascii="Times New Roman"/>
          <w:b w:val="false"/>
          <w:i w:val="false"/>
          <w:color w:val="000000"/>
          <w:sz w:val="28"/>
        </w:rPr>
        <w:t>
      2) отсутствуют основания для установления квалификационной</w:t>
      </w:r>
      <w:r>
        <w:br/>
      </w:r>
      <w:r>
        <w:rPr>
          <w:rFonts w:ascii="Times New Roman"/>
          <w:b w:val="false"/>
          <w:i w:val="false"/>
          <w:color w:val="000000"/>
          <w:sz w:val="28"/>
        </w:rPr>
        <w:t>категории (разряда) (количество голосов) ________________________________________</w:t>
      </w:r>
      <w:r>
        <w:br/>
      </w:r>
      <w:r>
        <w:rPr>
          <w:rFonts w:ascii="Times New Roman"/>
          <w:b w:val="false"/>
          <w:i w:val="false"/>
          <w:color w:val="000000"/>
          <w:sz w:val="28"/>
        </w:rPr>
        <w:t xml:space="preserve">       Итоговая оценка________________________________________________________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(квалификационная категория (разряд) с цифровым обозначением указывается прописью)</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13. Рекомендации аттестационной комиссии (с указанием мотивов, по</w:t>
      </w:r>
      <w:r>
        <w:br/>
      </w:r>
      <w:r>
        <w:rPr>
          <w:rFonts w:ascii="Times New Roman"/>
          <w:b w:val="false"/>
          <w:i w:val="false"/>
          <w:color w:val="000000"/>
          <w:sz w:val="28"/>
        </w:rPr>
        <w:t>которым они даются)</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14. Примечания 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Председатель аттестационной комиссии:___________________________________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Секретарь аттестационной комиссии: 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Члены аттестационной комиссии:_________________________________________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Дата проведения аттестации "____" ___________ 20 _____ года.</w:t>
      </w:r>
      <w:r>
        <w:br/>
      </w:r>
      <w:r>
        <w:rPr>
          <w:rFonts w:ascii="Times New Roman"/>
          <w:b w:val="false"/>
          <w:i w:val="false"/>
          <w:color w:val="000000"/>
          <w:sz w:val="28"/>
        </w:rPr>
        <w:t xml:space="preserve">       Решение руководителя организации по итогам аттестации</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С аттестационным листом ознакомился: _____________________________________</w:t>
      </w:r>
      <w:r>
        <w:br/>
      </w:r>
      <w:r>
        <w:rPr>
          <w:rFonts w:ascii="Times New Roman"/>
          <w:b w:val="false"/>
          <w:i w:val="false"/>
          <w:color w:val="000000"/>
          <w:sz w:val="28"/>
        </w:rPr>
        <w:t xml:space="preserve">                                           (подпись гражданского служащего и дата)</w:t>
      </w:r>
      <w:r>
        <w:br/>
      </w:r>
      <w:r>
        <w:rPr>
          <w:rFonts w:ascii="Times New Roman"/>
          <w:b w:val="false"/>
          <w:i w:val="false"/>
          <w:color w:val="000000"/>
          <w:sz w:val="28"/>
        </w:rPr>
        <w:t xml:space="preserve">       Место для печати организации</w:t>
      </w:r>
    </w:p>
    <w:bookmarkEnd w:id="233"/>
    <w:bookmarkStart w:name="z256" w:id="234"/>
    <w:p>
      <w:pPr>
        <w:spacing w:after="0"/>
        <w:ind w:left="0"/>
        <w:jc w:val="both"/>
      </w:pPr>
      <w:r>
        <w:rPr>
          <w:rFonts w:ascii="Times New Roman"/>
          <w:b w:val="false"/>
          <w:i w:val="false"/>
          <w:color w:val="000000"/>
          <w:sz w:val="28"/>
        </w:rPr>
        <w:t xml:space="preserve">
      </w:t>
      </w:r>
      <w:r>
        <w:rPr>
          <w:rFonts w:ascii="Times New Roman"/>
          <w:b w:val="false"/>
          <w:i/>
          <w:color w:val="000000"/>
          <w:sz w:val="28"/>
        </w:rPr>
        <w:t>* оценка при проведении повторной аттестации не выставляется</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и</w:t>
            </w:r>
            <w:r>
              <w:br/>
            </w:r>
            <w:r>
              <w:rPr>
                <w:rFonts w:ascii="Times New Roman"/>
                <w:b w:val="false"/>
                <w:i w:val="false"/>
                <w:color w:val="000000"/>
                <w:sz w:val="20"/>
              </w:rPr>
              <w:t>условиям проведения аттестации</w:t>
            </w:r>
            <w:r>
              <w:br/>
            </w:r>
            <w:r>
              <w:rPr>
                <w:rFonts w:ascii="Times New Roman"/>
                <w:b w:val="false"/>
                <w:i w:val="false"/>
                <w:color w:val="000000"/>
                <w:sz w:val="20"/>
              </w:rPr>
              <w:t>педагогических работников и</w:t>
            </w:r>
            <w:r>
              <w:br/>
            </w:r>
            <w:r>
              <w:rPr>
                <w:rFonts w:ascii="Times New Roman"/>
                <w:b w:val="false"/>
                <w:i w:val="false"/>
                <w:color w:val="000000"/>
                <w:sz w:val="20"/>
              </w:rPr>
              <w:t>приравненных к ним лиц,</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общего среднего,</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сфере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235"/>
    <w:p>
      <w:pPr>
        <w:spacing w:after="0"/>
        <w:ind w:left="0"/>
        <w:jc w:val="both"/>
      </w:pPr>
      <w:r>
        <w:rPr>
          <w:rFonts w:ascii="Times New Roman"/>
          <w:b w:val="false"/>
          <w:i w:val="false"/>
          <w:color w:val="000000"/>
          <w:sz w:val="28"/>
        </w:rPr>
        <w:t>
                                     Оценочный лист</w:t>
      </w:r>
      <w:r>
        <w:br/>
      </w:r>
      <w:r>
        <w:rPr>
          <w:rFonts w:ascii="Times New Roman"/>
          <w:b w:val="false"/>
          <w:i w:val="false"/>
          <w:color w:val="000000"/>
          <w:sz w:val="28"/>
        </w:rPr>
        <w:t xml:space="preserve">                         на гражданского служащего, подлежащего аттестации</w:t>
      </w:r>
      <w:r>
        <w:br/>
      </w:r>
      <w:r>
        <w:rPr>
          <w:rFonts w:ascii="Times New Roman"/>
          <w:b w:val="false"/>
          <w:i w:val="false"/>
          <w:color w:val="000000"/>
          <w:sz w:val="28"/>
        </w:rPr>
        <w:t xml:space="preserve">                               (заполняется членом аттестационной комиссии)</w:t>
      </w:r>
      <w:r>
        <w:br/>
      </w:r>
      <w:r>
        <w:rPr>
          <w:rFonts w:ascii="Times New Roman"/>
          <w:b w:val="false"/>
          <w:i w:val="false"/>
          <w:color w:val="000000"/>
          <w:sz w:val="28"/>
        </w:rPr>
        <w:t xml:space="preserve">       Вид аттестации: очередная - </w:t>
      </w:r>
    </w:p>
    <w:bookmarkEnd w:id="235"/>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xml:space="preserve">       повторная -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xml:space="preserve">       (нужное отметить знаком X)</w:t>
      </w:r>
      <w:r>
        <w:br/>
      </w:r>
      <w:r>
        <w:rPr>
          <w:rFonts w:ascii="Times New Roman"/>
          <w:b w:val="false"/>
          <w:i w:val="false"/>
          <w:color w:val="000000"/>
          <w:sz w:val="28"/>
        </w:rPr>
        <w:t xml:space="preserve">       Ф.И.О. (при его наличии)____________________________________________________</w:t>
      </w:r>
      <w:r>
        <w:br/>
      </w:r>
      <w:r>
        <w:rPr>
          <w:rFonts w:ascii="Times New Roman"/>
          <w:b w:val="false"/>
          <w:i w:val="false"/>
          <w:color w:val="000000"/>
          <w:sz w:val="28"/>
        </w:rPr>
        <w:t xml:space="preserve">       Должность ________________________________________________________________</w:t>
      </w:r>
      <w:r>
        <w:br/>
      </w:r>
      <w:r>
        <w:rPr>
          <w:rFonts w:ascii="Times New Roman"/>
          <w:b w:val="false"/>
          <w:i w:val="false"/>
          <w:color w:val="000000"/>
          <w:sz w:val="28"/>
        </w:rPr>
        <w:t xml:space="preserve">       Оценка аттестуемого________________________________________________________</w:t>
      </w:r>
      <w:r>
        <w:br/>
      </w:r>
      <w:r>
        <w:rPr>
          <w:rFonts w:ascii="Times New Roman"/>
          <w:b w:val="false"/>
          <w:i w:val="false"/>
          <w:color w:val="000000"/>
          <w:sz w:val="28"/>
        </w:rPr>
        <w:t xml:space="preserve">       (отлично, хорошо, удовлетворительно, неудовлетворительно)</w:t>
      </w:r>
      <w:r>
        <w:br/>
      </w:r>
      <w:r>
        <w:rPr>
          <w:rFonts w:ascii="Times New Roman"/>
          <w:b w:val="false"/>
          <w:i w:val="false"/>
          <w:color w:val="000000"/>
          <w:sz w:val="28"/>
        </w:rPr>
        <w:t xml:space="preserve">       Решение члена аттестационной комиссии (одно из перечисленных:</w:t>
      </w:r>
      <w:r>
        <w:br/>
      </w:r>
      <w:r>
        <w:rPr>
          <w:rFonts w:ascii="Times New Roman"/>
          <w:b w:val="false"/>
          <w:i w:val="false"/>
          <w:color w:val="000000"/>
          <w:sz w:val="28"/>
        </w:rPr>
        <w:t>соответствует занимаемой должности; подлежит повторной аттестации*; не</w:t>
      </w:r>
      <w:r>
        <w:br/>
      </w:r>
      <w:r>
        <w:rPr>
          <w:rFonts w:ascii="Times New Roman"/>
          <w:b w:val="false"/>
          <w:i w:val="false"/>
          <w:color w:val="000000"/>
          <w:sz w:val="28"/>
        </w:rPr>
        <w:t>соответствует занимаемой должности):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Обоснование членом аттестационной комиссии своего решения: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Соответствует квалификационной категории (разряду) ___________________________</w:t>
      </w:r>
      <w:r>
        <w:br/>
      </w:r>
      <w:r>
        <w:rPr>
          <w:rFonts w:ascii="Times New Roman"/>
          <w:b w:val="false"/>
          <w:i w:val="false"/>
          <w:color w:val="000000"/>
          <w:sz w:val="28"/>
        </w:rPr>
        <w:t xml:space="preserve">       Отсутствуют основания для установления квалификационной категории</w:t>
      </w:r>
      <w:r>
        <w:br/>
      </w:r>
      <w:r>
        <w:rPr>
          <w:rFonts w:ascii="Times New Roman"/>
          <w:b w:val="false"/>
          <w:i w:val="false"/>
          <w:color w:val="000000"/>
          <w:sz w:val="28"/>
        </w:rPr>
        <w:t>(разряда) _______________________________________________________________________</w:t>
      </w:r>
      <w:r>
        <w:br/>
      </w:r>
      <w:r>
        <w:rPr>
          <w:rFonts w:ascii="Times New Roman"/>
          <w:b w:val="false"/>
          <w:i w:val="false"/>
          <w:color w:val="000000"/>
          <w:sz w:val="28"/>
        </w:rPr>
        <w:t xml:space="preserve">       Обоснование: _____________________________________________________________</w:t>
      </w:r>
      <w:r>
        <w:br/>
      </w:r>
      <w:r>
        <w:rPr>
          <w:rFonts w:ascii="Times New Roman"/>
          <w:b w:val="false"/>
          <w:i w:val="false"/>
          <w:color w:val="000000"/>
          <w:sz w:val="28"/>
        </w:rPr>
        <w:t xml:space="preserve">       Член аттестационной комиссии______________________________________________</w:t>
      </w:r>
      <w:r>
        <w:br/>
      </w:r>
      <w:r>
        <w:rPr>
          <w:rFonts w:ascii="Times New Roman"/>
          <w:b w:val="false"/>
          <w:i w:val="false"/>
          <w:color w:val="000000"/>
          <w:sz w:val="28"/>
        </w:rPr>
        <w:t>(Ф.И.О. (при его наличии), подпись)</w:t>
      </w:r>
      <w:r>
        <w:br/>
      </w:r>
      <w:r>
        <w:rPr>
          <w:rFonts w:ascii="Times New Roman"/>
          <w:b w:val="false"/>
          <w:i w:val="false"/>
          <w:color w:val="000000"/>
          <w:sz w:val="28"/>
        </w:rPr>
        <w:t xml:space="preserve">       Секретарь аттестационной комиссии _________________________________________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Дата "____" __________ 20 ______ года</w:t>
      </w:r>
      <w:r>
        <w:br/>
      </w:r>
      <w:r>
        <w:rPr>
          <w:rFonts w:ascii="Times New Roman"/>
          <w:b w:val="false"/>
          <w:i w:val="false"/>
          <w:color w:val="000000"/>
          <w:sz w:val="28"/>
        </w:rPr>
        <w:t xml:space="preserve">       </w:t>
      </w:r>
      <w:r>
        <w:rPr>
          <w:rFonts w:ascii="Times New Roman"/>
          <w:b w:val="false"/>
          <w:i/>
          <w:color w:val="000000"/>
          <w:sz w:val="28"/>
        </w:rPr>
        <w:t>* при проведении повторной аттестации не выносится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