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3e8b" w14:textId="c813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типовых документов, образующихся в деятельности государственных и негосударственных организаций, с указанием срока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29 сентября 2017 года № 263. Зарегистрирован в Министерстве юстиции Республики Казахстан 18 ноября 2017 года № 15997.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архивном фонде и архивах"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12.04.2022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срока хранения.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января 2015 года № 22 "Об утверждении Перечня типовых документов, образующихся в деятельности государственных и негосударственных организаций, с указанием сроков хранения" (зарегистрированный в Реестре государственной регистрации нормативных правовых актов за № 10345, опубликованный в информационно-правовой системе "Әділет" 10 марта 2015 года).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копии настоящего приказа в бумажном и электронном виде на казахском и русском языках, заверенные электронной цифровой подписью лица, уполномоченного подписывать настоящий приказ, для официального опубликования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декабря 2017 года и подлежит официальному опубликованию.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Д. 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А. Мырзахметов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2017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М. Бекетаев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Ж. Асанов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Е. Сагадиев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Е. Биртанов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по делам религий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общества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Н. Ермекбаев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труда и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Т. Дуйсенова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К. 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Ж. Қасымбек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Б. 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С. Жасузаков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оборонной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Б. Атамкулов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охраны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А.Куренбеков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делам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службы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Кожамжаров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Управляющий Делами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 Бисембаев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Абдрахманов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Т. 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Касымов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Бозумбаев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Счетного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за исполнением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Н. Абдибеков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А. Рахметулин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2017 года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М. Майкеев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 2017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263</w:t>
            </w:r>
          </w:p>
        </w:tc>
      </w:tr>
    </w:tbl>
    <w:bookmarkStart w:name="z1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культуры и спорта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культуры и спорта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15.05.2024 </w:t>
      </w:r>
      <w:r>
        <w:rPr>
          <w:rFonts w:ascii="Times New Roman"/>
          <w:b w:val="false"/>
          <w:i w:val="false"/>
          <w:color w:val="ff0000"/>
          <w:sz w:val="28"/>
        </w:rPr>
        <w:t>№ 190-НҚ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системы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Нормотворческая и распорядительная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 (законы, вносящие изменения и дополнения в Конституцию Республики Казахстан, конституционные законы, кодексы, консолидированные законы, законы, постановления Парламента Республики Казахстан, постановления Сената и Мажилиса Парламента Республики Казахстан)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Подзаконные нормативные правовые акты: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принятия;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законодательных и подзаконных нормативных правовых актов: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месту принятия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подготовки проектов нормативных правовых актов (перспективные и текущие):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разработки и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Президента Республики Казахстан, Премьер-Министра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 (письма, справки, заключения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когда ответственными исполнителями являются все государственные органы (организации), указанные в поручении,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Аппарата Правительства и его заместителей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руководителей государственных органов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руководства организации структурным подразделениям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Инициативные предложения, внесенные в государственные органы,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создании специальных экономических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Ненормативные правовые акты (приказы и распоряжения) руководителя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 (о приеме (назначении, зачислении на учебу), увольнении (отчислении), перемещении;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личному составу (о командировках, отпусках, поощрении, повышении квалификации, наложении и снятии дисциплинарных взысканий, аттестации, получении образования, присвоении званий (чинов), изменении фамилий (отчеств), награждении, оплате труда, премировании, выплатах, пособиях)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 ненормативным правовым актам руководителя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Заявления к ненормативным правовым актам по личному составу – на бумажном носителе.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выполнении ненормативных правовых актов руководителя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Протоколы, решения, рекомендации, заключения, стенограммы (аудиовизуальные записи) и документы к ним (справки, заключения, доклады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заседаний, созываемых Президентом Республики Казахстан, руководством Администрации Президента Республики Казахстан, заседаний консультативно-совещательных органов при Президенте Республики Казахстан, Конституционного Суда Республики Казахстан, Совета Безопасности Республики Казахстан, Высшего Судебного Совета Республики Казахстан, Совета по управлению Национальным фондом Республики Казахстан, Ассамблеи народа Казахстана;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заседаний Парламента Республики Казахстан и его палат, постоянных комитетов и комиссий палат Парламента Республики Казахстан, консультативно-совещательных органов при Парламенте Республики Казахстан и его палатах;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заседаний Правительства Республики Казахстан, консультативно-совещательных органов при Правительстве Республики Казахстан, совещаний Премьер-Министра Республики Казахстан и его заместителей, Руководителя Аппарата Правительства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заседаний республиканских государственных комиссии, общественных советов, постоянных комиссий, коллегий, иных консультативно-совещательных органов;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заседаний сессий маслихата и его органов, постоянных и временных комиссий маслихата;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общих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рабочих групп, временных комиссий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общих собраний (конференций) работников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публичных слушаний;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собраний (сходов) граждан;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аппаратных (оперативных) совещаний у руководителя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совещаний работников структурных подразделений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документы по стандартизации и техническому регулированию: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(в том числе методические), указания, памятки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рекомендаций (в том числе методических) правил, инструкций, указаний, памяток и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Президентом Республики Казахстан, Председателями палат Парламента Республики Казахстан и их заместителями, Государственным секретарем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Руководителем Аппарата Правительства и его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вышестоящими государственными органами, вышестоящими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основной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организационным вопросам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проведения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Полугодовые сводные графики проведения проверок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и результатах государственного контроля и надзора, мерах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(регистрации) 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депутатов Сената Парламента Республики Казахстан, Мажилиса Парламента Республики Казахстан, местных представительных органов и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сообщения, предложения, отклики и запросы физических и юридических лиц,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работы по рассмотрению обращений, сообщений, предложений, откликов и запросов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(базы данных)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уполномоченного по этике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Аудит и финансовый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Для внутренних проверок организации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(система показателей) деятельности организаций, по которым их финансовая, бухгалтерская отчетность подлежит обязательному аудиту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проведения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оказания аудиторских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Организационные основы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организации, исполняющей функцию ведения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государственной (учетной) 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(представительств), протоколы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снятии с регистрационного учета юридических лиц (заявление о снятии с регистрационного учета, решение, документ, подтверждающий публикацию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регистрационного сбора за государственную регистрацию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снятия с регистрационного учета.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(акты) на право собственности, владения, пользования имуществом, регистрации (перерегистрации) фирменных наименований, товарных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выдачу свидетельства (акта) на право собственности, владения, пользования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закреплению границ административно-территориальных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адресах, присваиваемых вновь построенным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Уставы, учредительные договоры, положения о юридических лицах (филиалах, представительствах)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Положения, инструкции, правила (в том числе правила трудового распорядка)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Направленные для сведения и руководства – до минования надобности.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Доверенности, выданные руководителем организации на представление интересов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структура местного государственного управления: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подписания;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системы управления (планы, обоснования, расчеты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подписания: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расписания организации и изменения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расстановка (штатно-списочный состав работников)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командировании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должностей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замены новой.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лимита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членами коллегиальных, исполнительных и других органов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приема-передачи, приложения к ним,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смены должностного, ответственного материально ответственного лица.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структурными подразделениями руководству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административно-организационной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истории организации и ее подразделений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лицензированию и их дубликаты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Виды документов по отдельным сферам деятельности определяются законодательством Республики Казахстан. После прекращения действия лицензии.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данных, перечни, реестры, журналы регистрации лицензий, разрешений и уведомлений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организации, исполняющей функцию ведения баз данных, перечней, реестров.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оказания государственных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оказания государственных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прохождении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прекращения аккредитации. Протоколы, решения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 аккредитации юридического лица, осуществляющего аттестацию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регистрации выдачи документов о прохождении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сертификации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сертификата.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проведения процедур сертификации соответствия и декларации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истечения срока действия сертификата.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добровольного подтверждения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сертификатов соответствия и декларации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держателей акций обществ, выписки из реестра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владельцев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аффилированных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 (копии доверенностей) на участие в общем собрании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участия в собрании.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приеме-передаче акций (пакетов акций)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предложение о приобретении акций акционерного общества, а также иных эмиссионных ценных бумаг, конвертируемых в акции акционерного общества с прилагаемыми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Конкурирующее предложение в отношении ценных бумаг с прилагаемыми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праве требования выкупа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операциям с акциями и другими ценными бумагами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Находящиеся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продаже-покупке акций и других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распоряжения, подтверждающие передачу пакета акций и других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операций с акциями и другими ценными бумагами, выдачи выписок из перечня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долевой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эмитента: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1 квартал финансового (отчетного) года;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2-4 кварталы финансового (отчетного)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отчетов за 1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акционированию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Сообщения, содержащие информацию, подлежащую раскрытию на рынке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В случае возникновения споров, разногласий, уголовных и судебных разбирательств –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составления;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представления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делам о банкротстве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Казахстан. 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делам реабилитации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продаже имущества, активов организации-должника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Движимого имущества (мебель, автотранспорт, оргтехника и другое имущество)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государственно-частного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в правоохранительные органы, 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акты по административным, гражданским, уголовным, административным делам и делам об административных правонарушениях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государственными органами, судами по вопросам правового обеспечения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оказании юридической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правовой экспертизы проектов правовых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административным правонарушениям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правового обучения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состоянии правовой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правовым вопросам и разъяснению норм законодательства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судебным делам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претензионно-исковой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Документационное обеспечение и организация хранения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перечень документов с указанием сроков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(примерные) номенклатуры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Номенклатуры дел структурных 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номенклатуре дел.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выделении к уничтожению: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печатей, штампов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средств защиты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дел, журналов (книг) и картотек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документов и других документальных материалов с пометками "Для служебного пользования", "Конфиденциально" и несекретно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документов и других документальных материалов с грифами "Особой важности", "Совершенно секретно" и "Секретно"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планы мероприятий, учет, хранение и обращение с документами, вопросы размещения режимных помещений и их оборудования, оформления и представления допуска и доступа к сведениям особой важности, допуска к ознакомлению с документами, введения в эксплуатацию режимного помещения) по вопросам защиты государственных секретов в государственных и негосударственных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допуска и доступа к сведениям особой важности – после увольнения 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документов о введении в эксплуатацию режимного помещения – после исключения помещения из перечня режимных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учету и принятию на обслуживание обладателей конфиденциальной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с учета.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лиц, принявших обязательства о неразглашении сведений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увольнения работника.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карточки, журналы регистрации (электронные регистрационно-контрольные формы в автоматизированной информационной системе):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законодательных актов и подзаконных нормативных правовых актов;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используется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ненормативных правовых актов (приказов и распоряжений) руководителя организации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входящих, исходящих и внутренних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исполнения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телеграмм, телефонограмм, факсов, заявок на переговоры;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аудиовизуальных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используются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и выдачи: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перьевых авторучек, заправленных специальными чернилами и других товаров;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состоянии, установке, проведении ремонтных работ технических средств и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ограничения доступа к сведениям.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(распорядительная) и эксплуатационно-техническая документация по защите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режимных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утрат секретных документов (изделий) и фактов разглашения секретных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списания всех зарегистрированных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(карточка) учета машинных носителей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списания после списания зарегистрированных носителей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сопровождению, развитию баз данных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защиты информации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организации криптографической защиты конфиденциальной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паролей персональных компьютеров, содержащих конфиденциальную информацию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работ по резервному копированию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поэкземплярного учета средств криптографической защиты информации, эксплуатационной и технической документации и ключевых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дел во временное пользование;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регистрации показаний приборов измерения температуры и влажности;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выдачи ключевых носителей к криптографическим средствам защиты информации;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замены ключа.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копирования баз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ключей электронных цифровых подписей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создании и аннулировании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архивного учета (списки архивных фондов, листы архивных фондов, паспорта ведомственных (частных) архивов организаций, акты о выделении к уничтожению документов, не подлежащих хранению, акты приема-передачи на государственное хранение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 постоянное государственное хранение передаются при ликвидации организации без правопреемников.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дел: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постоянного хранения (утвержденные);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уничтожения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временного хранения (до 10 лет);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уничтожения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временного хранения (свыше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уничтожения дел.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учета выдачи документов и дел (изъятия документов и дел), описей во временное 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возвращения документов. Для актов выдачи дел во временное пользование другим организациям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карточки, базы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документы.*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справки, копии архивных документов, выписки из архивных документов, выданные по запросам физических и юридических лиц,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экземпляров (копий) документов, содержащих сведения конфиденциального характера;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грифа (пометки) ограничения доступа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электронных носителей, содержащих сведения конфиденциального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Прогнозирование и планирование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Прогнозирование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Системы государственного планирования в Республике Казахстан (Стратегия развития Казахстана до 2050 года, Стратегический план развития Республики Казахстан на 10 лет, Прогнозная схема территориально-пространственного развития страны, Стратегия национальной безопасности Республики Казахстан, Прогноз социально-экономического развития, государственные программы, правительственные программы,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с участием государства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посланий Президента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разработке посланий Президента Республики Казахстан,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мероприятий по реализации посланий Президента Республики Казахстан (Общенационального плана нации),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мероприятий по реализации посланий Президента Республики Казахстан, государственных, отраслевых (секторальных), региональных программ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социально-экономического развития Республики Казахстан, областей, городов республиканского значения, столицы, проекты планов развития национальных компаний, республиканских государственных предприятий и акционерных обществ с участием государства: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корректировке и 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Прогнозы (перспективные планы, программы) деятельности и развития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Концепции, доктрины развития отрасли, организаций: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перспективных планов, программ, концепций развития организации,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центрального государственного органа на очередной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расходов администраторов бюджетных программ, лимиты на новые инициативы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и методике прогнозирования и планирования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Текущее планирование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экономического и социального развития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Бизнес-планы, документы к ним (технико-экономические обоснования, заключения, расчеты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организаций, документы к ним (записки, обоснования, технико-экономические показатели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основным для данной организации направлениям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вспомогательным для данной организации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годовых планов и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заказы: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проведения;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представляющей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Планы, программы мероприятий по ликвидации последствий чрезвычайных ситуаций, стихийных бедствий, проведение срочных видов работ и другим направлениям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налоговому планированию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структурных подразделений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сводных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планы по всем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Ценообразование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Прейскуранты, ценники, тарифы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прогнозированию, разработке, корректировке и применении цен, тарифов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согласованию цен, тарифов на имущество,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 соглашения между производителями и поставщиками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тарифно-калькуляционной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иностранными организациями о тарифах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утверждение тарифов субъектов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 субъектов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Финансирование, кредитование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бюджетная классификация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план финансирования по обязательствам, сводный план поступлений и финансирования по платежам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заявка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соответствующей электронной системы.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бюджетных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планы финансирования по обязательствам и платежам государственных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поступлений и расходов денег от реализации государственными учреждениями товаров (работ,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мониторинга реализации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финансовые планы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(бюджеты) организации: 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использования фондов организации, накопления и расходования оборотных средств и другие: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квартальных,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(бюджетов)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поступлениям в республиканский или местные бюджеты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качества финансового менеджмента: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разработке и изменении финансовых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долгосрочном кредитовании и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(сметы) бюджетных инвестиционных проектов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выполнении планов бюджетных инвестиционных проектов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выделении дополнительных бюджетных инвестиционных проектов и их перераспределении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бюджетных инвестиционных проектах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и анализы отчетов о финансировании бюджетных инвестиционных проектов: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на реконструкцию и ремонт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Сметы на реконструкцию и ремонт зданий и сооружений-памятников архитектуры, находящихся под охраной государства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уведомления, расходные расписания, реестры расходных расписаний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разрешения, разрешения министерств, агентств Республики 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экономических нормативах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и конъюнктурные обзоры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Административно-хозяйственных расходов – 5 лет.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доходов и финансирования расходов по получаемым от реализации платных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финансовом обеспечении всех направлений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(аналитические таблицы) о выполнении планов (исполнения бюджетов) организации: финансового, финансирования и кредитования, валютного, материальных балансов, капитальных вложений, по труду и заработной плате, прибыли, образования, распределения и использования фондов организации, накопления и расходования оборотных средств и другие: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по освоению средств республиканского (местного)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распределению государственных заказов (контрактов):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проведения аукциона или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представляющей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заключенных 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соблюдении финансовой дисциплины (акты, записки,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финансировании и совершенствовании финансирования аппарата управления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формировании фондов организации и их расходовании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банками по неоплаченным счетам и по отказам банков в оплате 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банковского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договоры, 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полного исполнения обязательств, списания задолженностей по обязательству или иным основаниям.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гарантий, заключаемые в рамках мер поддержки специального фонда развития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планируемым поступлениям по кредитам: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предложения: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принятые;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принятые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бюджетных инвестиционных проектов: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бюджетных инвестиций посредством формирования и (или) увеличения уставного капитала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бюджетных инвестиционных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кредитовании и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реализации республиканских бюджетных программ на соответствующий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кредитовании инвестиционных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размещении акций, вкладов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начислении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получение кредитов: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одобренные;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погашения кредитов.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отклоненные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нормах обязательных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освоению действующих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погашению бюджетных кредитов: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Учет и отчетность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Бухгалтерский учет и отчетность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 об исполнении республиканского бюджета, местных бюджетов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(альбомы форм) унифицированных первичных документов и регистров бухгалтерского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 (бухгалтерские балансы, отчеты о прибылях и убытках, отчеты о целевом использовании средств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сводная годовая (консолидированная),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полугодовая, квартальная;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годовой, полугодовой, квартальной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 (балансы, отчеты, справки, пояснительные записки):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годовой, квартальной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местных бюджетов, достижении прямых и конечных показателей бюджетных программ, целевых индикаторов стратегических планов государственных органов: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квартальные, полугодовые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 организаций (об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помощи, дебиторской и кредиторской задолженности):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квартальная, полугодовая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документы к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рассмотрении и утверждении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исполнении смет: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субсидиям, субвенциям, полученным из бюджетов: 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полугодовые,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учетной политики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бухгалтерского (бюджетного) учета (книга "Журнал-главная",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Синтетические, аналитические, материальные счета бухгалтерского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документы и приложения к ним, зафиксировавшие факт совершения хозяйственной операции и явившиеся основанием для бухгалтерских записей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лимиты, фонды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учете фондов, лимитов заработной платы и контроле за их распределением, расчетах по перерасходу и задолженности по заработной плате, об удержании из заработной платы, из средств социального страхования, выплате отпускных и выходных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взаимных расчетах и перерасчетах между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взаиморасчетов.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финансовым вопросам благотворительной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валютных операциях (покупка, продажа)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ведении валютных и конверсионных операций, операций с грантами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платежах и поступлениях валюты: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по счетам в иностранной валюте за границей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закрытия счета.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о расходовании иностранной валюты на заграничные командировки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драгоценным металлам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письма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срока действия гарантии.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выдаче и возврате ссуд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погашения ссуды.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дебиторской и кредиторской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лиц, имеющих право подписи на первичных учетных документах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постановке на учет в налоговых органах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начисленных и перечисленных суммах налогов в республиканский (местный) бюджет, внебюджетные фонды, задолженности по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в налоговые органы: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 четвертый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уплате налогов в бюджет зачетами, ценными бумагами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погашения налогов.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оплате, размене, приеме-передаче векселей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расчета земельного налога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ведомости по отчислению страховых взносов в фонд социального медицинского страхования: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 –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нарастающим итогом за четвертый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декларации (расчеты) юридических лиц по всем видам налогов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годовых бухгалтерских отчетов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государственных служащих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разногласиях по вопросам налогообложения, взимания акцизных и других сборов, наложенных на организацию взысканиях, штрафах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реструктуризации задолженности по страховым взносам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расчету налоговой базы юридическими лицами за налоговый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документальных ревизий финансово-хозяйственной деятельности, контрольно-ревизионной работы, аудиторских проверок, в том числе проверке кассы, правильности взимания налогов и других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выявленных фактах недостачи, растратах, хищениях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 оплате труда и премировании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получении заработной платы и других выплат (сводные расчетные (расчетно-платежные), ведомости (табуляграммы)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начисления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выплате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выплате специальных государственных и иных пособий, оплате листков нетрудоспособности и материальной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прекращения выплат.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листы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 учебных отпусков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перехода права собственности на акции. При условии проведения проверки (ревизии)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на выдачу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ведению перечня государственного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государственного недвижимого и движимого имущества из одного вида государственной собственности в другой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и другие документы –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инвентаризации активов,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Инвентаризационные описи ликвидационных комиссий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продаже движимого имущества (договоры, заявки, акты оценки,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продажи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продаже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продажи имущества. Правоустанавливающие документы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разделе совместной собственности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прав на движимое и недвижимое имущество и сделок с ним от прежнего к новому правообладателю (с баланса на баланс), сдаче, списании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передачи прав. Документы о передаче прав на недвижимое имущество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сдаче, списании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расходах на приобретение оборудования, производственного и жилого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указанные в пунктах настоящего Перечня.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разногласий по контрактам, договорам, соглашениям, договорам-намерениям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подряда с юридическими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аренды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проката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ренты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возмездного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Договоры-поручения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найма, договоры купли-продажи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имущественной и гражданско-правовой ответственности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 лизингу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 залогу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Документы по залогу недвижимого имущества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сделок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оказания платных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 выполненных работ по договорам, контрактам,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полной материальной ответственности материально ответственного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увольнения материально-ответственного лица.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подписей материально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ценных бумаг;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поступления валюты;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договоров, контрактов, соглашений с юридическими лицами;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основных средств (зданий, сооружений), иного имущества, обязательств;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ликвидации основных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договоров, актов о приеме-передаче имущества;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расчетов с организациями;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приходно-расходных кассовых документов (счетов, платежных поручений);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погашенных векселей на уплату налогов;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погашения налога.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вспомогательные, контрольные (транспортные, грузовые, весовые и другие);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материально ответственных лиц;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исполнительных листов;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депонированной заработной платы;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депонентов по депозитным суммам;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доверенностей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и внедрении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Отчетность, статистический учет и статистическая отчетность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оценке реализации государственных, отраслевых программ и стратегических планов развития отрасли: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сведения и таблицы по статистике государственного финансирования: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итогах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 и таблицы по всем направлениям и видам деятельности (для данной организации) и документы к ним: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количественные и (или) качественные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статистические отчеты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выполнению Системы государственного планирования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работе структурных подразделений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отчеты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передаваемых статистических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составлении, представлении и проверке статистической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форм статистической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Имущественные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Кадастры 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государственной регистрации прав на недвижимое имущество и сделок с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Генеральные доверенности на право управления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подтверждению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подтверждении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имущества в доверительное управление доверительному управляющему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продаже имущественных комплексов физическим и юридическим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государственному мониторингу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земельных участков из одной категории в другую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 возможности выкупа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акты 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Похозяйственные книги и алфавитные книги хозяйств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принудительном отчуждении имущества для государственных нужд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опротестованию собственником решений по отчуждению его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планы приватизации республиканского и коммунального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Перечни, акты инвентаризации подлежащего приватизации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республиканских и коммунальных организаций (предприятий) о приватизации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и регистрации приватизации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(свидетельства) на владение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дарения 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дарения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обмены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оценке имущества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мониторинге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зданий и сооружений – памятников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Не относящиеся к памятникам архитектуры – 5 лет ЭПК. После ликвидации здания (сооружения).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помещений в категорию жилых и нежилых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прекращении права постоянного и временного пользования наследуемого владения земельными участками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 приеме и сдаче недвижимого имущества в аренду (субаренду) и документы к ним: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документы 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 (совместные документы, вытекающие из реализации международного договора, протокола, приказа, решения, акты, инвентаризационные описи,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на торги (аукционы, конкурсы) по купле-продаже земельных участков, зданий и сооружений, другого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проведения торгов (аукциона, конкурса).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торгов (аукционов, конкурсов) по продаже республиканского, коммунального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учете и управлении республиканской и коммунальной собственностью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приватизации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Трудовые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Организация труда и служебной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процессов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системы управления персоналом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профессиональной пригодности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труда при совмещении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прогнозировании повышения производительности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проверке выполнения условий коллективных договоров, соглашений, заключаемых между сторонами социального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разрешении трудовых споров согласительными комиссиями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забастовочному движению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работников на сокращенный рабочий день или рабочую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нарушениях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продолжительности рабочего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Табели (графики), журналы учета рабочего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Для работников с тяжелыми, вредными, опасными условиями труда – 75 лет.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эффективности труда сотрудников и структурных подразделений: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сводные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листы сотрудников по эффективности труда и качества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Нормирование труда, тарификация, оплата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труда 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выработки и расценок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Временные нормы выработки и расценок - 3 года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разработке норм выработки и расценок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Тарификационные ведомости (списки)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пересмотре и 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соблюдению правил нормирования труда, по расходованию фонда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 труда, выплате денежного содержания и исчислении стажа работы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премировании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образовании и использовании фондов материального поощрения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аттестации рабочих мест по условиям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тяжелых, вредных и опасных условиях труда – 75 лет.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Акты, предписания по технике безопасности, документы об их выполнении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планы улучшения условий, охраны труда, техники безопасности и санитарно-эпидемиологических мероприятий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условий и применении труда женщин и подростков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работ, на которых запрещается применение труда работников, не достигших восемнадцатилетнего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профессий с вредными и (или) опасными условиями труда, тяжелых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причинах заболеваемости работников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расследования профессиональных заболеваний (отравлений)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работников от несчастных случаев при исполнении ими трудовых (служебных)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обучении работников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аттестации по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профилактических работ по технике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инструктажа по технике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проведения аттестации по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авариях и несчастных случаях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Сведения о несчастных случаях, связанных с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несчастных случаях, связанных с трудовой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Связанных с крупным материальным ущербом и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травматизме, профессиональных заболеваниях (отравлениях) и мерах по их устранению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обеспечении рабочих и служащих специальной одеждой и другими средствами индивидуальной защиты, лечебно-профилактическим питанием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исполнения постановлений о штрафах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оплаты последнего штрафа, записанного в журнале.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административных взысканий за нарушение санитарно-гигиенических норм и правил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 обследования условий труда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Кадровое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Трудоустройство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наличии, движении, комплектовании, использовании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представлении квоты вакантных рабочих мест для слабозащищенных категорий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трудоустройства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Прием, перемещение и увольнение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и проверке работы с кадрами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приеме, проверке, распределении, перемещении, учете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формированию резерва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акты (положения, инструкции) о персональных данных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договоры, контракты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дела (заявления, автобиографии, копии и 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трудовые договоры, анкеты, послужные списки, аттестационные листы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политических государственных служащих;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руководителей организаций областей, городов республиканского значения, столицы;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работников, в том числе административных государственных и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карточки работников, в том числе временных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лиц, не принятых на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Подлинные личные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Невостребованные – не менее 50 лет (невостребованные трудовые книжки – 10 лет после достижения работником общеустановленного пенсионного возраста).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не вошедшие в состав личных дел (справка о сдаче декларации, справка 075, справки из психических и наркологических диспансеров)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работников о согласии на обработку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 личных дел государственных и гражданских служащих при переходе на другую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конкурсных комиссий по замещению вакантных должностей, избранию на должность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прохождении государственной и гражданской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подтверждения трудового стажа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Приходно-расходные книги учета бланков трудовых книжек и вкладышей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комиссий по установлению трудового стажа работников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урегулирования конфликта.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служебных проверках государственных и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молодых специалистов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лиц, защитивших диссертации и получивших ученые степени;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кандидатов на выдвижение по должности;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лиц, прошедших аттестацию;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ветеранов Великой Отечественной войны и лиц, приравненных к ним;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военнообязанных;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обучающихся без отрыва от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 оформлению и получению иностранных виз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учете призыва и отсрочек от призыва военнообязанных, по вопросам военного учета с органами военного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бронированию граждан, пребывающих в запасе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предоставления отпусков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привлечении к ответственности лиц, нарушивших трудовую дисциплину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учета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приема, перемещения (перевода), увольнения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личных дел, личных карточек, трудовых договоров (контрактов), трудовых соглашений;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(учета движения) трудовых книжек и вкладышей к ним;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выдачи справок о заработной плате, стаже, месте работы;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лиц, подлежащих воинскому учету;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регистрации прибытия и выезда работников и членов их семей, направленных в заграничные представительства и учреждения Республики Казахстан, международные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Установление квалификации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заседаний, постановления (решения) аттестационных, квалификационных, тарификационных комиссий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 предприятиях с тяжелыми, вредными и опасными условиями труда – 75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определению (оценке) профессиональных качеств, возможностей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аттестации, квалификационных экзаменах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членов аттестационных, квалификационных, тарификационных комиссий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тарификации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сводки, сведения, ведомости проведения аттестации, квалификационных экзаменов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проведения аттестации, установления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Профессиональная подготовка и повышение квалификации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образовательные программы (долгосрочные и целевые)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планы, программы, задания, учебно-методические пособия, списки рекомендованных учебников, методических и учебных пособий, учебных фильмов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повышению квалификации (планы, отчеты, договоры о повышении квалификации работников, графики работы учебных заведений (организаций), осуществляющих повышение квалификации работников)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учета 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учета часов работы преподавателей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почасовой оплаты труда преподавателей и консультантов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занятий, консультаций, зачетов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начислении стипендий обучающимся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практики и стажировки слушателей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учебно-производственных экскурсий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окончания обучения.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Награждение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награждающих организациях;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выдачи государственных и ведомственных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выдаче дубликатов документов к государственным наградам взамен утраченных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выдачи дубликатов документов к утраченным государственным и ведомственным наградам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награждении работников, присвоении почетных званий, присуждении премий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вручения государственных и ведомственных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лишении государственных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Экономические, научные, культурные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Организация экономических, научных и культурных связей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(распорядительные) документы международных организаций, членом которых является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Планы, программы, проекты соглашений, протоколы, решения, записи бесед, аналитическая информация, биографические справки, ноты, письма по подготовке, проведению и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сотрудничестве Республики Казахстан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вступлении в международные организации (объединения) (справки, заявления, записки,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организации протокола взаимодействия Республики Казахстан с иностранными государствами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усыновления (удочерения) иностранными гражданами детей-граждан Республики Казахстан и постановке их на консульский учет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оформлению, перерегистрации и уничтожению, а также журналы (электронные базы данных) учета выдачи дипломатических и служебных паспортов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 выдачи виз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 записки, переписка 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информация, обзоры средств массовой информации, графики визитов,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разрешению на использование воздушного пространства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подтверждения гражданства, личности, судебно-следственных дел, взаимодействия с казахскими диаспорами и выдаче справок, свидетельств, консульского учета (копии личных документов, заявления, прошения, решения, протоколы, ноты, письма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данных), карточки учета посещений организации представителями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Осуществление экономических, научных и культурных связей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Контракты, договоры, соглашения, договоры-намерения об экономических, научных, культурных и иных связях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научных и культурных конференций, семинаров и встреч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документы об организации и проведении научных, экономических, культурных и иных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 контрактов, договоров, соглашений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целесообразности 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регистрации 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(прогнозы, планы) об экономическом, научно-техническом, культурном, иных видах сотрудничества и документы по их выполнению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специалистов об участии в работе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внешнеэкономической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обзоры по экспортно-импортным поставкам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целесообразности экспортных и импортных поставок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обучении, стажировке иностранных специалистов в Республике Казахстан и казахстанских специалистов за рубежом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Информационное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Сбор (получение), распространение информации, маркетинг, реклама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информационной деятельности, маркетинге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(аналитические) обзоры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со средствами массовой информации по освещению основных направлений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отзывам и опровержениям недостоверных сведений о деятельности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потребности в научно-информационных материалах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переводе иностранной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комплектовании и работе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проверки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следующей проверки.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списания книг и периодических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проведения проверки.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картотеки, каталоги учета материалов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информационном обслуживании, обмене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тексты телерадиопередач, брошюры, диаграммы, фотофонодокументы, видеодокументы, освещающие деятельность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участии организации в выставках, ярмарках, презентациях, встречах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проведения экскурсий по выставкам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издательствами и типографиями о производстве печатной продукции и тираже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 известных общественно-политических деятелей, деятелей литературы, искусства, культуры, науки, техники, производства, а также получившие общественное признание и удостоенные премий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Информатизация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развития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программы, концепции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к целевым программам, концепциям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информатизации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информационном обмене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в сфере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сопровождения сервисной модели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Закупка товаров, работ и услуг, материально-техническое обеспечение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Закупка товаров, работ и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закупок товаров, работ и услуг, изменения и дополнения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годовые планы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 о выполнении планов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 конкурсная (тендерная, аукционная) документация (технические спецификации, сведения о квалификации, заявки, типовые договоры и другие)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(тендерная, аукционная) документация,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 (техническая спецификация или проектно-сметная документация):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организации – организаторе конкурса (тендера, аукциона);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организации – победителе конкурса (тендера, аукциона);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других организациях – участниках конкурса (тендера, аукциона)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к проекту конкурсной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разъяснении положений конкурсной документации и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предварительного обсуждения проекта конкурсной (тендерной, аукционной) документации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 итогах закупок товаров, работ и услуг способом конкурса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заключения о соответствии товаров, работ и услуг технической спецификации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лиц, получивших конкурсную документацию;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заявок на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конкурсных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поступления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конкурсной комиссии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 заявления потенциальных поставщиков на участие в конкурсе (тендере)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 предложения потенциальных поставщиков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закупок;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закупках или сопоставлении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предоставленные по истечении времени, установленного в протоколе о допуске к участию в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 об отказе в осуществлении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отсутствии членов конкурсной 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гарантии обеспечения исполнения договоров о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(объявления) об организации-победителе конкурса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Исковые заявления о признании потенциального поставщика недобросовестным участником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закупках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способом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способом запроса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закупкам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Снабжение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поставки продукции и материалов (сырья)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контрактации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 на отгрузку и отправку продукции, материалов (сырья),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Импортного оборудования – до окончания эксплуатации.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декларации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материалов (сырья), продукции и оборудования, отправляемых потребителям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качестве поступающих (отправляемых)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талоны на продукцию, технику,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гарантии.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отпуске товаров и отгрузке продукции со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Организация хранения материально-имущественных ценностей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складских запасов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материально-имущественных ценностей (движимого имущества).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складском хранении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распоряжений на отпуск товаров и продукции со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и списания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естественной убыли, отходов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вывоз (ввоз) товаров и материалов (сырья)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Административно-хозяйственные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Соблюдение правил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нарушении правил внутреннего распорядка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выдаче, утрате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допуске в служебные помещения в нерабочее время и выходные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Эксплуатация зданий,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охраны объектов культурного наследия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инвентаризации зданий и строений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государственными архитектурно-строительными инспекциями о паспортизации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страховании зданий, сооружений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размещения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предоставлении помещений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выборе управляющих компаний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перевыборов управляющей компании.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загрязнении окружающей среды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энергоснабжения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топливно-энергетических ресурсах и водоснабжении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Транспортное обслуживание, внутренняя связь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обязательного страхования гражданско-правовой ответственности владельцев транспортных средств и по автострахованию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организации, развитии, состоянии и эксплуатации различных видов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передаче автотранспорта материально ответственному лицу 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определении потребности организации в транспортных средствах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перевозке грузов и аренде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перевозке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перевозку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 перевозке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безопасности движения различных видов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дорожно-транспортных происшествий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паспорта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списания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техническом состоянии и списании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ремонте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заявок на проведение ремонта и профилактического осмотра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расходе бензина, горюче-смазочных материалов и запчастей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выходе автомобилей на линию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листы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диспетчерские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путевых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развитии средств связи и их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организации защиты телекоммуникационных каналов и сетей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состоянии внутренней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установку и использование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организации, эксплуатации, аренде и ремонте внутренней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линий внутренней связи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линий связи.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повреждений, технического осмотра и ремонта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устранения неполадок.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средств связи и сигнализации после текущего и капитального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ремонта.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заявлений о повреждении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Картотеки, книги (электронные базы данных) учета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Обеспечение безопасности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общей и противопожарной охраны режимных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работы по гражданской обороне и чрезвычайным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начальника гражданской обороны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оповещения граждан, пребывающих в запасе, при объявлении мобилизации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переаттестации или окончания эксплуатации.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инструктажа по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акты) о выявлении причин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План-схемы эвакуации людей и материальных ценностей в случае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запасов оборудования и материалов на случай аварий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учета, списки формирований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имущества подразделений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списки) о приобретении противопожарного оборудования и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списков – после замены новыми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Списки, графики дежурных по организациям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улучшении технической и противопожарной укрепленности организации, об устройстве и эксплуатации технических средств (планы, отчеты, акты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приема (сдачи) под охрану режимных помещений, специальных хранилищ, сейфов (металлических шкафов) и ключей от них, учета опечатывания помещений, приема-сдачи дежурств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дислокации постов охраны (схема, переписка по вопросам пропускного и внутриобъектового режима 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Схемы дислокации постов охраны обновляются ежегодно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оформлении разрешений на право хранения и ношения оружия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оперативным вопросам охраны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Социально-жилищные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Социальные 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программы социальной защиты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государственного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работников от несчастных случаев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обязательных социальных отчислений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обязательных социальных отчислений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социальной защиты работников (справки, заявления, решения,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Листки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регистрации листков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 подготовке документов и назначению пенсий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(электронные базы данных) работников, уходящих на льготную пенсию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После выхода на пенсию.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имеющих право на дополнительные выплаты (адресную социальную помощь)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(электронные базы данных) учета выданных полисов медицинского страхования, удостоверений реабилитированным 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медицинскими страховыми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(договора, переписка, путевки)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договоров – после истечения срока действия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приобретении путевок в детские оздоровительные лагеря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благотворительной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лиц, организаций-объектов благотворительности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Жилищно-бытовые 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 жилого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жилищных комиссий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работников организаций, нуждающихся в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После предоставления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выданных справок с места работы о занимаемой должности и размере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обследовании жилищно-бытовых условий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предоставления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праве пользования (найма) жилой площадью, аренде и обмене жилых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заявлений на приватизацию жилья;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договоров на приватизацию жилья;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договоров на приватизацию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вселении, выселении и продлении сроков пользования жилой площадью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бронировании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окончания бронирования.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приватизацию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отчуждению жилой площади несовершеннолетних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 закрепления жилой площади за несовершеннолетними детьми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достижения совершеннолетия.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купли-продажи, дарения жилых помещений работникам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сохранении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брони.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сохранению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возвращения нанимателя.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пожизненного содержания с иждивением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аренде, дарении, завещании, купле-продаже жилых помещений работникам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выселении граждан из служебных, самовольно занятых помещений и помещений, признанных аварийными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освобождения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регистрации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правлений кооперативов собственников квартир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квартиросъемщиков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замены новыми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на обслуживание жилых помещений, находящихся в собственности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содержания зданий, прилегающих территорий, помещений в надлежащем техническом и санитарно-гигиеническом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квартирной 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коллективном садоводстве и огородничестве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правлений садоводческих товариществ,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Деятельность первичных профсоюзных и иных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общих, отчетно-выборных конференций, собраний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отчетно-выборных кампаний, общественных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выборах руководящих органов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срока полномочий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реализации критических замечаний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 в члены первичной профсоюзной организации (общественного объединения), перечисления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учета членских взносов и пожертвований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получении и расходовании государственных субсидий профсоюзных (общественных)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задолженности, порядке уплаты членских взносов и расходовании средств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карточки членов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снятия с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и карточки учета освобожденных работников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членских билетов, эскизы символики и атрибутики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количестве полученных и израсходованных бланков билетов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осуществлении основных направлений деятельности первичной профсоюзной организации (общественного объединения) (программы, регламенты, протоколы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совместных действий первичных профсоюзных организаций (общественных объединений) по реализации общественных начинаний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культуры) общереспубликанского и местного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митингов, демонстраций, забастовок и других общественных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решения первичной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участии первичной профсоюзной организации (общественного объединения) в проведении республиканских и местных выборов, референдумов, опросов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социологическим опросам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руководящих органов первичной профсоюзной организации (общественного объединения) – комитетов, советов, бюро, правлений, секций,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делегировании членов первичной профсоюзной организации (общественного объединения) на республиканские, международные форумы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</w:tbl>
    <w:bookmarkStart w:name="z1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отсутствии системы электронного документооборота документы оформляются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направленные для сведения и руководства в работе, хранятся до минования надобности.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"До минования надобности"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"ЭПК"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комплектования. В последнем случае в номенклатурах дел вместо отметки "ЭПК" применяется отметка "ЭК" – экспертная комиссия, "ЦЭК" – центральная экспертная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организациях, не являющихся источниками комплектования Национального архивного фонда Республики Казахстан, документы со сроком хранения "Постоянно" хранятся до ликвидации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государственные секреты и конфиденциальные сведения, хранятся в соответствии с Законами Республики Казахстан от 24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от 15 марта 1999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документов, формирующихся в организации, и не включҰнных в настоящий Перечень, государственными органами, осуществляющими руководство соответствующей отраслью (сферой) государственного управления или негосударственными организациями, разрабатывают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 и согласовывается с уполномоченным органом в сфере архивного дела и документационного обеспечения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удобства в работе с Перечнем используется указатель видов документов.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УКАЗАТЕЛЬ видов документов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АВТОБИОГРАФИИ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69,70,71,543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 линий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бланки 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владение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2, 3, 4, 12, 13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122(2),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повышении квалификации, присвоении званий (чинов),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 отпусках, командировках, изменении фамилий (отчеств), поощрении, награждении, оплате труда, премировании, выплатах, пособиях, наложении и снятии дисциплинарных взысканий)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собственности, владения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к уничтожению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1, 2, 3, 4, 12, 13, 14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на государственное хранение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средств связи и сигнализации после текущего и капитального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технике безопасности, документы об их выполнении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профессиональных заболеваний (отравлений)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акты уничтожения удостоверений, пропусков, корешков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книг и периодических изданий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122(1), 122(2), 122(3), 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о финансировании бюджетных инвестиционных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труда сотрудников и структурных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труда сотрудников и структурных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условий труда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статистической отчетности (систематизированный комплект)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тарификационные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часов работы преподавателей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приказов, распоряжений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соответствующих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указов, постановлений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обеспечения исполнения договоров о закупках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аттестации, установления квалификации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количественные и (или) качественные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руководителем организации на представление интересов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генеральные на право управления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общем собрании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 счета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дарения 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дарения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добровольного подтверждения 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коллективные, заключаемые между сторонами социального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кредитные, займа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поддержки специального фонда развития частного предпринимательства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купли-продажи, дарения жилых помещений работникам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страхования гражданско-правовой ответственности владельцев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закупках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продаже-покупке акций и других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зданий, сооружений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обслуживании,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оказания аудиторских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организации, эксплуатации, аренде и ремонте внутренней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перевозке грузов и аренде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автотранспорта материально ответственному лицу 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пользования (найма) жилой площадью, аренде и обмене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потенциальных поставщиков в информационной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сохранении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медицинскими страховыми организациями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оказании юридической помощи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организациями об обслуживании делегаций, выезжающих в зарубежные командировки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работников от несчастных случаев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членами коллегиальных, исполнительных и других органов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об участии в конкурсах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энергоснабжения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ДОГОВОРЫ-НАМЕРЕНИЯ: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Суда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(тендерная, аукционная),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 конкурсная (тендерная, аукционная)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об организации и проведении научных, экономических, культурных и иных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протоколам об итогах закупок товаров, работ и услуг способом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протоколам 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принятых на работу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выдачу свидетельства (акта) на право собственности, владения, пользования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вошедшие в состав личных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целевым программам, концепциям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(распорядительные) международных организаций,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административно-организационной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адресах, присваиваемых вновь построенным объектам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аренде, дарении, завещании, купле-продаже жилых помещений работникам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инвентаризации зданий и строений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информационной деятельности, маркетинге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благотворительной деятельности (акты приема-передачи ценных вещей, переписка, обязательства, отчеты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бронировании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обследовании жилищно-бытовых условий работников (акты, сведения, заключения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обучении, стажировке иностранных специалистов в РК и казахстанских специалистов за рубежом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потребности организации в транспортных средствах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проведении практики и стажировки слушателей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проведении учебно-производственных экскурсий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общей и противопожарной охраны режимных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состоянии правовой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организации, развитии, состоянии и эксплуатации различных видов транспорта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отпуске товаров и отгрузке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улучшении технической и противопожарной укрепленности организации, об устройстве и эксплуатации технических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оформлении представления работников к награждению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участии организации в выставках, ярмарках, презентациях, встречах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прихода, расхода, наличия остатков материалов (сырья), продукции, оборудования на складах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повреждений, технического осмотра и ремонта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выборе управляющих компаний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выдаче, утрате удостоверений, пропусков,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дополнительных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о государственной (учетной) регистрации (перерегистрации)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выходе автомобилей на линию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долгосрочном кредитовании и инвестиционной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допуске в служебные помещения в нерабочее время и выходные дни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загрязнении окружающей среды организациями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поступающих (отправляемых)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кредитовании и инвестиционной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командировании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государственных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наличии, движении, комплектовании, использовании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нарушении правил внутреннего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наличии, движении, комплектовании, использовании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начислении стипендий обучающимся работникам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контрактов, договоров,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в научно-информационных материалах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требования выкупа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представляемые в правоохранительные органы, суды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квоты вакантных рабочих мест для слабозащищенных категорий граждан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представлении к награждению государственными наградами РК, ведомственными наградами, присвоению званий, присуждению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привлечении к ответственности лиц, нарушивших трудовую дисциплину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приеме-передаче акций (пакетов акций)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научных и культурных конференций, семинаров и встреч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правовой экспертизы проектов правовых актов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продаже имущества, активов организации-должника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и изменении финансовых планов (бюджетов)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бензина, горюче-смазочных материалов и запчастей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ремонте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системы государственного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складском хранении материально-имущественных ценностей (движимого имущества)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служебных проверках государственных и гражданских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снятии с регистрационного учета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и аннулировании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специальных экономических зон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защиты информации 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проверке работы с кадрами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состоянии, установке, проведении ремонтных работ технических средств и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сотрудничестве РК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топливно-энергетических ресурсах и водоснабжении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финансовом обеспечении всех направлений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и совершенствовании финансирования аппарата управления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формировании фондов организации и их расходовании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целесообразности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предоставление кредита, исполнение должником своих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акционированию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безопасности движения различных видов транспорта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бронированию граждан, пребывающих в запасе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 сфере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кредитования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охраны объектов культурного наследия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сопровождения сервисной модели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социальной защиты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усыновления (удочерения) иностранными гражданами детей-граждан РК и постановке их на консульский учет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выполнению планов 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пожизненного содержания с иждивением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закреплению границ административно-территориальных единиц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истории организации и ее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корректировке и выполнению стратегических, операционных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лицензированию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качества финансового менеджмента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оказания государственных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бюджетных инвестиций посредством формирования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проектов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налоговому планированию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претензионно-исковой работе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правового обучения 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прогнозированию цен и тарифов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определению (оценке) профессиональных качеств, возможностей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оперативным вопросам охраны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с акциями и другими ценными бумагами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защиты телекоммуникационных каналов и сетей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протокола взаимодействия РК с иностранными государствами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основной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отчуждению жилой площади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оформлению, перерегистрации и уничтожению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реализации бюджетных инвестиций посредством формирования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разработке, корректировке и выполнению государственных, отраслевых (секторальных), региональных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разрешению на использование воздушного пространства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проектов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 запросов о разъяснении положений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сертификации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цен, тарифов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сопровождению, развитию баз данных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сохранению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судебным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стандартизации и техническому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тарификации персонала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формированию 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представляемые структурными подразделениями руководству юридического лица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выдачи документов и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и правоустанавливающие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заявок, заказов, нарядов на ксерокопирование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принявших обязательства о неразглашении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122(3),122(4)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телеграмм, телефонограмм, факсов, заявок на переговоры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утрат секретных документов (изделий) и фактов разглашения секретных сведений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машинных носителей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административных взысканий за нарушение санитарно-гигиенических норм и правил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виз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документов 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дипломов, удостоверений, свидетельств о присвоении квалификационной категории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участие в конкурсе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пожарной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получивших конкурсную документацию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дел во временное пользование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ключевых носителей к криптографическим средствам защиты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дорожно-транспортных происшествий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повреждении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постановлений о штрафах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копирования баз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состоянии и списании транспортных средств 682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перьевых авторучек, заправленных специальными чернилами и других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печатно-бланочной продукции с изображением Государственного Герба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экземплярного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экскурсий по выставкам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передаваемых статистических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показаний приборов измерения температуры и влажности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(копий) документов, содержащих сведения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носителей, содержащих сведения конфиденциального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научно-технических разработок 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заказы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государственных заказов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возможности выкупа земельных участков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экспертные о соответствии товаров, работ и услуг технической спецификации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проекту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 во время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годовых планах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архивные справки,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разъяснении положений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перевозку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кредитов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утверждение тарифов 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 и получению иностранных виз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конкурсов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приеме, перемещении, увольнении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снятии с регистрационного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 согласии на обработку персональных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 внесении изменений и дополнений в заявку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осуществлении закупок, проведении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осуществлении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аналитическая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закупок товаров, работ и услуг способом из одного источника (прямых закупок)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телеграмм, телефонограмм, факсов, заявок на переговоры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по обязательному социальному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командировочных удостоверений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 жилой площади за несовершеннолетними детьми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491(9)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КАРТОЧКИ-ЗАЯВЛЕНИЯ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потенциальных поставщиков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бюджетная классификация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хозяйственные и алфавитные книги хозяйств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телеграмм, телефонограмм, факсов, заявок на переговоры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выдачи документов 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 право на выдачу 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подразделений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акциями и другими ценными бумагами, выдачи выписок из перечня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организаций, нуждающихся в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распоряжений на отпуск товаров и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тары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социально-экономического и научно-технического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 пенсионном обеспечении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администраторов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кадров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фондов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листы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по эффективности труда и качества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государственного органа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аудита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запасов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и расценок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убыли, отходов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оборудования и материалов на случай аварий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(примерные)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(аналитические) по основным направлениям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по экспортно-импортным поставкам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и конъюнктурные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годовые планы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(МОДУЛИ):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размещении и выпуске рекламы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подписей должностных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– 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принявших обязательства о неразглашении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обязательствам, сводный план поступлений и финансирования по платежам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бюджетных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и изменении финансовых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 (утвержденные)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инвентаризационные описи ликвидационных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ненормативным правовым актам (приказам и распоряжениям)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 выполнении планов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имиджевой деятельности РК в странах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эмитента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мониторинга реализации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планируемым поступлениям по кредитам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планов поступлений и расходов денег от реализации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смет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платежах и поступлениях валюты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счетам в иностранной валюте за границей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расходовании иностранной валюты на заграничные командировки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драгоценным металлам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налоговые органы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перечислению денежных сумм по государственному и негосударственному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имиджевой деятельности Республики Казахстан в странах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об участии в работе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количестве полученных и израсходованных бланков билетов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оценке имущества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дополнительных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планов (исполнения бюджетов)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планов бюджетных инвестиционных проектов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перспективных (долговременных) и текущих программ, планов, годовых планов, анализы отчетов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мониторинге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статистические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республиканских бюджетных программ на соответствующий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мониторинга реализации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лицевых счетов с приложением платежных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выполнению Системы государственного планирования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реализации государственных, отраслевых программ и стратегических планов развития отрасли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погашению бюджетных кредитов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государственных заказов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 (частных) архивов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– памятников архитектуры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паспорта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архивного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сделок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правовым вопросам и разъяснению норм законодательства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аттестации, квалификационных экзаменах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образовании и использовании фондов материального поощрения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методике прогнозирования и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хранения материально-имущественных ценностей (движимого имущества)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 управлении республиканской и коммунальной собственностью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призыва и отсрочек от призыва военнообязанных, по вопросам военного учета органами военного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оформлении разрешений на право хранения и ношения оружия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 нормативах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бюджетных инвестиционных проектах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вселении, выселении и продлении сроков пользования жилой площадью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и закреплении автотранспорта за организациями и должностными лицами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прав на недвижимое имущество и сделок с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выявлении причин пожаров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кредитовании инвестиционных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награждении работников, присвоении почетных званий, присуждении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начислении дивидендов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нормах обязательных резервов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переводе иностранной литературы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перевозке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подтверждении имущественного правопреемства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приеме, проверке, распределении, перемещении, учете кадров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приобретении противопожарного оборудования и инвентаря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приобретении путевок в детские оздоровительные лагеря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помещений организации (вселении, выселении, продлении сроков пользования)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предупредительных мероприятиях на случай стихийных бедствий,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прохождении государственной и гражданской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размещении акций, вкладов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посланий 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бензина, горюче-смазочных материалов и запчастей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внутренней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составлении, представлении и проверке статистической отчетности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целесообразности экспортных и импортных поставок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бюджетного кредитования, состояния и использования кредитных ресурсов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внешнеэкономической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трудового стажа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размещения режимных помещений и их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разъяснения порядка финансового обеспечения бюджетных инвестиций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трудоустройства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правовым вопросам и разъяснению норм законодательства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 по неоплаченным счетам и по отказам банков в оплате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паспортизации зданий и сооружений 658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издательствами и типографиями о производстве печатной продукции и тираже 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иностранными организациями о тарифах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Президентом РК, Председателями палат Парламента РК и их заместителями, Государственным секретарем РК, Руководителем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Премьер-Министром РК, заместителями Премьер-Министра РК, заместителями Руководителя Администрации Президента РК, Руководителем Аппарата Правительства и его заместителями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средствами массовой информации по освещению основных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страховыми организациями по обязательному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территориальных органов и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веществ, отходов производства и потребления, отдельных видов продукции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документов с указанием сроков 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отчуждении имущества для государственных нужд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паролей персональных компьютеров, содержащих конфиденциальную информацию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забастовочному движению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основным направлениям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профессий, работники которых подлежат проведению обязательных медицинских осмотров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резервному копированию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 с вредными и (или) опасными условиями труда, тяжелых работ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режимных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закупок товаров, работ и услуг, изменения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 финансирования расходов по получаемым от реализации платных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ликвидации последствий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реализации посланий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граждан, пребывающих в запасе, при объявлении мобилизации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подготовке, проведению и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финансовые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и расходов денег от реализации государственными учреждениями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годовые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республиканского и коммунального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 на 10 лет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социально-экономического 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 обязательствам и платежам государственных учреждений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 обязательствам, поступлений и финансирования по платежам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и социального развития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организациях (объединениях),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аккредитации юридического лица, осуществляющего аттестацию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 и документы по их исполнению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Аппарата Правительства и его заместителей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государственных органов и документы по их исполнению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организации структурным подразделениям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 и Мажилиса Парламента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документов и назначению пенсий работникам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в привлечении иностранных работников и объемах квот на осуществление иностранными гражданами трудовой деятельности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технике безопасности, документы об их выполнении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выпискам из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гражданской обороны объекта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социальной 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ликвидации последствий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проведения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республиканского и коммунального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образовательные (долгосрочные и целевые)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(бюджетов)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социально-экономического 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посланий 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 планов, программ, концепций развития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(ввоз) товаров и материалов (сырья)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аппаратных (оперативных) совещаний у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комиссий, советов, коллегиальных, исполнительных и консультативно-совещательных органов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установлению трудового стажа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вручения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тарифно-калькуляционной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 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закупок товаров, работ и услуг способом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собраний акционеров, совета директоров акционерных обществ, учредителей (участников) хозяйственных товариществ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собраний (конференций)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собраний (сходов) граждан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 слушаний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групп, временных комиссий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 работников 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контрактам, договорам, соглашениям, договорам-намерениям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и контрольные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казначейские, министерств, агентств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использование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штатные, изменения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международных организаций,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 пакета акций и других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РАССТАНОВКИ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(штатно-списочный состав работников)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сертификатов 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акций обществ, выписки из реестра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расписаний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земельного налога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профессиональной пригодности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памятки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 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состав конкурсной (тендерной) комиссии, смене секретаря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общественно-политических деятелей, деятелей литературы, искусства, культуры, науки, техники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а также получившие общественное признание и удостоенные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авариях и несчастных случаях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заключенных государственных контрактах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квалификации участников конкурсов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работников, замещающих государственные должности, по полу, возрасту, образованию, стажу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 собственности, владения, пользования имуществом, регистрации (перерегистрации) фирменных наименований, товарных знаков (знаков обслуживания, эмблемы, логотипа)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прав на недвижимое имущество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обоснованности цен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электронных цифровых подписей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юридической помощи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контрактам, договорам, соглашениям, договорам-намерениям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выполненных работ по договорам, контрактам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заключаемые между сторонами социального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производителями и поставщиками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обслуживании,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информацию, подлежащую раскрытию на рынке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отгрузку и отправку продукции, материалов (сырья),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фондов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 выдвижение по должности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защитивших диссертации и получивших ученые степени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право на дополнительные выплаты (адресную социальную помощь)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прошедших аттестацию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состава дипломатических представительств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послужные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на которых запрещается применение труда женщин и работников, не достигших восемнадцатилетнего возраста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уходящих на льготную пенсию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Великой Отечественной войны и лиц, приравненных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перечислению обязательных пенсионных взносов, обязательных пенсионных взносов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перечислению 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организаций-объектов благотворительности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аттестационных, квалификационных, тарификационных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биографические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обосновании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сводные планы поступлений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профессиональной пригодности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тарифно-квалификационный работ и профессий рабочих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почасовой оплаты труда преподавателей и консультантов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стандартизации и техническому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аудита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Казахстан до 2050 года, национальной безопасности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государственного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дислокации постов охраны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внутренней связи организации 696 организации криптографической защиты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территориально-пространственного развития страны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внутренней связи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бухгалтерского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на продукцию, технику, оборудование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ТЕХНИКО-ЭКОНОМИЧЕСКИЕ ОБОСНОВАНИЯ: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ТЕХНИКО-ЭКОНОМИЧЕСКИЕ ПОКАЗАТЕЛИ: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 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ЗАДАНИЯ: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требования выкупа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– 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членов конкурсной (тендерной) комиссии, секретаря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(учетной) регистрации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об увольнении работников с указанием причин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организации-победителе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поставки продукции и материалов (сырья)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перевозке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организаций (объединений),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ФОТОФОНОДОКУМЕНТЫ: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формированию 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БАЗЫ ДАННЫХ: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 выдвижение по должности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защитивших диссертации и получивших ученые степени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прошедших аттестацию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без отрыва от производства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состоянии и списании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уходящих на льготную пенсию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виз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участие в конкурсе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получивших конкурсную документацию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Великой Отечественной войны и лиц, приравненных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по обязательному социальному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дорожно-транспортных происшествий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повреждении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подразделений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организаций, нуждающихся в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распоряжений на отпуск товаров и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тары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выдачи членских билетов и учетных карточек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проведения экскурсий по выставкам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bookmarkStart w:name="z1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Нормотворческая и распорядительная деятельность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Контроль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Аудит и финансовый контроль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Организационные основы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Документационное обеспечение и организация хранения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Прогнозирование и планирование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Прогнозирование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Текущее планирование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Ценообразование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Финансирование, кредитование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Учет и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Бухгалтерский учет и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Отчетность, статистический учет и статистическая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Имущественные отношения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Трудовые отношения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Организация труда и служебной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Нормирование труда, тарификация, оплата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Охрана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Кадровое обеспечение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Трудоустройство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Прием, перемещение и увольнение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Установление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Профессиональная подготовка и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Награждение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Экономические, научные, культурные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Организация экономических, научных и культурных связей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Осуществление экономических, научных и культурных связей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Информационное обслуживание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Сбор (получение), распространение информации, маркетинг, реклама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Информатизация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Закупка товаров, работ и услуг, материально-техническое обеспечение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Закупка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Снабжение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Организация хранения материально-имущественных ценностей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Административно-хозяйственные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Соблюдение правил внутреннего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Эксплуатация зданий,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Транспортное обслуживание, внутренняя связь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Обеспечение безопасности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Социально-жилищные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Социальные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Жилищно-бытовые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Деятельность первичных профсоюзных и иных общественных объединений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Указатель видов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