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22ce" w14:textId="6132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 ноября 2017 года № 445. Зарегистрирован в Министерстве юстиции Республики Казахстан 23 ноября 2017 года № 16007.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 и дополнения.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правового обеспечения Министерства сельского хозяйства Республики Казахстан сведений об исполнении мероприятий, предусмотренных подпунктами 1), 2), 3) и 4) настоящего приказа.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ноября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445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Казахстан, в которые вносятся изменения и дополнения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и.о. Министра экологии, геологии и природных ресурсов РК от 04.02.2020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18-02/405 "Об утверждении Правил побочного пользования лесом на территории государственного лесного фонда" (зарегистрированный в Реестре государственной регистрации нормативных правовых актов № 11882, опубликованный 10 сентября 2015 года в Информационно-правовой системе "Әділет"): 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побочного пользования лесом на территории государственного лесного фонда, утвержденных указанным приказом: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Лесные ресурсы на участках государственного лесного фонда предоставляются в долгосрочное лесопользование на срок от 10 до 49 лет лесопользователям, имеющим средства и производственные мощности для осуществления лесопользования и специалистов соответствующей квалификации. 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краткосрочного лесопользования на участках государственного лесного фонда возникает: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срок до одного года на основании лесного билета, выдаваемого государственными лесовладельцами; </w:t>
      </w:r>
    </w:p>
    <w:bookmarkEnd w:id="19"/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срок от одного года до десяти лет на основании договора краткосрочного лесопользования, заключаемого между государственным лесовладельцем и лесопользователем.</w:t>
      </w:r>
    </w:p>
    <w:bookmarkEnd w:id="20"/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Побочное лесное пользование осуществляется без причинения вреда лесу, без нанесения ущерба воспроизводству лесных ресурсов.";</w:t>
      </w:r>
    </w:p>
    <w:bookmarkEnd w:id="21"/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осуществления побочного пользования лесом на территории государственного лесного фонда";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огородничество, бахчеводство, садоводство и выращивание иных сельскохозяйственных культур;";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в краткосрочное пользование предоставляются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Кодекса;";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осуществления мараловодства и звероводства";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краткосрочном пользовании решение государственного лесовладельца о предоставлении заявляемого вида лесопользования оформляется в виде выдачи лесного билета и договора краткосрочного лесопользования, заключаемого между государственным лесовладельцем и лесопользователем.";</w:t>
      </w:r>
    </w:p>
    <w:bookmarkEnd w:id="30"/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7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размещения ульев и пасек";</w:t>
      </w:r>
    </w:p>
    <w:bookmarkEnd w:id="32"/>
    <w:bookmarkStart w:name="z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8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осуществления огородничества, бахчеводства, садоводства и выращивание иных сельскохозяйственных культур";</w:t>
      </w:r>
    </w:p>
    <w:bookmarkEnd w:id="34"/>
    <w:bookmarkStart w:name="z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Участки для огородничества, бахчеводства, садоводства и выращивания иных сельскохозяйственных культур (включая плантационное выращивание лекарственных растений, плодовых и ягодных культур) предоставляются на нелесных угодьях государственного лесного фонда. Конкретные виды и площади выращиваемых сельскохозяйственных культур на выделенных участках указываются в договоре и лесном билете.";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При осуществлении огородничества, бахчеводства, садоводства и выращивания иных сельскохозяйственных культур использование водных ресурсов для полива, осуществляется лесопользователями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Водного кодекса Республики Казахстан от 9 июля 2003 года.";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осуществления заготовки и сбор лекарственных растений, технического сырья";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заготовки и сбор дикорастущих плодов, ягод, орехов, грибов и других пищевых продуктов";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осуществления заготовки мха, лесной подстилки и опавших листьев, камыша".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октября 2015 года № 18-02/896 "Об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лесопользование" (зарегистрированный в Реестре государственной регистрации нормативных правовых актов № 12247, опубликованный 26 ноября 2015 года в Информационно-правовой системе "Әділет"):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тендеров по предоставлению лесных ресурсов на участках государственного лесного фонда в долгосрочное лесопользование, утвержденных указанным приказом: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46"/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В случае передачи лесных ресурсов в долгосрочное лесопользование на участках государственного лесного фонда могут осуществляться виды лесопользования,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Кодекса.".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участия в тендере допускается граждане Республики Казахстан и юридические лица Республики Казахстан без иностранного участия.</w:t>
      </w:r>
    </w:p>
    <w:bookmarkEnd w:id="48"/>
    <w:bookmarkStart w:name="z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изъявившее желание участвовать в тендере, подает в произвольной форме запрос на получение тендерной документации с указанием наименования лота (лотов), подготавливает тендерную заявку по каждому лоту отдельно в соответствии с требованиями, установленными тендерной документацией, и представляет ее организатору тендера в запечатанном конверте на регистрацию.</w:t>
      </w:r>
    </w:p>
    <w:bookmarkEnd w:id="49"/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регистрации тендерной заявки лицо, представившее тендерную заявку, приобретает статус участника тендера.".</w:t>
      </w:r>
    </w:p>
    <w:bookmarkEnd w:id="50"/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октября 2015 года № 18-02/909 "Об утверждении Правил сенокошения и пастьбы скота на участках государственного лесного фонда" (зарегистрированный в Реестре государственной регистрации нормативных правовых актов № 12259, опубликованный 26 ноября 2015 года в Информационно-правовой системе "Әділет"):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утвержденных указанным приказом: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Пастьба коз на участках государственного лесного фонда, кроме саксауловых лесов, допускается только на специально отведенных огороженных участках.</w:t>
      </w:r>
    </w:p>
    <w:bookmarkEnd w:id="53"/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Участки государственного лесного фонда для сенокошения и пастьбы скота предоставляются в долгосрочное лесопользование на условиях договора долгосрочного лесопользования, а в краткосрочное лесопользование – на основании договора краткосрочного лесопользования и разрешительных документов.".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и.о. Министра экологии, геологии и природных ресурсов РК от 04.02.2020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1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договоров долгосрочного и краткосрочного лесопользования на участках государственного лесного фонда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и.о. Министра экологии, геологии и природных ресурсов РК от 04.02.2020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1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договоров долгосрочного и краткосрочного лесопользования на участках государственного лесного фонда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и.о. Министра экологии, геологии и природных ресурсов РК от 04.02.2020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2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Типовая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долгосрочного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лесопользования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лесного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фонда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и.о. Министра экологии, геологии и природных ресурсов РК от 04.02.2020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2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Типовая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краткосрочного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лесопользования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лесного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фонда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и.о. Министра экологии, геологии и природных ресурсов РК от 04.02.2020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