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d8d2" w14:textId="1e1d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сентября 2017 года № 661. Зарегистрирован в Министерстве юстиции Республики Казахстан 24 ноября 2017 года № 16011. Утратил силу приказом Министра транспорта Республики Казахстан от 16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11414, опубликован 15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положенности специальных транспортных средств Министерства по инвестициям и развитию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положенности специального водного транспорта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ноября  2017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2017 года № 661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Министерства по инвестициям и развитию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транспортного средства*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  <w:bookmarkEnd w:id="1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осуществления контроля на автомобильном транспорте и автодорогах; водном транспорте (проведение осмотров с целью обеспечения безопасности судоходства, технического освидетельствования судов, береговых объектов, гидросооружений, портов, пристаней, затонов, базстоянок для маломерных и рыболовецких судов); железнодорожном транспорте (проведение технического освидетельствования верхнего строения пути, магистральных, станционных и иных технологических путей, инженерных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транспорта по: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контроля за объектами недропользования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Межрегиональные департаменты Комитета геологии и недропользования: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транспортное средство - транспортное средство на базе легкового автомобиля, предназначенное для осуществления контроля на автомобильном, водном, железнодорожном транспорте, автодорогах, за объектами недропользования, а также для осуществления государственного надзора в области промышленной безопасности.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2017 года № 661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bookmarkStart w:name="z6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специального водного транспорта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транспорта*</w:t>
            </w:r>
          </w:p>
          <w:bookmarkEnd w:id="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специального водного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  <w:bookmarkEnd w:id="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осуществление контроля и надзора на водном транспорте (проведение технического освидетельствования судов, береговых объектов гидросооружений, портов, пристаней, затонов, базстоянок для маломерных и рыбопромысловых судов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транспорта по: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</w:tbl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*специальный водный транспорт – судно, в том числе маломерное судно, используемое для осуществления контрольных и надзорных функций на внутренних водных путях и иных водоемах.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