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6ada" w14:textId="8c36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национальной экономики Республики Казахстан от 9 февраля 2017 года № 58 "Об утверждении перечня товаров, в отношении которых применяются ввозные таможенные пошлины, размера ставок и срока их действия"</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10 ноября 2017 года № 379. Зарегистрирован в Министерстве юстиции Республики Казахстан 27 ноября 2017 года № 16016.</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9 февраля 2017 года № 58 "Об утверждении перечня товаров, в отношении которых применяются ввозные таможенные пошлины, размера ставок и срока их действия" (зарегистрирован в Реестре государственной регистрации нормативных правовых актов под № 14867, опубликован 13 марта 2017 года в Эталонном контрольном банке нормативных правовых актов Республики Казахстан)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в отношении которых применяются ввозные таможенные пошлины, размер ставок и срок их действия, утвержденный указанным приказом, изложить в редакции согласно приложению к настоящему приказу.</w:t>
      </w:r>
    </w:p>
    <w:bookmarkStart w:name="z6" w:id="2"/>
    <w:p>
      <w:pPr>
        <w:spacing w:after="0"/>
        <w:ind w:left="0"/>
        <w:jc w:val="both"/>
      </w:pPr>
      <w:r>
        <w:rPr>
          <w:rFonts w:ascii="Times New Roman"/>
          <w:b w:val="false"/>
          <w:i w:val="false"/>
          <w:color w:val="000000"/>
          <w:sz w:val="28"/>
        </w:rPr>
        <w:t>
      2. Департаменту развития внешнеторговой деятельности Министерства национальной экономики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с 1 декабря 2017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___________Б. Султанов</w:t>
      </w:r>
      <w:r>
        <w:br/>
      </w:r>
      <w:r>
        <w:rPr>
          <w:rFonts w:ascii="Times New Roman"/>
          <w:b w:val="false"/>
          <w:i w:val="false"/>
          <w:color w:val="000000"/>
          <w:sz w:val="28"/>
        </w:rPr>
        <w:t>10 ноября 2017 год</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379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приказом Министра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9 февраля 2017 года № 58 </w:t>
            </w:r>
          </w:p>
        </w:tc>
      </w:tr>
    </w:tbl>
    <w:bookmarkStart w:name="z17" w:id="10"/>
    <w:p>
      <w:pPr>
        <w:spacing w:after="0"/>
        <w:ind w:left="0"/>
        <w:jc w:val="left"/>
      </w:pPr>
      <w:r>
        <w:rPr>
          <w:rFonts w:ascii="Times New Roman"/>
          <w:b/>
          <w:i w:val="false"/>
          <w:color w:val="000000"/>
        </w:rPr>
        <w:t xml:space="preserve"> Перечень товаров, в отношении которых применяются ввозные таможенные пошлины, размер ставок и срок их действия</w:t>
      </w:r>
      <w:r>
        <w:rPr>
          <w:rFonts w:ascii="Times New Roman"/>
          <w:b/>
          <w:i w:val="false"/>
          <w:color w:val="000000"/>
          <w:vertAlign w:val="superscript"/>
        </w:rPr>
        <w:t>1</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0951"/>
        <w:gridCol w:w="708"/>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Код</w:t>
            </w:r>
          </w:p>
          <w:bookmarkEnd w:id="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r>
              <w:rPr>
                <w:rFonts w:ascii="Times New Roman"/>
                <w:b w:val="false"/>
                <w:i w:val="false"/>
                <w:color w:val="000000"/>
                <w:vertAlign w:val="superscript"/>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w:t>
            </w:r>
            <w:r>
              <w:rPr>
                <w:rFonts w:ascii="Times New Roman"/>
                <w:b w:val="false"/>
                <w:i w:val="false"/>
                <w:color w:val="000000"/>
                <w:vertAlign w:val="superscript"/>
              </w:rPr>
              <w:t>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1</w:t>
            </w:r>
          </w:p>
          <w:bookmarkEnd w:id="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0101 30 000 0</w:t>
            </w:r>
          </w:p>
          <w:bookmarkEnd w:id="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0104 10 300 0</w:t>
            </w:r>
          </w:p>
          <w:bookmarkEnd w:id="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ягнята (до одного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0104 10 800 0</w:t>
            </w:r>
          </w:p>
          <w:bookmarkEnd w:id="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0201 10 000 8</w:t>
            </w:r>
          </w:p>
          <w:bookmarkEnd w:id="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0201 20 200 8</w:t>
            </w:r>
          </w:p>
          <w:bookmarkEnd w:id="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0201 20 300 8</w:t>
            </w:r>
          </w:p>
          <w:bookmarkEnd w:id="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0201 20 500 8</w:t>
            </w:r>
          </w:p>
          <w:bookmarkEnd w:id="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0201 20 900 8</w:t>
            </w:r>
          </w:p>
          <w:bookmarkEnd w:id="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0201 30 000 8</w:t>
            </w:r>
          </w:p>
          <w:bookmarkEnd w:id="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0202 10 000 8</w:t>
            </w:r>
          </w:p>
          <w:bookmarkEnd w:id="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0202 20 100 8</w:t>
            </w:r>
          </w:p>
          <w:bookmarkEnd w:id="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0202 20 300 8</w:t>
            </w:r>
          </w:p>
          <w:bookmarkEnd w:id="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0202 20 500 8</w:t>
            </w:r>
          </w:p>
          <w:bookmarkEnd w:id="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0202 20 900 8</w:t>
            </w:r>
          </w:p>
          <w:bookmarkEnd w:id="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0202 30 100 8</w:t>
            </w:r>
          </w:p>
          <w:bookmarkEnd w:id="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0202 30 500 8</w:t>
            </w:r>
          </w:p>
          <w:bookmarkEnd w:id="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0202 30 900 8</w:t>
            </w:r>
          </w:p>
          <w:bookmarkEnd w:id="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0203 11 100 9</w:t>
            </w:r>
          </w:p>
          <w:bookmarkEnd w:id="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0203 11 900 9</w:t>
            </w:r>
          </w:p>
          <w:bookmarkEnd w:id="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0203 12 110 9</w:t>
            </w:r>
          </w:p>
          <w:bookmarkEnd w:id="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0203 12 190 9</w:t>
            </w:r>
          </w:p>
          <w:bookmarkEnd w:id="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0203 12 900 9</w:t>
            </w:r>
          </w:p>
          <w:bookmarkEnd w:id="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0203 19 110 9</w:t>
            </w:r>
          </w:p>
          <w:bookmarkEnd w:id="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0203 19 130 9</w:t>
            </w:r>
          </w:p>
          <w:bookmarkEnd w:id="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0203 19 150 9</w:t>
            </w:r>
          </w:p>
          <w:bookmarkEnd w:id="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0203 19 550 9</w:t>
            </w:r>
          </w:p>
          <w:bookmarkEnd w:id="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0203 19 590 9</w:t>
            </w:r>
          </w:p>
          <w:bookmarkEnd w:id="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0203 19 900 9</w:t>
            </w:r>
          </w:p>
          <w:bookmarkEnd w:id="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0203 21 100 9</w:t>
            </w:r>
          </w:p>
          <w:bookmarkEnd w:id="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0203 21 900 9</w:t>
            </w:r>
          </w:p>
          <w:bookmarkEnd w:id="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0203 22 110 9</w:t>
            </w:r>
          </w:p>
          <w:bookmarkEnd w:id="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0203 22 190 9</w:t>
            </w:r>
          </w:p>
          <w:bookmarkEnd w:id="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0203 22 900 9</w:t>
            </w:r>
          </w:p>
          <w:bookmarkEnd w:id="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0203 29 110 9</w:t>
            </w:r>
          </w:p>
          <w:bookmarkEnd w:id="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0203 29 130 9</w:t>
            </w:r>
          </w:p>
          <w:bookmarkEnd w:id="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0203 29 150 9</w:t>
            </w:r>
          </w:p>
          <w:bookmarkEnd w:id="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0203 29 550 3</w:t>
            </w:r>
          </w:p>
          <w:bookmarkEnd w:id="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тримминг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0203 29 550 9</w:t>
            </w:r>
          </w:p>
          <w:bookmarkEnd w:id="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0203 29 590 9</w:t>
            </w:r>
          </w:p>
          <w:bookmarkEnd w:id="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0203 29 900 3</w:t>
            </w:r>
          </w:p>
          <w:bookmarkEnd w:id="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тримминг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0203 29 900 9</w:t>
            </w:r>
          </w:p>
          <w:bookmarkEnd w:id="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0207 11 100 1</w:t>
            </w:r>
          </w:p>
          <w:bookmarkEnd w:id="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0207 11 100 9</w:t>
            </w:r>
          </w:p>
          <w:bookmarkEnd w:id="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0207 11 300 1</w:t>
            </w:r>
          </w:p>
          <w:bookmarkEnd w:id="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0207 11 300 9</w:t>
            </w:r>
          </w:p>
          <w:bookmarkEnd w:id="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0207 11 900 1</w:t>
            </w:r>
          </w:p>
          <w:bookmarkEnd w:id="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0207 11 900 9</w:t>
            </w:r>
          </w:p>
          <w:bookmarkEnd w:id="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0207 12 100 1</w:t>
            </w:r>
          </w:p>
          <w:bookmarkEnd w:id="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0207 12 100 9</w:t>
            </w:r>
          </w:p>
          <w:bookmarkEnd w:id="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0207 12 900 1</w:t>
            </w:r>
          </w:p>
          <w:bookmarkEnd w:id="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0207 12 900 9</w:t>
            </w:r>
          </w:p>
          <w:bookmarkEnd w:id="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0207 13 100 1</w:t>
            </w:r>
          </w:p>
          <w:bookmarkEnd w:id="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0207 13 100 9</w:t>
            </w:r>
          </w:p>
          <w:bookmarkEnd w:id="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0207 13 200 1</w:t>
            </w:r>
          </w:p>
          <w:bookmarkEnd w:id="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0207 13 200 9</w:t>
            </w:r>
          </w:p>
          <w:bookmarkEnd w:id="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0207 13 300 1</w:t>
            </w:r>
          </w:p>
          <w:bookmarkEnd w:id="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0207 13 300 9</w:t>
            </w:r>
          </w:p>
          <w:bookmarkEnd w:id="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0"/>
          <w:p>
            <w:pPr>
              <w:spacing w:after="20"/>
              <w:ind w:left="20"/>
              <w:jc w:val="both"/>
            </w:pPr>
            <w:r>
              <w:rPr>
                <w:rFonts w:ascii="Times New Roman"/>
                <w:b w:val="false"/>
                <w:i w:val="false"/>
                <w:color w:val="000000"/>
                <w:sz w:val="20"/>
              </w:rPr>
              <w:t>
0207 13 400 1</w:t>
            </w:r>
          </w:p>
          <w:bookmarkEnd w:id="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1"/>
          <w:p>
            <w:pPr>
              <w:spacing w:after="20"/>
              <w:ind w:left="20"/>
              <w:jc w:val="both"/>
            </w:pPr>
            <w:r>
              <w:rPr>
                <w:rFonts w:ascii="Times New Roman"/>
                <w:b w:val="false"/>
                <w:i w:val="false"/>
                <w:color w:val="000000"/>
                <w:sz w:val="20"/>
              </w:rPr>
              <w:t>
0207 13 400 9</w:t>
            </w:r>
          </w:p>
          <w:bookmarkEnd w:id="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0207 13 500 1</w:t>
            </w:r>
          </w:p>
          <w:bookmarkEnd w:id="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3"/>
          <w:p>
            <w:pPr>
              <w:spacing w:after="20"/>
              <w:ind w:left="20"/>
              <w:jc w:val="both"/>
            </w:pPr>
            <w:r>
              <w:rPr>
                <w:rFonts w:ascii="Times New Roman"/>
                <w:b w:val="false"/>
                <w:i w:val="false"/>
                <w:color w:val="000000"/>
                <w:sz w:val="20"/>
              </w:rPr>
              <w:t>
0207 13 500 9</w:t>
            </w:r>
          </w:p>
          <w:bookmarkEnd w:id="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0207 13 600 1</w:t>
            </w:r>
          </w:p>
          <w:bookmarkEnd w:id="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0207 13 600 9</w:t>
            </w:r>
          </w:p>
          <w:bookmarkEnd w:id="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0207 13 700 1</w:t>
            </w:r>
          </w:p>
          <w:bookmarkEnd w:id="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0207 13 700 9</w:t>
            </w:r>
          </w:p>
          <w:bookmarkEnd w:id="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0207 13 910 1</w:t>
            </w:r>
          </w:p>
          <w:bookmarkEnd w:id="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0207 13 910 9</w:t>
            </w:r>
          </w:p>
          <w:bookmarkEnd w:id="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0207 13 990 1</w:t>
            </w:r>
          </w:p>
          <w:bookmarkEnd w:id="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0207 13 990 9</w:t>
            </w:r>
          </w:p>
          <w:bookmarkEnd w:id="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0207 14 100 1</w:t>
            </w:r>
          </w:p>
          <w:bookmarkEnd w:id="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3"/>
          <w:p>
            <w:pPr>
              <w:spacing w:after="20"/>
              <w:ind w:left="20"/>
              <w:jc w:val="both"/>
            </w:pPr>
            <w:r>
              <w:rPr>
                <w:rFonts w:ascii="Times New Roman"/>
                <w:b w:val="false"/>
                <w:i w:val="false"/>
                <w:color w:val="000000"/>
                <w:sz w:val="20"/>
              </w:rPr>
              <w:t>
0207 14 100 9</w:t>
            </w:r>
          </w:p>
          <w:bookmarkEnd w:id="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4"/>
          <w:p>
            <w:pPr>
              <w:spacing w:after="20"/>
              <w:ind w:left="20"/>
              <w:jc w:val="both"/>
            </w:pPr>
            <w:r>
              <w:rPr>
                <w:rFonts w:ascii="Times New Roman"/>
                <w:b w:val="false"/>
                <w:i w:val="false"/>
                <w:color w:val="000000"/>
                <w:sz w:val="20"/>
              </w:rPr>
              <w:t>
0207 14 200 1</w:t>
            </w:r>
          </w:p>
          <w:bookmarkEnd w:id="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5"/>
          <w:p>
            <w:pPr>
              <w:spacing w:after="20"/>
              <w:ind w:left="20"/>
              <w:jc w:val="both"/>
            </w:pPr>
            <w:r>
              <w:rPr>
                <w:rFonts w:ascii="Times New Roman"/>
                <w:b w:val="false"/>
                <w:i w:val="false"/>
                <w:color w:val="000000"/>
                <w:sz w:val="20"/>
              </w:rPr>
              <w:t>
0207 14 200 9</w:t>
            </w:r>
          </w:p>
          <w:bookmarkEnd w:id="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6"/>
          <w:p>
            <w:pPr>
              <w:spacing w:after="20"/>
              <w:ind w:left="20"/>
              <w:jc w:val="both"/>
            </w:pPr>
            <w:r>
              <w:rPr>
                <w:rFonts w:ascii="Times New Roman"/>
                <w:b w:val="false"/>
                <w:i w:val="false"/>
                <w:color w:val="000000"/>
                <w:sz w:val="20"/>
              </w:rPr>
              <w:t>
0207 14 300 1</w:t>
            </w:r>
          </w:p>
          <w:bookmarkEnd w:id="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7"/>
          <w:p>
            <w:pPr>
              <w:spacing w:after="20"/>
              <w:ind w:left="20"/>
              <w:jc w:val="both"/>
            </w:pPr>
            <w:r>
              <w:rPr>
                <w:rFonts w:ascii="Times New Roman"/>
                <w:b w:val="false"/>
                <w:i w:val="false"/>
                <w:color w:val="000000"/>
                <w:sz w:val="20"/>
              </w:rPr>
              <w:t>
0207 14 300 9</w:t>
            </w:r>
          </w:p>
          <w:bookmarkEnd w:id="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8"/>
          <w:p>
            <w:pPr>
              <w:spacing w:after="20"/>
              <w:ind w:left="20"/>
              <w:jc w:val="both"/>
            </w:pPr>
            <w:r>
              <w:rPr>
                <w:rFonts w:ascii="Times New Roman"/>
                <w:b w:val="false"/>
                <w:i w:val="false"/>
                <w:color w:val="000000"/>
                <w:sz w:val="20"/>
              </w:rPr>
              <w:t>
0207 14 400 1</w:t>
            </w:r>
          </w:p>
          <w:bookmarkEnd w:id="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9"/>
          <w:p>
            <w:pPr>
              <w:spacing w:after="20"/>
              <w:ind w:left="20"/>
              <w:jc w:val="both"/>
            </w:pPr>
            <w:r>
              <w:rPr>
                <w:rFonts w:ascii="Times New Roman"/>
                <w:b w:val="false"/>
                <w:i w:val="false"/>
                <w:color w:val="000000"/>
                <w:sz w:val="20"/>
              </w:rPr>
              <w:t>
0207 14 400 9</w:t>
            </w:r>
          </w:p>
          <w:bookmarkEnd w:id="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0"/>
          <w:p>
            <w:pPr>
              <w:spacing w:after="20"/>
              <w:ind w:left="20"/>
              <w:jc w:val="both"/>
            </w:pPr>
            <w:r>
              <w:rPr>
                <w:rFonts w:ascii="Times New Roman"/>
                <w:b w:val="false"/>
                <w:i w:val="false"/>
                <w:color w:val="000000"/>
                <w:sz w:val="20"/>
              </w:rPr>
              <w:t>
0207 14 500 1</w:t>
            </w:r>
          </w:p>
          <w:bookmarkEnd w:id="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1"/>
          <w:p>
            <w:pPr>
              <w:spacing w:after="20"/>
              <w:ind w:left="20"/>
              <w:jc w:val="both"/>
            </w:pPr>
            <w:r>
              <w:rPr>
                <w:rFonts w:ascii="Times New Roman"/>
                <w:b w:val="false"/>
                <w:i w:val="false"/>
                <w:color w:val="000000"/>
                <w:sz w:val="20"/>
              </w:rPr>
              <w:t>
0207 14 500 9</w:t>
            </w:r>
          </w:p>
          <w:bookmarkEnd w:id="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2"/>
          <w:p>
            <w:pPr>
              <w:spacing w:after="20"/>
              <w:ind w:left="20"/>
              <w:jc w:val="both"/>
            </w:pPr>
            <w:r>
              <w:rPr>
                <w:rFonts w:ascii="Times New Roman"/>
                <w:b w:val="false"/>
                <w:i w:val="false"/>
                <w:color w:val="000000"/>
                <w:sz w:val="20"/>
              </w:rPr>
              <w:t>
0207 14 600 1</w:t>
            </w:r>
          </w:p>
          <w:bookmarkEnd w:id="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3"/>
          <w:p>
            <w:pPr>
              <w:spacing w:after="20"/>
              <w:ind w:left="20"/>
              <w:jc w:val="both"/>
            </w:pPr>
            <w:r>
              <w:rPr>
                <w:rFonts w:ascii="Times New Roman"/>
                <w:b w:val="false"/>
                <w:i w:val="false"/>
                <w:color w:val="000000"/>
                <w:sz w:val="20"/>
              </w:rPr>
              <w:t>
0207 14 600 9</w:t>
            </w:r>
          </w:p>
          <w:bookmarkEnd w:id="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4"/>
          <w:p>
            <w:pPr>
              <w:spacing w:after="20"/>
              <w:ind w:left="20"/>
              <w:jc w:val="both"/>
            </w:pPr>
            <w:r>
              <w:rPr>
                <w:rFonts w:ascii="Times New Roman"/>
                <w:b w:val="false"/>
                <w:i w:val="false"/>
                <w:color w:val="000000"/>
                <w:sz w:val="20"/>
              </w:rPr>
              <w:t>
0207 14 700 1</w:t>
            </w:r>
          </w:p>
          <w:bookmarkEnd w:id="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5"/>
          <w:p>
            <w:pPr>
              <w:spacing w:after="20"/>
              <w:ind w:left="20"/>
              <w:jc w:val="both"/>
            </w:pPr>
            <w:r>
              <w:rPr>
                <w:rFonts w:ascii="Times New Roman"/>
                <w:b w:val="false"/>
                <w:i w:val="false"/>
                <w:color w:val="000000"/>
                <w:sz w:val="20"/>
              </w:rPr>
              <w:t>
0207 14 700 9</w:t>
            </w:r>
          </w:p>
          <w:bookmarkEnd w:id="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6"/>
          <w:p>
            <w:pPr>
              <w:spacing w:after="20"/>
              <w:ind w:left="20"/>
              <w:jc w:val="both"/>
            </w:pPr>
            <w:r>
              <w:rPr>
                <w:rFonts w:ascii="Times New Roman"/>
                <w:b w:val="false"/>
                <w:i w:val="false"/>
                <w:color w:val="000000"/>
                <w:sz w:val="20"/>
              </w:rPr>
              <w:t>
0207 14 910 1</w:t>
            </w:r>
          </w:p>
          <w:bookmarkEnd w:id="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7"/>
          <w:p>
            <w:pPr>
              <w:spacing w:after="20"/>
              <w:ind w:left="20"/>
              <w:jc w:val="both"/>
            </w:pPr>
            <w:r>
              <w:rPr>
                <w:rFonts w:ascii="Times New Roman"/>
                <w:b w:val="false"/>
                <w:i w:val="false"/>
                <w:color w:val="000000"/>
                <w:sz w:val="20"/>
              </w:rPr>
              <w:t>
0207 14 910 9</w:t>
            </w:r>
          </w:p>
          <w:bookmarkEnd w:id="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8"/>
          <w:p>
            <w:pPr>
              <w:spacing w:after="20"/>
              <w:ind w:left="20"/>
              <w:jc w:val="both"/>
            </w:pPr>
            <w:r>
              <w:rPr>
                <w:rFonts w:ascii="Times New Roman"/>
                <w:b w:val="false"/>
                <w:i w:val="false"/>
                <w:color w:val="000000"/>
                <w:sz w:val="20"/>
              </w:rPr>
              <w:t>
0207 14 990 1</w:t>
            </w:r>
          </w:p>
          <w:bookmarkEnd w:id="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9"/>
          <w:p>
            <w:pPr>
              <w:spacing w:after="20"/>
              <w:ind w:left="20"/>
              <w:jc w:val="both"/>
            </w:pPr>
            <w:r>
              <w:rPr>
                <w:rFonts w:ascii="Times New Roman"/>
                <w:b w:val="false"/>
                <w:i w:val="false"/>
                <w:color w:val="000000"/>
                <w:sz w:val="20"/>
              </w:rPr>
              <w:t>
0207 14 990 9</w:t>
            </w:r>
          </w:p>
          <w:bookmarkEnd w:id="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0"/>
          <w:p>
            <w:pPr>
              <w:spacing w:after="20"/>
              <w:ind w:left="20"/>
              <w:jc w:val="both"/>
            </w:pPr>
            <w:r>
              <w:rPr>
                <w:rFonts w:ascii="Times New Roman"/>
                <w:b w:val="false"/>
                <w:i w:val="false"/>
                <w:color w:val="000000"/>
                <w:sz w:val="20"/>
              </w:rPr>
              <w:t>
0207 24 100 1</w:t>
            </w:r>
          </w:p>
          <w:bookmarkEnd w:id="1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1"/>
          <w:p>
            <w:pPr>
              <w:spacing w:after="20"/>
              <w:ind w:left="20"/>
              <w:jc w:val="both"/>
            </w:pPr>
            <w:r>
              <w:rPr>
                <w:rFonts w:ascii="Times New Roman"/>
                <w:b w:val="false"/>
                <w:i w:val="false"/>
                <w:color w:val="000000"/>
                <w:sz w:val="20"/>
              </w:rPr>
              <w:t>
0207 24 100 9</w:t>
            </w:r>
          </w:p>
          <w:bookmarkEnd w:id="1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2"/>
          <w:p>
            <w:pPr>
              <w:spacing w:after="20"/>
              <w:ind w:left="20"/>
              <w:jc w:val="both"/>
            </w:pPr>
            <w:r>
              <w:rPr>
                <w:rFonts w:ascii="Times New Roman"/>
                <w:b w:val="false"/>
                <w:i w:val="false"/>
                <w:color w:val="000000"/>
                <w:sz w:val="20"/>
              </w:rPr>
              <w:t>
0207 24 900 1</w:t>
            </w:r>
          </w:p>
          <w:bookmarkEnd w:id="1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3"/>
          <w:p>
            <w:pPr>
              <w:spacing w:after="20"/>
              <w:ind w:left="20"/>
              <w:jc w:val="both"/>
            </w:pPr>
            <w:r>
              <w:rPr>
                <w:rFonts w:ascii="Times New Roman"/>
                <w:b w:val="false"/>
                <w:i w:val="false"/>
                <w:color w:val="000000"/>
                <w:sz w:val="20"/>
              </w:rPr>
              <w:t>
0207 24 900 9</w:t>
            </w:r>
          </w:p>
          <w:bookmarkEnd w:id="1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4"/>
          <w:p>
            <w:pPr>
              <w:spacing w:after="20"/>
              <w:ind w:left="20"/>
              <w:jc w:val="both"/>
            </w:pPr>
            <w:r>
              <w:rPr>
                <w:rFonts w:ascii="Times New Roman"/>
                <w:b w:val="false"/>
                <w:i w:val="false"/>
                <w:color w:val="000000"/>
                <w:sz w:val="20"/>
              </w:rPr>
              <w:t>
0207 25 100 1</w:t>
            </w:r>
          </w:p>
          <w:bookmarkEnd w:id="1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5"/>
          <w:p>
            <w:pPr>
              <w:spacing w:after="20"/>
              <w:ind w:left="20"/>
              <w:jc w:val="both"/>
            </w:pPr>
            <w:r>
              <w:rPr>
                <w:rFonts w:ascii="Times New Roman"/>
                <w:b w:val="false"/>
                <w:i w:val="false"/>
                <w:color w:val="000000"/>
                <w:sz w:val="20"/>
              </w:rPr>
              <w:t>
0207 25 100 9</w:t>
            </w:r>
          </w:p>
          <w:bookmarkEnd w:id="1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6"/>
          <w:p>
            <w:pPr>
              <w:spacing w:after="20"/>
              <w:ind w:left="20"/>
              <w:jc w:val="both"/>
            </w:pPr>
            <w:r>
              <w:rPr>
                <w:rFonts w:ascii="Times New Roman"/>
                <w:b w:val="false"/>
                <w:i w:val="false"/>
                <w:color w:val="000000"/>
                <w:sz w:val="20"/>
              </w:rPr>
              <w:t>
0207 25 900 1</w:t>
            </w:r>
          </w:p>
          <w:bookmarkEnd w:id="1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7"/>
          <w:p>
            <w:pPr>
              <w:spacing w:after="20"/>
              <w:ind w:left="20"/>
              <w:jc w:val="both"/>
            </w:pPr>
            <w:r>
              <w:rPr>
                <w:rFonts w:ascii="Times New Roman"/>
                <w:b w:val="false"/>
                <w:i w:val="false"/>
                <w:color w:val="000000"/>
                <w:sz w:val="20"/>
              </w:rPr>
              <w:t>
0207 25 900 9</w:t>
            </w:r>
          </w:p>
          <w:bookmarkEnd w:id="1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8"/>
          <w:p>
            <w:pPr>
              <w:spacing w:after="20"/>
              <w:ind w:left="20"/>
              <w:jc w:val="both"/>
            </w:pPr>
            <w:r>
              <w:rPr>
                <w:rFonts w:ascii="Times New Roman"/>
                <w:b w:val="false"/>
                <w:i w:val="false"/>
                <w:color w:val="000000"/>
                <w:sz w:val="20"/>
              </w:rPr>
              <w:t>
0207 26 100 1</w:t>
            </w:r>
          </w:p>
          <w:bookmarkEnd w:id="1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9"/>
          <w:p>
            <w:pPr>
              <w:spacing w:after="20"/>
              <w:ind w:left="20"/>
              <w:jc w:val="both"/>
            </w:pPr>
            <w:r>
              <w:rPr>
                <w:rFonts w:ascii="Times New Roman"/>
                <w:b w:val="false"/>
                <w:i w:val="false"/>
                <w:color w:val="000000"/>
                <w:sz w:val="20"/>
              </w:rPr>
              <w:t>
0207 26 100 9</w:t>
            </w:r>
          </w:p>
          <w:bookmarkEnd w:id="1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0"/>
          <w:p>
            <w:pPr>
              <w:spacing w:after="20"/>
              <w:ind w:left="20"/>
              <w:jc w:val="both"/>
            </w:pPr>
            <w:r>
              <w:rPr>
                <w:rFonts w:ascii="Times New Roman"/>
                <w:b w:val="false"/>
                <w:i w:val="false"/>
                <w:color w:val="000000"/>
                <w:sz w:val="20"/>
              </w:rPr>
              <w:t>
0207 26 200 1</w:t>
            </w:r>
          </w:p>
          <w:bookmarkEnd w:id="1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0207 26 200 9</w:t>
            </w:r>
          </w:p>
          <w:bookmarkEnd w:id="1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0207 26 300 1</w:t>
            </w:r>
          </w:p>
          <w:bookmarkEnd w:id="1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0207 26 300 9</w:t>
            </w:r>
          </w:p>
          <w:bookmarkEnd w:id="1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0207 26 400 1</w:t>
            </w:r>
          </w:p>
          <w:bookmarkEnd w:id="1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0207 26 400 9</w:t>
            </w:r>
          </w:p>
          <w:bookmarkEnd w:id="1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0207 26 500 1</w:t>
            </w:r>
          </w:p>
          <w:bookmarkEnd w:id="1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0207 26 500 9</w:t>
            </w:r>
          </w:p>
          <w:bookmarkEnd w:id="1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8"/>
          <w:p>
            <w:pPr>
              <w:spacing w:after="20"/>
              <w:ind w:left="20"/>
              <w:jc w:val="both"/>
            </w:pPr>
            <w:r>
              <w:rPr>
                <w:rFonts w:ascii="Times New Roman"/>
                <w:b w:val="false"/>
                <w:i w:val="false"/>
                <w:color w:val="000000"/>
                <w:sz w:val="20"/>
              </w:rPr>
              <w:t>
0207 26 600 1</w:t>
            </w:r>
          </w:p>
          <w:bookmarkEnd w:id="1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9"/>
          <w:p>
            <w:pPr>
              <w:spacing w:after="20"/>
              <w:ind w:left="20"/>
              <w:jc w:val="both"/>
            </w:pPr>
            <w:r>
              <w:rPr>
                <w:rFonts w:ascii="Times New Roman"/>
                <w:b w:val="false"/>
                <w:i w:val="false"/>
                <w:color w:val="000000"/>
                <w:sz w:val="20"/>
              </w:rPr>
              <w:t>
0207 26 600 9</w:t>
            </w:r>
          </w:p>
          <w:bookmarkEnd w:id="1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0"/>
          <w:p>
            <w:pPr>
              <w:spacing w:after="20"/>
              <w:ind w:left="20"/>
              <w:jc w:val="both"/>
            </w:pPr>
            <w:r>
              <w:rPr>
                <w:rFonts w:ascii="Times New Roman"/>
                <w:b w:val="false"/>
                <w:i w:val="false"/>
                <w:color w:val="000000"/>
                <w:sz w:val="20"/>
              </w:rPr>
              <w:t>
0207 26 700 1</w:t>
            </w:r>
          </w:p>
          <w:bookmarkEnd w:id="1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1"/>
          <w:p>
            <w:pPr>
              <w:spacing w:after="20"/>
              <w:ind w:left="20"/>
              <w:jc w:val="both"/>
            </w:pPr>
            <w:r>
              <w:rPr>
                <w:rFonts w:ascii="Times New Roman"/>
                <w:b w:val="false"/>
                <w:i w:val="false"/>
                <w:color w:val="000000"/>
                <w:sz w:val="20"/>
              </w:rPr>
              <w:t>
0207 26 700 9</w:t>
            </w:r>
          </w:p>
          <w:bookmarkEnd w:id="1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2"/>
          <w:p>
            <w:pPr>
              <w:spacing w:after="20"/>
              <w:ind w:left="20"/>
              <w:jc w:val="both"/>
            </w:pPr>
            <w:r>
              <w:rPr>
                <w:rFonts w:ascii="Times New Roman"/>
                <w:b w:val="false"/>
                <w:i w:val="false"/>
                <w:color w:val="000000"/>
                <w:sz w:val="20"/>
              </w:rPr>
              <w:t>
0207 26 800 1</w:t>
            </w:r>
          </w:p>
          <w:bookmarkEnd w:id="1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3"/>
          <w:p>
            <w:pPr>
              <w:spacing w:after="20"/>
              <w:ind w:left="20"/>
              <w:jc w:val="both"/>
            </w:pPr>
            <w:r>
              <w:rPr>
                <w:rFonts w:ascii="Times New Roman"/>
                <w:b w:val="false"/>
                <w:i w:val="false"/>
                <w:color w:val="000000"/>
                <w:sz w:val="20"/>
              </w:rPr>
              <w:t>
0207 26 800 9</w:t>
            </w:r>
          </w:p>
          <w:bookmarkEnd w:id="1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4"/>
          <w:p>
            <w:pPr>
              <w:spacing w:after="20"/>
              <w:ind w:left="20"/>
              <w:jc w:val="both"/>
            </w:pPr>
            <w:r>
              <w:rPr>
                <w:rFonts w:ascii="Times New Roman"/>
                <w:b w:val="false"/>
                <w:i w:val="false"/>
                <w:color w:val="000000"/>
                <w:sz w:val="20"/>
              </w:rPr>
              <w:t>
0207 26 910 1</w:t>
            </w:r>
          </w:p>
          <w:bookmarkEnd w:id="1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5"/>
          <w:p>
            <w:pPr>
              <w:spacing w:after="20"/>
              <w:ind w:left="20"/>
              <w:jc w:val="both"/>
            </w:pPr>
            <w:r>
              <w:rPr>
                <w:rFonts w:ascii="Times New Roman"/>
                <w:b w:val="false"/>
                <w:i w:val="false"/>
                <w:color w:val="000000"/>
                <w:sz w:val="20"/>
              </w:rPr>
              <w:t>
0207 26 910 9</w:t>
            </w:r>
          </w:p>
          <w:bookmarkEnd w:id="1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6"/>
          <w:p>
            <w:pPr>
              <w:spacing w:after="20"/>
              <w:ind w:left="20"/>
              <w:jc w:val="both"/>
            </w:pPr>
            <w:r>
              <w:rPr>
                <w:rFonts w:ascii="Times New Roman"/>
                <w:b w:val="false"/>
                <w:i w:val="false"/>
                <w:color w:val="000000"/>
                <w:sz w:val="20"/>
              </w:rPr>
              <w:t>
0207 26 990 1</w:t>
            </w:r>
          </w:p>
          <w:bookmarkEnd w:id="1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7"/>
          <w:p>
            <w:pPr>
              <w:spacing w:after="20"/>
              <w:ind w:left="20"/>
              <w:jc w:val="both"/>
            </w:pPr>
            <w:r>
              <w:rPr>
                <w:rFonts w:ascii="Times New Roman"/>
                <w:b w:val="false"/>
                <w:i w:val="false"/>
                <w:color w:val="000000"/>
                <w:sz w:val="20"/>
              </w:rPr>
              <w:t>
0207 26 990 9</w:t>
            </w:r>
          </w:p>
          <w:bookmarkEnd w:id="1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8"/>
          <w:p>
            <w:pPr>
              <w:spacing w:after="20"/>
              <w:ind w:left="20"/>
              <w:jc w:val="both"/>
            </w:pPr>
            <w:r>
              <w:rPr>
                <w:rFonts w:ascii="Times New Roman"/>
                <w:b w:val="false"/>
                <w:i w:val="false"/>
                <w:color w:val="000000"/>
                <w:sz w:val="20"/>
              </w:rPr>
              <w:t>
0207 27 100 1</w:t>
            </w:r>
          </w:p>
          <w:bookmarkEnd w:id="1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9"/>
          <w:p>
            <w:pPr>
              <w:spacing w:after="20"/>
              <w:ind w:left="20"/>
              <w:jc w:val="both"/>
            </w:pPr>
            <w:r>
              <w:rPr>
                <w:rFonts w:ascii="Times New Roman"/>
                <w:b w:val="false"/>
                <w:i w:val="false"/>
                <w:color w:val="000000"/>
                <w:sz w:val="20"/>
              </w:rPr>
              <w:t>
0207 27 100 9</w:t>
            </w:r>
          </w:p>
          <w:bookmarkEnd w:id="1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30"/>
          <w:p>
            <w:pPr>
              <w:spacing w:after="20"/>
              <w:ind w:left="20"/>
              <w:jc w:val="both"/>
            </w:pPr>
            <w:r>
              <w:rPr>
                <w:rFonts w:ascii="Times New Roman"/>
                <w:b w:val="false"/>
                <w:i w:val="false"/>
                <w:color w:val="000000"/>
                <w:sz w:val="20"/>
              </w:rPr>
              <w:t>
0207 27 200 1</w:t>
            </w:r>
          </w:p>
          <w:bookmarkEnd w:id="1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1"/>
          <w:p>
            <w:pPr>
              <w:spacing w:after="20"/>
              <w:ind w:left="20"/>
              <w:jc w:val="both"/>
            </w:pPr>
            <w:r>
              <w:rPr>
                <w:rFonts w:ascii="Times New Roman"/>
                <w:b w:val="false"/>
                <w:i w:val="false"/>
                <w:color w:val="000000"/>
                <w:sz w:val="20"/>
              </w:rPr>
              <w:t>
0207 27 200 9</w:t>
            </w:r>
          </w:p>
          <w:bookmarkEnd w:id="1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2"/>
          <w:p>
            <w:pPr>
              <w:spacing w:after="20"/>
              <w:ind w:left="20"/>
              <w:jc w:val="both"/>
            </w:pPr>
            <w:r>
              <w:rPr>
                <w:rFonts w:ascii="Times New Roman"/>
                <w:b w:val="false"/>
                <w:i w:val="false"/>
                <w:color w:val="000000"/>
                <w:sz w:val="20"/>
              </w:rPr>
              <w:t>
0207 27 300 1</w:t>
            </w:r>
          </w:p>
          <w:bookmarkEnd w:id="1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3"/>
          <w:p>
            <w:pPr>
              <w:spacing w:after="20"/>
              <w:ind w:left="20"/>
              <w:jc w:val="both"/>
            </w:pPr>
            <w:r>
              <w:rPr>
                <w:rFonts w:ascii="Times New Roman"/>
                <w:b w:val="false"/>
                <w:i w:val="false"/>
                <w:color w:val="000000"/>
                <w:sz w:val="20"/>
              </w:rPr>
              <w:t>
0207 27 300 9</w:t>
            </w:r>
          </w:p>
          <w:bookmarkEnd w:id="1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4"/>
          <w:p>
            <w:pPr>
              <w:spacing w:after="20"/>
              <w:ind w:left="20"/>
              <w:jc w:val="both"/>
            </w:pPr>
            <w:r>
              <w:rPr>
                <w:rFonts w:ascii="Times New Roman"/>
                <w:b w:val="false"/>
                <w:i w:val="false"/>
                <w:color w:val="000000"/>
                <w:sz w:val="20"/>
              </w:rPr>
              <w:t>
0207 27 400 1</w:t>
            </w:r>
          </w:p>
          <w:bookmarkEnd w:id="1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5"/>
          <w:p>
            <w:pPr>
              <w:spacing w:after="20"/>
              <w:ind w:left="20"/>
              <w:jc w:val="both"/>
            </w:pPr>
            <w:r>
              <w:rPr>
                <w:rFonts w:ascii="Times New Roman"/>
                <w:b w:val="false"/>
                <w:i w:val="false"/>
                <w:color w:val="000000"/>
                <w:sz w:val="20"/>
              </w:rPr>
              <w:t>
0207 27 400 9</w:t>
            </w:r>
          </w:p>
          <w:bookmarkEnd w:id="1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6"/>
          <w:p>
            <w:pPr>
              <w:spacing w:after="20"/>
              <w:ind w:left="20"/>
              <w:jc w:val="both"/>
            </w:pPr>
            <w:r>
              <w:rPr>
                <w:rFonts w:ascii="Times New Roman"/>
                <w:b w:val="false"/>
                <w:i w:val="false"/>
                <w:color w:val="000000"/>
                <w:sz w:val="20"/>
              </w:rPr>
              <w:t>
0207 27 500 1</w:t>
            </w:r>
          </w:p>
          <w:bookmarkEnd w:id="1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7"/>
          <w:p>
            <w:pPr>
              <w:spacing w:after="20"/>
              <w:ind w:left="20"/>
              <w:jc w:val="both"/>
            </w:pPr>
            <w:r>
              <w:rPr>
                <w:rFonts w:ascii="Times New Roman"/>
                <w:b w:val="false"/>
                <w:i w:val="false"/>
                <w:color w:val="000000"/>
                <w:sz w:val="20"/>
              </w:rPr>
              <w:t>
0207 27 500 9</w:t>
            </w:r>
          </w:p>
          <w:bookmarkEnd w:id="1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8"/>
          <w:p>
            <w:pPr>
              <w:spacing w:after="20"/>
              <w:ind w:left="20"/>
              <w:jc w:val="both"/>
            </w:pPr>
            <w:r>
              <w:rPr>
                <w:rFonts w:ascii="Times New Roman"/>
                <w:b w:val="false"/>
                <w:i w:val="false"/>
                <w:color w:val="000000"/>
                <w:sz w:val="20"/>
              </w:rPr>
              <w:t>
0207 27 600 1</w:t>
            </w:r>
          </w:p>
          <w:bookmarkEnd w:id="1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9"/>
          <w:p>
            <w:pPr>
              <w:spacing w:after="20"/>
              <w:ind w:left="20"/>
              <w:jc w:val="both"/>
            </w:pPr>
            <w:r>
              <w:rPr>
                <w:rFonts w:ascii="Times New Roman"/>
                <w:b w:val="false"/>
                <w:i w:val="false"/>
                <w:color w:val="000000"/>
                <w:sz w:val="20"/>
              </w:rPr>
              <w:t>
0207 27 600 9</w:t>
            </w:r>
          </w:p>
          <w:bookmarkEnd w:id="1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0"/>
          <w:p>
            <w:pPr>
              <w:spacing w:after="20"/>
              <w:ind w:left="20"/>
              <w:jc w:val="both"/>
            </w:pPr>
            <w:r>
              <w:rPr>
                <w:rFonts w:ascii="Times New Roman"/>
                <w:b w:val="false"/>
                <w:i w:val="false"/>
                <w:color w:val="000000"/>
                <w:sz w:val="20"/>
              </w:rPr>
              <w:t>
0207 27 700 1</w:t>
            </w:r>
          </w:p>
          <w:bookmarkEnd w:id="1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1"/>
          <w:p>
            <w:pPr>
              <w:spacing w:after="20"/>
              <w:ind w:left="20"/>
              <w:jc w:val="both"/>
            </w:pPr>
            <w:r>
              <w:rPr>
                <w:rFonts w:ascii="Times New Roman"/>
                <w:b w:val="false"/>
                <w:i w:val="false"/>
                <w:color w:val="000000"/>
                <w:sz w:val="20"/>
              </w:rPr>
              <w:t>
0207 27 700 9</w:t>
            </w:r>
          </w:p>
          <w:bookmarkEnd w:id="1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2"/>
          <w:p>
            <w:pPr>
              <w:spacing w:after="20"/>
              <w:ind w:left="20"/>
              <w:jc w:val="both"/>
            </w:pPr>
            <w:r>
              <w:rPr>
                <w:rFonts w:ascii="Times New Roman"/>
                <w:b w:val="false"/>
                <w:i w:val="false"/>
                <w:color w:val="000000"/>
                <w:sz w:val="20"/>
              </w:rPr>
              <w:t>
0207 27 800 1</w:t>
            </w:r>
          </w:p>
          <w:bookmarkEnd w:id="1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3"/>
          <w:p>
            <w:pPr>
              <w:spacing w:after="20"/>
              <w:ind w:left="20"/>
              <w:jc w:val="both"/>
            </w:pPr>
            <w:r>
              <w:rPr>
                <w:rFonts w:ascii="Times New Roman"/>
                <w:b w:val="false"/>
                <w:i w:val="false"/>
                <w:color w:val="000000"/>
                <w:sz w:val="20"/>
              </w:rPr>
              <w:t>
0207 27 800 9</w:t>
            </w:r>
          </w:p>
          <w:bookmarkEnd w:id="1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4"/>
          <w:p>
            <w:pPr>
              <w:spacing w:after="20"/>
              <w:ind w:left="20"/>
              <w:jc w:val="both"/>
            </w:pPr>
            <w:r>
              <w:rPr>
                <w:rFonts w:ascii="Times New Roman"/>
                <w:b w:val="false"/>
                <w:i w:val="false"/>
                <w:color w:val="000000"/>
                <w:sz w:val="20"/>
              </w:rPr>
              <w:t>
0207 27 910 1</w:t>
            </w:r>
          </w:p>
          <w:bookmarkEnd w:id="1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5"/>
          <w:p>
            <w:pPr>
              <w:spacing w:after="20"/>
              <w:ind w:left="20"/>
              <w:jc w:val="both"/>
            </w:pPr>
            <w:r>
              <w:rPr>
                <w:rFonts w:ascii="Times New Roman"/>
                <w:b w:val="false"/>
                <w:i w:val="false"/>
                <w:color w:val="000000"/>
                <w:sz w:val="20"/>
              </w:rPr>
              <w:t>
0207 27 910 9</w:t>
            </w:r>
          </w:p>
          <w:bookmarkEnd w:id="1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6"/>
          <w:p>
            <w:pPr>
              <w:spacing w:after="20"/>
              <w:ind w:left="20"/>
              <w:jc w:val="both"/>
            </w:pPr>
            <w:r>
              <w:rPr>
                <w:rFonts w:ascii="Times New Roman"/>
                <w:b w:val="false"/>
                <w:i w:val="false"/>
                <w:color w:val="000000"/>
                <w:sz w:val="20"/>
              </w:rPr>
              <w:t>
0207 27 990 1</w:t>
            </w:r>
          </w:p>
          <w:bookmarkEnd w:id="1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7"/>
          <w:p>
            <w:pPr>
              <w:spacing w:after="20"/>
              <w:ind w:left="20"/>
              <w:jc w:val="both"/>
            </w:pPr>
            <w:r>
              <w:rPr>
                <w:rFonts w:ascii="Times New Roman"/>
                <w:b w:val="false"/>
                <w:i w:val="false"/>
                <w:color w:val="000000"/>
                <w:sz w:val="20"/>
              </w:rPr>
              <w:t>
0207 27 990 9</w:t>
            </w:r>
          </w:p>
          <w:bookmarkEnd w:id="1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8"/>
          <w:p>
            <w:pPr>
              <w:spacing w:after="20"/>
              <w:ind w:left="20"/>
              <w:jc w:val="both"/>
            </w:pPr>
            <w:r>
              <w:rPr>
                <w:rFonts w:ascii="Times New Roman"/>
                <w:b w:val="false"/>
                <w:i w:val="false"/>
                <w:color w:val="000000"/>
                <w:sz w:val="20"/>
              </w:rPr>
              <w:t>
0207 41 200 1</w:t>
            </w:r>
          </w:p>
          <w:bookmarkEnd w:id="1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9"/>
          <w:p>
            <w:pPr>
              <w:spacing w:after="20"/>
              <w:ind w:left="20"/>
              <w:jc w:val="both"/>
            </w:pPr>
            <w:r>
              <w:rPr>
                <w:rFonts w:ascii="Times New Roman"/>
                <w:b w:val="false"/>
                <w:i w:val="false"/>
                <w:color w:val="000000"/>
                <w:sz w:val="20"/>
              </w:rPr>
              <w:t>
0207 41 200 9</w:t>
            </w:r>
          </w:p>
          <w:bookmarkEnd w:id="1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0"/>
          <w:p>
            <w:pPr>
              <w:spacing w:after="20"/>
              <w:ind w:left="20"/>
              <w:jc w:val="both"/>
            </w:pPr>
            <w:r>
              <w:rPr>
                <w:rFonts w:ascii="Times New Roman"/>
                <w:b w:val="false"/>
                <w:i w:val="false"/>
                <w:color w:val="000000"/>
                <w:sz w:val="20"/>
              </w:rPr>
              <w:t>
0207 41 300 1</w:t>
            </w:r>
          </w:p>
          <w:bookmarkEnd w:id="1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1"/>
          <w:p>
            <w:pPr>
              <w:spacing w:after="20"/>
              <w:ind w:left="20"/>
              <w:jc w:val="both"/>
            </w:pPr>
            <w:r>
              <w:rPr>
                <w:rFonts w:ascii="Times New Roman"/>
                <w:b w:val="false"/>
                <w:i w:val="false"/>
                <w:color w:val="000000"/>
                <w:sz w:val="20"/>
              </w:rPr>
              <w:t>
0207 41 300 9</w:t>
            </w:r>
          </w:p>
          <w:bookmarkEnd w:id="1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2"/>
          <w:p>
            <w:pPr>
              <w:spacing w:after="20"/>
              <w:ind w:left="20"/>
              <w:jc w:val="both"/>
            </w:pPr>
            <w:r>
              <w:rPr>
                <w:rFonts w:ascii="Times New Roman"/>
                <w:b w:val="false"/>
                <w:i w:val="false"/>
                <w:color w:val="000000"/>
                <w:sz w:val="20"/>
              </w:rPr>
              <w:t>
0207 41 800 1</w:t>
            </w:r>
          </w:p>
          <w:bookmarkEnd w:id="1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3"/>
          <w:p>
            <w:pPr>
              <w:spacing w:after="20"/>
              <w:ind w:left="20"/>
              <w:jc w:val="both"/>
            </w:pPr>
            <w:r>
              <w:rPr>
                <w:rFonts w:ascii="Times New Roman"/>
                <w:b w:val="false"/>
                <w:i w:val="false"/>
                <w:color w:val="000000"/>
                <w:sz w:val="20"/>
              </w:rPr>
              <w:t>
0207 41 800 9</w:t>
            </w:r>
          </w:p>
          <w:bookmarkEnd w:id="1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4"/>
          <w:p>
            <w:pPr>
              <w:spacing w:after="20"/>
              <w:ind w:left="20"/>
              <w:jc w:val="both"/>
            </w:pPr>
            <w:r>
              <w:rPr>
                <w:rFonts w:ascii="Times New Roman"/>
                <w:b w:val="false"/>
                <w:i w:val="false"/>
                <w:color w:val="000000"/>
                <w:sz w:val="20"/>
              </w:rPr>
              <w:t>
0207 42 300 1</w:t>
            </w:r>
          </w:p>
          <w:bookmarkEnd w:id="1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5"/>
          <w:p>
            <w:pPr>
              <w:spacing w:after="20"/>
              <w:ind w:left="20"/>
              <w:jc w:val="both"/>
            </w:pPr>
            <w:r>
              <w:rPr>
                <w:rFonts w:ascii="Times New Roman"/>
                <w:b w:val="false"/>
                <w:i w:val="false"/>
                <w:color w:val="000000"/>
                <w:sz w:val="20"/>
              </w:rPr>
              <w:t>
0207 42 300 9</w:t>
            </w:r>
          </w:p>
          <w:bookmarkEnd w:id="1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6"/>
          <w:p>
            <w:pPr>
              <w:spacing w:after="20"/>
              <w:ind w:left="20"/>
              <w:jc w:val="both"/>
            </w:pPr>
            <w:r>
              <w:rPr>
                <w:rFonts w:ascii="Times New Roman"/>
                <w:b w:val="false"/>
                <w:i w:val="false"/>
                <w:color w:val="000000"/>
                <w:sz w:val="20"/>
              </w:rPr>
              <w:t>
0207 42 800 1</w:t>
            </w:r>
          </w:p>
          <w:bookmarkEnd w:id="1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7"/>
          <w:p>
            <w:pPr>
              <w:spacing w:after="20"/>
              <w:ind w:left="20"/>
              <w:jc w:val="both"/>
            </w:pPr>
            <w:r>
              <w:rPr>
                <w:rFonts w:ascii="Times New Roman"/>
                <w:b w:val="false"/>
                <w:i w:val="false"/>
                <w:color w:val="000000"/>
                <w:sz w:val="20"/>
              </w:rPr>
              <w:t>
0207 42 800 9</w:t>
            </w:r>
          </w:p>
          <w:bookmarkEnd w:id="1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8"/>
          <w:p>
            <w:pPr>
              <w:spacing w:after="20"/>
              <w:ind w:left="20"/>
              <w:jc w:val="both"/>
            </w:pPr>
            <w:r>
              <w:rPr>
                <w:rFonts w:ascii="Times New Roman"/>
                <w:b w:val="false"/>
                <w:i w:val="false"/>
                <w:color w:val="000000"/>
                <w:sz w:val="20"/>
              </w:rPr>
              <w:t>
0207 43 000 1</w:t>
            </w:r>
          </w:p>
          <w:bookmarkEnd w:id="1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9"/>
          <w:p>
            <w:pPr>
              <w:spacing w:after="20"/>
              <w:ind w:left="20"/>
              <w:jc w:val="both"/>
            </w:pPr>
            <w:r>
              <w:rPr>
                <w:rFonts w:ascii="Times New Roman"/>
                <w:b w:val="false"/>
                <w:i w:val="false"/>
                <w:color w:val="000000"/>
                <w:sz w:val="20"/>
              </w:rPr>
              <w:t>
0207 43 000 9</w:t>
            </w:r>
          </w:p>
          <w:bookmarkEnd w:id="1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0"/>
          <w:p>
            <w:pPr>
              <w:spacing w:after="20"/>
              <w:ind w:left="20"/>
              <w:jc w:val="both"/>
            </w:pPr>
            <w:r>
              <w:rPr>
                <w:rFonts w:ascii="Times New Roman"/>
                <w:b w:val="false"/>
                <w:i w:val="false"/>
                <w:color w:val="000000"/>
                <w:sz w:val="20"/>
              </w:rPr>
              <w:t>
0207 44 100 1</w:t>
            </w:r>
          </w:p>
          <w:bookmarkEnd w:id="1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1"/>
          <w:p>
            <w:pPr>
              <w:spacing w:after="20"/>
              <w:ind w:left="20"/>
              <w:jc w:val="both"/>
            </w:pPr>
            <w:r>
              <w:rPr>
                <w:rFonts w:ascii="Times New Roman"/>
                <w:b w:val="false"/>
                <w:i w:val="false"/>
                <w:color w:val="000000"/>
                <w:sz w:val="20"/>
              </w:rPr>
              <w:t>
0207 44 100 9</w:t>
            </w:r>
          </w:p>
          <w:bookmarkEnd w:id="1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2"/>
          <w:p>
            <w:pPr>
              <w:spacing w:after="20"/>
              <w:ind w:left="20"/>
              <w:jc w:val="both"/>
            </w:pPr>
            <w:r>
              <w:rPr>
                <w:rFonts w:ascii="Times New Roman"/>
                <w:b w:val="false"/>
                <w:i w:val="false"/>
                <w:color w:val="000000"/>
                <w:sz w:val="20"/>
              </w:rPr>
              <w:t>
0207 44 210 1</w:t>
            </w:r>
          </w:p>
          <w:bookmarkEnd w:id="1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3"/>
          <w:p>
            <w:pPr>
              <w:spacing w:after="20"/>
              <w:ind w:left="20"/>
              <w:jc w:val="both"/>
            </w:pPr>
            <w:r>
              <w:rPr>
                <w:rFonts w:ascii="Times New Roman"/>
                <w:b w:val="false"/>
                <w:i w:val="false"/>
                <w:color w:val="000000"/>
                <w:sz w:val="20"/>
              </w:rPr>
              <w:t>
0207 44 210 9</w:t>
            </w:r>
          </w:p>
          <w:bookmarkEnd w:id="1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4"/>
          <w:p>
            <w:pPr>
              <w:spacing w:after="20"/>
              <w:ind w:left="20"/>
              <w:jc w:val="both"/>
            </w:pPr>
            <w:r>
              <w:rPr>
                <w:rFonts w:ascii="Times New Roman"/>
                <w:b w:val="false"/>
                <w:i w:val="false"/>
                <w:color w:val="000000"/>
                <w:sz w:val="20"/>
              </w:rPr>
              <w:t>
0207 44 310 1</w:t>
            </w:r>
          </w:p>
          <w:bookmarkEnd w:id="1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5"/>
          <w:p>
            <w:pPr>
              <w:spacing w:after="20"/>
              <w:ind w:left="20"/>
              <w:jc w:val="both"/>
            </w:pPr>
            <w:r>
              <w:rPr>
                <w:rFonts w:ascii="Times New Roman"/>
                <w:b w:val="false"/>
                <w:i w:val="false"/>
                <w:color w:val="000000"/>
                <w:sz w:val="20"/>
              </w:rPr>
              <w:t>
0207 44 310 9</w:t>
            </w:r>
          </w:p>
          <w:bookmarkEnd w:id="1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6"/>
          <w:p>
            <w:pPr>
              <w:spacing w:after="20"/>
              <w:ind w:left="20"/>
              <w:jc w:val="both"/>
            </w:pPr>
            <w:r>
              <w:rPr>
                <w:rFonts w:ascii="Times New Roman"/>
                <w:b w:val="false"/>
                <w:i w:val="false"/>
                <w:color w:val="000000"/>
                <w:sz w:val="20"/>
              </w:rPr>
              <w:t>
0207 44 410 1</w:t>
            </w:r>
          </w:p>
          <w:bookmarkEnd w:id="1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7"/>
          <w:p>
            <w:pPr>
              <w:spacing w:after="20"/>
              <w:ind w:left="20"/>
              <w:jc w:val="both"/>
            </w:pPr>
            <w:r>
              <w:rPr>
                <w:rFonts w:ascii="Times New Roman"/>
                <w:b w:val="false"/>
                <w:i w:val="false"/>
                <w:color w:val="000000"/>
                <w:sz w:val="20"/>
              </w:rPr>
              <w:t>
0207 44 410 9</w:t>
            </w:r>
          </w:p>
          <w:bookmarkEnd w:id="1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8"/>
          <w:p>
            <w:pPr>
              <w:spacing w:after="20"/>
              <w:ind w:left="20"/>
              <w:jc w:val="both"/>
            </w:pPr>
            <w:r>
              <w:rPr>
                <w:rFonts w:ascii="Times New Roman"/>
                <w:b w:val="false"/>
                <w:i w:val="false"/>
                <w:color w:val="000000"/>
                <w:sz w:val="20"/>
              </w:rPr>
              <w:t>
0207 44 510 1</w:t>
            </w:r>
          </w:p>
          <w:bookmarkEnd w:id="1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9"/>
          <w:p>
            <w:pPr>
              <w:spacing w:after="20"/>
              <w:ind w:left="20"/>
              <w:jc w:val="both"/>
            </w:pPr>
            <w:r>
              <w:rPr>
                <w:rFonts w:ascii="Times New Roman"/>
                <w:b w:val="false"/>
                <w:i w:val="false"/>
                <w:color w:val="000000"/>
                <w:sz w:val="20"/>
              </w:rPr>
              <w:t>
0207 44 510 9</w:t>
            </w:r>
          </w:p>
          <w:bookmarkEnd w:id="1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0"/>
          <w:p>
            <w:pPr>
              <w:spacing w:after="20"/>
              <w:ind w:left="20"/>
              <w:jc w:val="both"/>
            </w:pPr>
            <w:r>
              <w:rPr>
                <w:rFonts w:ascii="Times New Roman"/>
                <w:b w:val="false"/>
                <w:i w:val="false"/>
                <w:color w:val="000000"/>
                <w:sz w:val="20"/>
              </w:rPr>
              <w:t>
0207 44 610 1</w:t>
            </w:r>
          </w:p>
          <w:bookmarkEnd w:id="1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1"/>
          <w:p>
            <w:pPr>
              <w:spacing w:after="20"/>
              <w:ind w:left="20"/>
              <w:jc w:val="both"/>
            </w:pPr>
            <w:r>
              <w:rPr>
                <w:rFonts w:ascii="Times New Roman"/>
                <w:b w:val="false"/>
                <w:i w:val="false"/>
                <w:color w:val="000000"/>
                <w:sz w:val="20"/>
              </w:rPr>
              <w:t>
0207 44 610 9</w:t>
            </w:r>
          </w:p>
          <w:bookmarkEnd w:id="1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2"/>
          <w:p>
            <w:pPr>
              <w:spacing w:after="20"/>
              <w:ind w:left="20"/>
              <w:jc w:val="both"/>
            </w:pPr>
            <w:r>
              <w:rPr>
                <w:rFonts w:ascii="Times New Roman"/>
                <w:b w:val="false"/>
                <w:i w:val="false"/>
                <w:color w:val="000000"/>
                <w:sz w:val="20"/>
              </w:rPr>
              <w:t>
0207 44 710 1</w:t>
            </w:r>
          </w:p>
          <w:bookmarkEnd w:id="1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3"/>
          <w:p>
            <w:pPr>
              <w:spacing w:after="20"/>
              <w:ind w:left="20"/>
              <w:jc w:val="both"/>
            </w:pPr>
            <w:r>
              <w:rPr>
                <w:rFonts w:ascii="Times New Roman"/>
                <w:b w:val="false"/>
                <w:i w:val="false"/>
                <w:color w:val="000000"/>
                <w:sz w:val="20"/>
              </w:rPr>
              <w:t>
0207 44 710 9</w:t>
            </w:r>
          </w:p>
          <w:bookmarkEnd w:id="1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4"/>
          <w:p>
            <w:pPr>
              <w:spacing w:after="20"/>
              <w:ind w:left="20"/>
              <w:jc w:val="both"/>
            </w:pPr>
            <w:r>
              <w:rPr>
                <w:rFonts w:ascii="Times New Roman"/>
                <w:b w:val="false"/>
                <w:i w:val="false"/>
                <w:color w:val="000000"/>
                <w:sz w:val="20"/>
              </w:rPr>
              <w:t>
0207 44 810 1</w:t>
            </w:r>
          </w:p>
          <w:bookmarkEnd w:id="1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5"/>
          <w:p>
            <w:pPr>
              <w:spacing w:after="20"/>
              <w:ind w:left="20"/>
              <w:jc w:val="both"/>
            </w:pPr>
            <w:r>
              <w:rPr>
                <w:rFonts w:ascii="Times New Roman"/>
                <w:b w:val="false"/>
                <w:i w:val="false"/>
                <w:color w:val="000000"/>
                <w:sz w:val="20"/>
              </w:rPr>
              <w:t>
0207 44 810 9</w:t>
            </w:r>
          </w:p>
          <w:bookmarkEnd w:id="1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6"/>
          <w:p>
            <w:pPr>
              <w:spacing w:after="20"/>
              <w:ind w:left="20"/>
              <w:jc w:val="both"/>
            </w:pPr>
            <w:r>
              <w:rPr>
                <w:rFonts w:ascii="Times New Roman"/>
                <w:b w:val="false"/>
                <w:i w:val="false"/>
                <w:color w:val="000000"/>
                <w:sz w:val="20"/>
              </w:rPr>
              <w:t>
0207 44 910 1</w:t>
            </w:r>
          </w:p>
          <w:bookmarkEnd w:id="1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7"/>
          <w:p>
            <w:pPr>
              <w:spacing w:after="20"/>
              <w:ind w:left="20"/>
              <w:jc w:val="both"/>
            </w:pPr>
            <w:r>
              <w:rPr>
                <w:rFonts w:ascii="Times New Roman"/>
                <w:b w:val="false"/>
                <w:i w:val="false"/>
                <w:color w:val="000000"/>
                <w:sz w:val="20"/>
              </w:rPr>
              <w:t>
0207 44 910 9</w:t>
            </w:r>
          </w:p>
          <w:bookmarkEnd w:id="1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8"/>
          <w:p>
            <w:pPr>
              <w:spacing w:after="20"/>
              <w:ind w:left="20"/>
              <w:jc w:val="both"/>
            </w:pPr>
            <w:r>
              <w:rPr>
                <w:rFonts w:ascii="Times New Roman"/>
                <w:b w:val="false"/>
                <w:i w:val="false"/>
                <w:color w:val="000000"/>
                <w:sz w:val="20"/>
              </w:rPr>
              <w:t>
0207 44 990 1</w:t>
            </w:r>
          </w:p>
          <w:bookmarkEnd w:id="1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9"/>
          <w:p>
            <w:pPr>
              <w:spacing w:after="20"/>
              <w:ind w:left="20"/>
              <w:jc w:val="both"/>
            </w:pPr>
            <w:r>
              <w:rPr>
                <w:rFonts w:ascii="Times New Roman"/>
                <w:b w:val="false"/>
                <w:i w:val="false"/>
                <w:color w:val="000000"/>
                <w:sz w:val="20"/>
              </w:rPr>
              <w:t>
0207 44 990 9</w:t>
            </w:r>
          </w:p>
          <w:bookmarkEnd w:id="1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0"/>
          <w:p>
            <w:pPr>
              <w:spacing w:after="20"/>
              <w:ind w:left="20"/>
              <w:jc w:val="both"/>
            </w:pPr>
            <w:r>
              <w:rPr>
                <w:rFonts w:ascii="Times New Roman"/>
                <w:b w:val="false"/>
                <w:i w:val="false"/>
                <w:color w:val="000000"/>
                <w:sz w:val="20"/>
              </w:rPr>
              <w:t>
0207 45 100 1</w:t>
            </w:r>
          </w:p>
          <w:bookmarkEnd w:id="1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1"/>
          <w:p>
            <w:pPr>
              <w:spacing w:after="20"/>
              <w:ind w:left="20"/>
              <w:jc w:val="both"/>
            </w:pPr>
            <w:r>
              <w:rPr>
                <w:rFonts w:ascii="Times New Roman"/>
                <w:b w:val="false"/>
                <w:i w:val="false"/>
                <w:color w:val="000000"/>
                <w:sz w:val="20"/>
              </w:rPr>
              <w:t>
0207 45 100 9</w:t>
            </w:r>
          </w:p>
          <w:bookmarkEnd w:id="1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2"/>
          <w:p>
            <w:pPr>
              <w:spacing w:after="20"/>
              <w:ind w:left="20"/>
              <w:jc w:val="both"/>
            </w:pPr>
            <w:r>
              <w:rPr>
                <w:rFonts w:ascii="Times New Roman"/>
                <w:b w:val="false"/>
                <w:i w:val="false"/>
                <w:color w:val="000000"/>
                <w:sz w:val="20"/>
              </w:rPr>
              <w:t>
0207 45 210 1</w:t>
            </w:r>
          </w:p>
          <w:bookmarkEnd w:id="1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3"/>
          <w:p>
            <w:pPr>
              <w:spacing w:after="20"/>
              <w:ind w:left="20"/>
              <w:jc w:val="both"/>
            </w:pPr>
            <w:r>
              <w:rPr>
                <w:rFonts w:ascii="Times New Roman"/>
                <w:b w:val="false"/>
                <w:i w:val="false"/>
                <w:color w:val="000000"/>
                <w:sz w:val="20"/>
              </w:rPr>
              <w:t>
0207 45 210 9</w:t>
            </w:r>
          </w:p>
          <w:bookmarkEnd w:id="1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4"/>
          <w:p>
            <w:pPr>
              <w:spacing w:after="20"/>
              <w:ind w:left="20"/>
              <w:jc w:val="both"/>
            </w:pPr>
            <w:r>
              <w:rPr>
                <w:rFonts w:ascii="Times New Roman"/>
                <w:b w:val="false"/>
                <w:i w:val="false"/>
                <w:color w:val="000000"/>
                <w:sz w:val="20"/>
              </w:rPr>
              <w:t>
0207 45 310 1</w:t>
            </w:r>
          </w:p>
          <w:bookmarkEnd w:id="1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5"/>
          <w:p>
            <w:pPr>
              <w:spacing w:after="20"/>
              <w:ind w:left="20"/>
              <w:jc w:val="both"/>
            </w:pPr>
            <w:r>
              <w:rPr>
                <w:rFonts w:ascii="Times New Roman"/>
                <w:b w:val="false"/>
                <w:i w:val="false"/>
                <w:color w:val="000000"/>
                <w:sz w:val="20"/>
              </w:rPr>
              <w:t>
0207 45 310 9</w:t>
            </w:r>
          </w:p>
          <w:bookmarkEnd w:id="1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6"/>
          <w:p>
            <w:pPr>
              <w:spacing w:after="20"/>
              <w:ind w:left="20"/>
              <w:jc w:val="both"/>
            </w:pPr>
            <w:r>
              <w:rPr>
                <w:rFonts w:ascii="Times New Roman"/>
                <w:b w:val="false"/>
                <w:i w:val="false"/>
                <w:color w:val="000000"/>
                <w:sz w:val="20"/>
              </w:rPr>
              <w:t>
0207 45 410 1</w:t>
            </w:r>
          </w:p>
          <w:bookmarkEnd w:id="1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7"/>
          <w:p>
            <w:pPr>
              <w:spacing w:after="20"/>
              <w:ind w:left="20"/>
              <w:jc w:val="both"/>
            </w:pPr>
            <w:r>
              <w:rPr>
                <w:rFonts w:ascii="Times New Roman"/>
                <w:b w:val="false"/>
                <w:i w:val="false"/>
                <w:color w:val="000000"/>
                <w:sz w:val="20"/>
              </w:rPr>
              <w:t>
0207 45 410 9</w:t>
            </w:r>
          </w:p>
          <w:bookmarkEnd w:id="1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8"/>
          <w:p>
            <w:pPr>
              <w:spacing w:after="20"/>
              <w:ind w:left="20"/>
              <w:jc w:val="both"/>
            </w:pPr>
            <w:r>
              <w:rPr>
                <w:rFonts w:ascii="Times New Roman"/>
                <w:b w:val="false"/>
                <w:i w:val="false"/>
                <w:color w:val="000000"/>
                <w:sz w:val="20"/>
              </w:rPr>
              <w:t>
0207 45 510 1</w:t>
            </w:r>
          </w:p>
          <w:bookmarkEnd w:id="1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9"/>
          <w:p>
            <w:pPr>
              <w:spacing w:after="20"/>
              <w:ind w:left="20"/>
              <w:jc w:val="both"/>
            </w:pPr>
            <w:r>
              <w:rPr>
                <w:rFonts w:ascii="Times New Roman"/>
                <w:b w:val="false"/>
                <w:i w:val="false"/>
                <w:color w:val="000000"/>
                <w:sz w:val="20"/>
              </w:rPr>
              <w:t>
0207 45 510 9</w:t>
            </w:r>
          </w:p>
          <w:bookmarkEnd w:id="1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90"/>
          <w:p>
            <w:pPr>
              <w:spacing w:after="20"/>
              <w:ind w:left="20"/>
              <w:jc w:val="both"/>
            </w:pPr>
            <w:r>
              <w:rPr>
                <w:rFonts w:ascii="Times New Roman"/>
                <w:b w:val="false"/>
                <w:i w:val="false"/>
                <w:color w:val="000000"/>
                <w:sz w:val="20"/>
              </w:rPr>
              <w:t>
0207 45 610 1</w:t>
            </w:r>
          </w:p>
          <w:bookmarkEnd w:id="1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1"/>
          <w:p>
            <w:pPr>
              <w:spacing w:after="20"/>
              <w:ind w:left="20"/>
              <w:jc w:val="both"/>
            </w:pPr>
            <w:r>
              <w:rPr>
                <w:rFonts w:ascii="Times New Roman"/>
                <w:b w:val="false"/>
                <w:i w:val="false"/>
                <w:color w:val="000000"/>
                <w:sz w:val="20"/>
              </w:rPr>
              <w:t>
0207 45 610 9</w:t>
            </w:r>
          </w:p>
          <w:bookmarkEnd w:id="1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2"/>
          <w:p>
            <w:pPr>
              <w:spacing w:after="20"/>
              <w:ind w:left="20"/>
              <w:jc w:val="both"/>
            </w:pPr>
            <w:r>
              <w:rPr>
                <w:rFonts w:ascii="Times New Roman"/>
                <w:b w:val="false"/>
                <w:i w:val="false"/>
                <w:color w:val="000000"/>
                <w:sz w:val="20"/>
              </w:rPr>
              <w:t>
0207 45 710 1</w:t>
            </w:r>
          </w:p>
          <w:bookmarkEnd w:id="1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3"/>
          <w:p>
            <w:pPr>
              <w:spacing w:after="20"/>
              <w:ind w:left="20"/>
              <w:jc w:val="both"/>
            </w:pPr>
            <w:r>
              <w:rPr>
                <w:rFonts w:ascii="Times New Roman"/>
                <w:b w:val="false"/>
                <w:i w:val="false"/>
                <w:color w:val="000000"/>
                <w:sz w:val="20"/>
              </w:rPr>
              <w:t>
0207 45 710 9</w:t>
            </w:r>
          </w:p>
          <w:bookmarkEnd w:id="1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4"/>
          <w:p>
            <w:pPr>
              <w:spacing w:after="20"/>
              <w:ind w:left="20"/>
              <w:jc w:val="both"/>
            </w:pPr>
            <w:r>
              <w:rPr>
                <w:rFonts w:ascii="Times New Roman"/>
                <w:b w:val="false"/>
                <w:i w:val="false"/>
                <w:color w:val="000000"/>
                <w:sz w:val="20"/>
              </w:rPr>
              <w:t>
0207 45 810 1</w:t>
            </w:r>
          </w:p>
          <w:bookmarkEnd w:id="1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5"/>
          <w:p>
            <w:pPr>
              <w:spacing w:after="20"/>
              <w:ind w:left="20"/>
              <w:jc w:val="both"/>
            </w:pPr>
            <w:r>
              <w:rPr>
                <w:rFonts w:ascii="Times New Roman"/>
                <w:b w:val="false"/>
                <w:i w:val="false"/>
                <w:color w:val="000000"/>
                <w:sz w:val="20"/>
              </w:rPr>
              <w:t>
0207 45 810 9</w:t>
            </w:r>
          </w:p>
          <w:bookmarkEnd w:id="1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6"/>
          <w:p>
            <w:pPr>
              <w:spacing w:after="20"/>
              <w:ind w:left="20"/>
              <w:jc w:val="both"/>
            </w:pPr>
            <w:r>
              <w:rPr>
                <w:rFonts w:ascii="Times New Roman"/>
                <w:b w:val="false"/>
                <w:i w:val="false"/>
                <w:color w:val="000000"/>
                <w:sz w:val="20"/>
              </w:rPr>
              <w:t>
0207 45 930 1</w:t>
            </w:r>
          </w:p>
          <w:bookmarkEnd w:id="1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7"/>
          <w:p>
            <w:pPr>
              <w:spacing w:after="20"/>
              <w:ind w:left="20"/>
              <w:jc w:val="both"/>
            </w:pPr>
            <w:r>
              <w:rPr>
                <w:rFonts w:ascii="Times New Roman"/>
                <w:b w:val="false"/>
                <w:i w:val="false"/>
                <w:color w:val="000000"/>
                <w:sz w:val="20"/>
              </w:rPr>
              <w:t>
0207 45 930 9</w:t>
            </w:r>
          </w:p>
          <w:bookmarkEnd w:id="1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8"/>
          <w:p>
            <w:pPr>
              <w:spacing w:after="20"/>
              <w:ind w:left="20"/>
              <w:jc w:val="both"/>
            </w:pPr>
            <w:r>
              <w:rPr>
                <w:rFonts w:ascii="Times New Roman"/>
                <w:b w:val="false"/>
                <w:i w:val="false"/>
                <w:color w:val="000000"/>
                <w:sz w:val="20"/>
              </w:rPr>
              <w:t>
0207 45 950 1</w:t>
            </w:r>
          </w:p>
          <w:bookmarkEnd w:id="1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9"/>
          <w:p>
            <w:pPr>
              <w:spacing w:after="20"/>
              <w:ind w:left="20"/>
              <w:jc w:val="both"/>
            </w:pPr>
            <w:r>
              <w:rPr>
                <w:rFonts w:ascii="Times New Roman"/>
                <w:b w:val="false"/>
                <w:i w:val="false"/>
                <w:color w:val="000000"/>
                <w:sz w:val="20"/>
              </w:rPr>
              <w:t>
0207 45 950 9</w:t>
            </w:r>
          </w:p>
          <w:bookmarkEnd w:id="1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0"/>
          <w:p>
            <w:pPr>
              <w:spacing w:after="20"/>
              <w:ind w:left="20"/>
              <w:jc w:val="both"/>
            </w:pPr>
            <w:r>
              <w:rPr>
                <w:rFonts w:ascii="Times New Roman"/>
                <w:b w:val="false"/>
                <w:i w:val="false"/>
                <w:color w:val="000000"/>
                <w:sz w:val="20"/>
              </w:rPr>
              <w:t>
0207 45 990 1</w:t>
            </w:r>
          </w:p>
          <w:bookmarkEnd w:id="2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1"/>
          <w:p>
            <w:pPr>
              <w:spacing w:after="20"/>
              <w:ind w:left="20"/>
              <w:jc w:val="both"/>
            </w:pPr>
            <w:r>
              <w:rPr>
                <w:rFonts w:ascii="Times New Roman"/>
                <w:b w:val="false"/>
                <w:i w:val="false"/>
                <w:color w:val="000000"/>
                <w:sz w:val="20"/>
              </w:rPr>
              <w:t>
0207 45 990 9</w:t>
            </w:r>
          </w:p>
          <w:bookmarkEnd w:id="2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2"/>
          <w:p>
            <w:pPr>
              <w:spacing w:after="20"/>
              <w:ind w:left="20"/>
              <w:jc w:val="both"/>
            </w:pPr>
            <w:r>
              <w:rPr>
                <w:rFonts w:ascii="Times New Roman"/>
                <w:b w:val="false"/>
                <w:i w:val="false"/>
                <w:color w:val="000000"/>
                <w:sz w:val="20"/>
              </w:rPr>
              <w:t>
0207 51 100 1</w:t>
            </w:r>
          </w:p>
          <w:bookmarkEnd w:id="2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3"/>
          <w:p>
            <w:pPr>
              <w:spacing w:after="20"/>
              <w:ind w:left="20"/>
              <w:jc w:val="both"/>
            </w:pPr>
            <w:r>
              <w:rPr>
                <w:rFonts w:ascii="Times New Roman"/>
                <w:b w:val="false"/>
                <w:i w:val="false"/>
                <w:color w:val="000000"/>
                <w:sz w:val="20"/>
              </w:rPr>
              <w:t>
0207 51 100 9</w:t>
            </w:r>
          </w:p>
          <w:bookmarkEnd w:id="2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4"/>
          <w:p>
            <w:pPr>
              <w:spacing w:after="20"/>
              <w:ind w:left="20"/>
              <w:jc w:val="both"/>
            </w:pPr>
            <w:r>
              <w:rPr>
                <w:rFonts w:ascii="Times New Roman"/>
                <w:b w:val="false"/>
                <w:i w:val="false"/>
                <w:color w:val="000000"/>
                <w:sz w:val="20"/>
              </w:rPr>
              <w:t>
0207 51 900 1</w:t>
            </w:r>
          </w:p>
          <w:bookmarkEnd w:id="2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5"/>
          <w:p>
            <w:pPr>
              <w:spacing w:after="20"/>
              <w:ind w:left="20"/>
              <w:jc w:val="both"/>
            </w:pPr>
            <w:r>
              <w:rPr>
                <w:rFonts w:ascii="Times New Roman"/>
                <w:b w:val="false"/>
                <w:i w:val="false"/>
                <w:color w:val="000000"/>
                <w:sz w:val="20"/>
              </w:rPr>
              <w:t>
0207 51 900 9</w:t>
            </w:r>
          </w:p>
          <w:bookmarkEnd w:id="2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6"/>
          <w:p>
            <w:pPr>
              <w:spacing w:after="20"/>
              <w:ind w:left="20"/>
              <w:jc w:val="both"/>
            </w:pPr>
            <w:r>
              <w:rPr>
                <w:rFonts w:ascii="Times New Roman"/>
                <w:b w:val="false"/>
                <w:i w:val="false"/>
                <w:color w:val="000000"/>
                <w:sz w:val="20"/>
              </w:rPr>
              <w:t>
0207 52 100 1</w:t>
            </w:r>
          </w:p>
          <w:bookmarkEnd w:id="2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7"/>
          <w:p>
            <w:pPr>
              <w:spacing w:after="20"/>
              <w:ind w:left="20"/>
              <w:jc w:val="both"/>
            </w:pPr>
            <w:r>
              <w:rPr>
                <w:rFonts w:ascii="Times New Roman"/>
                <w:b w:val="false"/>
                <w:i w:val="false"/>
                <w:color w:val="000000"/>
                <w:sz w:val="20"/>
              </w:rPr>
              <w:t>
0207 52 100 9</w:t>
            </w:r>
          </w:p>
          <w:bookmarkEnd w:id="2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8"/>
          <w:p>
            <w:pPr>
              <w:spacing w:after="20"/>
              <w:ind w:left="20"/>
              <w:jc w:val="both"/>
            </w:pPr>
            <w:r>
              <w:rPr>
                <w:rFonts w:ascii="Times New Roman"/>
                <w:b w:val="false"/>
                <w:i w:val="false"/>
                <w:color w:val="000000"/>
                <w:sz w:val="20"/>
              </w:rPr>
              <w:t>
0207 52 900 1</w:t>
            </w:r>
          </w:p>
          <w:bookmarkEnd w:id="2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9"/>
          <w:p>
            <w:pPr>
              <w:spacing w:after="20"/>
              <w:ind w:left="20"/>
              <w:jc w:val="both"/>
            </w:pPr>
            <w:r>
              <w:rPr>
                <w:rFonts w:ascii="Times New Roman"/>
                <w:b w:val="false"/>
                <w:i w:val="false"/>
                <w:color w:val="000000"/>
                <w:sz w:val="20"/>
              </w:rPr>
              <w:t>
0207 52 900 9</w:t>
            </w:r>
          </w:p>
          <w:bookmarkEnd w:id="2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0"/>
          <w:p>
            <w:pPr>
              <w:spacing w:after="20"/>
              <w:ind w:left="20"/>
              <w:jc w:val="both"/>
            </w:pPr>
            <w:r>
              <w:rPr>
                <w:rFonts w:ascii="Times New Roman"/>
                <w:b w:val="false"/>
                <w:i w:val="false"/>
                <w:color w:val="000000"/>
                <w:sz w:val="20"/>
              </w:rPr>
              <w:t>
0207 53 000 1</w:t>
            </w:r>
          </w:p>
          <w:bookmarkEnd w:id="2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1"/>
          <w:p>
            <w:pPr>
              <w:spacing w:after="20"/>
              <w:ind w:left="20"/>
              <w:jc w:val="both"/>
            </w:pPr>
            <w:r>
              <w:rPr>
                <w:rFonts w:ascii="Times New Roman"/>
                <w:b w:val="false"/>
                <w:i w:val="false"/>
                <w:color w:val="000000"/>
                <w:sz w:val="20"/>
              </w:rPr>
              <w:t>
0207 53 000 9</w:t>
            </w:r>
          </w:p>
          <w:bookmarkEnd w:id="2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2"/>
          <w:p>
            <w:pPr>
              <w:spacing w:after="20"/>
              <w:ind w:left="20"/>
              <w:jc w:val="both"/>
            </w:pPr>
            <w:r>
              <w:rPr>
                <w:rFonts w:ascii="Times New Roman"/>
                <w:b w:val="false"/>
                <w:i w:val="false"/>
                <w:color w:val="000000"/>
                <w:sz w:val="20"/>
              </w:rPr>
              <w:t>
0207 54 100 1</w:t>
            </w:r>
          </w:p>
          <w:bookmarkEnd w:id="2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3"/>
          <w:p>
            <w:pPr>
              <w:spacing w:after="20"/>
              <w:ind w:left="20"/>
              <w:jc w:val="both"/>
            </w:pPr>
            <w:r>
              <w:rPr>
                <w:rFonts w:ascii="Times New Roman"/>
                <w:b w:val="false"/>
                <w:i w:val="false"/>
                <w:color w:val="000000"/>
                <w:sz w:val="20"/>
              </w:rPr>
              <w:t>
0207 54 100 9</w:t>
            </w:r>
          </w:p>
          <w:bookmarkEnd w:id="2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4"/>
          <w:p>
            <w:pPr>
              <w:spacing w:after="20"/>
              <w:ind w:left="20"/>
              <w:jc w:val="both"/>
            </w:pPr>
            <w:r>
              <w:rPr>
                <w:rFonts w:ascii="Times New Roman"/>
                <w:b w:val="false"/>
                <w:i w:val="false"/>
                <w:color w:val="000000"/>
                <w:sz w:val="20"/>
              </w:rPr>
              <w:t>
0207 54 210 1</w:t>
            </w:r>
          </w:p>
          <w:bookmarkEnd w:id="2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5"/>
          <w:p>
            <w:pPr>
              <w:spacing w:after="20"/>
              <w:ind w:left="20"/>
              <w:jc w:val="both"/>
            </w:pPr>
            <w:r>
              <w:rPr>
                <w:rFonts w:ascii="Times New Roman"/>
                <w:b w:val="false"/>
                <w:i w:val="false"/>
                <w:color w:val="000000"/>
                <w:sz w:val="20"/>
              </w:rPr>
              <w:t>
0207 54 210 9</w:t>
            </w:r>
          </w:p>
          <w:bookmarkEnd w:id="2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6"/>
          <w:p>
            <w:pPr>
              <w:spacing w:after="20"/>
              <w:ind w:left="20"/>
              <w:jc w:val="both"/>
            </w:pPr>
            <w:r>
              <w:rPr>
                <w:rFonts w:ascii="Times New Roman"/>
                <w:b w:val="false"/>
                <w:i w:val="false"/>
                <w:color w:val="000000"/>
                <w:sz w:val="20"/>
              </w:rPr>
              <w:t>
0207 54 310 1</w:t>
            </w:r>
          </w:p>
          <w:bookmarkEnd w:id="2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7"/>
          <w:p>
            <w:pPr>
              <w:spacing w:after="20"/>
              <w:ind w:left="20"/>
              <w:jc w:val="both"/>
            </w:pPr>
            <w:r>
              <w:rPr>
                <w:rFonts w:ascii="Times New Roman"/>
                <w:b w:val="false"/>
                <w:i w:val="false"/>
                <w:color w:val="000000"/>
                <w:sz w:val="20"/>
              </w:rPr>
              <w:t>
0207 54 310 9</w:t>
            </w:r>
          </w:p>
          <w:bookmarkEnd w:id="2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8"/>
          <w:p>
            <w:pPr>
              <w:spacing w:after="20"/>
              <w:ind w:left="20"/>
              <w:jc w:val="both"/>
            </w:pPr>
            <w:r>
              <w:rPr>
                <w:rFonts w:ascii="Times New Roman"/>
                <w:b w:val="false"/>
                <w:i w:val="false"/>
                <w:color w:val="000000"/>
                <w:sz w:val="20"/>
              </w:rPr>
              <w:t>
0207 54 410 1</w:t>
            </w:r>
          </w:p>
          <w:bookmarkEnd w:id="2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9"/>
          <w:p>
            <w:pPr>
              <w:spacing w:after="20"/>
              <w:ind w:left="20"/>
              <w:jc w:val="both"/>
            </w:pPr>
            <w:r>
              <w:rPr>
                <w:rFonts w:ascii="Times New Roman"/>
                <w:b w:val="false"/>
                <w:i w:val="false"/>
                <w:color w:val="000000"/>
                <w:sz w:val="20"/>
              </w:rPr>
              <w:t>
0207 54 410 9</w:t>
            </w:r>
          </w:p>
          <w:bookmarkEnd w:id="2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0"/>
          <w:p>
            <w:pPr>
              <w:spacing w:after="20"/>
              <w:ind w:left="20"/>
              <w:jc w:val="both"/>
            </w:pPr>
            <w:r>
              <w:rPr>
                <w:rFonts w:ascii="Times New Roman"/>
                <w:b w:val="false"/>
                <w:i w:val="false"/>
                <w:color w:val="000000"/>
                <w:sz w:val="20"/>
              </w:rPr>
              <w:t>
0207 54 510 1</w:t>
            </w:r>
          </w:p>
          <w:bookmarkEnd w:id="2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1"/>
          <w:p>
            <w:pPr>
              <w:spacing w:after="20"/>
              <w:ind w:left="20"/>
              <w:jc w:val="both"/>
            </w:pPr>
            <w:r>
              <w:rPr>
                <w:rFonts w:ascii="Times New Roman"/>
                <w:b w:val="false"/>
                <w:i w:val="false"/>
                <w:color w:val="000000"/>
                <w:sz w:val="20"/>
              </w:rPr>
              <w:t>
0207 54 510 9</w:t>
            </w:r>
          </w:p>
          <w:bookmarkEnd w:id="2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2"/>
          <w:p>
            <w:pPr>
              <w:spacing w:after="20"/>
              <w:ind w:left="20"/>
              <w:jc w:val="both"/>
            </w:pPr>
            <w:r>
              <w:rPr>
                <w:rFonts w:ascii="Times New Roman"/>
                <w:b w:val="false"/>
                <w:i w:val="false"/>
                <w:color w:val="000000"/>
                <w:sz w:val="20"/>
              </w:rPr>
              <w:t>
0207 54 610 1</w:t>
            </w:r>
          </w:p>
          <w:bookmarkEnd w:id="2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3"/>
          <w:p>
            <w:pPr>
              <w:spacing w:after="20"/>
              <w:ind w:left="20"/>
              <w:jc w:val="both"/>
            </w:pPr>
            <w:r>
              <w:rPr>
                <w:rFonts w:ascii="Times New Roman"/>
                <w:b w:val="false"/>
                <w:i w:val="false"/>
                <w:color w:val="000000"/>
                <w:sz w:val="20"/>
              </w:rPr>
              <w:t>
0207 54 610 9</w:t>
            </w:r>
          </w:p>
          <w:bookmarkEnd w:id="2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4"/>
          <w:p>
            <w:pPr>
              <w:spacing w:after="20"/>
              <w:ind w:left="20"/>
              <w:jc w:val="both"/>
            </w:pPr>
            <w:r>
              <w:rPr>
                <w:rFonts w:ascii="Times New Roman"/>
                <w:b w:val="false"/>
                <w:i w:val="false"/>
                <w:color w:val="000000"/>
                <w:sz w:val="20"/>
              </w:rPr>
              <w:t>
0207 54 710 1</w:t>
            </w:r>
          </w:p>
          <w:bookmarkEnd w:id="2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5"/>
          <w:p>
            <w:pPr>
              <w:spacing w:after="20"/>
              <w:ind w:left="20"/>
              <w:jc w:val="both"/>
            </w:pPr>
            <w:r>
              <w:rPr>
                <w:rFonts w:ascii="Times New Roman"/>
                <w:b w:val="false"/>
                <w:i w:val="false"/>
                <w:color w:val="000000"/>
                <w:sz w:val="20"/>
              </w:rPr>
              <w:t>
0207 54 710 9</w:t>
            </w:r>
          </w:p>
          <w:bookmarkEnd w:id="2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6"/>
          <w:p>
            <w:pPr>
              <w:spacing w:after="20"/>
              <w:ind w:left="20"/>
              <w:jc w:val="both"/>
            </w:pPr>
            <w:r>
              <w:rPr>
                <w:rFonts w:ascii="Times New Roman"/>
                <w:b w:val="false"/>
                <w:i w:val="false"/>
                <w:color w:val="000000"/>
                <w:sz w:val="20"/>
              </w:rPr>
              <w:t>
0207 54 810 1</w:t>
            </w:r>
          </w:p>
          <w:bookmarkEnd w:id="2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7"/>
          <w:p>
            <w:pPr>
              <w:spacing w:after="20"/>
              <w:ind w:left="20"/>
              <w:jc w:val="both"/>
            </w:pPr>
            <w:r>
              <w:rPr>
                <w:rFonts w:ascii="Times New Roman"/>
                <w:b w:val="false"/>
                <w:i w:val="false"/>
                <w:color w:val="000000"/>
                <w:sz w:val="20"/>
              </w:rPr>
              <w:t>
0207 54 810 9</w:t>
            </w:r>
          </w:p>
          <w:bookmarkEnd w:id="2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8"/>
          <w:p>
            <w:pPr>
              <w:spacing w:after="20"/>
              <w:ind w:left="20"/>
              <w:jc w:val="both"/>
            </w:pPr>
            <w:r>
              <w:rPr>
                <w:rFonts w:ascii="Times New Roman"/>
                <w:b w:val="false"/>
                <w:i w:val="false"/>
                <w:color w:val="000000"/>
                <w:sz w:val="20"/>
              </w:rPr>
              <w:t>
0207 54 910 1</w:t>
            </w:r>
          </w:p>
          <w:bookmarkEnd w:id="2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9"/>
          <w:p>
            <w:pPr>
              <w:spacing w:after="20"/>
              <w:ind w:left="20"/>
              <w:jc w:val="both"/>
            </w:pPr>
            <w:r>
              <w:rPr>
                <w:rFonts w:ascii="Times New Roman"/>
                <w:b w:val="false"/>
                <w:i w:val="false"/>
                <w:color w:val="000000"/>
                <w:sz w:val="20"/>
              </w:rPr>
              <w:t>
0207 54 910 9</w:t>
            </w:r>
          </w:p>
          <w:bookmarkEnd w:id="2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0"/>
          <w:p>
            <w:pPr>
              <w:spacing w:after="20"/>
              <w:ind w:left="20"/>
              <w:jc w:val="both"/>
            </w:pPr>
            <w:r>
              <w:rPr>
                <w:rFonts w:ascii="Times New Roman"/>
                <w:b w:val="false"/>
                <w:i w:val="false"/>
                <w:color w:val="000000"/>
                <w:sz w:val="20"/>
              </w:rPr>
              <w:t>
0207 54 990 1</w:t>
            </w:r>
          </w:p>
          <w:bookmarkEnd w:id="2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1"/>
          <w:p>
            <w:pPr>
              <w:spacing w:after="20"/>
              <w:ind w:left="20"/>
              <w:jc w:val="both"/>
            </w:pPr>
            <w:r>
              <w:rPr>
                <w:rFonts w:ascii="Times New Roman"/>
                <w:b w:val="false"/>
                <w:i w:val="false"/>
                <w:color w:val="000000"/>
                <w:sz w:val="20"/>
              </w:rPr>
              <w:t>
0207 54 990 9</w:t>
            </w:r>
          </w:p>
          <w:bookmarkEnd w:id="2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2"/>
          <w:p>
            <w:pPr>
              <w:spacing w:after="20"/>
              <w:ind w:left="20"/>
              <w:jc w:val="both"/>
            </w:pPr>
            <w:r>
              <w:rPr>
                <w:rFonts w:ascii="Times New Roman"/>
                <w:b w:val="false"/>
                <w:i w:val="false"/>
                <w:color w:val="000000"/>
                <w:sz w:val="20"/>
              </w:rPr>
              <w:t>
0207 55 100 1</w:t>
            </w:r>
          </w:p>
          <w:bookmarkEnd w:id="2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3"/>
          <w:p>
            <w:pPr>
              <w:spacing w:after="20"/>
              <w:ind w:left="20"/>
              <w:jc w:val="both"/>
            </w:pPr>
            <w:r>
              <w:rPr>
                <w:rFonts w:ascii="Times New Roman"/>
                <w:b w:val="false"/>
                <w:i w:val="false"/>
                <w:color w:val="000000"/>
                <w:sz w:val="20"/>
              </w:rPr>
              <w:t>
0207 55 100 9</w:t>
            </w:r>
          </w:p>
          <w:bookmarkEnd w:id="2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4"/>
          <w:p>
            <w:pPr>
              <w:spacing w:after="20"/>
              <w:ind w:left="20"/>
              <w:jc w:val="both"/>
            </w:pPr>
            <w:r>
              <w:rPr>
                <w:rFonts w:ascii="Times New Roman"/>
                <w:b w:val="false"/>
                <w:i w:val="false"/>
                <w:color w:val="000000"/>
                <w:sz w:val="20"/>
              </w:rPr>
              <w:t>
0207 55 210 1</w:t>
            </w:r>
          </w:p>
          <w:bookmarkEnd w:id="2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5"/>
          <w:p>
            <w:pPr>
              <w:spacing w:after="20"/>
              <w:ind w:left="20"/>
              <w:jc w:val="both"/>
            </w:pPr>
            <w:r>
              <w:rPr>
                <w:rFonts w:ascii="Times New Roman"/>
                <w:b w:val="false"/>
                <w:i w:val="false"/>
                <w:color w:val="000000"/>
                <w:sz w:val="20"/>
              </w:rPr>
              <w:t>
0207 55 210 9</w:t>
            </w:r>
          </w:p>
          <w:bookmarkEnd w:id="2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6"/>
          <w:p>
            <w:pPr>
              <w:spacing w:after="20"/>
              <w:ind w:left="20"/>
              <w:jc w:val="both"/>
            </w:pPr>
            <w:r>
              <w:rPr>
                <w:rFonts w:ascii="Times New Roman"/>
                <w:b w:val="false"/>
                <w:i w:val="false"/>
                <w:color w:val="000000"/>
                <w:sz w:val="20"/>
              </w:rPr>
              <w:t>
0207 55 310 1</w:t>
            </w:r>
          </w:p>
          <w:bookmarkEnd w:id="2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7"/>
          <w:p>
            <w:pPr>
              <w:spacing w:after="20"/>
              <w:ind w:left="20"/>
              <w:jc w:val="both"/>
            </w:pPr>
            <w:r>
              <w:rPr>
                <w:rFonts w:ascii="Times New Roman"/>
                <w:b w:val="false"/>
                <w:i w:val="false"/>
                <w:color w:val="000000"/>
                <w:sz w:val="20"/>
              </w:rPr>
              <w:t>
0207 55 310 9</w:t>
            </w:r>
          </w:p>
          <w:bookmarkEnd w:id="2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8"/>
          <w:p>
            <w:pPr>
              <w:spacing w:after="20"/>
              <w:ind w:left="20"/>
              <w:jc w:val="both"/>
            </w:pPr>
            <w:r>
              <w:rPr>
                <w:rFonts w:ascii="Times New Roman"/>
                <w:b w:val="false"/>
                <w:i w:val="false"/>
                <w:color w:val="000000"/>
                <w:sz w:val="20"/>
              </w:rPr>
              <w:t>
0207 55 410 1</w:t>
            </w:r>
          </w:p>
          <w:bookmarkEnd w:id="2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9"/>
          <w:p>
            <w:pPr>
              <w:spacing w:after="20"/>
              <w:ind w:left="20"/>
              <w:jc w:val="both"/>
            </w:pPr>
            <w:r>
              <w:rPr>
                <w:rFonts w:ascii="Times New Roman"/>
                <w:b w:val="false"/>
                <w:i w:val="false"/>
                <w:color w:val="000000"/>
                <w:sz w:val="20"/>
              </w:rPr>
              <w:t>
0207 55 410 9</w:t>
            </w:r>
          </w:p>
          <w:bookmarkEnd w:id="2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40"/>
          <w:p>
            <w:pPr>
              <w:spacing w:after="20"/>
              <w:ind w:left="20"/>
              <w:jc w:val="both"/>
            </w:pPr>
            <w:r>
              <w:rPr>
                <w:rFonts w:ascii="Times New Roman"/>
                <w:b w:val="false"/>
                <w:i w:val="false"/>
                <w:color w:val="000000"/>
                <w:sz w:val="20"/>
              </w:rPr>
              <w:t>
0207 55 510 1</w:t>
            </w:r>
          </w:p>
          <w:bookmarkEnd w:id="2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1"/>
          <w:p>
            <w:pPr>
              <w:spacing w:after="20"/>
              <w:ind w:left="20"/>
              <w:jc w:val="both"/>
            </w:pPr>
            <w:r>
              <w:rPr>
                <w:rFonts w:ascii="Times New Roman"/>
                <w:b w:val="false"/>
                <w:i w:val="false"/>
                <w:color w:val="000000"/>
                <w:sz w:val="20"/>
              </w:rPr>
              <w:t>
0207 55 510 9</w:t>
            </w:r>
          </w:p>
          <w:bookmarkEnd w:id="2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2"/>
          <w:p>
            <w:pPr>
              <w:spacing w:after="20"/>
              <w:ind w:left="20"/>
              <w:jc w:val="both"/>
            </w:pPr>
            <w:r>
              <w:rPr>
                <w:rFonts w:ascii="Times New Roman"/>
                <w:b w:val="false"/>
                <w:i w:val="false"/>
                <w:color w:val="000000"/>
                <w:sz w:val="20"/>
              </w:rPr>
              <w:t>
0207 55 610 1</w:t>
            </w:r>
          </w:p>
          <w:bookmarkEnd w:id="2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3"/>
          <w:p>
            <w:pPr>
              <w:spacing w:after="20"/>
              <w:ind w:left="20"/>
              <w:jc w:val="both"/>
            </w:pPr>
            <w:r>
              <w:rPr>
                <w:rFonts w:ascii="Times New Roman"/>
                <w:b w:val="false"/>
                <w:i w:val="false"/>
                <w:color w:val="000000"/>
                <w:sz w:val="20"/>
              </w:rPr>
              <w:t>
0207 55 610 9</w:t>
            </w:r>
          </w:p>
          <w:bookmarkEnd w:id="2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4"/>
          <w:p>
            <w:pPr>
              <w:spacing w:after="20"/>
              <w:ind w:left="20"/>
              <w:jc w:val="both"/>
            </w:pPr>
            <w:r>
              <w:rPr>
                <w:rFonts w:ascii="Times New Roman"/>
                <w:b w:val="false"/>
                <w:i w:val="false"/>
                <w:color w:val="000000"/>
                <w:sz w:val="20"/>
              </w:rPr>
              <w:t>
0207 55 710 1</w:t>
            </w:r>
          </w:p>
          <w:bookmarkEnd w:id="2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5"/>
          <w:p>
            <w:pPr>
              <w:spacing w:after="20"/>
              <w:ind w:left="20"/>
              <w:jc w:val="both"/>
            </w:pPr>
            <w:r>
              <w:rPr>
                <w:rFonts w:ascii="Times New Roman"/>
                <w:b w:val="false"/>
                <w:i w:val="false"/>
                <w:color w:val="000000"/>
                <w:sz w:val="20"/>
              </w:rPr>
              <w:t>
0207 55 710 9</w:t>
            </w:r>
          </w:p>
          <w:bookmarkEnd w:id="2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6"/>
          <w:p>
            <w:pPr>
              <w:spacing w:after="20"/>
              <w:ind w:left="20"/>
              <w:jc w:val="both"/>
            </w:pPr>
            <w:r>
              <w:rPr>
                <w:rFonts w:ascii="Times New Roman"/>
                <w:b w:val="false"/>
                <w:i w:val="false"/>
                <w:color w:val="000000"/>
                <w:sz w:val="20"/>
              </w:rPr>
              <w:t>
0207 55 810 1</w:t>
            </w:r>
          </w:p>
          <w:bookmarkEnd w:id="2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7"/>
          <w:p>
            <w:pPr>
              <w:spacing w:after="20"/>
              <w:ind w:left="20"/>
              <w:jc w:val="both"/>
            </w:pPr>
            <w:r>
              <w:rPr>
                <w:rFonts w:ascii="Times New Roman"/>
                <w:b w:val="false"/>
                <w:i w:val="false"/>
                <w:color w:val="000000"/>
                <w:sz w:val="20"/>
              </w:rPr>
              <w:t>
0207 55 810 9</w:t>
            </w:r>
          </w:p>
          <w:bookmarkEnd w:id="2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8"/>
          <w:p>
            <w:pPr>
              <w:spacing w:after="20"/>
              <w:ind w:left="20"/>
              <w:jc w:val="both"/>
            </w:pPr>
            <w:r>
              <w:rPr>
                <w:rFonts w:ascii="Times New Roman"/>
                <w:b w:val="false"/>
                <w:i w:val="false"/>
                <w:color w:val="000000"/>
                <w:sz w:val="20"/>
              </w:rPr>
              <w:t>
0207 55 930 1</w:t>
            </w:r>
          </w:p>
          <w:bookmarkEnd w:id="2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9"/>
          <w:p>
            <w:pPr>
              <w:spacing w:after="20"/>
              <w:ind w:left="20"/>
              <w:jc w:val="both"/>
            </w:pPr>
            <w:r>
              <w:rPr>
                <w:rFonts w:ascii="Times New Roman"/>
                <w:b w:val="false"/>
                <w:i w:val="false"/>
                <w:color w:val="000000"/>
                <w:sz w:val="20"/>
              </w:rPr>
              <w:t>
0207 55 930 9</w:t>
            </w:r>
          </w:p>
          <w:bookmarkEnd w:id="2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50"/>
          <w:p>
            <w:pPr>
              <w:spacing w:after="20"/>
              <w:ind w:left="20"/>
              <w:jc w:val="both"/>
            </w:pPr>
            <w:r>
              <w:rPr>
                <w:rFonts w:ascii="Times New Roman"/>
                <w:b w:val="false"/>
                <w:i w:val="false"/>
                <w:color w:val="000000"/>
                <w:sz w:val="20"/>
              </w:rPr>
              <w:t>
0207 55 950 1</w:t>
            </w:r>
          </w:p>
          <w:bookmarkEnd w:id="2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1"/>
          <w:p>
            <w:pPr>
              <w:spacing w:after="20"/>
              <w:ind w:left="20"/>
              <w:jc w:val="both"/>
            </w:pPr>
            <w:r>
              <w:rPr>
                <w:rFonts w:ascii="Times New Roman"/>
                <w:b w:val="false"/>
                <w:i w:val="false"/>
                <w:color w:val="000000"/>
                <w:sz w:val="20"/>
              </w:rPr>
              <w:t>
0207 55 950 9</w:t>
            </w:r>
          </w:p>
          <w:bookmarkEnd w:id="2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2"/>
          <w:p>
            <w:pPr>
              <w:spacing w:after="20"/>
              <w:ind w:left="20"/>
              <w:jc w:val="both"/>
            </w:pPr>
            <w:r>
              <w:rPr>
                <w:rFonts w:ascii="Times New Roman"/>
                <w:b w:val="false"/>
                <w:i w:val="false"/>
                <w:color w:val="000000"/>
                <w:sz w:val="20"/>
              </w:rPr>
              <w:t>
0207 55 990 1</w:t>
            </w:r>
          </w:p>
          <w:bookmarkEnd w:id="2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3"/>
          <w:p>
            <w:pPr>
              <w:spacing w:after="20"/>
              <w:ind w:left="20"/>
              <w:jc w:val="both"/>
            </w:pPr>
            <w:r>
              <w:rPr>
                <w:rFonts w:ascii="Times New Roman"/>
                <w:b w:val="false"/>
                <w:i w:val="false"/>
                <w:color w:val="000000"/>
                <w:sz w:val="20"/>
              </w:rPr>
              <w:t>
0207 55 990 9</w:t>
            </w:r>
          </w:p>
          <w:bookmarkEnd w:id="2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4"/>
          <w:p>
            <w:pPr>
              <w:spacing w:after="20"/>
              <w:ind w:left="20"/>
              <w:jc w:val="both"/>
            </w:pPr>
            <w:r>
              <w:rPr>
                <w:rFonts w:ascii="Times New Roman"/>
                <w:b w:val="false"/>
                <w:i w:val="false"/>
                <w:color w:val="000000"/>
                <w:sz w:val="20"/>
              </w:rPr>
              <w:t>
0207 60 050 1</w:t>
            </w:r>
          </w:p>
          <w:bookmarkEnd w:id="2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5"/>
          <w:p>
            <w:pPr>
              <w:spacing w:after="20"/>
              <w:ind w:left="20"/>
              <w:jc w:val="both"/>
            </w:pPr>
            <w:r>
              <w:rPr>
                <w:rFonts w:ascii="Times New Roman"/>
                <w:b w:val="false"/>
                <w:i w:val="false"/>
                <w:color w:val="000000"/>
                <w:sz w:val="20"/>
              </w:rPr>
              <w:t>
0207 60 050 9</w:t>
            </w:r>
          </w:p>
          <w:bookmarkEnd w:id="2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6"/>
          <w:p>
            <w:pPr>
              <w:spacing w:after="20"/>
              <w:ind w:left="20"/>
              <w:jc w:val="both"/>
            </w:pPr>
            <w:r>
              <w:rPr>
                <w:rFonts w:ascii="Times New Roman"/>
                <w:b w:val="false"/>
                <w:i w:val="false"/>
                <w:color w:val="000000"/>
                <w:sz w:val="20"/>
              </w:rPr>
              <w:t>
0207 60 100 1</w:t>
            </w:r>
          </w:p>
          <w:bookmarkEnd w:id="2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7"/>
          <w:p>
            <w:pPr>
              <w:spacing w:after="20"/>
              <w:ind w:left="20"/>
              <w:jc w:val="both"/>
            </w:pPr>
            <w:r>
              <w:rPr>
                <w:rFonts w:ascii="Times New Roman"/>
                <w:b w:val="false"/>
                <w:i w:val="false"/>
                <w:color w:val="000000"/>
                <w:sz w:val="20"/>
              </w:rPr>
              <w:t>
0207 60 100 9</w:t>
            </w:r>
          </w:p>
          <w:bookmarkEnd w:id="2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8"/>
          <w:p>
            <w:pPr>
              <w:spacing w:after="20"/>
              <w:ind w:left="20"/>
              <w:jc w:val="both"/>
            </w:pPr>
            <w:r>
              <w:rPr>
                <w:rFonts w:ascii="Times New Roman"/>
                <w:b w:val="false"/>
                <w:i w:val="false"/>
                <w:color w:val="000000"/>
                <w:sz w:val="20"/>
              </w:rPr>
              <w:t>
0207 60 210 1</w:t>
            </w:r>
          </w:p>
          <w:bookmarkEnd w:id="2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9"/>
          <w:p>
            <w:pPr>
              <w:spacing w:after="20"/>
              <w:ind w:left="20"/>
              <w:jc w:val="both"/>
            </w:pPr>
            <w:r>
              <w:rPr>
                <w:rFonts w:ascii="Times New Roman"/>
                <w:b w:val="false"/>
                <w:i w:val="false"/>
                <w:color w:val="000000"/>
                <w:sz w:val="20"/>
              </w:rPr>
              <w:t>
0207 60 210 9</w:t>
            </w:r>
          </w:p>
          <w:bookmarkEnd w:id="2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60"/>
          <w:p>
            <w:pPr>
              <w:spacing w:after="20"/>
              <w:ind w:left="20"/>
              <w:jc w:val="both"/>
            </w:pPr>
            <w:r>
              <w:rPr>
                <w:rFonts w:ascii="Times New Roman"/>
                <w:b w:val="false"/>
                <w:i w:val="false"/>
                <w:color w:val="000000"/>
                <w:sz w:val="20"/>
              </w:rPr>
              <w:t>
0207 60 310 1</w:t>
            </w:r>
          </w:p>
          <w:bookmarkEnd w:id="2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1"/>
          <w:p>
            <w:pPr>
              <w:spacing w:after="20"/>
              <w:ind w:left="20"/>
              <w:jc w:val="both"/>
            </w:pPr>
            <w:r>
              <w:rPr>
                <w:rFonts w:ascii="Times New Roman"/>
                <w:b w:val="false"/>
                <w:i w:val="false"/>
                <w:color w:val="000000"/>
                <w:sz w:val="20"/>
              </w:rPr>
              <w:t>
0207 60 310 9</w:t>
            </w:r>
          </w:p>
          <w:bookmarkEnd w:id="2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2"/>
          <w:p>
            <w:pPr>
              <w:spacing w:after="20"/>
              <w:ind w:left="20"/>
              <w:jc w:val="both"/>
            </w:pPr>
            <w:r>
              <w:rPr>
                <w:rFonts w:ascii="Times New Roman"/>
                <w:b w:val="false"/>
                <w:i w:val="false"/>
                <w:color w:val="000000"/>
                <w:sz w:val="20"/>
              </w:rPr>
              <w:t>
0207 60 410 1</w:t>
            </w:r>
          </w:p>
          <w:bookmarkEnd w:id="2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3"/>
          <w:p>
            <w:pPr>
              <w:spacing w:after="20"/>
              <w:ind w:left="20"/>
              <w:jc w:val="both"/>
            </w:pPr>
            <w:r>
              <w:rPr>
                <w:rFonts w:ascii="Times New Roman"/>
                <w:b w:val="false"/>
                <w:i w:val="false"/>
                <w:color w:val="000000"/>
                <w:sz w:val="20"/>
              </w:rPr>
              <w:t>
0207 60 410 9</w:t>
            </w:r>
          </w:p>
          <w:bookmarkEnd w:id="2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4"/>
          <w:p>
            <w:pPr>
              <w:spacing w:after="20"/>
              <w:ind w:left="20"/>
              <w:jc w:val="both"/>
            </w:pPr>
            <w:r>
              <w:rPr>
                <w:rFonts w:ascii="Times New Roman"/>
                <w:b w:val="false"/>
                <w:i w:val="false"/>
                <w:color w:val="000000"/>
                <w:sz w:val="20"/>
              </w:rPr>
              <w:t>
0207 60 510 1</w:t>
            </w:r>
          </w:p>
          <w:bookmarkEnd w:id="2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5"/>
          <w:p>
            <w:pPr>
              <w:spacing w:after="20"/>
              <w:ind w:left="20"/>
              <w:jc w:val="both"/>
            </w:pPr>
            <w:r>
              <w:rPr>
                <w:rFonts w:ascii="Times New Roman"/>
                <w:b w:val="false"/>
                <w:i w:val="false"/>
                <w:color w:val="000000"/>
                <w:sz w:val="20"/>
              </w:rPr>
              <w:t>
0207 60 510 9</w:t>
            </w:r>
          </w:p>
          <w:bookmarkEnd w:id="2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6"/>
          <w:p>
            <w:pPr>
              <w:spacing w:after="20"/>
              <w:ind w:left="20"/>
              <w:jc w:val="both"/>
            </w:pPr>
            <w:r>
              <w:rPr>
                <w:rFonts w:ascii="Times New Roman"/>
                <w:b w:val="false"/>
                <w:i w:val="false"/>
                <w:color w:val="000000"/>
                <w:sz w:val="20"/>
              </w:rPr>
              <w:t>
0207 60 610 1</w:t>
            </w:r>
          </w:p>
          <w:bookmarkEnd w:id="2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7"/>
          <w:p>
            <w:pPr>
              <w:spacing w:after="20"/>
              <w:ind w:left="20"/>
              <w:jc w:val="both"/>
            </w:pPr>
            <w:r>
              <w:rPr>
                <w:rFonts w:ascii="Times New Roman"/>
                <w:b w:val="false"/>
                <w:i w:val="false"/>
                <w:color w:val="000000"/>
                <w:sz w:val="20"/>
              </w:rPr>
              <w:t>
0207 60 610 9</w:t>
            </w:r>
          </w:p>
          <w:bookmarkEnd w:id="2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8"/>
          <w:p>
            <w:pPr>
              <w:spacing w:after="20"/>
              <w:ind w:left="20"/>
              <w:jc w:val="both"/>
            </w:pPr>
            <w:r>
              <w:rPr>
                <w:rFonts w:ascii="Times New Roman"/>
                <w:b w:val="false"/>
                <w:i w:val="false"/>
                <w:color w:val="000000"/>
                <w:sz w:val="20"/>
              </w:rPr>
              <w:t>
0207 60 810 1</w:t>
            </w:r>
          </w:p>
          <w:bookmarkEnd w:id="2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9"/>
          <w:p>
            <w:pPr>
              <w:spacing w:after="20"/>
              <w:ind w:left="20"/>
              <w:jc w:val="both"/>
            </w:pPr>
            <w:r>
              <w:rPr>
                <w:rFonts w:ascii="Times New Roman"/>
                <w:b w:val="false"/>
                <w:i w:val="false"/>
                <w:color w:val="000000"/>
                <w:sz w:val="20"/>
              </w:rPr>
              <w:t>
0207 60 810 9</w:t>
            </w:r>
          </w:p>
          <w:bookmarkEnd w:id="2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70"/>
          <w:p>
            <w:pPr>
              <w:spacing w:after="20"/>
              <w:ind w:left="20"/>
              <w:jc w:val="both"/>
            </w:pPr>
            <w:r>
              <w:rPr>
                <w:rFonts w:ascii="Times New Roman"/>
                <w:b w:val="false"/>
                <w:i w:val="false"/>
                <w:color w:val="000000"/>
                <w:sz w:val="20"/>
              </w:rPr>
              <w:t>
0207 60 910 1</w:t>
            </w:r>
          </w:p>
          <w:bookmarkEnd w:id="2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1"/>
          <w:p>
            <w:pPr>
              <w:spacing w:after="20"/>
              <w:ind w:left="20"/>
              <w:jc w:val="both"/>
            </w:pPr>
            <w:r>
              <w:rPr>
                <w:rFonts w:ascii="Times New Roman"/>
                <w:b w:val="false"/>
                <w:i w:val="false"/>
                <w:color w:val="000000"/>
                <w:sz w:val="20"/>
              </w:rPr>
              <w:t>
0207 60 910 9</w:t>
            </w:r>
          </w:p>
          <w:bookmarkEnd w:id="2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2"/>
          <w:p>
            <w:pPr>
              <w:spacing w:after="20"/>
              <w:ind w:left="20"/>
              <w:jc w:val="both"/>
            </w:pPr>
            <w:r>
              <w:rPr>
                <w:rFonts w:ascii="Times New Roman"/>
                <w:b w:val="false"/>
                <w:i w:val="false"/>
                <w:color w:val="000000"/>
                <w:sz w:val="20"/>
              </w:rPr>
              <w:t>
0207 60 990 1</w:t>
            </w:r>
          </w:p>
          <w:bookmarkEnd w:id="2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3"/>
          <w:p>
            <w:pPr>
              <w:spacing w:after="20"/>
              <w:ind w:left="20"/>
              <w:jc w:val="both"/>
            </w:pPr>
            <w:r>
              <w:rPr>
                <w:rFonts w:ascii="Times New Roman"/>
                <w:b w:val="false"/>
                <w:i w:val="false"/>
                <w:color w:val="000000"/>
                <w:sz w:val="20"/>
              </w:rPr>
              <w:t>
0207 60 990 9</w:t>
            </w:r>
          </w:p>
          <w:bookmarkEnd w:id="2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4"/>
          <w:p>
            <w:pPr>
              <w:spacing w:after="20"/>
              <w:ind w:left="20"/>
              <w:jc w:val="both"/>
            </w:pPr>
            <w:r>
              <w:rPr>
                <w:rFonts w:ascii="Times New Roman"/>
                <w:b w:val="false"/>
                <w:i w:val="false"/>
                <w:color w:val="000000"/>
                <w:sz w:val="20"/>
              </w:rPr>
              <w:t>
0209 10 110 0</w:t>
            </w:r>
          </w:p>
          <w:bookmarkEnd w:id="2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свежий, охлажденный, замороженный, соленый или в рассоле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0,13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5"/>
          <w:p>
            <w:pPr>
              <w:spacing w:after="20"/>
              <w:ind w:left="20"/>
              <w:jc w:val="both"/>
            </w:pPr>
            <w:r>
              <w:rPr>
                <w:rFonts w:ascii="Times New Roman"/>
                <w:b w:val="false"/>
                <w:i w:val="false"/>
                <w:color w:val="000000"/>
                <w:sz w:val="20"/>
              </w:rPr>
              <w:t>
0209 10 190 0</w:t>
            </w:r>
          </w:p>
          <w:bookmarkEnd w:id="2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сушеный или копченый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0,13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6"/>
          <w:p>
            <w:pPr>
              <w:spacing w:after="20"/>
              <w:ind w:left="20"/>
              <w:jc w:val="both"/>
            </w:pPr>
            <w:r>
              <w:rPr>
                <w:rFonts w:ascii="Times New Roman"/>
                <w:b w:val="false"/>
                <w:i w:val="false"/>
                <w:color w:val="000000"/>
                <w:sz w:val="20"/>
              </w:rPr>
              <w:t>
0209 10 900 0</w:t>
            </w:r>
          </w:p>
          <w:bookmarkEnd w:id="2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свиной жир, кроме указанного в подсубпозиции 0209 10 110 0 или 0209 10 190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0,13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7"/>
          <w:p>
            <w:pPr>
              <w:spacing w:after="20"/>
              <w:ind w:left="20"/>
              <w:jc w:val="both"/>
            </w:pPr>
            <w:r>
              <w:rPr>
                <w:rFonts w:ascii="Times New Roman"/>
                <w:b w:val="false"/>
                <w:i w:val="false"/>
                <w:color w:val="000000"/>
                <w:sz w:val="20"/>
              </w:rPr>
              <w:t>
0209 90 000 0</w:t>
            </w:r>
          </w:p>
          <w:bookmarkEnd w:id="2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0,13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8"/>
          <w:p>
            <w:pPr>
              <w:spacing w:after="20"/>
              <w:ind w:left="20"/>
              <w:jc w:val="both"/>
            </w:pPr>
            <w:r>
              <w:rPr>
                <w:rFonts w:ascii="Times New Roman"/>
                <w:b w:val="false"/>
                <w:i w:val="false"/>
                <w:color w:val="000000"/>
                <w:sz w:val="20"/>
              </w:rPr>
              <w:t>
0210 11 110 0</w:t>
            </w:r>
          </w:p>
          <w:bookmarkEnd w:id="2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окорока и отруба из них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9"/>
          <w:p>
            <w:pPr>
              <w:spacing w:after="20"/>
              <w:ind w:left="20"/>
              <w:jc w:val="both"/>
            </w:pPr>
            <w:r>
              <w:rPr>
                <w:rFonts w:ascii="Times New Roman"/>
                <w:b w:val="false"/>
                <w:i w:val="false"/>
                <w:color w:val="000000"/>
                <w:sz w:val="20"/>
              </w:rPr>
              <w:t>
0210 11 190 0</w:t>
            </w:r>
          </w:p>
          <w:bookmarkEnd w:id="2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лопатки и отруба из них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80"/>
          <w:p>
            <w:pPr>
              <w:spacing w:after="20"/>
              <w:ind w:left="20"/>
              <w:jc w:val="both"/>
            </w:pPr>
            <w:r>
              <w:rPr>
                <w:rFonts w:ascii="Times New Roman"/>
                <w:b w:val="false"/>
                <w:i w:val="false"/>
                <w:color w:val="000000"/>
                <w:sz w:val="20"/>
              </w:rPr>
              <w:t>
0210 11 310 0</w:t>
            </w:r>
          </w:p>
          <w:bookmarkEnd w:id="2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окорока и отруба из них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1"/>
          <w:p>
            <w:pPr>
              <w:spacing w:after="20"/>
              <w:ind w:left="20"/>
              <w:jc w:val="both"/>
            </w:pPr>
            <w:r>
              <w:rPr>
                <w:rFonts w:ascii="Times New Roman"/>
                <w:b w:val="false"/>
                <w:i w:val="false"/>
                <w:color w:val="000000"/>
                <w:sz w:val="20"/>
              </w:rPr>
              <w:t>
0210 11 390 0</w:t>
            </w:r>
          </w:p>
          <w:bookmarkEnd w:id="2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лопатки и отруба из них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2"/>
          <w:p>
            <w:pPr>
              <w:spacing w:after="20"/>
              <w:ind w:left="20"/>
              <w:jc w:val="both"/>
            </w:pPr>
            <w:r>
              <w:rPr>
                <w:rFonts w:ascii="Times New Roman"/>
                <w:b w:val="false"/>
                <w:i w:val="false"/>
                <w:color w:val="000000"/>
                <w:sz w:val="20"/>
              </w:rPr>
              <w:t>
0210 11 900 0</w:t>
            </w:r>
          </w:p>
          <w:bookmarkEnd w:id="2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3"/>
          <w:p>
            <w:pPr>
              <w:spacing w:after="20"/>
              <w:ind w:left="20"/>
              <w:jc w:val="both"/>
            </w:pPr>
            <w:r>
              <w:rPr>
                <w:rFonts w:ascii="Times New Roman"/>
                <w:b w:val="false"/>
                <w:i w:val="false"/>
                <w:color w:val="000000"/>
                <w:sz w:val="20"/>
              </w:rPr>
              <w:t>
0210 12 110 0</w:t>
            </w:r>
          </w:p>
          <w:bookmarkEnd w:id="2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соленые или в рассоле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4"/>
          <w:p>
            <w:pPr>
              <w:spacing w:after="20"/>
              <w:ind w:left="20"/>
              <w:jc w:val="both"/>
            </w:pPr>
            <w:r>
              <w:rPr>
                <w:rFonts w:ascii="Times New Roman"/>
                <w:b w:val="false"/>
                <w:i w:val="false"/>
                <w:color w:val="000000"/>
                <w:sz w:val="20"/>
              </w:rPr>
              <w:t>
0210 12 190 0</w:t>
            </w:r>
          </w:p>
          <w:bookmarkEnd w:id="2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сушеные или копченые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5"/>
          <w:p>
            <w:pPr>
              <w:spacing w:after="20"/>
              <w:ind w:left="20"/>
              <w:jc w:val="both"/>
            </w:pPr>
            <w:r>
              <w:rPr>
                <w:rFonts w:ascii="Times New Roman"/>
                <w:b w:val="false"/>
                <w:i w:val="false"/>
                <w:color w:val="000000"/>
                <w:sz w:val="20"/>
              </w:rPr>
              <w:t>
0210 12 900 0</w:t>
            </w:r>
          </w:p>
          <w:bookmarkEnd w:id="2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6"/>
          <w:p>
            <w:pPr>
              <w:spacing w:after="20"/>
              <w:ind w:left="20"/>
              <w:jc w:val="both"/>
            </w:pPr>
            <w:r>
              <w:rPr>
                <w:rFonts w:ascii="Times New Roman"/>
                <w:b w:val="false"/>
                <w:i w:val="false"/>
                <w:color w:val="000000"/>
                <w:sz w:val="20"/>
              </w:rPr>
              <w:t>
0210 19 100 0</w:t>
            </w:r>
          </w:p>
          <w:bookmarkEnd w:id="2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беконные половинки или спенсеры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7"/>
          <w:p>
            <w:pPr>
              <w:spacing w:after="20"/>
              <w:ind w:left="20"/>
              <w:jc w:val="both"/>
            </w:pPr>
            <w:r>
              <w:rPr>
                <w:rFonts w:ascii="Times New Roman"/>
                <w:b w:val="false"/>
                <w:i w:val="false"/>
                <w:color w:val="000000"/>
                <w:sz w:val="20"/>
              </w:rPr>
              <w:t>
0210 19 200 0</w:t>
            </w:r>
          </w:p>
          <w:bookmarkEnd w:id="2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3/4 свиного бока или свиные серединки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8"/>
          <w:p>
            <w:pPr>
              <w:spacing w:after="20"/>
              <w:ind w:left="20"/>
              <w:jc w:val="both"/>
            </w:pPr>
            <w:r>
              <w:rPr>
                <w:rFonts w:ascii="Times New Roman"/>
                <w:b w:val="false"/>
                <w:i w:val="false"/>
                <w:color w:val="000000"/>
                <w:sz w:val="20"/>
              </w:rPr>
              <w:t>
0210 19 300 0</w:t>
            </w:r>
          </w:p>
          <w:bookmarkEnd w:id="2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передние края и отруба из них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9"/>
          <w:p>
            <w:pPr>
              <w:spacing w:after="20"/>
              <w:ind w:left="20"/>
              <w:jc w:val="both"/>
            </w:pPr>
            <w:r>
              <w:rPr>
                <w:rFonts w:ascii="Times New Roman"/>
                <w:b w:val="false"/>
                <w:i w:val="false"/>
                <w:color w:val="000000"/>
                <w:sz w:val="20"/>
              </w:rPr>
              <w:t>
0210 19 400 0</w:t>
            </w:r>
          </w:p>
          <w:bookmarkEnd w:id="2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корейки и отруба из них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90"/>
          <w:p>
            <w:pPr>
              <w:spacing w:after="20"/>
              <w:ind w:left="20"/>
              <w:jc w:val="both"/>
            </w:pPr>
            <w:r>
              <w:rPr>
                <w:rFonts w:ascii="Times New Roman"/>
                <w:b w:val="false"/>
                <w:i w:val="false"/>
                <w:color w:val="000000"/>
                <w:sz w:val="20"/>
              </w:rPr>
              <w:t>
0210 19 500 0</w:t>
            </w:r>
          </w:p>
          <w:bookmarkEnd w:id="2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1"/>
          <w:p>
            <w:pPr>
              <w:spacing w:after="20"/>
              <w:ind w:left="20"/>
              <w:jc w:val="both"/>
            </w:pPr>
            <w:r>
              <w:rPr>
                <w:rFonts w:ascii="Times New Roman"/>
                <w:b w:val="false"/>
                <w:i w:val="false"/>
                <w:color w:val="000000"/>
                <w:sz w:val="20"/>
              </w:rPr>
              <w:t>
0210 19 600 0</w:t>
            </w:r>
          </w:p>
          <w:bookmarkEnd w:id="2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передние края и отруба из них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2"/>
          <w:p>
            <w:pPr>
              <w:spacing w:after="20"/>
              <w:ind w:left="20"/>
              <w:jc w:val="both"/>
            </w:pPr>
            <w:r>
              <w:rPr>
                <w:rFonts w:ascii="Times New Roman"/>
                <w:b w:val="false"/>
                <w:i w:val="false"/>
                <w:color w:val="000000"/>
                <w:sz w:val="20"/>
              </w:rPr>
              <w:t>
0210 19 700 0</w:t>
            </w:r>
          </w:p>
          <w:bookmarkEnd w:id="2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корейки и отруба из них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3"/>
          <w:p>
            <w:pPr>
              <w:spacing w:after="20"/>
              <w:ind w:left="20"/>
              <w:jc w:val="both"/>
            </w:pPr>
            <w:r>
              <w:rPr>
                <w:rFonts w:ascii="Times New Roman"/>
                <w:b w:val="false"/>
                <w:i w:val="false"/>
                <w:color w:val="000000"/>
                <w:sz w:val="20"/>
              </w:rPr>
              <w:t>
0210 19 810 0</w:t>
            </w:r>
          </w:p>
          <w:bookmarkEnd w:id="2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мясо обваленное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4"/>
          <w:p>
            <w:pPr>
              <w:spacing w:after="20"/>
              <w:ind w:left="20"/>
              <w:jc w:val="both"/>
            </w:pPr>
            <w:r>
              <w:rPr>
                <w:rFonts w:ascii="Times New Roman"/>
                <w:b w:val="false"/>
                <w:i w:val="false"/>
                <w:color w:val="000000"/>
                <w:sz w:val="20"/>
              </w:rPr>
              <w:t>
0210 19 890 0</w:t>
            </w:r>
          </w:p>
          <w:bookmarkEnd w:id="2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5"/>
          <w:p>
            <w:pPr>
              <w:spacing w:after="20"/>
              <w:ind w:left="20"/>
              <w:jc w:val="both"/>
            </w:pPr>
            <w:r>
              <w:rPr>
                <w:rFonts w:ascii="Times New Roman"/>
                <w:b w:val="false"/>
                <w:i w:val="false"/>
                <w:color w:val="000000"/>
                <w:sz w:val="20"/>
              </w:rPr>
              <w:t>
0210 19 900 0</w:t>
            </w:r>
          </w:p>
          <w:bookmarkEnd w:id="2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6"/>
          <w:p>
            <w:pPr>
              <w:spacing w:after="20"/>
              <w:ind w:left="20"/>
              <w:jc w:val="both"/>
            </w:pPr>
            <w:r>
              <w:rPr>
                <w:rFonts w:ascii="Times New Roman"/>
                <w:b w:val="false"/>
                <w:i w:val="false"/>
                <w:color w:val="000000"/>
                <w:sz w:val="20"/>
              </w:rPr>
              <w:t>
0210 20 100 0</w:t>
            </w:r>
          </w:p>
          <w:bookmarkEnd w:id="2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необваленное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7"/>
          <w:p>
            <w:pPr>
              <w:spacing w:after="20"/>
              <w:ind w:left="20"/>
              <w:jc w:val="both"/>
            </w:pPr>
            <w:r>
              <w:rPr>
                <w:rFonts w:ascii="Times New Roman"/>
                <w:b w:val="false"/>
                <w:i w:val="false"/>
                <w:color w:val="000000"/>
                <w:sz w:val="20"/>
              </w:rPr>
              <w:t>
0210 20 900 0</w:t>
            </w:r>
          </w:p>
          <w:bookmarkEnd w:id="2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обваленное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8"/>
          <w:p>
            <w:pPr>
              <w:spacing w:after="20"/>
              <w:ind w:left="20"/>
              <w:jc w:val="both"/>
            </w:pPr>
            <w:r>
              <w:rPr>
                <w:rFonts w:ascii="Times New Roman"/>
                <w:b w:val="false"/>
                <w:i w:val="false"/>
                <w:color w:val="000000"/>
                <w:sz w:val="20"/>
              </w:rPr>
              <w:t>
0301 11 000 0</w:t>
            </w:r>
          </w:p>
          <w:bookmarkEnd w:id="2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пресноводная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9"/>
          <w:p>
            <w:pPr>
              <w:spacing w:after="20"/>
              <w:ind w:left="20"/>
              <w:jc w:val="both"/>
            </w:pPr>
            <w:r>
              <w:rPr>
                <w:rFonts w:ascii="Times New Roman"/>
                <w:b w:val="false"/>
                <w:i w:val="false"/>
                <w:color w:val="000000"/>
                <w:sz w:val="20"/>
              </w:rPr>
              <w:t>
0301 19 000 0</w:t>
            </w:r>
          </w:p>
          <w:bookmarkEnd w:id="2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0"/>
          <w:p>
            <w:pPr>
              <w:spacing w:after="20"/>
              <w:ind w:left="20"/>
              <w:jc w:val="both"/>
            </w:pPr>
            <w:r>
              <w:rPr>
                <w:rFonts w:ascii="Times New Roman"/>
                <w:b w:val="false"/>
                <w:i w:val="false"/>
                <w:color w:val="000000"/>
                <w:sz w:val="20"/>
              </w:rPr>
              <w:t>
0301 91 100 0</w:t>
            </w:r>
          </w:p>
          <w:bookmarkEnd w:id="3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Oncorhynchus apache или Oncorhynchus chrysogaster</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1"/>
          <w:p>
            <w:pPr>
              <w:spacing w:after="20"/>
              <w:ind w:left="20"/>
              <w:jc w:val="both"/>
            </w:pPr>
            <w:r>
              <w:rPr>
                <w:rFonts w:ascii="Times New Roman"/>
                <w:b w:val="false"/>
                <w:i w:val="false"/>
                <w:color w:val="000000"/>
                <w:sz w:val="20"/>
              </w:rPr>
              <w:t>
0301 91 900 0</w:t>
            </w:r>
          </w:p>
          <w:bookmarkEnd w:id="3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2"/>
          <w:p>
            <w:pPr>
              <w:spacing w:after="20"/>
              <w:ind w:left="20"/>
              <w:jc w:val="both"/>
            </w:pPr>
            <w:r>
              <w:rPr>
                <w:rFonts w:ascii="Times New Roman"/>
                <w:b w:val="false"/>
                <w:i w:val="false"/>
                <w:color w:val="000000"/>
                <w:sz w:val="20"/>
              </w:rPr>
              <w:t>
0301 92 100 0</w:t>
            </w:r>
          </w:p>
          <w:bookmarkEnd w:id="3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длиной менее 12 см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3"/>
          <w:p>
            <w:pPr>
              <w:spacing w:after="20"/>
              <w:ind w:left="20"/>
              <w:jc w:val="both"/>
            </w:pPr>
            <w:r>
              <w:rPr>
                <w:rFonts w:ascii="Times New Roman"/>
                <w:b w:val="false"/>
                <w:i w:val="false"/>
                <w:color w:val="000000"/>
                <w:sz w:val="20"/>
              </w:rPr>
              <w:t>
0301 92 300 0</w:t>
            </w:r>
          </w:p>
          <w:bookmarkEnd w:id="3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длиной 12 см или более, но менее 20 см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4"/>
          <w:p>
            <w:pPr>
              <w:spacing w:after="20"/>
              <w:ind w:left="20"/>
              <w:jc w:val="both"/>
            </w:pPr>
            <w:r>
              <w:rPr>
                <w:rFonts w:ascii="Times New Roman"/>
                <w:b w:val="false"/>
                <w:i w:val="false"/>
                <w:color w:val="000000"/>
                <w:sz w:val="20"/>
              </w:rPr>
              <w:t>
0301 92 900 0</w:t>
            </w:r>
          </w:p>
          <w:bookmarkEnd w:id="3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длиной 20 см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5"/>
          <w:p>
            <w:pPr>
              <w:spacing w:after="20"/>
              <w:ind w:left="20"/>
              <w:jc w:val="both"/>
            </w:pPr>
            <w:r>
              <w:rPr>
                <w:rFonts w:ascii="Times New Roman"/>
                <w:b w:val="false"/>
                <w:i w:val="false"/>
                <w:color w:val="000000"/>
                <w:sz w:val="20"/>
              </w:rPr>
              <w:t>
0301 93 000 0</w:t>
            </w:r>
          </w:p>
          <w:bookmarkEnd w:id="3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(Cyprinus spp., Carassius spp., Ctenopharyngodon idellus, Hypophthalmichthys spp., Cirrhinus spp., Mylopharyngodon piceus, Catla catla, Labeo spp., Osteochilus hasselti, Leptobarbus hoeveni, Megalobrama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6"/>
          <w:p>
            <w:pPr>
              <w:spacing w:after="20"/>
              <w:ind w:left="20"/>
              <w:jc w:val="both"/>
            </w:pPr>
            <w:r>
              <w:rPr>
                <w:rFonts w:ascii="Times New Roman"/>
                <w:b w:val="false"/>
                <w:i w:val="false"/>
                <w:color w:val="000000"/>
                <w:sz w:val="20"/>
              </w:rPr>
              <w:t>
0301 94 100 0</w:t>
            </w:r>
          </w:p>
          <w:bookmarkEnd w:id="3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тунец синий, или обыкновенный (Thunnus thynnus)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7"/>
          <w:p>
            <w:pPr>
              <w:spacing w:after="20"/>
              <w:ind w:left="20"/>
              <w:jc w:val="both"/>
            </w:pPr>
            <w:r>
              <w:rPr>
                <w:rFonts w:ascii="Times New Roman"/>
                <w:b w:val="false"/>
                <w:i w:val="false"/>
                <w:color w:val="000000"/>
                <w:sz w:val="20"/>
              </w:rPr>
              <w:t>
0301 94 900 0</w:t>
            </w:r>
          </w:p>
          <w:bookmarkEnd w:id="3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тунец тихоокеанский голубой (Thunnus orientalis)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8"/>
          <w:p>
            <w:pPr>
              <w:spacing w:after="20"/>
              <w:ind w:left="20"/>
              <w:jc w:val="both"/>
            </w:pPr>
            <w:r>
              <w:rPr>
                <w:rFonts w:ascii="Times New Roman"/>
                <w:b w:val="false"/>
                <w:i w:val="false"/>
                <w:color w:val="000000"/>
                <w:sz w:val="20"/>
              </w:rPr>
              <w:t>
0301 95 000 0</w:t>
            </w:r>
          </w:p>
          <w:bookmarkEnd w:id="3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южный синий (Thunnus maccoyii)</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9"/>
          <w:p>
            <w:pPr>
              <w:spacing w:after="20"/>
              <w:ind w:left="20"/>
              <w:jc w:val="both"/>
            </w:pPr>
            <w:r>
              <w:rPr>
                <w:rFonts w:ascii="Times New Roman"/>
                <w:b w:val="false"/>
                <w:i w:val="false"/>
                <w:color w:val="000000"/>
                <w:sz w:val="20"/>
              </w:rPr>
              <w:t>
0301 99 110 0</w:t>
            </w:r>
          </w:p>
          <w:bookmarkEnd w:id="3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лосось тихоокеанский (Oncorhynchus nerka, Oncorhynchus gorbuscha, Oncorhynchus keta, Oncorhynchus tschawytscha, Oncorhynchus kisutch, Oncorhynchus masou и Oncorhynchus rhodurus), лосось атлантический (Salmo salar) и лосось дунайский (Hucho hucho)</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10"/>
          <w:p>
            <w:pPr>
              <w:spacing w:after="20"/>
              <w:ind w:left="20"/>
              <w:jc w:val="both"/>
            </w:pPr>
            <w:r>
              <w:rPr>
                <w:rFonts w:ascii="Times New Roman"/>
                <w:b w:val="false"/>
                <w:i w:val="false"/>
                <w:color w:val="000000"/>
                <w:sz w:val="20"/>
              </w:rPr>
              <w:t>
0301 99 181 0</w:t>
            </w:r>
          </w:p>
          <w:bookmarkEnd w:id="3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мальки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1"/>
          <w:p>
            <w:pPr>
              <w:spacing w:after="20"/>
              <w:ind w:left="20"/>
              <w:jc w:val="both"/>
            </w:pPr>
            <w:r>
              <w:rPr>
                <w:rFonts w:ascii="Times New Roman"/>
                <w:b w:val="false"/>
                <w:i w:val="false"/>
                <w:color w:val="000000"/>
                <w:sz w:val="20"/>
              </w:rPr>
              <w:t>
0301 99 182 0</w:t>
            </w:r>
          </w:p>
          <w:bookmarkEnd w:id="3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2"/>
          <w:p>
            <w:pPr>
              <w:spacing w:after="20"/>
              <w:ind w:left="20"/>
              <w:jc w:val="both"/>
            </w:pPr>
            <w:r>
              <w:rPr>
                <w:rFonts w:ascii="Times New Roman"/>
                <w:b w:val="false"/>
                <w:i w:val="false"/>
                <w:color w:val="000000"/>
                <w:sz w:val="20"/>
              </w:rPr>
              <w:t>
0301 99 186 0</w:t>
            </w:r>
          </w:p>
          <w:bookmarkEnd w:id="3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3"/>
          <w:p>
            <w:pPr>
              <w:spacing w:after="20"/>
              <w:ind w:left="20"/>
              <w:jc w:val="both"/>
            </w:pPr>
            <w:r>
              <w:rPr>
                <w:rFonts w:ascii="Times New Roman"/>
                <w:b w:val="false"/>
                <w:i w:val="false"/>
                <w:color w:val="000000"/>
                <w:sz w:val="20"/>
              </w:rPr>
              <w:t>
0301 99 850 0</w:t>
            </w:r>
          </w:p>
          <w:bookmarkEnd w:id="3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4"/>
          <w:p>
            <w:pPr>
              <w:spacing w:after="20"/>
              <w:ind w:left="20"/>
              <w:jc w:val="both"/>
            </w:pPr>
            <w:r>
              <w:rPr>
                <w:rFonts w:ascii="Times New Roman"/>
                <w:b w:val="false"/>
                <w:i w:val="false"/>
                <w:color w:val="000000"/>
                <w:sz w:val="20"/>
              </w:rPr>
              <w:t>
0303 11 000 0</w:t>
            </w:r>
          </w:p>
          <w:bookmarkEnd w:id="3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красная, или нерка (Oncorhynchus nerka)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5"/>
          <w:p>
            <w:pPr>
              <w:spacing w:after="20"/>
              <w:ind w:left="20"/>
              <w:jc w:val="both"/>
            </w:pPr>
            <w:r>
              <w:rPr>
                <w:rFonts w:ascii="Times New Roman"/>
                <w:b w:val="false"/>
                <w:i w:val="false"/>
                <w:color w:val="000000"/>
                <w:sz w:val="20"/>
              </w:rPr>
              <w:t>
0303 39 100 0</w:t>
            </w:r>
          </w:p>
          <w:bookmarkEnd w:id="3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камбала речная (Platichthys flesus)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6"/>
          <w:p>
            <w:pPr>
              <w:spacing w:after="20"/>
              <w:ind w:left="20"/>
              <w:jc w:val="both"/>
            </w:pPr>
            <w:r>
              <w:rPr>
                <w:rFonts w:ascii="Times New Roman"/>
                <w:b w:val="false"/>
                <w:i w:val="false"/>
                <w:color w:val="000000"/>
                <w:sz w:val="20"/>
              </w:rPr>
              <w:t>
0303 42 900 0</w:t>
            </w:r>
          </w:p>
          <w:bookmarkEnd w:id="3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7"/>
          <w:p>
            <w:pPr>
              <w:spacing w:after="20"/>
              <w:ind w:left="20"/>
              <w:jc w:val="both"/>
            </w:pPr>
            <w:r>
              <w:rPr>
                <w:rFonts w:ascii="Times New Roman"/>
                <w:b w:val="false"/>
                <w:i w:val="false"/>
                <w:color w:val="000000"/>
                <w:sz w:val="20"/>
              </w:rPr>
              <w:t>
0303 99 000 1</w:t>
            </w:r>
          </w:p>
          <w:bookmarkEnd w:id="3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лососевых вида Oncorhynchus nerka, Oncorhynchus gorbuscha, Oncorhynchus keta, Oncorhynchus tschawytscha, Oncorhynchus kisutch, Oncorhynchus masou или Oncorhynchus rhodurus; рыбы вида Pelotreis flavilatus или Peltorhamphus novaezealandiae; мерлузы рода Merluccius; американского нитеперого налима рода Urophycis; мерланга вида Merlangius merlangus; рыбы вида Kathetostoma giganteum</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8"/>
          <w:p>
            <w:pPr>
              <w:spacing w:after="20"/>
              <w:ind w:left="20"/>
              <w:jc w:val="both"/>
            </w:pPr>
            <w:r>
              <w:rPr>
                <w:rFonts w:ascii="Times New Roman"/>
                <w:b w:val="false"/>
                <w:i w:val="false"/>
                <w:color w:val="000000"/>
                <w:sz w:val="20"/>
              </w:rPr>
              <w:t>
0303 99 000 7</w:t>
            </w:r>
          </w:p>
          <w:bookmarkEnd w:id="3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угря (Anguilla spp.); камбалообразных (Pleuronectidae, Bothidae, Cynoglossidae, Soleidae, Scophthalmidae и Citharidae, кроме видов Reinhardtius hippoglossoides, Hippoglossus hippoglossus, Hippoglossus stenolepis, Solea spp., Pelotreis flavilatus, Peltorhamphus novaezealandiae); скипджека, или тунца полосатого (Euthynnus (Katsuwonus) pelamis); тунцов (рода Thunnus, кроме видов Thunnus alalunga, Thunnus albacares); минтая (Theragra chalcogramma); путассу южной (Micromesistius australis); рыбы вида Boreogadus saida; сайды серебристой (Pollachius pollachius); макруронуса новозеландского (Macruronus novaezealandiae); мольвы (Molva spp.); рыбы вида Orcynopsis unicolor; анчоусов (Engraulis spp.); карася морского (Dentex dentex и Pagellus spp.); леща морского обыкновенного (Brama spp.); удильщика (Lophius spp.); конгрио черного (Genypterus blacodes)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9"/>
          <w:p>
            <w:pPr>
              <w:spacing w:after="20"/>
              <w:ind w:left="20"/>
              <w:jc w:val="both"/>
            </w:pPr>
            <w:r>
              <w:rPr>
                <w:rFonts w:ascii="Times New Roman"/>
                <w:b w:val="false"/>
                <w:i w:val="false"/>
                <w:color w:val="000000"/>
                <w:sz w:val="20"/>
              </w:rPr>
              <w:t>
0303 99 000 9</w:t>
            </w:r>
          </w:p>
          <w:bookmarkEnd w:id="3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20"/>
          <w:p>
            <w:pPr>
              <w:spacing w:after="20"/>
              <w:ind w:left="20"/>
              <w:jc w:val="both"/>
            </w:pPr>
            <w:r>
              <w:rPr>
                <w:rFonts w:ascii="Times New Roman"/>
                <w:b w:val="false"/>
                <w:i w:val="false"/>
                <w:color w:val="000000"/>
                <w:sz w:val="20"/>
              </w:rPr>
              <w:t>
0304 74 110 0</w:t>
            </w:r>
          </w:p>
          <w:bookmarkEnd w:id="3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мерлузы капской (мелководной) (Merluccius capensis) и мерлузы намибийской (глубоководной) (Merluccius paradoxus)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1"/>
          <w:p>
            <w:pPr>
              <w:spacing w:after="20"/>
              <w:ind w:left="20"/>
              <w:jc w:val="both"/>
            </w:pPr>
            <w:r>
              <w:rPr>
                <w:rFonts w:ascii="Times New Roman"/>
                <w:b w:val="false"/>
                <w:i w:val="false"/>
                <w:color w:val="000000"/>
                <w:sz w:val="20"/>
              </w:rPr>
              <w:t>
0304 74 150 0</w:t>
            </w:r>
          </w:p>
          <w:bookmarkEnd w:id="3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мерлузы аргентинской (Merluccius hubbsi)</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2"/>
          <w:p>
            <w:pPr>
              <w:spacing w:after="20"/>
              <w:ind w:left="20"/>
              <w:jc w:val="both"/>
            </w:pPr>
            <w:r>
              <w:rPr>
                <w:rFonts w:ascii="Times New Roman"/>
                <w:b w:val="false"/>
                <w:i w:val="false"/>
                <w:color w:val="000000"/>
                <w:sz w:val="20"/>
              </w:rPr>
              <w:t>
0304 74 190 0</w:t>
            </w:r>
          </w:p>
          <w:bookmarkEnd w:id="3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3"/>
          <w:p>
            <w:pPr>
              <w:spacing w:after="20"/>
              <w:ind w:left="20"/>
              <w:jc w:val="both"/>
            </w:pPr>
            <w:r>
              <w:rPr>
                <w:rFonts w:ascii="Times New Roman"/>
                <w:b w:val="false"/>
                <w:i w:val="false"/>
                <w:color w:val="000000"/>
                <w:sz w:val="20"/>
              </w:rPr>
              <w:t>
0304 74 900 0</w:t>
            </w:r>
          </w:p>
          <w:bookmarkEnd w:id="3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американского нитеперого налима рода Urophycis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4"/>
          <w:p>
            <w:pPr>
              <w:spacing w:after="20"/>
              <w:ind w:left="20"/>
              <w:jc w:val="both"/>
            </w:pPr>
            <w:r>
              <w:rPr>
                <w:rFonts w:ascii="Times New Roman"/>
                <w:b w:val="false"/>
                <w:i w:val="false"/>
                <w:color w:val="000000"/>
                <w:sz w:val="20"/>
              </w:rPr>
              <w:t>
0304 75 000 0</w:t>
            </w:r>
          </w:p>
          <w:bookmarkEnd w:id="3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минтая (Theragra chalcogramma)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5"/>
          <w:p>
            <w:pPr>
              <w:spacing w:after="20"/>
              <w:ind w:left="20"/>
              <w:jc w:val="both"/>
            </w:pPr>
            <w:r>
              <w:rPr>
                <w:rFonts w:ascii="Times New Roman"/>
                <w:b w:val="false"/>
                <w:i w:val="false"/>
                <w:color w:val="000000"/>
                <w:sz w:val="20"/>
              </w:rPr>
              <w:t>
0304 79 300 0</w:t>
            </w:r>
          </w:p>
          <w:bookmarkEnd w:id="3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мерланга (Merlangius merlangus)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6"/>
          <w:p>
            <w:pPr>
              <w:spacing w:after="20"/>
              <w:ind w:left="20"/>
              <w:jc w:val="both"/>
            </w:pPr>
            <w:r>
              <w:rPr>
                <w:rFonts w:ascii="Times New Roman"/>
                <w:b w:val="false"/>
                <w:i w:val="false"/>
                <w:color w:val="000000"/>
                <w:sz w:val="20"/>
              </w:rPr>
              <w:t>
0304 79 500 0</w:t>
            </w:r>
          </w:p>
          <w:bookmarkEnd w:id="3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макруронуса новозеландского (Macruronus novaezealandiae)</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7"/>
          <w:p>
            <w:pPr>
              <w:spacing w:after="20"/>
              <w:ind w:left="20"/>
              <w:jc w:val="both"/>
            </w:pPr>
            <w:r>
              <w:rPr>
                <w:rFonts w:ascii="Times New Roman"/>
                <w:b w:val="false"/>
                <w:i w:val="false"/>
                <w:color w:val="000000"/>
                <w:sz w:val="20"/>
              </w:rPr>
              <w:t>
0304 79 800 0</w:t>
            </w:r>
          </w:p>
          <w:bookmarkEnd w:id="3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мольвы (Molva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8"/>
          <w:p>
            <w:pPr>
              <w:spacing w:after="20"/>
              <w:ind w:left="20"/>
              <w:jc w:val="both"/>
            </w:pPr>
            <w:r>
              <w:rPr>
                <w:rFonts w:ascii="Times New Roman"/>
                <w:b w:val="false"/>
                <w:i w:val="false"/>
                <w:color w:val="000000"/>
                <w:sz w:val="20"/>
              </w:rPr>
              <w:t>
0304 79 900 0</w:t>
            </w:r>
          </w:p>
          <w:bookmarkEnd w:id="3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9"/>
          <w:p>
            <w:pPr>
              <w:spacing w:after="20"/>
              <w:ind w:left="20"/>
              <w:jc w:val="both"/>
            </w:pPr>
            <w:r>
              <w:rPr>
                <w:rFonts w:ascii="Times New Roman"/>
                <w:b w:val="false"/>
                <w:i w:val="false"/>
                <w:color w:val="000000"/>
                <w:sz w:val="20"/>
              </w:rPr>
              <w:t>
0304 83 100 0</w:t>
            </w:r>
          </w:p>
          <w:bookmarkEnd w:id="3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камбалы морской (Pleuronectes platessa)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0"/>
          <w:p>
            <w:pPr>
              <w:spacing w:after="20"/>
              <w:ind w:left="20"/>
              <w:jc w:val="both"/>
            </w:pPr>
            <w:r>
              <w:rPr>
                <w:rFonts w:ascii="Times New Roman"/>
                <w:b w:val="false"/>
                <w:i w:val="false"/>
                <w:color w:val="000000"/>
                <w:sz w:val="20"/>
              </w:rPr>
              <w:t>
0304 83 300 0</w:t>
            </w:r>
          </w:p>
          <w:bookmarkEnd w:id="3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камбалы речной (Platichthys flesus)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1"/>
          <w:p>
            <w:pPr>
              <w:spacing w:after="20"/>
              <w:ind w:left="20"/>
              <w:jc w:val="both"/>
            </w:pPr>
            <w:r>
              <w:rPr>
                <w:rFonts w:ascii="Times New Roman"/>
                <w:b w:val="false"/>
                <w:i w:val="false"/>
                <w:color w:val="000000"/>
                <w:sz w:val="20"/>
              </w:rPr>
              <w:t>
0304 83 900 0</w:t>
            </w:r>
          </w:p>
          <w:bookmarkEnd w:id="3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2"/>
          <w:p>
            <w:pPr>
              <w:spacing w:after="20"/>
              <w:ind w:left="20"/>
              <w:jc w:val="both"/>
            </w:pPr>
            <w:r>
              <w:rPr>
                <w:rFonts w:ascii="Times New Roman"/>
                <w:b w:val="false"/>
                <w:i w:val="false"/>
                <w:color w:val="000000"/>
                <w:sz w:val="20"/>
              </w:rPr>
              <w:t>
0304 84 000 0</w:t>
            </w:r>
          </w:p>
          <w:bookmarkEnd w:id="3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(Xiphias gladius)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3"/>
          <w:p>
            <w:pPr>
              <w:spacing w:after="20"/>
              <w:ind w:left="20"/>
              <w:jc w:val="both"/>
            </w:pPr>
            <w:r>
              <w:rPr>
                <w:rFonts w:ascii="Times New Roman"/>
                <w:b w:val="false"/>
                <w:i w:val="false"/>
                <w:color w:val="000000"/>
                <w:sz w:val="20"/>
              </w:rPr>
              <w:t>
0304 85 000 0</w:t>
            </w:r>
          </w:p>
          <w:bookmarkEnd w:id="3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(Dissostichus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4"/>
          <w:p>
            <w:pPr>
              <w:spacing w:after="20"/>
              <w:ind w:left="20"/>
              <w:jc w:val="both"/>
            </w:pPr>
            <w:r>
              <w:rPr>
                <w:rFonts w:ascii="Times New Roman"/>
                <w:b w:val="false"/>
                <w:i w:val="false"/>
                <w:color w:val="000000"/>
                <w:sz w:val="20"/>
              </w:rPr>
              <w:t>
0304 88 100 0</w:t>
            </w:r>
          </w:p>
          <w:bookmarkEnd w:id="3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акулы колючей (Squalus acanthias spp.) и акулы кошачьей (Scyliorhinus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5"/>
          <w:p>
            <w:pPr>
              <w:spacing w:after="20"/>
              <w:ind w:left="20"/>
              <w:jc w:val="both"/>
            </w:pPr>
            <w:r>
              <w:rPr>
                <w:rFonts w:ascii="Times New Roman"/>
                <w:b w:val="false"/>
                <w:i w:val="false"/>
                <w:color w:val="000000"/>
                <w:sz w:val="20"/>
              </w:rPr>
              <w:t>
0304 88 200 0</w:t>
            </w:r>
          </w:p>
          <w:bookmarkEnd w:id="3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акулы сельдевой (Lamna nasus)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6"/>
          <w:p>
            <w:pPr>
              <w:spacing w:after="20"/>
              <w:ind w:left="20"/>
              <w:jc w:val="both"/>
            </w:pPr>
            <w:r>
              <w:rPr>
                <w:rFonts w:ascii="Times New Roman"/>
                <w:b w:val="false"/>
                <w:i w:val="false"/>
                <w:color w:val="000000"/>
                <w:sz w:val="20"/>
              </w:rPr>
              <w:t>
0304 88 500 0</w:t>
            </w:r>
          </w:p>
          <w:bookmarkEnd w:id="3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акул прочих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7"/>
          <w:p>
            <w:pPr>
              <w:spacing w:after="20"/>
              <w:ind w:left="20"/>
              <w:jc w:val="both"/>
            </w:pPr>
            <w:r>
              <w:rPr>
                <w:rFonts w:ascii="Times New Roman"/>
                <w:b w:val="false"/>
                <w:i w:val="false"/>
                <w:color w:val="000000"/>
                <w:sz w:val="20"/>
              </w:rPr>
              <w:t>
0304 88 900 0</w:t>
            </w:r>
          </w:p>
          <w:bookmarkEnd w:id="3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скатов и ромбовых скатов (Rajidae)</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8"/>
          <w:p>
            <w:pPr>
              <w:spacing w:after="20"/>
              <w:ind w:left="20"/>
              <w:jc w:val="both"/>
            </w:pPr>
            <w:r>
              <w:rPr>
                <w:rFonts w:ascii="Times New Roman"/>
                <w:b w:val="false"/>
                <w:i w:val="false"/>
                <w:color w:val="000000"/>
                <w:sz w:val="20"/>
              </w:rPr>
              <w:t>
0304 89 290 0</w:t>
            </w:r>
          </w:p>
          <w:bookmarkEnd w:id="3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9"/>
          <w:p>
            <w:pPr>
              <w:spacing w:after="20"/>
              <w:ind w:left="20"/>
              <w:jc w:val="both"/>
            </w:pPr>
            <w:r>
              <w:rPr>
                <w:rFonts w:ascii="Times New Roman"/>
                <w:b w:val="false"/>
                <w:i w:val="false"/>
                <w:color w:val="000000"/>
                <w:sz w:val="20"/>
              </w:rPr>
              <w:t>
0304 89 600 0</w:t>
            </w:r>
          </w:p>
          <w:bookmarkEnd w:id="3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удильщика (Lophius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40"/>
          <w:p>
            <w:pPr>
              <w:spacing w:after="20"/>
              <w:ind w:left="20"/>
              <w:jc w:val="both"/>
            </w:pPr>
            <w:r>
              <w:rPr>
                <w:rFonts w:ascii="Times New Roman"/>
                <w:b w:val="false"/>
                <w:i w:val="false"/>
                <w:color w:val="000000"/>
                <w:sz w:val="20"/>
              </w:rPr>
              <w:t>
0304 89 800 0</w:t>
            </w:r>
          </w:p>
          <w:bookmarkEnd w:id="3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41"/>
          <w:p>
            <w:pPr>
              <w:spacing w:after="20"/>
              <w:ind w:left="20"/>
              <w:jc w:val="both"/>
            </w:pPr>
            <w:r>
              <w:rPr>
                <w:rFonts w:ascii="Times New Roman"/>
                <w:b w:val="false"/>
                <w:i w:val="false"/>
                <w:color w:val="000000"/>
                <w:sz w:val="20"/>
              </w:rPr>
              <w:t>
0305 20 000 0</w:t>
            </w:r>
          </w:p>
          <w:bookmarkEnd w:id="3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печень, икра и молоки рыбы, сушеные, копченые, соленые или в рассоле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42"/>
          <w:p>
            <w:pPr>
              <w:spacing w:after="20"/>
              <w:ind w:left="20"/>
              <w:jc w:val="both"/>
            </w:pPr>
            <w:r>
              <w:rPr>
                <w:rFonts w:ascii="Times New Roman"/>
                <w:b w:val="false"/>
                <w:i w:val="false"/>
                <w:color w:val="000000"/>
                <w:sz w:val="20"/>
              </w:rPr>
              <w:t>
0305 64 000 0</w:t>
            </w:r>
          </w:p>
          <w:bookmarkEnd w:id="3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 сом (Pangasius spp., Silurus spp., Clarias spp., Ictalurus spp.), карп (Cyprinus spp., Carassius spp., Ctenopharyngodon idellus, Hypophthalmichthys spp., Cirrhinus spp., Mylopharyngodon piceus, Catla catla, Labeo spp., Osteochilus hasselti, Leptobarbus hoeveni, Megalobrama spp.), угорь (Anguilla spp.), латес нильский (Lates niloticus) и змееголов (Channa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3"/>
          <w:p>
            <w:pPr>
              <w:spacing w:after="20"/>
              <w:ind w:left="20"/>
              <w:jc w:val="both"/>
            </w:pPr>
            <w:r>
              <w:rPr>
                <w:rFonts w:ascii="Times New Roman"/>
                <w:b w:val="false"/>
                <w:i w:val="false"/>
                <w:color w:val="000000"/>
                <w:sz w:val="20"/>
              </w:rPr>
              <w:t>
0305 69 100 0</w:t>
            </w:r>
          </w:p>
          <w:bookmarkEnd w:id="3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рыба вида Boreogadus saida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4"/>
          <w:p>
            <w:pPr>
              <w:spacing w:after="20"/>
              <w:ind w:left="20"/>
              <w:jc w:val="both"/>
            </w:pPr>
            <w:r>
              <w:rPr>
                <w:rFonts w:ascii="Times New Roman"/>
                <w:b w:val="false"/>
                <w:i w:val="false"/>
                <w:color w:val="000000"/>
                <w:sz w:val="20"/>
              </w:rPr>
              <w:t>
0305 69 300 0</w:t>
            </w:r>
          </w:p>
          <w:bookmarkEnd w:id="3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белокорый, или обыкновенный (Hippoglossus hippoglossus)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5"/>
          <w:p>
            <w:pPr>
              <w:spacing w:after="20"/>
              <w:ind w:left="20"/>
              <w:jc w:val="both"/>
            </w:pPr>
            <w:r>
              <w:rPr>
                <w:rFonts w:ascii="Times New Roman"/>
                <w:b w:val="false"/>
                <w:i w:val="false"/>
                <w:color w:val="000000"/>
                <w:sz w:val="20"/>
              </w:rPr>
              <w:t>
0305 69 700 0</w:t>
            </w:r>
          </w:p>
          <w:bookmarkEnd w:id="3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6"/>
          <w:p>
            <w:pPr>
              <w:spacing w:after="20"/>
              <w:ind w:left="20"/>
              <w:jc w:val="both"/>
            </w:pPr>
            <w:r>
              <w:rPr>
                <w:rFonts w:ascii="Times New Roman"/>
                <w:b w:val="false"/>
                <w:i w:val="false"/>
                <w:color w:val="000000"/>
                <w:sz w:val="20"/>
              </w:rPr>
              <w:t>
0306 12 050 9</w:t>
            </w:r>
          </w:p>
          <w:bookmarkEnd w:id="3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7"/>
          <w:p>
            <w:pPr>
              <w:spacing w:after="20"/>
              <w:ind w:left="20"/>
              <w:jc w:val="both"/>
            </w:pPr>
            <w:r>
              <w:rPr>
                <w:rFonts w:ascii="Times New Roman"/>
                <w:b w:val="false"/>
                <w:i w:val="false"/>
                <w:color w:val="000000"/>
                <w:sz w:val="20"/>
              </w:rPr>
              <w:t>
0306 12 900 0</w:t>
            </w:r>
          </w:p>
          <w:bookmarkEnd w:id="3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8"/>
          <w:p>
            <w:pPr>
              <w:spacing w:after="20"/>
              <w:ind w:left="20"/>
              <w:jc w:val="both"/>
            </w:pPr>
            <w:r>
              <w:rPr>
                <w:rFonts w:ascii="Times New Roman"/>
                <w:b w:val="false"/>
                <w:i w:val="false"/>
                <w:color w:val="000000"/>
                <w:sz w:val="20"/>
              </w:rPr>
              <w:t>
0306 14 050 0</w:t>
            </w:r>
          </w:p>
          <w:bookmarkEnd w:id="3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9"/>
          <w:p>
            <w:pPr>
              <w:spacing w:after="20"/>
              <w:ind w:left="20"/>
              <w:jc w:val="both"/>
            </w:pPr>
            <w:r>
              <w:rPr>
                <w:rFonts w:ascii="Times New Roman"/>
                <w:b w:val="false"/>
                <w:i w:val="false"/>
                <w:color w:val="000000"/>
                <w:sz w:val="20"/>
              </w:rPr>
              <w:t>
0306 14 100 0</w:t>
            </w:r>
          </w:p>
          <w:bookmarkEnd w:id="3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крабы видов Paralithodes camchaticus, Chionoecetes spp. и Callinectes sapidus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50"/>
          <w:p>
            <w:pPr>
              <w:spacing w:after="20"/>
              <w:ind w:left="20"/>
              <w:jc w:val="both"/>
            </w:pPr>
            <w:r>
              <w:rPr>
                <w:rFonts w:ascii="Times New Roman"/>
                <w:b w:val="false"/>
                <w:i w:val="false"/>
                <w:color w:val="000000"/>
                <w:sz w:val="20"/>
              </w:rPr>
              <w:t>
0306 14 300 0</w:t>
            </w:r>
          </w:p>
          <w:bookmarkEnd w:id="3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крабы вида Cancer pagurus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51"/>
          <w:p>
            <w:pPr>
              <w:spacing w:after="20"/>
              <w:ind w:left="20"/>
              <w:jc w:val="both"/>
            </w:pPr>
            <w:r>
              <w:rPr>
                <w:rFonts w:ascii="Times New Roman"/>
                <w:b w:val="false"/>
                <w:i w:val="false"/>
                <w:color w:val="000000"/>
                <w:sz w:val="20"/>
              </w:rPr>
              <w:t>
0306 14 900 0</w:t>
            </w:r>
          </w:p>
          <w:bookmarkEnd w:id="3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52"/>
          <w:p>
            <w:pPr>
              <w:spacing w:after="20"/>
              <w:ind w:left="20"/>
              <w:jc w:val="both"/>
            </w:pPr>
            <w:r>
              <w:rPr>
                <w:rFonts w:ascii="Times New Roman"/>
                <w:b w:val="false"/>
                <w:i w:val="false"/>
                <w:color w:val="000000"/>
                <w:sz w:val="20"/>
              </w:rPr>
              <w:t>
0306 15 100 0</w:t>
            </w:r>
          </w:p>
          <w:bookmarkEnd w:id="3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копченый, в панцире или без панциря, не подвергнутый или подвергнутый тепловой обработке до или в процессе копчения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3"/>
          <w:p>
            <w:pPr>
              <w:spacing w:after="20"/>
              <w:ind w:left="20"/>
              <w:jc w:val="both"/>
            </w:pPr>
            <w:r>
              <w:rPr>
                <w:rFonts w:ascii="Times New Roman"/>
                <w:b w:val="false"/>
                <w:i w:val="false"/>
                <w:color w:val="000000"/>
                <w:sz w:val="20"/>
              </w:rPr>
              <w:t>
0306 15 900 0</w:t>
            </w:r>
          </w:p>
          <w:bookmarkEnd w:id="3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4"/>
          <w:p>
            <w:pPr>
              <w:spacing w:after="20"/>
              <w:ind w:left="20"/>
              <w:jc w:val="both"/>
            </w:pPr>
            <w:r>
              <w:rPr>
                <w:rFonts w:ascii="Times New Roman"/>
                <w:b w:val="false"/>
                <w:i w:val="false"/>
                <w:color w:val="000000"/>
                <w:sz w:val="20"/>
              </w:rPr>
              <w:t>
0306 16 910 0</w:t>
            </w:r>
          </w:p>
          <w:bookmarkEnd w:id="3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креветки вида Crangon crangon</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5"/>
          <w:p>
            <w:pPr>
              <w:spacing w:after="20"/>
              <w:ind w:left="20"/>
              <w:jc w:val="both"/>
            </w:pPr>
            <w:r>
              <w:rPr>
                <w:rFonts w:ascii="Times New Roman"/>
                <w:b w:val="false"/>
                <w:i w:val="false"/>
                <w:color w:val="000000"/>
                <w:sz w:val="20"/>
              </w:rPr>
              <w:t>
0306 16 990 0</w:t>
            </w:r>
          </w:p>
          <w:bookmarkEnd w:id="3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6"/>
          <w:p>
            <w:pPr>
              <w:spacing w:after="20"/>
              <w:ind w:left="20"/>
              <w:jc w:val="both"/>
            </w:pPr>
            <w:r>
              <w:rPr>
                <w:rFonts w:ascii="Times New Roman"/>
                <w:b w:val="false"/>
                <w:i w:val="false"/>
                <w:color w:val="000000"/>
                <w:sz w:val="20"/>
              </w:rPr>
              <w:t>
0306 17 910 0</w:t>
            </w:r>
          </w:p>
          <w:bookmarkEnd w:id="3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глубоководные розовые креветки (Parapenaeus longirostris)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7"/>
          <w:p>
            <w:pPr>
              <w:spacing w:after="20"/>
              <w:ind w:left="20"/>
              <w:jc w:val="both"/>
            </w:pPr>
            <w:r>
              <w:rPr>
                <w:rFonts w:ascii="Times New Roman"/>
                <w:b w:val="false"/>
                <w:i w:val="false"/>
                <w:color w:val="000000"/>
                <w:sz w:val="20"/>
              </w:rPr>
              <w:t>
0306 17 920 0</w:t>
            </w:r>
          </w:p>
          <w:bookmarkEnd w:id="3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креветки рода Penaeus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8"/>
          <w:p>
            <w:pPr>
              <w:spacing w:after="20"/>
              <w:ind w:left="20"/>
              <w:jc w:val="both"/>
            </w:pPr>
            <w:r>
              <w:rPr>
                <w:rFonts w:ascii="Times New Roman"/>
                <w:b w:val="false"/>
                <w:i w:val="false"/>
                <w:color w:val="000000"/>
                <w:sz w:val="20"/>
              </w:rPr>
              <w:t>
0306 17 930 0</w:t>
            </w:r>
          </w:p>
          <w:bookmarkEnd w:id="3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креветки семейства Pandalidae, кроме рода Pandalus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9"/>
          <w:p>
            <w:pPr>
              <w:spacing w:after="20"/>
              <w:ind w:left="20"/>
              <w:jc w:val="both"/>
            </w:pPr>
            <w:r>
              <w:rPr>
                <w:rFonts w:ascii="Times New Roman"/>
                <w:b w:val="false"/>
                <w:i w:val="false"/>
                <w:color w:val="000000"/>
                <w:sz w:val="20"/>
              </w:rPr>
              <w:t>
0306 17 940 0</w:t>
            </w:r>
          </w:p>
          <w:bookmarkEnd w:id="3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креветки рода Crangon, кроме вида Crangon crangon</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60"/>
          <w:p>
            <w:pPr>
              <w:spacing w:after="20"/>
              <w:ind w:left="20"/>
              <w:jc w:val="both"/>
            </w:pPr>
            <w:r>
              <w:rPr>
                <w:rFonts w:ascii="Times New Roman"/>
                <w:b w:val="false"/>
                <w:i w:val="false"/>
                <w:color w:val="000000"/>
                <w:sz w:val="20"/>
              </w:rPr>
              <w:t>
0306 17 990 0</w:t>
            </w:r>
          </w:p>
          <w:bookmarkEnd w:id="3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61"/>
          <w:p>
            <w:pPr>
              <w:spacing w:after="20"/>
              <w:ind w:left="20"/>
              <w:jc w:val="both"/>
            </w:pPr>
            <w:r>
              <w:rPr>
                <w:rFonts w:ascii="Times New Roman"/>
                <w:b w:val="false"/>
                <w:i w:val="false"/>
                <w:color w:val="000000"/>
                <w:sz w:val="20"/>
              </w:rPr>
              <w:t>
0306 19 050 0</w:t>
            </w:r>
          </w:p>
          <w:bookmarkEnd w:id="3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62"/>
          <w:p>
            <w:pPr>
              <w:spacing w:after="20"/>
              <w:ind w:left="20"/>
              <w:jc w:val="both"/>
            </w:pPr>
            <w:r>
              <w:rPr>
                <w:rFonts w:ascii="Times New Roman"/>
                <w:b w:val="false"/>
                <w:i w:val="false"/>
                <w:color w:val="000000"/>
                <w:sz w:val="20"/>
              </w:rPr>
              <w:t>
0306 19 100 0</w:t>
            </w:r>
          </w:p>
          <w:bookmarkEnd w:id="3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пресноводные раки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3"/>
          <w:p>
            <w:pPr>
              <w:spacing w:after="20"/>
              <w:ind w:left="20"/>
              <w:jc w:val="both"/>
            </w:pPr>
            <w:r>
              <w:rPr>
                <w:rFonts w:ascii="Times New Roman"/>
                <w:b w:val="false"/>
                <w:i w:val="false"/>
                <w:color w:val="000000"/>
                <w:sz w:val="20"/>
              </w:rPr>
              <w:t>
0306 19 900 0</w:t>
            </w:r>
          </w:p>
          <w:bookmarkEnd w:id="3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4"/>
          <w:p>
            <w:pPr>
              <w:spacing w:after="20"/>
              <w:ind w:left="20"/>
              <w:jc w:val="both"/>
            </w:pPr>
            <w:r>
              <w:rPr>
                <w:rFonts w:ascii="Times New Roman"/>
                <w:b w:val="false"/>
                <w:i w:val="false"/>
                <w:color w:val="000000"/>
                <w:sz w:val="20"/>
              </w:rPr>
              <w:t>
0306 31 000 0</w:t>
            </w:r>
          </w:p>
          <w:bookmarkEnd w:id="3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лангуст европейский и прочие лангусты (Palinurus spp., Panulirus spp., Jasus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5"/>
          <w:p>
            <w:pPr>
              <w:spacing w:after="20"/>
              <w:ind w:left="20"/>
              <w:jc w:val="both"/>
            </w:pPr>
            <w:r>
              <w:rPr>
                <w:rFonts w:ascii="Times New Roman"/>
                <w:b w:val="false"/>
                <w:i w:val="false"/>
                <w:color w:val="000000"/>
                <w:sz w:val="20"/>
              </w:rPr>
              <w:t>
0306 32 100 0</w:t>
            </w:r>
          </w:p>
          <w:bookmarkEnd w:id="3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6"/>
          <w:p>
            <w:pPr>
              <w:spacing w:after="20"/>
              <w:ind w:left="20"/>
              <w:jc w:val="both"/>
            </w:pPr>
            <w:r>
              <w:rPr>
                <w:rFonts w:ascii="Times New Roman"/>
                <w:b w:val="false"/>
                <w:i w:val="false"/>
                <w:color w:val="000000"/>
                <w:sz w:val="20"/>
              </w:rPr>
              <w:t>
0306 32 910 0</w:t>
            </w:r>
          </w:p>
          <w:bookmarkEnd w:id="3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неразделанные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7"/>
          <w:p>
            <w:pPr>
              <w:spacing w:after="20"/>
              <w:ind w:left="20"/>
              <w:jc w:val="both"/>
            </w:pPr>
            <w:r>
              <w:rPr>
                <w:rFonts w:ascii="Times New Roman"/>
                <w:b w:val="false"/>
                <w:i w:val="false"/>
                <w:color w:val="000000"/>
                <w:sz w:val="20"/>
              </w:rPr>
              <w:t>
0306 32 990 0</w:t>
            </w:r>
          </w:p>
          <w:bookmarkEnd w:id="3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8"/>
          <w:p>
            <w:pPr>
              <w:spacing w:after="20"/>
              <w:ind w:left="20"/>
              <w:jc w:val="both"/>
            </w:pPr>
            <w:r>
              <w:rPr>
                <w:rFonts w:ascii="Times New Roman"/>
                <w:b w:val="false"/>
                <w:i w:val="false"/>
                <w:color w:val="000000"/>
                <w:sz w:val="20"/>
              </w:rPr>
              <w:t>
0306 33 100 0</w:t>
            </w:r>
          </w:p>
          <w:bookmarkEnd w:id="3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крабы вида Cancer pagurus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9"/>
          <w:p>
            <w:pPr>
              <w:spacing w:after="20"/>
              <w:ind w:left="20"/>
              <w:jc w:val="both"/>
            </w:pPr>
            <w:r>
              <w:rPr>
                <w:rFonts w:ascii="Times New Roman"/>
                <w:b w:val="false"/>
                <w:i w:val="false"/>
                <w:color w:val="000000"/>
                <w:sz w:val="20"/>
              </w:rPr>
              <w:t>
0306 33 900 0</w:t>
            </w:r>
          </w:p>
          <w:bookmarkEnd w:id="3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70"/>
          <w:p>
            <w:pPr>
              <w:spacing w:after="20"/>
              <w:ind w:left="20"/>
              <w:jc w:val="both"/>
            </w:pPr>
            <w:r>
              <w:rPr>
                <w:rFonts w:ascii="Times New Roman"/>
                <w:b w:val="false"/>
                <w:i w:val="false"/>
                <w:color w:val="000000"/>
                <w:sz w:val="20"/>
              </w:rPr>
              <w:t>
0306 34 000 0</w:t>
            </w:r>
          </w:p>
          <w:bookmarkEnd w:id="3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 норвежский (Nephrops norvegicus)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71"/>
          <w:p>
            <w:pPr>
              <w:spacing w:after="20"/>
              <w:ind w:left="20"/>
              <w:jc w:val="both"/>
            </w:pPr>
            <w:r>
              <w:rPr>
                <w:rFonts w:ascii="Times New Roman"/>
                <w:b w:val="false"/>
                <w:i w:val="false"/>
                <w:color w:val="000000"/>
                <w:sz w:val="20"/>
              </w:rPr>
              <w:t>
0306 35 100 0</w:t>
            </w:r>
          </w:p>
          <w:bookmarkEnd w:id="3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креветки вида Crangon crangon</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72"/>
          <w:p>
            <w:pPr>
              <w:spacing w:after="20"/>
              <w:ind w:left="20"/>
              <w:jc w:val="both"/>
            </w:pPr>
            <w:r>
              <w:rPr>
                <w:rFonts w:ascii="Times New Roman"/>
                <w:b w:val="false"/>
                <w:i w:val="false"/>
                <w:color w:val="000000"/>
                <w:sz w:val="20"/>
              </w:rPr>
              <w:t>
0306 35 900 0</w:t>
            </w:r>
          </w:p>
          <w:bookmarkEnd w:id="3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креветки видов Pandalus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73"/>
          <w:p>
            <w:pPr>
              <w:spacing w:after="20"/>
              <w:ind w:left="20"/>
              <w:jc w:val="both"/>
            </w:pPr>
            <w:r>
              <w:rPr>
                <w:rFonts w:ascii="Times New Roman"/>
                <w:b w:val="false"/>
                <w:i w:val="false"/>
                <w:color w:val="000000"/>
                <w:sz w:val="20"/>
              </w:rPr>
              <w:t>
0306 36 100 0</w:t>
            </w:r>
          </w:p>
          <w:bookmarkEnd w:id="3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креветки семейства Pandalidae, за исключением креветок рода Pandalus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4"/>
          <w:p>
            <w:pPr>
              <w:spacing w:after="20"/>
              <w:ind w:left="20"/>
              <w:jc w:val="both"/>
            </w:pPr>
            <w:r>
              <w:rPr>
                <w:rFonts w:ascii="Times New Roman"/>
                <w:b w:val="false"/>
                <w:i w:val="false"/>
                <w:color w:val="000000"/>
                <w:sz w:val="20"/>
              </w:rPr>
              <w:t>
0306 36 200 0</w:t>
            </w:r>
          </w:p>
          <w:bookmarkEnd w:id="3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креветки рода Crangon, за исключением креветок вида Crangon crangon</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5"/>
          <w:p>
            <w:pPr>
              <w:spacing w:after="20"/>
              <w:ind w:left="20"/>
              <w:jc w:val="both"/>
            </w:pPr>
            <w:r>
              <w:rPr>
                <w:rFonts w:ascii="Times New Roman"/>
                <w:b w:val="false"/>
                <w:i w:val="false"/>
                <w:color w:val="000000"/>
                <w:sz w:val="20"/>
              </w:rPr>
              <w:t>
0306 36 900 0</w:t>
            </w:r>
          </w:p>
          <w:bookmarkEnd w:id="3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6"/>
          <w:p>
            <w:pPr>
              <w:spacing w:after="20"/>
              <w:ind w:left="20"/>
              <w:jc w:val="both"/>
            </w:pPr>
            <w:r>
              <w:rPr>
                <w:rFonts w:ascii="Times New Roman"/>
                <w:b w:val="false"/>
                <w:i w:val="false"/>
                <w:color w:val="000000"/>
                <w:sz w:val="20"/>
              </w:rPr>
              <w:t>
0306 39 100 0</w:t>
            </w:r>
          </w:p>
          <w:bookmarkEnd w:id="3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пресноводные раки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7"/>
          <w:p>
            <w:pPr>
              <w:spacing w:after="20"/>
              <w:ind w:left="20"/>
              <w:jc w:val="both"/>
            </w:pPr>
            <w:r>
              <w:rPr>
                <w:rFonts w:ascii="Times New Roman"/>
                <w:b w:val="false"/>
                <w:i w:val="false"/>
                <w:color w:val="000000"/>
                <w:sz w:val="20"/>
              </w:rPr>
              <w:t>
0306 39 900 0</w:t>
            </w:r>
          </w:p>
          <w:bookmarkEnd w:id="3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8"/>
          <w:p>
            <w:pPr>
              <w:spacing w:after="20"/>
              <w:ind w:left="20"/>
              <w:jc w:val="both"/>
            </w:pPr>
            <w:r>
              <w:rPr>
                <w:rFonts w:ascii="Times New Roman"/>
                <w:b w:val="false"/>
                <w:i w:val="false"/>
                <w:color w:val="000000"/>
                <w:sz w:val="20"/>
              </w:rPr>
              <w:t>
0306 91 100 0</w:t>
            </w:r>
          </w:p>
          <w:bookmarkEnd w:id="3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9"/>
          <w:p>
            <w:pPr>
              <w:spacing w:after="20"/>
              <w:ind w:left="20"/>
              <w:jc w:val="both"/>
            </w:pPr>
            <w:r>
              <w:rPr>
                <w:rFonts w:ascii="Times New Roman"/>
                <w:b w:val="false"/>
                <w:i w:val="false"/>
                <w:color w:val="000000"/>
                <w:sz w:val="20"/>
              </w:rPr>
              <w:t>
0306 91 900 0</w:t>
            </w:r>
          </w:p>
          <w:bookmarkEnd w:id="3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80"/>
          <w:p>
            <w:pPr>
              <w:spacing w:after="20"/>
              <w:ind w:left="20"/>
              <w:jc w:val="both"/>
            </w:pPr>
            <w:r>
              <w:rPr>
                <w:rFonts w:ascii="Times New Roman"/>
                <w:b w:val="false"/>
                <w:i w:val="false"/>
                <w:color w:val="000000"/>
                <w:sz w:val="20"/>
              </w:rPr>
              <w:t>
0306 92 100 0</w:t>
            </w:r>
          </w:p>
          <w:bookmarkEnd w:id="3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81"/>
          <w:p>
            <w:pPr>
              <w:spacing w:after="20"/>
              <w:ind w:left="20"/>
              <w:jc w:val="both"/>
            </w:pPr>
            <w:r>
              <w:rPr>
                <w:rFonts w:ascii="Times New Roman"/>
                <w:b w:val="false"/>
                <w:i w:val="false"/>
                <w:color w:val="000000"/>
                <w:sz w:val="20"/>
              </w:rPr>
              <w:t>
0306 92 910 0</w:t>
            </w:r>
          </w:p>
          <w:bookmarkEnd w:id="3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неразделанные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82"/>
          <w:p>
            <w:pPr>
              <w:spacing w:after="20"/>
              <w:ind w:left="20"/>
              <w:jc w:val="both"/>
            </w:pPr>
            <w:r>
              <w:rPr>
                <w:rFonts w:ascii="Times New Roman"/>
                <w:b w:val="false"/>
                <w:i w:val="false"/>
                <w:color w:val="000000"/>
                <w:sz w:val="20"/>
              </w:rPr>
              <w:t>
0306 92 990 0</w:t>
            </w:r>
          </w:p>
          <w:bookmarkEnd w:id="3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3"/>
          <w:p>
            <w:pPr>
              <w:spacing w:after="20"/>
              <w:ind w:left="20"/>
              <w:jc w:val="both"/>
            </w:pPr>
            <w:r>
              <w:rPr>
                <w:rFonts w:ascii="Times New Roman"/>
                <w:b w:val="false"/>
                <w:i w:val="false"/>
                <w:color w:val="000000"/>
                <w:sz w:val="20"/>
              </w:rPr>
              <w:t>
0306 93 100 0</w:t>
            </w:r>
          </w:p>
          <w:bookmarkEnd w:id="3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4"/>
          <w:p>
            <w:pPr>
              <w:spacing w:after="20"/>
              <w:ind w:left="20"/>
              <w:jc w:val="both"/>
            </w:pPr>
            <w:r>
              <w:rPr>
                <w:rFonts w:ascii="Times New Roman"/>
                <w:b w:val="false"/>
                <w:i w:val="false"/>
                <w:color w:val="000000"/>
                <w:sz w:val="20"/>
              </w:rPr>
              <w:t>
0306 93 910 0</w:t>
            </w:r>
          </w:p>
          <w:bookmarkEnd w:id="3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крабы вида Cancer pagurus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5"/>
          <w:p>
            <w:pPr>
              <w:spacing w:after="20"/>
              <w:ind w:left="20"/>
              <w:jc w:val="both"/>
            </w:pPr>
            <w:r>
              <w:rPr>
                <w:rFonts w:ascii="Times New Roman"/>
                <w:b w:val="false"/>
                <w:i w:val="false"/>
                <w:color w:val="000000"/>
                <w:sz w:val="20"/>
              </w:rPr>
              <w:t>
0306 93 990 0</w:t>
            </w:r>
          </w:p>
          <w:bookmarkEnd w:id="3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6"/>
          <w:p>
            <w:pPr>
              <w:spacing w:after="20"/>
              <w:ind w:left="20"/>
              <w:jc w:val="both"/>
            </w:pPr>
            <w:r>
              <w:rPr>
                <w:rFonts w:ascii="Times New Roman"/>
                <w:b w:val="false"/>
                <w:i w:val="false"/>
                <w:color w:val="000000"/>
                <w:sz w:val="20"/>
              </w:rPr>
              <w:t>
0306 94 100 0</w:t>
            </w:r>
          </w:p>
          <w:bookmarkEnd w:id="3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копченый, в панцире или без панциря, не подвергнутый или подвергнутый тепловой обработке до или в процессе копчения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7"/>
          <w:p>
            <w:pPr>
              <w:spacing w:after="20"/>
              <w:ind w:left="20"/>
              <w:jc w:val="both"/>
            </w:pPr>
            <w:r>
              <w:rPr>
                <w:rFonts w:ascii="Times New Roman"/>
                <w:b w:val="false"/>
                <w:i w:val="false"/>
                <w:color w:val="000000"/>
                <w:sz w:val="20"/>
              </w:rPr>
              <w:t>
0306 94 900 0</w:t>
            </w:r>
          </w:p>
          <w:bookmarkEnd w:id="3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8"/>
          <w:p>
            <w:pPr>
              <w:spacing w:after="20"/>
              <w:ind w:left="20"/>
              <w:jc w:val="both"/>
            </w:pPr>
            <w:r>
              <w:rPr>
                <w:rFonts w:ascii="Times New Roman"/>
                <w:b w:val="false"/>
                <w:i w:val="false"/>
                <w:color w:val="000000"/>
                <w:sz w:val="20"/>
              </w:rPr>
              <w:t>
0306 95 910 0</w:t>
            </w:r>
          </w:p>
          <w:bookmarkEnd w:id="3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креветки рода Crangon</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9"/>
          <w:p>
            <w:pPr>
              <w:spacing w:after="20"/>
              <w:ind w:left="20"/>
              <w:jc w:val="both"/>
            </w:pPr>
            <w:r>
              <w:rPr>
                <w:rFonts w:ascii="Times New Roman"/>
                <w:b w:val="false"/>
                <w:i w:val="false"/>
                <w:color w:val="000000"/>
                <w:sz w:val="20"/>
              </w:rPr>
              <w:t>
0306 95 990 0</w:t>
            </w:r>
          </w:p>
          <w:bookmarkEnd w:id="3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90"/>
          <w:p>
            <w:pPr>
              <w:spacing w:after="20"/>
              <w:ind w:left="20"/>
              <w:jc w:val="both"/>
            </w:pPr>
            <w:r>
              <w:rPr>
                <w:rFonts w:ascii="Times New Roman"/>
                <w:b w:val="false"/>
                <w:i w:val="false"/>
                <w:color w:val="000000"/>
                <w:sz w:val="20"/>
              </w:rPr>
              <w:t>
0306 99 100 0</w:t>
            </w:r>
          </w:p>
          <w:bookmarkEnd w:id="3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91"/>
          <w:p>
            <w:pPr>
              <w:spacing w:after="20"/>
              <w:ind w:left="20"/>
              <w:jc w:val="both"/>
            </w:pPr>
            <w:r>
              <w:rPr>
                <w:rFonts w:ascii="Times New Roman"/>
                <w:b w:val="false"/>
                <w:i w:val="false"/>
                <w:color w:val="000000"/>
                <w:sz w:val="20"/>
              </w:rPr>
              <w:t>
0306 99 910 0</w:t>
            </w:r>
          </w:p>
          <w:bookmarkEnd w:id="3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пресноводные раки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92"/>
          <w:p>
            <w:pPr>
              <w:spacing w:after="20"/>
              <w:ind w:left="20"/>
              <w:jc w:val="both"/>
            </w:pPr>
            <w:r>
              <w:rPr>
                <w:rFonts w:ascii="Times New Roman"/>
                <w:b w:val="false"/>
                <w:i w:val="false"/>
                <w:color w:val="000000"/>
                <w:sz w:val="20"/>
              </w:rPr>
              <w:t>
0306 99 990 0</w:t>
            </w:r>
          </w:p>
          <w:bookmarkEnd w:id="3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93"/>
          <w:p>
            <w:pPr>
              <w:spacing w:after="20"/>
              <w:ind w:left="20"/>
              <w:jc w:val="both"/>
            </w:pPr>
            <w:r>
              <w:rPr>
                <w:rFonts w:ascii="Times New Roman"/>
                <w:b w:val="false"/>
                <w:i w:val="false"/>
                <w:color w:val="000000"/>
                <w:sz w:val="20"/>
              </w:rPr>
              <w:t>
0307 11 100 0</w:t>
            </w:r>
          </w:p>
          <w:bookmarkEnd w:id="3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устрицы плоские (рода Ostrea), живые и массой (включая раковину) не более 40 г каждая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4"/>
          <w:p>
            <w:pPr>
              <w:spacing w:after="20"/>
              <w:ind w:left="20"/>
              <w:jc w:val="both"/>
            </w:pPr>
            <w:r>
              <w:rPr>
                <w:rFonts w:ascii="Times New Roman"/>
                <w:b w:val="false"/>
                <w:i w:val="false"/>
                <w:color w:val="000000"/>
                <w:sz w:val="20"/>
              </w:rPr>
              <w:t>
0307 11 900 0</w:t>
            </w:r>
          </w:p>
          <w:bookmarkEnd w:id="3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5"/>
          <w:p>
            <w:pPr>
              <w:spacing w:after="20"/>
              <w:ind w:left="20"/>
              <w:jc w:val="both"/>
            </w:pPr>
            <w:r>
              <w:rPr>
                <w:rFonts w:ascii="Times New Roman"/>
                <w:b w:val="false"/>
                <w:i w:val="false"/>
                <w:color w:val="000000"/>
                <w:sz w:val="20"/>
              </w:rPr>
              <w:t>
0307 12 900 0</w:t>
            </w:r>
          </w:p>
          <w:bookmarkEnd w:id="3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6"/>
          <w:p>
            <w:pPr>
              <w:spacing w:after="20"/>
              <w:ind w:left="20"/>
              <w:jc w:val="both"/>
            </w:pPr>
            <w:r>
              <w:rPr>
                <w:rFonts w:ascii="Times New Roman"/>
                <w:b w:val="false"/>
                <w:i w:val="false"/>
                <w:color w:val="000000"/>
                <w:sz w:val="20"/>
              </w:rPr>
              <w:t>
0307 19 990 0</w:t>
            </w:r>
          </w:p>
          <w:bookmarkEnd w:id="3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7"/>
          <w:p>
            <w:pPr>
              <w:spacing w:after="20"/>
              <w:ind w:left="20"/>
              <w:jc w:val="both"/>
            </w:pPr>
            <w:r>
              <w:rPr>
                <w:rFonts w:ascii="Times New Roman"/>
                <w:b w:val="false"/>
                <w:i w:val="false"/>
                <w:color w:val="000000"/>
                <w:sz w:val="20"/>
              </w:rPr>
              <w:t>
0307 22 910 0</w:t>
            </w:r>
          </w:p>
          <w:bookmarkEnd w:id="3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гребешки Святого Якова (Pecten maximus)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8"/>
          <w:p>
            <w:pPr>
              <w:spacing w:after="20"/>
              <w:ind w:left="20"/>
              <w:jc w:val="both"/>
            </w:pPr>
            <w:r>
              <w:rPr>
                <w:rFonts w:ascii="Times New Roman"/>
                <w:b w:val="false"/>
                <w:i w:val="false"/>
                <w:color w:val="000000"/>
                <w:sz w:val="20"/>
              </w:rPr>
              <w:t>
0307 22 990 0</w:t>
            </w:r>
          </w:p>
          <w:bookmarkEnd w:id="3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9"/>
          <w:p>
            <w:pPr>
              <w:spacing w:after="20"/>
              <w:ind w:left="20"/>
              <w:jc w:val="both"/>
            </w:pPr>
            <w:r>
              <w:rPr>
                <w:rFonts w:ascii="Times New Roman"/>
                <w:b w:val="false"/>
                <w:i w:val="false"/>
                <w:color w:val="000000"/>
                <w:sz w:val="20"/>
              </w:rPr>
              <w:t>
0307 29 800 0</w:t>
            </w:r>
          </w:p>
          <w:bookmarkEnd w:id="3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00"/>
          <w:p>
            <w:pPr>
              <w:spacing w:after="20"/>
              <w:ind w:left="20"/>
              <w:jc w:val="both"/>
            </w:pPr>
            <w:r>
              <w:rPr>
                <w:rFonts w:ascii="Times New Roman"/>
                <w:b w:val="false"/>
                <w:i w:val="false"/>
                <w:color w:val="000000"/>
                <w:sz w:val="20"/>
              </w:rPr>
              <w:t>
0307 42 110 0</w:t>
            </w:r>
          </w:p>
          <w:bookmarkEnd w:id="4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видов Sepia officinalis, Rossia macrosoma, Sepiola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401"/>
          <w:p>
            <w:pPr>
              <w:spacing w:after="20"/>
              <w:ind w:left="20"/>
              <w:jc w:val="both"/>
            </w:pPr>
            <w:r>
              <w:rPr>
                <w:rFonts w:ascii="Times New Roman"/>
                <w:b w:val="false"/>
                <w:i w:val="false"/>
                <w:color w:val="000000"/>
                <w:sz w:val="20"/>
              </w:rPr>
              <w:t>
0307 42 910 0</w:t>
            </w:r>
          </w:p>
          <w:bookmarkEnd w:id="4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видов Loligo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02"/>
          <w:p>
            <w:pPr>
              <w:spacing w:after="20"/>
              <w:ind w:left="20"/>
              <w:jc w:val="both"/>
            </w:pPr>
            <w:r>
              <w:rPr>
                <w:rFonts w:ascii="Times New Roman"/>
                <w:b w:val="false"/>
                <w:i w:val="false"/>
                <w:color w:val="000000"/>
                <w:sz w:val="20"/>
              </w:rPr>
              <w:t>
0307 42 920 0</w:t>
            </w:r>
          </w:p>
          <w:bookmarkEnd w:id="4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вида Todarodes sagittatus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3"/>
          <w:p>
            <w:pPr>
              <w:spacing w:after="20"/>
              <w:ind w:left="20"/>
              <w:jc w:val="both"/>
            </w:pPr>
            <w:r>
              <w:rPr>
                <w:rFonts w:ascii="Times New Roman"/>
                <w:b w:val="false"/>
                <w:i w:val="false"/>
                <w:color w:val="000000"/>
                <w:sz w:val="20"/>
              </w:rPr>
              <w:t>
0307 42 930 0</w:t>
            </w:r>
          </w:p>
          <w:bookmarkEnd w:id="4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видов Ommastrephes spp., Nototodarus spp., Sepioteuthis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4"/>
          <w:p>
            <w:pPr>
              <w:spacing w:after="20"/>
              <w:ind w:left="20"/>
              <w:jc w:val="both"/>
            </w:pPr>
            <w:r>
              <w:rPr>
                <w:rFonts w:ascii="Times New Roman"/>
                <w:b w:val="false"/>
                <w:i w:val="false"/>
                <w:color w:val="000000"/>
                <w:sz w:val="20"/>
              </w:rPr>
              <w:t>
0307 43 190 0</w:t>
            </w:r>
          </w:p>
          <w:bookmarkEnd w:id="4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5"/>
          <w:p>
            <w:pPr>
              <w:spacing w:after="20"/>
              <w:ind w:left="20"/>
              <w:jc w:val="both"/>
            </w:pPr>
            <w:r>
              <w:rPr>
                <w:rFonts w:ascii="Times New Roman"/>
                <w:b w:val="false"/>
                <w:i w:val="false"/>
                <w:color w:val="000000"/>
                <w:sz w:val="20"/>
              </w:rPr>
              <w:t>
0307 43 310 0</w:t>
            </w:r>
          </w:p>
          <w:bookmarkEnd w:id="4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вида Loligo vulgaris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6"/>
          <w:p>
            <w:pPr>
              <w:spacing w:after="20"/>
              <w:ind w:left="20"/>
              <w:jc w:val="both"/>
            </w:pPr>
            <w:r>
              <w:rPr>
                <w:rFonts w:ascii="Times New Roman"/>
                <w:b w:val="false"/>
                <w:i w:val="false"/>
                <w:color w:val="000000"/>
                <w:sz w:val="20"/>
              </w:rPr>
              <w:t>
0307 43 330 0</w:t>
            </w:r>
          </w:p>
          <w:bookmarkEnd w:id="4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вида Loligo pealei</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7"/>
          <w:p>
            <w:pPr>
              <w:spacing w:after="20"/>
              <w:ind w:left="20"/>
              <w:jc w:val="both"/>
            </w:pPr>
            <w:r>
              <w:rPr>
                <w:rFonts w:ascii="Times New Roman"/>
                <w:b w:val="false"/>
                <w:i w:val="false"/>
                <w:color w:val="000000"/>
                <w:sz w:val="20"/>
              </w:rPr>
              <w:t>
0307 43 350 0</w:t>
            </w:r>
          </w:p>
          <w:bookmarkEnd w:id="4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вида Loligo patagonica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8"/>
          <w:p>
            <w:pPr>
              <w:spacing w:after="20"/>
              <w:ind w:left="20"/>
              <w:jc w:val="both"/>
            </w:pPr>
            <w:r>
              <w:rPr>
                <w:rFonts w:ascii="Times New Roman"/>
                <w:b w:val="false"/>
                <w:i w:val="false"/>
                <w:color w:val="000000"/>
                <w:sz w:val="20"/>
              </w:rPr>
              <w:t>
0307 43 380 0</w:t>
            </w:r>
          </w:p>
          <w:bookmarkEnd w:id="4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9"/>
          <w:p>
            <w:pPr>
              <w:spacing w:after="20"/>
              <w:ind w:left="20"/>
              <w:jc w:val="both"/>
            </w:pPr>
            <w:r>
              <w:rPr>
                <w:rFonts w:ascii="Times New Roman"/>
                <w:b w:val="false"/>
                <w:i w:val="false"/>
                <w:color w:val="000000"/>
                <w:sz w:val="20"/>
              </w:rPr>
              <w:t>
0307 43 500 0</w:t>
            </w:r>
          </w:p>
          <w:bookmarkEnd w:id="4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вида Todarodes sagittatus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10"/>
          <w:p>
            <w:pPr>
              <w:spacing w:after="20"/>
              <w:ind w:left="20"/>
              <w:jc w:val="both"/>
            </w:pPr>
            <w:r>
              <w:rPr>
                <w:rFonts w:ascii="Times New Roman"/>
                <w:b w:val="false"/>
                <w:i w:val="false"/>
                <w:color w:val="000000"/>
                <w:sz w:val="20"/>
              </w:rPr>
              <w:t>
0307 43 600 0</w:t>
            </w:r>
          </w:p>
          <w:bookmarkEnd w:id="4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видов Ommastrephes spp., Nototodarus spp., Sepioteuthis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11"/>
          <w:p>
            <w:pPr>
              <w:spacing w:after="20"/>
              <w:ind w:left="20"/>
              <w:jc w:val="both"/>
            </w:pPr>
            <w:r>
              <w:rPr>
                <w:rFonts w:ascii="Times New Roman"/>
                <w:b w:val="false"/>
                <w:i w:val="false"/>
                <w:color w:val="000000"/>
                <w:sz w:val="20"/>
              </w:rPr>
              <w:t>
0307 43 700 0</w:t>
            </w:r>
          </w:p>
          <w:bookmarkEnd w:id="4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видов Illex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12"/>
          <w:p>
            <w:pPr>
              <w:spacing w:after="20"/>
              <w:ind w:left="20"/>
              <w:jc w:val="both"/>
            </w:pPr>
            <w:r>
              <w:rPr>
                <w:rFonts w:ascii="Times New Roman"/>
                <w:b w:val="false"/>
                <w:i w:val="false"/>
                <w:color w:val="000000"/>
                <w:sz w:val="20"/>
              </w:rPr>
              <w:t>
0307 43 900 0</w:t>
            </w:r>
          </w:p>
          <w:bookmarkEnd w:id="4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13"/>
          <w:p>
            <w:pPr>
              <w:spacing w:after="20"/>
              <w:ind w:left="20"/>
              <w:jc w:val="both"/>
            </w:pPr>
            <w:r>
              <w:rPr>
                <w:rFonts w:ascii="Times New Roman"/>
                <w:b w:val="false"/>
                <w:i w:val="false"/>
                <w:color w:val="000000"/>
                <w:sz w:val="20"/>
              </w:rPr>
              <w:t>
0307 49 800 0</w:t>
            </w:r>
          </w:p>
          <w:bookmarkEnd w:id="4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4"/>
          <w:p>
            <w:pPr>
              <w:spacing w:after="20"/>
              <w:ind w:left="20"/>
              <w:jc w:val="both"/>
            </w:pPr>
            <w:r>
              <w:rPr>
                <w:rFonts w:ascii="Times New Roman"/>
                <w:b w:val="false"/>
                <w:i w:val="false"/>
                <w:color w:val="000000"/>
                <w:sz w:val="20"/>
              </w:rPr>
              <w:t>
0307 49 910 0</w:t>
            </w:r>
          </w:p>
          <w:bookmarkEnd w:id="4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видов Loligo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5"/>
          <w:p>
            <w:pPr>
              <w:spacing w:after="20"/>
              <w:ind w:left="20"/>
              <w:jc w:val="both"/>
            </w:pPr>
            <w:r>
              <w:rPr>
                <w:rFonts w:ascii="Times New Roman"/>
                <w:b w:val="false"/>
                <w:i w:val="false"/>
                <w:color w:val="000000"/>
                <w:sz w:val="20"/>
              </w:rPr>
              <w:t>
0307 49 920 0</w:t>
            </w:r>
          </w:p>
          <w:bookmarkEnd w:id="4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вида Todarodes sagittatus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6"/>
          <w:p>
            <w:pPr>
              <w:spacing w:after="20"/>
              <w:ind w:left="20"/>
              <w:jc w:val="both"/>
            </w:pPr>
            <w:r>
              <w:rPr>
                <w:rFonts w:ascii="Times New Roman"/>
                <w:b w:val="false"/>
                <w:i w:val="false"/>
                <w:color w:val="000000"/>
                <w:sz w:val="20"/>
              </w:rPr>
              <w:t>
0307 49 930 0</w:t>
            </w:r>
          </w:p>
          <w:bookmarkEnd w:id="4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видов Ommastrephes spp., Nototodarus spp., Sepioteuthis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7"/>
          <w:p>
            <w:pPr>
              <w:spacing w:after="20"/>
              <w:ind w:left="20"/>
              <w:jc w:val="both"/>
            </w:pPr>
            <w:r>
              <w:rPr>
                <w:rFonts w:ascii="Times New Roman"/>
                <w:b w:val="false"/>
                <w:i w:val="false"/>
                <w:color w:val="000000"/>
                <w:sz w:val="20"/>
              </w:rPr>
              <w:t>
0307 49 980 0</w:t>
            </w:r>
          </w:p>
          <w:bookmarkEnd w:id="4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8"/>
          <w:p>
            <w:pPr>
              <w:spacing w:after="20"/>
              <w:ind w:left="20"/>
              <w:jc w:val="both"/>
            </w:pPr>
            <w:r>
              <w:rPr>
                <w:rFonts w:ascii="Times New Roman"/>
                <w:b w:val="false"/>
                <w:i w:val="false"/>
                <w:color w:val="000000"/>
                <w:sz w:val="20"/>
              </w:rPr>
              <w:t>
0307 51 000 0</w:t>
            </w:r>
          </w:p>
          <w:bookmarkEnd w:id="4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9"/>
          <w:p>
            <w:pPr>
              <w:spacing w:after="20"/>
              <w:ind w:left="20"/>
              <w:jc w:val="both"/>
            </w:pPr>
            <w:r>
              <w:rPr>
                <w:rFonts w:ascii="Times New Roman"/>
                <w:b w:val="false"/>
                <w:i w:val="false"/>
                <w:color w:val="000000"/>
                <w:sz w:val="20"/>
              </w:rPr>
              <w:t>
0307 52 900 0</w:t>
            </w:r>
          </w:p>
          <w:bookmarkEnd w:id="4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20"/>
          <w:p>
            <w:pPr>
              <w:spacing w:after="20"/>
              <w:ind w:left="20"/>
              <w:jc w:val="both"/>
            </w:pPr>
            <w:r>
              <w:rPr>
                <w:rFonts w:ascii="Times New Roman"/>
                <w:b w:val="false"/>
                <w:i w:val="false"/>
                <w:color w:val="000000"/>
                <w:sz w:val="20"/>
              </w:rPr>
              <w:t>
0307 59 800 0</w:t>
            </w:r>
          </w:p>
          <w:bookmarkEnd w:id="4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21"/>
          <w:p>
            <w:pPr>
              <w:spacing w:after="20"/>
              <w:ind w:left="20"/>
              <w:jc w:val="both"/>
            </w:pPr>
            <w:r>
              <w:rPr>
                <w:rFonts w:ascii="Times New Roman"/>
                <w:b w:val="false"/>
                <w:i w:val="false"/>
                <w:color w:val="000000"/>
                <w:sz w:val="20"/>
              </w:rPr>
              <w:t>
0307 60 900 0</w:t>
            </w:r>
          </w:p>
          <w:bookmarkEnd w:id="4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22"/>
          <w:p>
            <w:pPr>
              <w:spacing w:after="20"/>
              <w:ind w:left="20"/>
              <w:jc w:val="both"/>
            </w:pPr>
            <w:r>
              <w:rPr>
                <w:rFonts w:ascii="Times New Roman"/>
                <w:b w:val="false"/>
                <w:i w:val="false"/>
                <w:color w:val="000000"/>
                <w:sz w:val="20"/>
              </w:rPr>
              <w:t>
0307 72 910 0</w:t>
            </w:r>
          </w:p>
          <w:bookmarkEnd w:id="4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полосатый венус и другие виды семейства Veneridae</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23"/>
          <w:p>
            <w:pPr>
              <w:spacing w:after="20"/>
              <w:ind w:left="20"/>
              <w:jc w:val="both"/>
            </w:pPr>
            <w:r>
              <w:rPr>
                <w:rFonts w:ascii="Times New Roman"/>
                <w:b w:val="false"/>
                <w:i w:val="false"/>
                <w:color w:val="000000"/>
                <w:sz w:val="20"/>
              </w:rPr>
              <w:t>
0307 72 990 0</w:t>
            </w:r>
          </w:p>
          <w:bookmarkEnd w:id="4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24"/>
          <w:p>
            <w:pPr>
              <w:spacing w:after="20"/>
              <w:ind w:left="20"/>
              <w:jc w:val="both"/>
            </w:pPr>
            <w:r>
              <w:rPr>
                <w:rFonts w:ascii="Times New Roman"/>
                <w:b w:val="false"/>
                <w:i w:val="false"/>
                <w:color w:val="000000"/>
                <w:sz w:val="20"/>
              </w:rPr>
              <w:t>
0307 83 900 0</w:t>
            </w:r>
          </w:p>
          <w:bookmarkEnd w:id="4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25"/>
          <w:p>
            <w:pPr>
              <w:spacing w:after="20"/>
              <w:ind w:left="20"/>
              <w:jc w:val="both"/>
            </w:pPr>
            <w:r>
              <w:rPr>
                <w:rFonts w:ascii="Times New Roman"/>
                <w:b w:val="false"/>
                <w:i w:val="false"/>
                <w:color w:val="000000"/>
                <w:sz w:val="20"/>
              </w:rPr>
              <w:t>
0307 84 900 0</w:t>
            </w:r>
          </w:p>
          <w:bookmarkEnd w:id="4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6"/>
          <w:p>
            <w:pPr>
              <w:spacing w:after="20"/>
              <w:ind w:left="20"/>
              <w:jc w:val="both"/>
            </w:pPr>
            <w:r>
              <w:rPr>
                <w:rFonts w:ascii="Times New Roman"/>
                <w:b w:val="false"/>
                <w:i w:val="false"/>
                <w:color w:val="000000"/>
                <w:sz w:val="20"/>
              </w:rPr>
              <w:t>
0307 88 900 0</w:t>
            </w:r>
          </w:p>
          <w:bookmarkEnd w:id="4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7"/>
          <w:p>
            <w:pPr>
              <w:spacing w:after="20"/>
              <w:ind w:left="20"/>
              <w:jc w:val="both"/>
            </w:pPr>
            <w:r>
              <w:rPr>
                <w:rFonts w:ascii="Times New Roman"/>
                <w:b w:val="false"/>
                <w:i w:val="false"/>
                <w:color w:val="000000"/>
                <w:sz w:val="20"/>
              </w:rPr>
              <w:t>
0307 92 900 0</w:t>
            </w:r>
          </w:p>
          <w:bookmarkEnd w:id="4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8"/>
          <w:p>
            <w:pPr>
              <w:spacing w:after="20"/>
              <w:ind w:left="20"/>
              <w:jc w:val="both"/>
            </w:pPr>
            <w:r>
              <w:rPr>
                <w:rFonts w:ascii="Times New Roman"/>
                <w:b w:val="false"/>
                <w:i w:val="false"/>
                <w:color w:val="000000"/>
                <w:sz w:val="20"/>
              </w:rPr>
              <w:t>
0307 99 700 0</w:t>
            </w:r>
          </w:p>
          <w:bookmarkEnd w:id="4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9"/>
          <w:p>
            <w:pPr>
              <w:spacing w:after="20"/>
              <w:ind w:left="20"/>
              <w:jc w:val="both"/>
            </w:pPr>
            <w:r>
              <w:rPr>
                <w:rFonts w:ascii="Times New Roman"/>
                <w:b w:val="false"/>
                <w:i w:val="false"/>
                <w:color w:val="000000"/>
                <w:sz w:val="20"/>
              </w:rPr>
              <w:t>
0308 12 900 0</w:t>
            </w:r>
          </w:p>
          <w:bookmarkEnd w:id="4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30"/>
          <w:p>
            <w:pPr>
              <w:spacing w:after="20"/>
              <w:ind w:left="20"/>
              <w:jc w:val="both"/>
            </w:pPr>
            <w:r>
              <w:rPr>
                <w:rFonts w:ascii="Times New Roman"/>
                <w:b w:val="false"/>
                <w:i w:val="false"/>
                <w:color w:val="000000"/>
                <w:sz w:val="20"/>
              </w:rPr>
              <w:t>
0308 22 900 0</w:t>
            </w:r>
          </w:p>
          <w:bookmarkEnd w:id="4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31"/>
          <w:p>
            <w:pPr>
              <w:spacing w:after="20"/>
              <w:ind w:left="20"/>
              <w:jc w:val="both"/>
            </w:pPr>
            <w:r>
              <w:rPr>
                <w:rFonts w:ascii="Times New Roman"/>
                <w:b w:val="false"/>
                <w:i w:val="false"/>
                <w:color w:val="000000"/>
                <w:sz w:val="20"/>
              </w:rPr>
              <w:t>
0308 30 500 0</w:t>
            </w:r>
          </w:p>
          <w:bookmarkEnd w:id="4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32"/>
          <w:p>
            <w:pPr>
              <w:spacing w:after="20"/>
              <w:ind w:left="20"/>
              <w:jc w:val="both"/>
            </w:pPr>
            <w:r>
              <w:rPr>
                <w:rFonts w:ascii="Times New Roman"/>
                <w:b w:val="false"/>
                <w:i w:val="false"/>
                <w:color w:val="000000"/>
                <w:sz w:val="20"/>
              </w:rPr>
              <w:t>
0308 90 500 0</w:t>
            </w:r>
          </w:p>
          <w:bookmarkEnd w:id="4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33"/>
          <w:p>
            <w:pPr>
              <w:spacing w:after="20"/>
              <w:ind w:left="20"/>
              <w:jc w:val="both"/>
            </w:pPr>
            <w:r>
              <w:rPr>
                <w:rFonts w:ascii="Times New Roman"/>
                <w:b w:val="false"/>
                <w:i w:val="false"/>
                <w:color w:val="000000"/>
                <w:sz w:val="20"/>
              </w:rPr>
              <w:t>
0403 90 110 0</w:t>
            </w:r>
          </w:p>
          <w:bookmarkEnd w:id="4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4"/>
          <w:p>
            <w:pPr>
              <w:spacing w:after="20"/>
              <w:ind w:left="20"/>
              <w:jc w:val="both"/>
            </w:pPr>
            <w:r>
              <w:rPr>
                <w:rFonts w:ascii="Times New Roman"/>
                <w:b w:val="false"/>
                <w:i w:val="false"/>
                <w:color w:val="000000"/>
                <w:sz w:val="20"/>
              </w:rPr>
              <w:t>
0403 90 130 0</w:t>
            </w:r>
          </w:p>
          <w:bookmarkEnd w:id="4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5"/>
          <w:p>
            <w:pPr>
              <w:spacing w:after="20"/>
              <w:ind w:left="20"/>
              <w:jc w:val="both"/>
            </w:pPr>
            <w:r>
              <w:rPr>
                <w:rFonts w:ascii="Times New Roman"/>
                <w:b w:val="false"/>
                <w:i w:val="false"/>
                <w:color w:val="000000"/>
                <w:sz w:val="20"/>
              </w:rPr>
              <w:t>
0403 90 190 0</w:t>
            </w:r>
          </w:p>
          <w:bookmarkEnd w:id="4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6"/>
          <w:p>
            <w:pPr>
              <w:spacing w:after="20"/>
              <w:ind w:left="20"/>
              <w:jc w:val="both"/>
            </w:pPr>
            <w:r>
              <w:rPr>
                <w:rFonts w:ascii="Times New Roman"/>
                <w:b w:val="false"/>
                <w:i w:val="false"/>
                <w:color w:val="000000"/>
                <w:sz w:val="20"/>
              </w:rPr>
              <w:t>
0403 90 310 0</w:t>
            </w:r>
          </w:p>
          <w:bookmarkEnd w:id="4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37"/>
          <w:p>
            <w:pPr>
              <w:spacing w:after="20"/>
              <w:ind w:left="20"/>
              <w:jc w:val="both"/>
            </w:pPr>
            <w:r>
              <w:rPr>
                <w:rFonts w:ascii="Times New Roman"/>
                <w:b w:val="false"/>
                <w:i w:val="false"/>
                <w:color w:val="000000"/>
                <w:sz w:val="20"/>
              </w:rPr>
              <w:t>
0403 90 330 0</w:t>
            </w:r>
          </w:p>
          <w:bookmarkEnd w:id="4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8"/>
          <w:p>
            <w:pPr>
              <w:spacing w:after="20"/>
              <w:ind w:left="20"/>
              <w:jc w:val="both"/>
            </w:pPr>
            <w:r>
              <w:rPr>
                <w:rFonts w:ascii="Times New Roman"/>
                <w:b w:val="false"/>
                <w:i w:val="false"/>
                <w:color w:val="000000"/>
                <w:sz w:val="20"/>
              </w:rPr>
              <w:t>
0403 90 390 0</w:t>
            </w:r>
          </w:p>
          <w:bookmarkEnd w:id="4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9"/>
          <w:p>
            <w:pPr>
              <w:spacing w:after="20"/>
              <w:ind w:left="20"/>
              <w:jc w:val="both"/>
            </w:pPr>
            <w:r>
              <w:rPr>
                <w:rFonts w:ascii="Times New Roman"/>
                <w:b w:val="false"/>
                <w:i w:val="false"/>
                <w:color w:val="000000"/>
                <w:sz w:val="20"/>
              </w:rPr>
              <w:t>
0403 90 510 1</w:t>
            </w:r>
          </w:p>
          <w:bookmarkEnd w:id="4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первичных упаковках нетто-объемом не более 0,35 л, для детского питания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40"/>
          <w:p>
            <w:pPr>
              <w:spacing w:after="20"/>
              <w:ind w:left="20"/>
              <w:jc w:val="both"/>
            </w:pPr>
            <w:r>
              <w:rPr>
                <w:rFonts w:ascii="Times New Roman"/>
                <w:b w:val="false"/>
                <w:i w:val="false"/>
                <w:color w:val="000000"/>
                <w:sz w:val="20"/>
              </w:rPr>
              <w:t>
0403 90 510 2</w:t>
            </w:r>
          </w:p>
          <w:bookmarkEnd w:id="4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41"/>
          <w:p>
            <w:pPr>
              <w:spacing w:after="20"/>
              <w:ind w:left="20"/>
              <w:jc w:val="both"/>
            </w:pPr>
            <w:r>
              <w:rPr>
                <w:rFonts w:ascii="Times New Roman"/>
                <w:b w:val="false"/>
                <w:i w:val="false"/>
                <w:color w:val="000000"/>
                <w:sz w:val="20"/>
              </w:rPr>
              <w:t>
0403 90 510 9</w:t>
            </w:r>
          </w:p>
          <w:bookmarkEnd w:id="4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42"/>
          <w:p>
            <w:pPr>
              <w:spacing w:after="20"/>
              <w:ind w:left="20"/>
              <w:jc w:val="both"/>
            </w:pPr>
            <w:r>
              <w:rPr>
                <w:rFonts w:ascii="Times New Roman"/>
                <w:b w:val="false"/>
                <w:i w:val="false"/>
                <w:color w:val="000000"/>
                <w:sz w:val="20"/>
              </w:rPr>
              <w:t>
0403 90 530 1</w:t>
            </w:r>
          </w:p>
          <w:bookmarkEnd w:id="4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первичных упаковках нетто-объемом не более 0,35 л, для детского питания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43"/>
          <w:p>
            <w:pPr>
              <w:spacing w:after="20"/>
              <w:ind w:left="20"/>
              <w:jc w:val="both"/>
            </w:pPr>
            <w:r>
              <w:rPr>
                <w:rFonts w:ascii="Times New Roman"/>
                <w:b w:val="false"/>
                <w:i w:val="false"/>
                <w:color w:val="000000"/>
                <w:sz w:val="20"/>
              </w:rPr>
              <w:t>
0403 90 530 2</w:t>
            </w:r>
          </w:p>
          <w:bookmarkEnd w:id="4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4"/>
          <w:p>
            <w:pPr>
              <w:spacing w:after="20"/>
              <w:ind w:left="20"/>
              <w:jc w:val="both"/>
            </w:pPr>
            <w:r>
              <w:rPr>
                <w:rFonts w:ascii="Times New Roman"/>
                <w:b w:val="false"/>
                <w:i w:val="false"/>
                <w:color w:val="000000"/>
                <w:sz w:val="20"/>
              </w:rPr>
              <w:t>
0403 90 530 9</w:t>
            </w:r>
          </w:p>
          <w:bookmarkEnd w:id="4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5"/>
          <w:p>
            <w:pPr>
              <w:spacing w:after="20"/>
              <w:ind w:left="20"/>
              <w:jc w:val="both"/>
            </w:pPr>
            <w:r>
              <w:rPr>
                <w:rFonts w:ascii="Times New Roman"/>
                <w:b w:val="false"/>
                <w:i w:val="false"/>
                <w:color w:val="000000"/>
                <w:sz w:val="20"/>
              </w:rPr>
              <w:t>
0403 90 590 0</w:t>
            </w:r>
          </w:p>
          <w:bookmarkEnd w:id="4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6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6"/>
          <w:p>
            <w:pPr>
              <w:spacing w:after="20"/>
              <w:ind w:left="20"/>
              <w:jc w:val="both"/>
            </w:pPr>
            <w:r>
              <w:rPr>
                <w:rFonts w:ascii="Times New Roman"/>
                <w:b w:val="false"/>
                <w:i w:val="false"/>
                <w:color w:val="000000"/>
                <w:sz w:val="20"/>
              </w:rPr>
              <w:t>
0403 90 610 0</w:t>
            </w:r>
          </w:p>
          <w:bookmarkEnd w:id="4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3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7"/>
          <w:p>
            <w:pPr>
              <w:spacing w:after="20"/>
              <w:ind w:left="20"/>
              <w:jc w:val="both"/>
            </w:pPr>
            <w:r>
              <w:rPr>
                <w:rFonts w:ascii="Times New Roman"/>
                <w:b w:val="false"/>
                <w:i w:val="false"/>
                <w:color w:val="000000"/>
                <w:sz w:val="20"/>
              </w:rPr>
              <w:t>
0403 90 630 0</w:t>
            </w:r>
          </w:p>
          <w:bookmarkEnd w:id="4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3 мас.%, но не более 6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8"/>
          <w:p>
            <w:pPr>
              <w:spacing w:after="20"/>
              <w:ind w:left="20"/>
              <w:jc w:val="both"/>
            </w:pPr>
            <w:r>
              <w:rPr>
                <w:rFonts w:ascii="Times New Roman"/>
                <w:b w:val="false"/>
                <w:i w:val="false"/>
                <w:color w:val="000000"/>
                <w:sz w:val="20"/>
              </w:rPr>
              <w:t>
0403 90 690 0</w:t>
            </w:r>
          </w:p>
          <w:bookmarkEnd w:id="4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6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49"/>
          <w:p>
            <w:pPr>
              <w:spacing w:after="20"/>
              <w:ind w:left="20"/>
              <w:jc w:val="both"/>
            </w:pPr>
            <w:r>
              <w:rPr>
                <w:rFonts w:ascii="Times New Roman"/>
                <w:b w:val="false"/>
                <w:i w:val="false"/>
                <w:color w:val="000000"/>
                <w:sz w:val="20"/>
              </w:rPr>
              <w:t>
0403 90 710 0</w:t>
            </w:r>
          </w:p>
          <w:bookmarkEnd w:id="4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50"/>
          <w:p>
            <w:pPr>
              <w:spacing w:after="20"/>
              <w:ind w:left="20"/>
              <w:jc w:val="both"/>
            </w:pPr>
            <w:r>
              <w:rPr>
                <w:rFonts w:ascii="Times New Roman"/>
                <w:b w:val="false"/>
                <w:i w:val="false"/>
                <w:color w:val="000000"/>
                <w:sz w:val="20"/>
              </w:rPr>
              <w:t>
0403 90 730 0</w:t>
            </w:r>
          </w:p>
          <w:bookmarkEnd w:id="4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51"/>
          <w:p>
            <w:pPr>
              <w:spacing w:after="20"/>
              <w:ind w:left="20"/>
              <w:jc w:val="both"/>
            </w:pPr>
            <w:r>
              <w:rPr>
                <w:rFonts w:ascii="Times New Roman"/>
                <w:b w:val="false"/>
                <w:i w:val="false"/>
                <w:color w:val="000000"/>
                <w:sz w:val="20"/>
              </w:rPr>
              <w:t>
0403 90 790 0</w:t>
            </w:r>
          </w:p>
          <w:bookmarkEnd w:id="4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52"/>
          <w:p>
            <w:pPr>
              <w:spacing w:after="20"/>
              <w:ind w:left="20"/>
              <w:jc w:val="both"/>
            </w:pPr>
            <w:r>
              <w:rPr>
                <w:rFonts w:ascii="Times New Roman"/>
                <w:b w:val="false"/>
                <w:i w:val="false"/>
                <w:color w:val="000000"/>
                <w:sz w:val="20"/>
              </w:rPr>
              <w:t>
0403 90 910 0</w:t>
            </w:r>
          </w:p>
          <w:bookmarkEnd w:id="4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53"/>
          <w:p>
            <w:pPr>
              <w:spacing w:after="20"/>
              <w:ind w:left="20"/>
              <w:jc w:val="both"/>
            </w:pPr>
            <w:r>
              <w:rPr>
                <w:rFonts w:ascii="Times New Roman"/>
                <w:b w:val="false"/>
                <w:i w:val="false"/>
                <w:color w:val="000000"/>
                <w:sz w:val="20"/>
              </w:rPr>
              <w:t>
0403 90 930 0</w:t>
            </w:r>
          </w:p>
          <w:bookmarkEnd w:id="4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 мас.%, но не более 6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54"/>
          <w:p>
            <w:pPr>
              <w:spacing w:after="20"/>
              <w:ind w:left="20"/>
              <w:jc w:val="both"/>
            </w:pPr>
            <w:r>
              <w:rPr>
                <w:rFonts w:ascii="Times New Roman"/>
                <w:b w:val="false"/>
                <w:i w:val="false"/>
                <w:color w:val="000000"/>
                <w:sz w:val="20"/>
              </w:rPr>
              <w:t>
0403 90 990 0</w:t>
            </w:r>
          </w:p>
          <w:bookmarkEnd w:id="4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55"/>
          <w:p>
            <w:pPr>
              <w:spacing w:after="20"/>
              <w:ind w:left="20"/>
              <w:jc w:val="both"/>
            </w:pPr>
            <w:r>
              <w:rPr>
                <w:rFonts w:ascii="Times New Roman"/>
                <w:b w:val="false"/>
                <w:i w:val="false"/>
                <w:color w:val="000000"/>
                <w:sz w:val="20"/>
              </w:rPr>
              <w:t>
0404 10 040 0</w:t>
            </w:r>
          </w:p>
          <w:bookmarkEnd w:id="4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6"/>
          <w:p>
            <w:pPr>
              <w:spacing w:after="20"/>
              <w:ind w:left="20"/>
              <w:jc w:val="both"/>
            </w:pPr>
            <w:r>
              <w:rPr>
                <w:rFonts w:ascii="Times New Roman"/>
                <w:b w:val="false"/>
                <w:i w:val="false"/>
                <w:color w:val="000000"/>
                <w:sz w:val="20"/>
              </w:rPr>
              <w:t>
0404 10 060 0</w:t>
            </w:r>
          </w:p>
          <w:bookmarkEnd w:id="4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7"/>
          <w:p>
            <w:pPr>
              <w:spacing w:after="20"/>
              <w:ind w:left="20"/>
              <w:jc w:val="both"/>
            </w:pPr>
            <w:r>
              <w:rPr>
                <w:rFonts w:ascii="Times New Roman"/>
                <w:b w:val="false"/>
                <w:i w:val="false"/>
                <w:color w:val="000000"/>
                <w:sz w:val="20"/>
              </w:rPr>
              <w:t>
0404 10 120 9</w:t>
            </w:r>
          </w:p>
          <w:bookmarkEnd w:id="4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8"/>
          <w:p>
            <w:pPr>
              <w:spacing w:after="20"/>
              <w:ind w:left="20"/>
              <w:jc w:val="both"/>
            </w:pPr>
            <w:r>
              <w:rPr>
                <w:rFonts w:ascii="Times New Roman"/>
                <w:b w:val="false"/>
                <w:i w:val="false"/>
                <w:color w:val="000000"/>
                <w:sz w:val="20"/>
              </w:rPr>
              <w:t>
0404 10 140 0</w:t>
            </w:r>
          </w:p>
          <w:bookmarkEnd w:id="4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9"/>
          <w:p>
            <w:pPr>
              <w:spacing w:after="20"/>
              <w:ind w:left="20"/>
              <w:jc w:val="both"/>
            </w:pPr>
            <w:r>
              <w:rPr>
                <w:rFonts w:ascii="Times New Roman"/>
                <w:b w:val="false"/>
                <w:i w:val="false"/>
                <w:color w:val="000000"/>
                <w:sz w:val="20"/>
              </w:rPr>
              <w:t>
0404 10 160 9</w:t>
            </w:r>
          </w:p>
          <w:bookmarkEnd w:id="4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60"/>
          <w:p>
            <w:pPr>
              <w:spacing w:after="20"/>
              <w:ind w:left="20"/>
              <w:jc w:val="both"/>
            </w:pPr>
            <w:r>
              <w:rPr>
                <w:rFonts w:ascii="Times New Roman"/>
                <w:b w:val="false"/>
                <w:i w:val="false"/>
                <w:color w:val="000000"/>
                <w:sz w:val="20"/>
              </w:rPr>
              <w:t>
0404 10 280 0</w:t>
            </w:r>
          </w:p>
          <w:bookmarkEnd w:id="4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61"/>
          <w:p>
            <w:pPr>
              <w:spacing w:after="20"/>
              <w:ind w:left="20"/>
              <w:jc w:val="both"/>
            </w:pPr>
            <w:r>
              <w:rPr>
                <w:rFonts w:ascii="Times New Roman"/>
                <w:b w:val="false"/>
                <w:i w:val="false"/>
                <w:color w:val="000000"/>
                <w:sz w:val="20"/>
              </w:rPr>
              <w:t>
0404 10 320 0</w:t>
            </w:r>
          </w:p>
          <w:bookmarkEnd w:id="4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62"/>
          <w:p>
            <w:pPr>
              <w:spacing w:after="20"/>
              <w:ind w:left="20"/>
              <w:jc w:val="both"/>
            </w:pPr>
            <w:r>
              <w:rPr>
                <w:rFonts w:ascii="Times New Roman"/>
                <w:b w:val="false"/>
                <w:i w:val="false"/>
                <w:color w:val="000000"/>
                <w:sz w:val="20"/>
              </w:rPr>
              <w:t>
0404 10 340 0</w:t>
            </w:r>
          </w:p>
          <w:bookmarkEnd w:id="4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63"/>
          <w:p>
            <w:pPr>
              <w:spacing w:after="20"/>
              <w:ind w:left="20"/>
              <w:jc w:val="both"/>
            </w:pPr>
            <w:r>
              <w:rPr>
                <w:rFonts w:ascii="Times New Roman"/>
                <w:b w:val="false"/>
                <w:i w:val="false"/>
                <w:color w:val="000000"/>
                <w:sz w:val="20"/>
              </w:rPr>
              <w:t>
0404 10 360 0</w:t>
            </w:r>
          </w:p>
          <w:bookmarkEnd w:id="4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4"/>
          <w:p>
            <w:pPr>
              <w:spacing w:after="20"/>
              <w:ind w:left="20"/>
              <w:jc w:val="both"/>
            </w:pPr>
            <w:r>
              <w:rPr>
                <w:rFonts w:ascii="Times New Roman"/>
                <w:b w:val="false"/>
                <w:i w:val="false"/>
                <w:color w:val="000000"/>
                <w:sz w:val="20"/>
              </w:rPr>
              <w:t>
0404 10 380 0</w:t>
            </w:r>
          </w:p>
          <w:bookmarkEnd w:id="4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5"/>
          <w:p>
            <w:pPr>
              <w:spacing w:after="20"/>
              <w:ind w:left="20"/>
              <w:jc w:val="both"/>
            </w:pPr>
            <w:r>
              <w:rPr>
                <w:rFonts w:ascii="Times New Roman"/>
                <w:b w:val="false"/>
                <w:i w:val="false"/>
                <w:color w:val="000000"/>
                <w:sz w:val="20"/>
              </w:rPr>
              <w:t>
0404 10 480 0</w:t>
            </w:r>
          </w:p>
          <w:bookmarkEnd w:id="4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6"/>
          <w:p>
            <w:pPr>
              <w:spacing w:after="20"/>
              <w:ind w:left="20"/>
              <w:jc w:val="both"/>
            </w:pPr>
            <w:r>
              <w:rPr>
                <w:rFonts w:ascii="Times New Roman"/>
                <w:b w:val="false"/>
                <w:i w:val="false"/>
                <w:color w:val="000000"/>
                <w:sz w:val="20"/>
              </w:rPr>
              <w:t>
0404 10 520 0</w:t>
            </w:r>
          </w:p>
          <w:bookmarkEnd w:id="4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7"/>
          <w:p>
            <w:pPr>
              <w:spacing w:after="20"/>
              <w:ind w:left="20"/>
              <w:jc w:val="both"/>
            </w:pPr>
            <w:r>
              <w:rPr>
                <w:rFonts w:ascii="Times New Roman"/>
                <w:b w:val="false"/>
                <w:i w:val="false"/>
                <w:color w:val="000000"/>
                <w:sz w:val="20"/>
              </w:rPr>
              <w:t>
0404 10 540 0</w:t>
            </w:r>
          </w:p>
          <w:bookmarkEnd w:id="4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8"/>
          <w:p>
            <w:pPr>
              <w:spacing w:after="20"/>
              <w:ind w:left="20"/>
              <w:jc w:val="both"/>
            </w:pPr>
            <w:r>
              <w:rPr>
                <w:rFonts w:ascii="Times New Roman"/>
                <w:b w:val="false"/>
                <w:i w:val="false"/>
                <w:color w:val="000000"/>
                <w:sz w:val="20"/>
              </w:rPr>
              <w:t>
0404 10 560 0</w:t>
            </w:r>
          </w:p>
          <w:bookmarkEnd w:id="4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69"/>
          <w:p>
            <w:pPr>
              <w:spacing w:after="20"/>
              <w:ind w:left="20"/>
              <w:jc w:val="both"/>
            </w:pPr>
            <w:r>
              <w:rPr>
                <w:rFonts w:ascii="Times New Roman"/>
                <w:b w:val="false"/>
                <w:i w:val="false"/>
                <w:color w:val="000000"/>
                <w:sz w:val="20"/>
              </w:rPr>
              <w:t>
0404 10 580 0</w:t>
            </w:r>
          </w:p>
          <w:bookmarkEnd w:id="4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70"/>
          <w:p>
            <w:pPr>
              <w:spacing w:after="20"/>
              <w:ind w:left="20"/>
              <w:jc w:val="both"/>
            </w:pPr>
            <w:r>
              <w:rPr>
                <w:rFonts w:ascii="Times New Roman"/>
                <w:b w:val="false"/>
                <w:i w:val="false"/>
                <w:color w:val="000000"/>
                <w:sz w:val="20"/>
              </w:rPr>
              <w:t>
0404 10 620 0</w:t>
            </w:r>
          </w:p>
          <w:bookmarkEnd w:id="4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71"/>
          <w:p>
            <w:pPr>
              <w:spacing w:after="20"/>
              <w:ind w:left="20"/>
              <w:jc w:val="both"/>
            </w:pPr>
            <w:r>
              <w:rPr>
                <w:rFonts w:ascii="Times New Roman"/>
                <w:b w:val="false"/>
                <w:i w:val="false"/>
                <w:color w:val="000000"/>
                <w:sz w:val="20"/>
              </w:rPr>
              <w:t>
0404 10 720 0</w:t>
            </w:r>
          </w:p>
          <w:bookmarkEnd w:id="4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72"/>
          <w:p>
            <w:pPr>
              <w:spacing w:after="20"/>
              <w:ind w:left="20"/>
              <w:jc w:val="both"/>
            </w:pPr>
            <w:r>
              <w:rPr>
                <w:rFonts w:ascii="Times New Roman"/>
                <w:b w:val="false"/>
                <w:i w:val="false"/>
                <w:color w:val="000000"/>
                <w:sz w:val="20"/>
              </w:rPr>
              <w:t>
0404 10 740 0</w:t>
            </w:r>
          </w:p>
          <w:bookmarkEnd w:id="4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73"/>
          <w:p>
            <w:pPr>
              <w:spacing w:after="20"/>
              <w:ind w:left="20"/>
              <w:jc w:val="both"/>
            </w:pPr>
            <w:r>
              <w:rPr>
                <w:rFonts w:ascii="Times New Roman"/>
                <w:b w:val="false"/>
                <w:i w:val="false"/>
                <w:color w:val="000000"/>
                <w:sz w:val="20"/>
              </w:rPr>
              <w:t>
0404 10 760 0</w:t>
            </w:r>
          </w:p>
          <w:bookmarkEnd w:id="4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74"/>
          <w:p>
            <w:pPr>
              <w:spacing w:after="20"/>
              <w:ind w:left="20"/>
              <w:jc w:val="both"/>
            </w:pPr>
            <w:r>
              <w:rPr>
                <w:rFonts w:ascii="Times New Roman"/>
                <w:b w:val="false"/>
                <w:i w:val="false"/>
                <w:color w:val="000000"/>
                <w:sz w:val="20"/>
              </w:rPr>
              <w:t>
0404 10 780 0</w:t>
            </w:r>
          </w:p>
          <w:bookmarkEnd w:id="4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75"/>
          <w:p>
            <w:pPr>
              <w:spacing w:after="20"/>
              <w:ind w:left="20"/>
              <w:jc w:val="both"/>
            </w:pPr>
            <w:r>
              <w:rPr>
                <w:rFonts w:ascii="Times New Roman"/>
                <w:b w:val="false"/>
                <w:i w:val="false"/>
                <w:color w:val="000000"/>
                <w:sz w:val="20"/>
              </w:rPr>
              <w:t>
0404 10 820 0</w:t>
            </w:r>
          </w:p>
          <w:bookmarkEnd w:id="4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76"/>
          <w:p>
            <w:pPr>
              <w:spacing w:after="20"/>
              <w:ind w:left="20"/>
              <w:jc w:val="both"/>
            </w:pPr>
            <w:r>
              <w:rPr>
                <w:rFonts w:ascii="Times New Roman"/>
                <w:b w:val="false"/>
                <w:i w:val="false"/>
                <w:color w:val="000000"/>
                <w:sz w:val="20"/>
              </w:rPr>
              <w:t>
0404 10 840 0</w:t>
            </w:r>
          </w:p>
          <w:bookmarkEnd w:id="4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77"/>
          <w:p>
            <w:pPr>
              <w:spacing w:after="20"/>
              <w:ind w:left="20"/>
              <w:jc w:val="both"/>
            </w:pPr>
            <w:r>
              <w:rPr>
                <w:rFonts w:ascii="Times New Roman"/>
                <w:b w:val="false"/>
                <w:i w:val="false"/>
                <w:color w:val="000000"/>
                <w:sz w:val="20"/>
              </w:rPr>
              <w:t>
0404 90 210 0</w:t>
            </w:r>
          </w:p>
          <w:bookmarkEnd w:id="4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78"/>
          <w:p>
            <w:pPr>
              <w:spacing w:after="20"/>
              <w:ind w:left="20"/>
              <w:jc w:val="both"/>
            </w:pPr>
            <w:r>
              <w:rPr>
                <w:rFonts w:ascii="Times New Roman"/>
                <w:b w:val="false"/>
                <w:i w:val="false"/>
                <w:color w:val="000000"/>
                <w:sz w:val="20"/>
              </w:rPr>
              <w:t>
0404 90 230 0</w:t>
            </w:r>
          </w:p>
          <w:bookmarkEnd w:id="4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мас.%, но не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79"/>
          <w:p>
            <w:pPr>
              <w:spacing w:after="20"/>
              <w:ind w:left="20"/>
              <w:jc w:val="both"/>
            </w:pPr>
            <w:r>
              <w:rPr>
                <w:rFonts w:ascii="Times New Roman"/>
                <w:b w:val="false"/>
                <w:i w:val="false"/>
                <w:color w:val="000000"/>
                <w:sz w:val="20"/>
              </w:rPr>
              <w:t>
0404 90 290 0</w:t>
            </w:r>
          </w:p>
          <w:bookmarkEnd w:id="4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80"/>
          <w:p>
            <w:pPr>
              <w:spacing w:after="20"/>
              <w:ind w:left="20"/>
              <w:jc w:val="both"/>
            </w:pPr>
            <w:r>
              <w:rPr>
                <w:rFonts w:ascii="Times New Roman"/>
                <w:b w:val="false"/>
                <w:i w:val="false"/>
                <w:color w:val="000000"/>
                <w:sz w:val="20"/>
              </w:rPr>
              <w:t>
0404 90 810 0</w:t>
            </w:r>
          </w:p>
          <w:bookmarkEnd w:id="4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81"/>
          <w:p>
            <w:pPr>
              <w:spacing w:after="20"/>
              <w:ind w:left="20"/>
              <w:jc w:val="both"/>
            </w:pPr>
            <w:r>
              <w:rPr>
                <w:rFonts w:ascii="Times New Roman"/>
                <w:b w:val="false"/>
                <w:i w:val="false"/>
                <w:color w:val="000000"/>
                <w:sz w:val="20"/>
              </w:rPr>
              <w:t>
0404 90 830 0</w:t>
            </w:r>
          </w:p>
          <w:bookmarkEnd w:id="4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мас.%, но не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82"/>
          <w:p>
            <w:pPr>
              <w:spacing w:after="20"/>
              <w:ind w:left="20"/>
              <w:jc w:val="both"/>
            </w:pPr>
            <w:r>
              <w:rPr>
                <w:rFonts w:ascii="Times New Roman"/>
                <w:b w:val="false"/>
                <w:i w:val="false"/>
                <w:color w:val="000000"/>
                <w:sz w:val="20"/>
              </w:rPr>
              <w:t>
0404 90 890 0</w:t>
            </w:r>
          </w:p>
          <w:bookmarkEnd w:id="4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27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83"/>
          <w:p>
            <w:pPr>
              <w:spacing w:after="20"/>
              <w:ind w:left="20"/>
              <w:jc w:val="both"/>
            </w:pPr>
            <w:r>
              <w:rPr>
                <w:rFonts w:ascii="Times New Roman"/>
                <w:b w:val="false"/>
                <w:i w:val="false"/>
                <w:color w:val="000000"/>
                <w:sz w:val="20"/>
              </w:rPr>
              <w:t>
0408 99 200 0</w:t>
            </w:r>
          </w:p>
          <w:bookmarkEnd w:id="4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84"/>
          <w:p>
            <w:pPr>
              <w:spacing w:after="20"/>
              <w:ind w:left="20"/>
              <w:jc w:val="both"/>
            </w:pPr>
            <w:r>
              <w:rPr>
                <w:rFonts w:ascii="Times New Roman"/>
                <w:b w:val="false"/>
                <w:i w:val="false"/>
                <w:color w:val="000000"/>
                <w:sz w:val="20"/>
              </w:rPr>
              <w:t>
0511 99 390 0</w:t>
            </w:r>
          </w:p>
          <w:bookmarkEnd w:id="4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85"/>
          <w:p>
            <w:pPr>
              <w:spacing w:after="20"/>
              <w:ind w:left="20"/>
              <w:jc w:val="both"/>
            </w:pPr>
            <w:r>
              <w:rPr>
                <w:rFonts w:ascii="Times New Roman"/>
                <w:b w:val="false"/>
                <w:i w:val="false"/>
                <w:color w:val="000000"/>
                <w:sz w:val="20"/>
              </w:rPr>
              <w:t>
0604 20 900 0</w:t>
            </w:r>
          </w:p>
          <w:bookmarkEnd w:id="4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6"/>
          <w:p>
            <w:pPr>
              <w:spacing w:after="20"/>
              <w:ind w:left="20"/>
              <w:jc w:val="both"/>
            </w:pPr>
            <w:r>
              <w:rPr>
                <w:rFonts w:ascii="Times New Roman"/>
                <w:b w:val="false"/>
                <w:i w:val="false"/>
                <w:color w:val="000000"/>
                <w:sz w:val="20"/>
              </w:rPr>
              <w:t>
0702 00 000 2</w:t>
            </w:r>
          </w:p>
          <w:bookmarkEnd w:id="4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апреля по 30 апреля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7"/>
          <w:p>
            <w:pPr>
              <w:spacing w:after="20"/>
              <w:ind w:left="20"/>
              <w:jc w:val="both"/>
            </w:pPr>
            <w:r>
              <w:rPr>
                <w:rFonts w:ascii="Times New Roman"/>
                <w:b w:val="false"/>
                <w:i w:val="false"/>
                <w:color w:val="000000"/>
                <w:sz w:val="20"/>
              </w:rPr>
              <w:t>
0702 00 000 3</w:t>
            </w:r>
          </w:p>
          <w:bookmarkEnd w:id="4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мая по 14 мая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8"/>
          <w:p>
            <w:pPr>
              <w:spacing w:after="20"/>
              <w:ind w:left="20"/>
              <w:jc w:val="both"/>
            </w:pPr>
            <w:r>
              <w:rPr>
                <w:rFonts w:ascii="Times New Roman"/>
                <w:b w:val="false"/>
                <w:i w:val="false"/>
                <w:color w:val="000000"/>
                <w:sz w:val="20"/>
              </w:rPr>
              <w:t>
0702 00 000 4</w:t>
            </w:r>
          </w:p>
          <w:bookmarkEnd w:id="4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15 мая по 31 мая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89"/>
          <w:p>
            <w:pPr>
              <w:spacing w:after="20"/>
              <w:ind w:left="20"/>
              <w:jc w:val="both"/>
            </w:pPr>
            <w:r>
              <w:rPr>
                <w:rFonts w:ascii="Times New Roman"/>
                <w:b w:val="false"/>
                <w:i w:val="false"/>
                <w:color w:val="000000"/>
                <w:sz w:val="20"/>
              </w:rPr>
              <w:t>
0702 00 000 5</w:t>
            </w:r>
          </w:p>
          <w:bookmarkEnd w:id="4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июня по 30 сентября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90"/>
          <w:p>
            <w:pPr>
              <w:spacing w:after="20"/>
              <w:ind w:left="20"/>
              <w:jc w:val="both"/>
            </w:pPr>
            <w:r>
              <w:rPr>
                <w:rFonts w:ascii="Times New Roman"/>
                <w:b w:val="false"/>
                <w:i w:val="false"/>
                <w:color w:val="000000"/>
                <w:sz w:val="20"/>
              </w:rPr>
              <w:t>
0703 20 000 0</w:t>
            </w:r>
          </w:p>
          <w:bookmarkEnd w:id="4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чеснок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91"/>
          <w:p>
            <w:pPr>
              <w:spacing w:after="20"/>
              <w:ind w:left="20"/>
              <w:jc w:val="both"/>
            </w:pPr>
            <w:r>
              <w:rPr>
                <w:rFonts w:ascii="Times New Roman"/>
                <w:b w:val="false"/>
                <w:i w:val="false"/>
                <w:color w:val="000000"/>
                <w:sz w:val="20"/>
              </w:rPr>
              <w:t>
0707 00 050 2</w:t>
            </w:r>
          </w:p>
          <w:bookmarkEnd w:id="4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марта по 30 апреля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92"/>
          <w:p>
            <w:pPr>
              <w:spacing w:after="20"/>
              <w:ind w:left="20"/>
              <w:jc w:val="both"/>
            </w:pPr>
            <w:r>
              <w:rPr>
                <w:rFonts w:ascii="Times New Roman"/>
                <w:b w:val="false"/>
                <w:i w:val="false"/>
                <w:color w:val="000000"/>
                <w:sz w:val="20"/>
              </w:rPr>
              <w:t>
0707 00 050 3</w:t>
            </w:r>
          </w:p>
          <w:bookmarkEnd w:id="4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мая по 15 мая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93"/>
          <w:p>
            <w:pPr>
              <w:spacing w:after="20"/>
              <w:ind w:left="20"/>
              <w:jc w:val="both"/>
            </w:pPr>
            <w:r>
              <w:rPr>
                <w:rFonts w:ascii="Times New Roman"/>
                <w:b w:val="false"/>
                <w:i w:val="false"/>
                <w:color w:val="000000"/>
                <w:sz w:val="20"/>
              </w:rPr>
              <w:t>
0707 00 050 5</w:t>
            </w:r>
          </w:p>
          <w:bookmarkEnd w:id="4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октября по 31 октября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94"/>
          <w:p>
            <w:pPr>
              <w:spacing w:after="20"/>
              <w:ind w:left="20"/>
              <w:jc w:val="both"/>
            </w:pPr>
            <w:r>
              <w:rPr>
                <w:rFonts w:ascii="Times New Roman"/>
                <w:b w:val="false"/>
                <w:i w:val="false"/>
                <w:color w:val="000000"/>
                <w:sz w:val="20"/>
              </w:rPr>
              <w:t>
0707 00 900 0</w:t>
            </w:r>
          </w:p>
          <w:bookmarkEnd w:id="4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корнишоны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5"/>
          <w:p>
            <w:pPr>
              <w:spacing w:after="20"/>
              <w:ind w:left="20"/>
              <w:jc w:val="both"/>
            </w:pPr>
            <w:r>
              <w:rPr>
                <w:rFonts w:ascii="Times New Roman"/>
                <w:b w:val="false"/>
                <w:i w:val="false"/>
                <w:color w:val="000000"/>
                <w:sz w:val="20"/>
              </w:rPr>
              <w:t>
0709 60 100 2</w:t>
            </w:r>
          </w:p>
          <w:bookmarkEnd w:id="4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октября по 31 марта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6"/>
          <w:p>
            <w:pPr>
              <w:spacing w:after="20"/>
              <w:ind w:left="20"/>
              <w:jc w:val="both"/>
            </w:pPr>
            <w:r>
              <w:rPr>
                <w:rFonts w:ascii="Times New Roman"/>
                <w:b w:val="false"/>
                <w:i w:val="false"/>
                <w:color w:val="000000"/>
                <w:sz w:val="20"/>
              </w:rPr>
              <w:t>
0709 60 910 0</w:t>
            </w:r>
          </w:p>
          <w:bookmarkEnd w:id="4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рода Capsicum, для производства капсицина или перцовых живичных красителей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97"/>
          <w:p>
            <w:pPr>
              <w:spacing w:after="20"/>
              <w:ind w:left="20"/>
              <w:jc w:val="both"/>
            </w:pPr>
            <w:r>
              <w:rPr>
                <w:rFonts w:ascii="Times New Roman"/>
                <w:b w:val="false"/>
                <w:i w:val="false"/>
                <w:color w:val="000000"/>
                <w:sz w:val="20"/>
              </w:rPr>
              <w:t>
0709 60 950 0</w:t>
            </w:r>
          </w:p>
          <w:bookmarkEnd w:id="4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эфирных масел или резиноидов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98"/>
          <w:p>
            <w:pPr>
              <w:spacing w:after="20"/>
              <w:ind w:left="20"/>
              <w:jc w:val="both"/>
            </w:pPr>
            <w:r>
              <w:rPr>
                <w:rFonts w:ascii="Times New Roman"/>
                <w:b w:val="false"/>
                <w:i w:val="false"/>
                <w:color w:val="000000"/>
                <w:sz w:val="20"/>
              </w:rPr>
              <w:t>
0709 60 990 0</w:t>
            </w:r>
          </w:p>
          <w:bookmarkEnd w:id="4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99"/>
          <w:p>
            <w:pPr>
              <w:spacing w:after="20"/>
              <w:ind w:left="20"/>
              <w:jc w:val="both"/>
            </w:pPr>
            <w:r>
              <w:rPr>
                <w:rFonts w:ascii="Times New Roman"/>
                <w:b w:val="false"/>
                <w:i w:val="false"/>
                <w:color w:val="000000"/>
                <w:sz w:val="20"/>
              </w:rPr>
              <w:t>
0711 51 000 0</w:t>
            </w:r>
          </w:p>
          <w:bookmarkEnd w:id="4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 рода Agaricus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500"/>
          <w:p>
            <w:pPr>
              <w:spacing w:after="20"/>
              <w:ind w:left="20"/>
              <w:jc w:val="both"/>
            </w:pPr>
            <w:r>
              <w:rPr>
                <w:rFonts w:ascii="Times New Roman"/>
                <w:b w:val="false"/>
                <w:i w:val="false"/>
                <w:color w:val="000000"/>
                <w:sz w:val="20"/>
              </w:rPr>
              <w:t>
0713 60 000 9</w:t>
            </w:r>
          </w:p>
          <w:bookmarkEnd w:id="5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501"/>
          <w:p>
            <w:pPr>
              <w:spacing w:after="20"/>
              <w:ind w:left="20"/>
              <w:jc w:val="both"/>
            </w:pPr>
            <w:r>
              <w:rPr>
                <w:rFonts w:ascii="Times New Roman"/>
                <w:b w:val="false"/>
                <w:i w:val="false"/>
                <w:color w:val="000000"/>
                <w:sz w:val="20"/>
              </w:rPr>
              <w:t>
0713 90 000 9</w:t>
            </w:r>
          </w:p>
          <w:bookmarkEnd w:id="5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502"/>
          <w:p>
            <w:pPr>
              <w:spacing w:after="20"/>
              <w:ind w:left="20"/>
              <w:jc w:val="both"/>
            </w:pPr>
            <w:r>
              <w:rPr>
                <w:rFonts w:ascii="Times New Roman"/>
                <w:b w:val="false"/>
                <w:i w:val="false"/>
                <w:color w:val="000000"/>
                <w:sz w:val="20"/>
              </w:rPr>
              <w:t>
0803 10 100 0</w:t>
            </w:r>
          </w:p>
          <w:bookmarkEnd w:id="5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503"/>
          <w:p>
            <w:pPr>
              <w:spacing w:after="20"/>
              <w:ind w:left="20"/>
              <w:jc w:val="both"/>
            </w:pPr>
            <w:r>
              <w:rPr>
                <w:rFonts w:ascii="Times New Roman"/>
                <w:b w:val="false"/>
                <w:i w:val="false"/>
                <w:color w:val="000000"/>
                <w:sz w:val="20"/>
              </w:rPr>
              <w:t>
0804 50 000 1</w:t>
            </w:r>
          </w:p>
          <w:bookmarkEnd w:id="5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504"/>
          <w:p>
            <w:pPr>
              <w:spacing w:after="20"/>
              <w:ind w:left="20"/>
              <w:jc w:val="both"/>
            </w:pPr>
            <w:r>
              <w:rPr>
                <w:rFonts w:ascii="Times New Roman"/>
                <w:b w:val="false"/>
                <w:i w:val="false"/>
                <w:color w:val="000000"/>
                <w:sz w:val="20"/>
              </w:rPr>
              <w:t>
0804 50 000 9</w:t>
            </w:r>
          </w:p>
          <w:bookmarkEnd w:id="5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505"/>
          <w:p>
            <w:pPr>
              <w:spacing w:after="20"/>
              <w:ind w:left="20"/>
              <w:jc w:val="both"/>
            </w:pPr>
            <w:r>
              <w:rPr>
                <w:rFonts w:ascii="Times New Roman"/>
                <w:b w:val="false"/>
                <w:i w:val="false"/>
                <w:color w:val="000000"/>
                <w:sz w:val="20"/>
              </w:rPr>
              <w:t>
0805 10 200 0</w:t>
            </w:r>
          </w:p>
          <w:bookmarkEnd w:id="5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апельсины сладкие, свежие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val="false"/>
                <w:i w:val="false"/>
                <w:color w:val="000000"/>
                <w:vertAlign w:val="superscript"/>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506"/>
          <w:p>
            <w:pPr>
              <w:spacing w:after="20"/>
              <w:ind w:left="20"/>
              <w:jc w:val="both"/>
            </w:pPr>
            <w:r>
              <w:rPr>
                <w:rFonts w:ascii="Times New Roman"/>
                <w:b w:val="false"/>
                <w:i w:val="false"/>
                <w:color w:val="000000"/>
                <w:sz w:val="20"/>
              </w:rPr>
              <w:t>
0805 10 800 0</w:t>
            </w:r>
          </w:p>
          <w:bookmarkEnd w:id="5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07"/>
          <w:p>
            <w:pPr>
              <w:spacing w:after="20"/>
              <w:ind w:left="20"/>
              <w:jc w:val="both"/>
            </w:pPr>
            <w:r>
              <w:rPr>
                <w:rFonts w:ascii="Times New Roman"/>
                <w:b w:val="false"/>
                <w:i w:val="false"/>
                <w:color w:val="000000"/>
                <w:sz w:val="20"/>
              </w:rPr>
              <w:t>
0805 21 000 0</w:t>
            </w:r>
          </w:p>
          <w:bookmarkEnd w:id="5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мандарины (включая танжерины и сатсума)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08"/>
          <w:p>
            <w:pPr>
              <w:spacing w:after="20"/>
              <w:ind w:left="20"/>
              <w:jc w:val="both"/>
            </w:pPr>
            <w:r>
              <w:rPr>
                <w:rFonts w:ascii="Times New Roman"/>
                <w:b w:val="false"/>
                <w:i w:val="false"/>
                <w:color w:val="000000"/>
                <w:sz w:val="20"/>
              </w:rPr>
              <w:t>
0805 22 000 0</w:t>
            </w:r>
          </w:p>
          <w:bookmarkEnd w:id="5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клементины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509"/>
          <w:p>
            <w:pPr>
              <w:spacing w:after="20"/>
              <w:ind w:left="20"/>
              <w:jc w:val="both"/>
            </w:pPr>
            <w:r>
              <w:rPr>
                <w:rFonts w:ascii="Times New Roman"/>
                <w:b w:val="false"/>
                <w:i w:val="false"/>
                <w:color w:val="000000"/>
                <w:sz w:val="20"/>
              </w:rPr>
              <w:t>
0805 29 000 0</w:t>
            </w:r>
          </w:p>
          <w:bookmarkEnd w:id="5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10"/>
          <w:p>
            <w:pPr>
              <w:spacing w:after="20"/>
              <w:ind w:left="20"/>
              <w:jc w:val="both"/>
            </w:pPr>
            <w:r>
              <w:rPr>
                <w:rFonts w:ascii="Times New Roman"/>
                <w:b w:val="false"/>
                <w:i w:val="false"/>
                <w:color w:val="000000"/>
                <w:sz w:val="20"/>
              </w:rPr>
              <w:t>
0805 40 000 0</w:t>
            </w:r>
          </w:p>
          <w:bookmarkEnd w:id="5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грейпфруты, включая помелло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11"/>
          <w:p>
            <w:pPr>
              <w:spacing w:after="20"/>
              <w:ind w:left="20"/>
              <w:jc w:val="both"/>
            </w:pPr>
            <w:r>
              <w:rPr>
                <w:rFonts w:ascii="Times New Roman"/>
                <w:b w:val="false"/>
                <w:i w:val="false"/>
                <w:color w:val="000000"/>
                <w:sz w:val="20"/>
              </w:rPr>
              <w:t>
0805 50 100 0</w:t>
            </w:r>
          </w:p>
          <w:bookmarkEnd w:id="5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лимоны (Citrus limon, Citrus limonum)</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12"/>
          <w:p>
            <w:pPr>
              <w:spacing w:after="20"/>
              <w:ind w:left="20"/>
              <w:jc w:val="both"/>
            </w:pPr>
            <w:r>
              <w:rPr>
                <w:rFonts w:ascii="Times New Roman"/>
                <w:b w:val="false"/>
                <w:i w:val="false"/>
                <w:color w:val="000000"/>
                <w:sz w:val="20"/>
              </w:rPr>
              <w:t>
0901 21 000 1</w:t>
            </w:r>
          </w:p>
          <w:bookmarkEnd w:id="5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арабика (Coffea arabica)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13"/>
          <w:p>
            <w:pPr>
              <w:spacing w:after="20"/>
              <w:ind w:left="20"/>
              <w:jc w:val="both"/>
            </w:pPr>
            <w:r>
              <w:rPr>
                <w:rFonts w:ascii="Times New Roman"/>
                <w:b w:val="false"/>
                <w:i w:val="false"/>
                <w:color w:val="000000"/>
                <w:sz w:val="20"/>
              </w:rPr>
              <w:t>
0901 21 000 2</w:t>
            </w:r>
          </w:p>
          <w:bookmarkEnd w:id="5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робуста (Coffea canephora)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14"/>
          <w:p>
            <w:pPr>
              <w:spacing w:after="20"/>
              <w:ind w:left="20"/>
              <w:jc w:val="both"/>
            </w:pPr>
            <w:r>
              <w:rPr>
                <w:rFonts w:ascii="Times New Roman"/>
                <w:b w:val="false"/>
                <w:i w:val="false"/>
                <w:color w:val="000000"/>
                <w:sz w:val="20"/>
              </w:rPr>
              <w:t>
0901 21 000 8</w:t>
            </w:r>
          </w:p>
          <w:bookmarkEnd w:id="5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15"/>
          <w:p>
            <w:pPr>
              <w:spacing w:after="20"/>
              <w:ind w:left="20"/>
              <w:jc w:val="both"/>
            </w:pPr>
            <w:r>
              <w:rPr>
                <w:rFonts w:ascii="Times New Roman"/>
                <w:b w:val="false"/>
                <w:i w:val="false"/>
                <w:color w:val="000000"/>
                <w:sz w:val="20"/>
              </w:rPr>
              <w:t>
0901 21 000 9</w:t>
            </w:r>
          </w:p>
          <w:bookmarkEnd w:id="5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16"/>
          <w:p>
            <w:pPr>
              <w:spacing w:after="20"/>
              <w:ind w:left="20"/>
              <w:jc w:val="both"/>
            </w:pPr>
            <w:r>
              <w:rPr>
                <w:rFonts w:ascii="Times New Roman"/>
                <w:b w:val="false"/>
                <w:i w:val="false"/>
                <w:color w:val="000000"/>
                <w:sz w:val="20"/>
              </w:rPr>
              <w:t>
0901 22 000 1</w:t>
            </w:r>
          </w:p>
          <w:bookmarkEnd w:id="5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арабика (Coffea arabica)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17"/>
          <w:p>
            <w:pPr>
              <w:spacing w:after="20"/>
              <w:ind w:left="20"/>
              <w:jc w:val="both"/>
            </w:pPr>
            <w:r>
              <w:rPr>
                <w:rFonts w:ascii="Times New Roman"/>
                <w:b w:val="false"/>
                <w:i w:val="false"/>
                <w:color w:val="000000"/>
                <w:sz w:val="20"/>
              </w:rPr>
              <w:t>
0901 22 000 2</w:t>
            </w:r>
          </w:p>
          <w:bookmarkEnd w:id="5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робуста (Coffea canephora)</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18"/>
          <w:p>
            <w:pPr>
              <w:spacing w:after="20"/>
              <w:ind w:left="20"/>
              <w:jc w:val="both"/>
            </w:pPr>
            <w:r>
              <w:rPr>
                <w:rFonts w:ascii="Times New Roman"/>
                <w:b w:val="false"/>
                <w:i w:val="false"/>
                <w:color w:val="000000"/>
                <w:sz w:val="20"/>
              </w:rPr>
              <w:t>
0901 22 000 8</w:t>
            </w:r>
          </w:p>
          <w:bookmarkEnd w:id="5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19"/>
          <w:p>
            <w:pPr>
              <w:spacing w:after="20"/>
              <w:ind w:left="20"/>
              <w:jc w:val="both"/>
            </w:pPr>
            <w:r>
              <w:rPr>
                <w:rFonts w:ascii="Times New Roman"/>
                <w:b w:val="false"/>
                <w:i w:val="false"/>
                <w:color w:val="000000"/>
                <w:sz w:val="20"/>
              </w:rPr>
              <w:t>
0901 22 000 9</w:t>
            </w:r>
          </w:p>
          <w:bookmarkEnd w:id="5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20"/>
          <w:p>
            <w:pPr>
              <w:spacing w:after="20"/>
              <w:ind w:left="20"/>
              <w:jc w:val="both"/>
            </w:pPr>
            <w:r>
              <w:rPr>
                <w:rFonts w:ascii="Times New Roman"/>
                <w:b w:val="false"/>
                <w:i w:val="false"/>
                <w:color w:val="000000"/>
                <w:sz w:val="20"/>
              </w:rPr>
              <w:t>
0902 10 000 1</w:t>
            </w:r>
          </w:p>
          <w:bookmarkEnd w:id="5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одноразовой упаковке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21"/>
          <w:p>
            <w:pPr>
              <w:spacing w:after="20"/>
              <w:ind w:left="20"/>
              <w:jc w:val="both"/>
            </w:pPr>
            <w:r>
              <w:rPr>
                <w:rFonts w:ascii="Times New Roman"/>
                <w:b w:val="false"/>
                <w:i w:val="false"/>
                <w:color w:val="000000"/>
                <w:sz w:val="20"/>
              </w:rPr>
              <w:t>
0902 10 000 9</w:t>
            </w:r>
          </w:p>
          <w:bookmarkEnd w:id="5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22"/>
          <w:p>
            <w:pPr>
              <w:spacing w:after="20"/>
              <w:ind w:left="20"/>
              <w:jc w:val="both"/>
            </w:pPr>
            <w:r>
              <w:rPr>
                <w:rFonts w:ascii="Times New Roman"/>
                <w:b w:val="false"/>
                <w:i w:val="false"/>
                <w:color w:val="000000"/>
                <w:sz w:val="20"/>
              </w:rPr>
              <w:t>
1006 10 940 0</w:t>
            </w:r>
          </w:p>
          <w:bookmarkEnd w:id="5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0,09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23"/>
          <w:p>
            <w:pPr>
              <w:spacing w:after="20"/>
              <w:ind w:left="20"/>
              <w:jc w:val="both"/>
            </w:pPr>
            <w:r>
              <w:rPr>
                <w:rFonts w:ascii="Times New Roman"/>
                <w:b w:val="false"/>
                <w:i w:val="false"/>
                <w:color w:val="000000"/>
                <w:sz w:val="20"/>
              </w:rPr>
              <w:t>
1007 10 100 0</w:t>
            </w:r>
          </w:p>
          <w:bookmarkEnd w:id="5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гибриды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24"/>
          <w:p>
            <w:pPr>
              <w:spacing w:after="20"/>
              <w:ind w:left="20"/>
              <w:jc w:val="both"/>
            </w:pPr>
            <w:r>
              <w:rPr>
                <w:rFonts w:ascii="Times New Roman"/>
                <w:b w:val="false"/>
                <w:i w:val="false"/>
                <w:color w:val="000000"/>
                <w:sz w:val="20"/>
              </w:rPr>
              <w:t>
1108 11 000 0</w:t>
            </w:r>
          </w:p>
          <w:bookmarkEnd w:id="5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пшеничный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25"/>
          <w:p>
            <w:pPr>
              <w:spacing w:after="20"/>
              <w:ind w:left="20"/>
              <w:jc w:val="both"/>
            </w:pPr>
            <w:r>
              <w:rPr>
                <w:rFonts w:ascii="Times New Roman"/>
                <w:b w:val="false"/>
                <w:i w:val="false"/>
                <w:color w:val="000000"/>
                <w:sz w:val="20"/>
              </w:rPr>
              <w:t>
1108 12 000 0</w:t>
            </w:r>
          </w:p>
          <w:bookmarkEnd w:id="5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26"/>
          <w:p>
            <w:pPr>
              <w:spacing w:after="20"/>
              <w:ind w:left="20"/>
              <w:jc w:val="both"/>
            </w:pPr>
            <w:r>
              <w:rPr>
                <w:rFonts w:ascii="Times New Roman"/>
                <w:b w:val="false"/>
                <w:i w:val="false"/>
                <w:color w:val="000000"/>
                <w:sz w:val="20"/>
              </w:rPr>
              <w:t>
1108 13 000 0</w:t>
            </w:r>
          </w:p>
          <w:bookmarkEnd w:id="5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27"/>
          <w:p>
            <w:pPr>
              <w:spacing w:after="20"/>
              <w:ind w:left="20"/>
              <w:jc w:val="both"/>
            </w:pPr>
            <w:r>
              <w:rPr>
                <w:rFonts w:ascii="Times New Roman"/>
                <w:b w:val="false"/>
                <w:i w:val="false"/>
                <w:color w:val="000000"/>
                <w:sz w:val="20"/>
              </w:rPr>
              <w:t>
1108 19 100 0</w:t>
            </w:r>
          </w:p>
          <w:bookmarkEnd w:id="5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рисовый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28"/>
          <w:p>
            <w:pPr>
              <w:spacing w:after="20"/>
              <w:ind w:left="20"/>
              <w:jc w:val="both"/>
            </w:pPr>
            <w:r>
              <w:rPr>
                <w:rFonts w:ascii="Times New Roman"/>
                <w:b w:val="false"/>
                <w:i w:val="false"/>
                <w:color w:val="000000"/>
                <w:sz w:val="20"/>
              </w:rPr>
              <w:t>
1108 19 900 0</w:t>
            </w:r>
          </w:p>
          <w:bookmarkEnd w:id="5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29"/>
          <w:p>
            <w:pPr>
              <w:spacing w:after="20"/>
              <w:ind w:left="20"/>
              <w:jc w:val="both"/>
            </w:pPr>
            <w:r>
              <w:rPr>
                <w:rFonts w:ascii="Times New Roman"/>
                <w:b w:val="false"/>
                <w:i w:val="false"/>
                <w:color w:val="000000"/>
                <w:sz w:val="20"/>
              </w:rPr>
              <w:t>
1203 00 000 0</w:t>
            </w:r>
          </w:p>
          <w:bookmarkEnd w:id="5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30"/>
          <w:p>
            <w:pPr>
              <w:spacing w:after="20"/>
              <w:ind w:left="20"/>
              <w:jc w:val="both"/>
            </w:pPr>
            <w:r>
              <w:rPr>
                <w:rFonts w:ascii="Times New Roman"/>
                <w:b w:val="false"/>
                <w:i w:val="false"/>
                <w:color w:val="000000"/>
                <w:sz w:val="20"/>
              </w:rPr>
              <w:t>
1204 00 100 1</w:t>
            </w:r>
          </w:p>
          <w:bookmarkEnd w:id="5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льна-долгунца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31"/>
          <w:p>
            <w:pPr>
              <w:spacing w:after="20"/>
              <w:ind w:left="20"/>
              <w:jc w:val="both"/>
            </w:pPr>
            <w:r>
              <w:rPr>
                <w:rFonts w:ascii="Times New Roman"/>
                <w:b w:val="false"/>
                <w:i w:val="false"/>
                <w:color w:val="000000"/>
                <w:sz w:val="20"/>
              </w:rPr>
              <w:t>
1204 00 100 9</w:t>
            </w:r>
          </w:p>
          <w:bookmarkEnd w:id="5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льна-кудряша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32"/>
          <w:p>
            <w:pPr>
              <w:spacing w:after="20"/>
              <w:ind w:left="20"/>
              <w:jc w:val="both"/>
            </w:pPr>
            <w:r>
              <w:rPr>
                <w:rFonts w:ascii="Times New Roman"/>
                <w:b w:val="false"/>
                <w:i w:val="false"/>
                <w:color w:val="000000"/>
                <w:sz w:val="20"/>
              </w:rPr>
              <w:t>
1204 00 900 0</w:t>
            </w:r>
          </w:p>
          <w:bookmarkEnd w:id="5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33"/>
          <w:p>
            <w:pPr>
              <w:spacing w:after="20"/>
              <w:ind w:left="20"/>
              <w:jc w:val="both"/>
            </w:pPr>
            <w:r>
              <w:rPr>
                <w:rFonts w:ascii="Times New Roman"/>
                <w:b w:val="false"/>
                <w:i w:val="false"/>
                <w:color w:val="000000"/>
                <w:sz w:val="20"/>
              </w:rPr>
              <w:t>
1206 00 990 0</w:t>
            </w:r>
          </w:p>
          <w:bookmarkEnd w:id="5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34"/>
          <w:p>
            <w:pPr>
              <w:spacing w:after="20"/>
              <w:ind w:left="20"/>
              <w:jc w:val="both"/>
            </w:pPr>
            <w:r>
              <w:rPr>
                <w:rFonts w:ascii="Times New Roman"/>
                <w:b w:val="false"/>
                <w:i w:val="false"/>
                <w:color w:val="000000"/>
                <w:sz w:val="20"/>
              </w:rPr>
              <w:t>
1207 10 000 0</w:t>
            </w:r>
          </w:p>
          <w:bookmarkEnd w:id="5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пальмовые орехи и ядра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35"/>
          <w:p>
            <w:pPr>
              <w:spacing w:after="20"/>
              <w:ind w:left="20"/>
              <w:jc w:val="both"/>
            </w:pPr>
            <w:r>
              <w:rPr>
                <w:rFonts w:ascii="Times New Roman"/>
                <w:b w:val="false"/>
                <w:i w:val="false"/>
                <w:color w:val="000000"/>
                <w:sz w:val="20"/>
              </w:rPr>
              <w:t>
1207 30 000 0</w:t>
            </w:r>
          </w:p>
          <w:bookmarkEnd w:id="5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клещевины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36"/>
          <w:p>
            <w:pPr>
              <w:spacing w:after="20"/>
              <w:ind w:left="20"/>
              <w:jc w:val="both"/>
            </w:pPr>
            <w:r>
              <w:rPr>
                <w:rFonts w:ascii="Times New Roman"/>
                <w:b w:val="false"/>
                <w:i w:val="false"/>
                <w:color w:val="000000"/>
                <w:sz w:val="20"/>
              </w:rPr>
              <w:t>
1207 60 000 0</w:t>
            </w:r>
          </w:p>
          <w:bookmarkEnd w:id="5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сафлора (Carthamus tinctorius)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37"/>
          <w:p>
            <w:pPr>
              <w:spacing w:after="20"/>
              <w:ind w:left="20"/>
              <w:jc w:val="both"/>
            </w:pPr>
            <w:r>
              <w:rPr>
                <w:rFonts w:ascii="Times New Roman"/>
                <w:b w:val="false"/>
                <w:i w:val="false"/>
                <w:color w:val="000000"/>
                <w:sz w:val="20"/>
              </w:rPr>
              <w:t>
1207 70 000 0</w:t>
            </w:r>
          </w:p>
          <w:bookmarkEnd w:id="5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дыни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38"/>
          <w:p>
            <w:pPr>
              <w:spacing w:after="20"/>
              <w:ind w:left="20"/>
              <w:jc w:val="both"/>
            </w:pPr>
            <w:r>
              <w:rPr>
                <w:rFonts w:ascii="Times New Roman"/>
                <w:b w:val="false"/>
                <w:i w:val="false"/>
                <w:color w:val="000000"/>
                <w:sz w:val="20"/>
              </w:rPr>
              <w:t>
1207 91 100 0</w:t>
            </w:r>
          </w:p>
          <w:bookmarkEnd w:id="5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39"/>
          <w:p>
            <w:pPr>
              <w:spacing w:after="20"/>
              <w:ind w:left="20"/>
              <w:jc w:val="both"/>
            </w:pPr>
            <w:r>
              <w:rPr>
                <w:rFonts w:ascii="Times New Roman"/>
                <w:b w:val="false"/>
                <w:i w:val="false"/>
                <w:color w:val="000000"/>
                <w:sz w:val="20"/>
              </w:rPr>
              <w:t>
1207 91 900 0</w:t>
            </w:r>
          </w:p>
          <w:bookmarkEnd w:id="5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40"/>
          <w:p>
            <w:pPr>
              <w:spacing w:after="20"/>
              <w:ind w:left="20"/>
              <w:jc w:val="both"/>
            </w:pPr>
            <w:r>
              <w:rPr>
                <w:rFonts w:ascii="Times New Roman"/>
                <w:b w:val="false"/>
                <w:i w:val="false"/>
                <w:color w:val="000000"/>
                <w:sz w:val="20"/>
              </w:rPr>
              <w:t>
1207 99 200 0</w:t>
            </w:r>
          </w:p>
          <w:bookmarkEnd w:id="5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41"/>
          <w:p>
            <w:pPr>
              <w:spacing w:after="20"/>
              <w:ind w:left="20"/>
              <w:jc w:val="both"/>
            </w:pPr>
            <w:r>
              <w:rPr>
                <w:rFonts w:ascii="Times New Roman"/>
                <w:b w:val="false"/>
                <w:i w:val="false"/>
                <w:color w:val="000000"/>
                <w:sz w:val="20"/>
              </w:rPr>
              <w:t>
1207 99 910 0</w:t>
            </w:r>
          </w:p>
          <w:bookmarkEnd w:id="5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семена конопли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42"/>
          <w:p>
            <w:pPr>
              <w:spacing w:after="20"/>
              <w:ind w:left="20"/>
              <w:jc w:val="both"/>
            </w:pPr>
            <w:r>
              <w:rPr>
                <w:rFonts w:ascii="Times New Roman"/>
                <w:b w:val="false"/>
                <w:i w:val="false"/>
                <w:color w:val="000000"/>
                <w:sz w:val="20"/>
              </w:rPr>
              <w:t>
1207 99 960 0</w:t>
            </w:r>
          </w:p>
          <w:bookmarkEnd w:id="5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43"/>
          <w:p>
            <w:pPr>
              <w:spacing w:after="20"/>
              <w:ind w:left="20"/>
              <w:jc w:val="both"/>
            </w:pPr>
            <w:r>
              <w:rPr>
                <w:rFonts w:ascii="Times New Roman"/>
                <w:b w:val="false"/>
                <w:i w:val="false"/>
                <w:color w:val="000000"/>
                <w:sz w:val="20"/>
              </w:rPr>
              <w:t>
1511 10 900 2</w:t>
            </w:r>
          </w:p>
          <w:bookmarkEnd w:id="5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таре нетто-массой 20 000 кг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44"/>
          <w:p>
            <w:pPr>
              <w:spacing w:after="20"/>
              <w:ind w:left="20"/>
              <w:jc w:val="both"/>
            </w:pPr>
            <w:r>
              <w:rPr>
                <w:rFonts w:ascii="Times New Roman"/>
                <w:b w:val="false"/>
                <w:i w:val="false"/>
                <w:color w:val="000000"/>
                <w:sz w:val="20"/>
              </w:rPr>
              <w:t>
1511 90 110 0</w:t>
            </w:r>
          </w:p>
          <w:bookmarkEnd w:id="5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45"/>
          <w:p>
            <w:pPr>
              <w:spacing w:after="20"/>
              <w:ind w:left="20"/>
              <w:jc w:val="both"/>
            </w:pPr>
            <w:r>
              <w:rPr>
                <w:rFonts w:ascii="Times New Roman"/>
                <w:b w:val="false"/>
                <w:i w:val="false"/>
                <w:color w:val="000000"/>
                <w:sz w:val="20"/>
              </w:rPr>
              <w:t>
1511 90 190 2</w:t>
            </w:r>
          </w:p>
          <w:bookmarkEnd w:id="5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нетто-массой 20 000 кг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46"/>
          <w:p>
            <w:pPr>
              <w:spacing w:after="20"/>
              <w:ind w:left="20"/>
              <w:jc w:val="both"/>
            </w:pPr>
            <w:r>
              <w:rPr>
                <w:rFonts w:ascii="Times New Roman"/>
                <w:b w:val="false"/>
                <w:i w:val="false"/>
                <w:color w:val="000000"/>
                <w:sz w:val="20"/>
              </w:rPr>
              <w:t>
1511 90 990 2</w:t>
            </w:r>
          </w:p>
          <w:bookmarkEnd w:id="5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нетто-массой 20 000 кг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47"/>
          <w:p>
            <w:pPr>
              <w:spacing w:after="20"/>
              <w:ind w:left="20"/>
              <w:jc w:val="both"/>
            </w:pPr>
            <w:r>
              <w:rPr>
                <w:rFonts w:ascii="Times New Roman"/>
                <w:b w:val="false"/>
                <w:i w:val="false"/>
                <w:color w:val="000000"/>
                <w:sz w:val="20"/>
              </w:rPr>
              <w:t>
1513 21 300 0</w:t>
            </w:r>
          </w:p>
          <w:bookmarkEnd w:id="5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48"/>
          <w:p>
            <w:pPr>
              <w:spacing w:after="20"/>
              <w:ind w:left="20"/>
              <w:jc w:val="both"/>
            </w:pPr>
            <w:r>
              <w:rPr>
                <w:rFonts w:ascii="Times New Roman"/>
                <w:b w:val="false"/>
                <w:i w:val="false"/>
                <w:color w:val="000000"/>
                <w:sz w:val="20"/>
              </w:rPr>
              <w:t>
1513 21 900 2</w:t>
            </w:r>
          </w:p>
          <w:bookmarkEnd w:id="5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49"/>
          <w:p>
            <w:pPr>
              <w:spacing w:after="20"/>
              <w:ind w:left="20"/>
              <w:jc w:val="both"/>
            </w:pPr>
            <w:r>
              <w:rPr>
                <w:rFonts w:ascii="Times New Roman"/>
                <w:b w:val="false"/>
                <w:i w:val="false"/>
                <w:color w:val="000000"/>
                <w:sz w:val="20"/>
              </w:rPr>
              <w:t>
1513 29 110 0</w:t>
            </w:r>
          </w:p>
          <w:bookmarkEnd w:id="5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50"/>
          <w:p>
            <w:pPr>
              <w:spacing w:after="20"/>
              <w:ind w:left="20"/>
              <w:jc w:val="both"/>
            </w:pPr>
            <w:r>
              <w:rPr>
                <w:rFonts w:ascii="Times New Roman"/>
                <w:b w:val="false"/>
                <w:i w:val="false"/>
                <w:color w:val="000000"/>
                <w:sz w:val="20"/>
              </w:rPr>
              <w:t>
1513 29 190 2</w:t>
            </w:r>
          </w:p>
          <w:bookmarkEnd w:id="5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51"/>
          <w:p>
            <w:pPr>
              <w:spacing w:after="20"/>
              <w:ind w:left="20"/>
              <w:jc w:val="both"/>
            </w:pPr>
            <w:r>
              <w:rPr>
                <w:rFonts w:ascii="Times New Roman"/>
                <w:b w:val="false"/>
                <w:i w:val="false"/>
                <w:color w:val="000000"/>
                <w:sz w:val="20"/>
              </w:rPr>
              <w:t>
1513 29 500 0</w:t>
            </w:r>
          </w:p>
          <w:bookmarkEnd w:id="5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1 кг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52"/>
          <w:p>
            <w:pPr>
              <w:spacing w:after="20"/>
              <w:ind w:left="20"/>
              <w:jc w:val="both"/>
            </w:pPr>
            <w:r>
              <w:rPr>
                <w:rFonts w:ascii="Times New Roman"/>
                <w:b w:val="false"/>
                <w:i w:val="false"/>
                <w:color w:val="000000"/>
                <w:sz w:val="20"/>
              </w:rPr>
              <w:t>
1513 29 900 2</w:t>
            </w:r>
          </w:p>
          <w:bookmarkEnd w:id="5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нетто-массой 19 000 кг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53"/>
          <w:p>
            <w:pPr>
              <w:spacing w:after="20"/>
              <w:ind w:left="20"/>
              <w:jc w:val="both"/>
            </w:pPr>
            <w:r>
              <w:rPr>
                <w:rFonts w:ascii="Times New Roman"/>
                <w:b w:val="false"/>
                <w:i w:val="false"/>
                <w:color w:val="000000"/>
                <w:sz w:val="20"/>
              </w:rPr>
              <w:t>
1514 11 100 0</w:t>
            </w:r>
          </w:p>
          <w:bookmarkEnd w:id="5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54"/>
          <w:p>
            <w:pPr>
              <w:spacing w:after="20"/>
              <w:ind w:left="20"/>
              <w:jc w:val="both"/>
            </w:pPr>
            <w:r>
              <w:rPr>
                <w:rFonts w:ascii="Times New Roman"/>
                <w:b w:val="false"/>
                <w:i w:val="false"/>
                <w:color w:val="000000"/>
                <w:sz w:val="20"/>
              </w:rPr>
              <w:t>
1514 19 900 1</w:t>
            </w:r>
          </w:p>
          <w:bookmarkEnd w:id="5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нетто-объемом 10 л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0,09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55"/>
          <w:p>
            <w:pPr>
              <w:spacing w:after="20"/>
              <w:ind w:left="20"/>
              <w:jc w:val="both"/>
            </w:pPr>
            <w:r>
              <w:rPr>
                <w:rFonts w:ascii="Times New Roman"/>
                <w:b w:val="false"/>
                <w:i w:val="false"/>
                <w:color w:val="000000"/>
                <w:sz w:val="20"/>
              </w:rPr>
              <w:t>
1514 19 900 9</w:t>
            </w:r>
          </w:p>
          <w:bookmarkEnd w:id="5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0,08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56"/>
          <w:p>
            <w:pPr>
              <w:spacing w:after="20"/>
              <w:ind w:left="20"/>
              <w:jc w:val="both"/>
            </w:pPr>
            <w:r>
              <w:rPr>
                <w:rFonts w:ascii="Times New Roman"/>
                <w:b w:val="false"/>
                <w:i w:val="false"/>
                <w:color w:val="000000"/>
                <w:sz w:val="20"/>
              </w:rPr>
              <w:t>
1515 11 000 0</w:t>
            </w:r>
          </w:p>
          <w:bookmarkEnd w:id="5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57"/>
          <w:p>
            <w:pPr>
              <w:spacing w:after="20"/>
              <w:ind w:left="20"/>
              <w:jc w:val="both"/>
            </w:pPr>
            <w:r>
              <w:rPr>
                <w:rFonts w:ascii="Times New Roman"/>
                <w:b w:val="false"/>
                <w:i w:val="false"/>
                <w:color w:val="000000"/>
                <w:sz w:val="20"/>
              </w:rPr>
              <w:t>
1515 19 100 0</w:t>
            </w:r>
          </w:p>
          <w:bookmarkEnd w:id="5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58"/>
          <w:p>
            <w:pPr>
              <w:spacing w:after="20"/>
              <w:ind w:left="20"/>
              <w:jc w:val="both"/>
            </w:pPr>
            <w:r>
              <w:rPr>
                <w:rFonts w:ascii="Times New Roman"/>
                <w:b w:val="false"/>
                <w:i w:val="false"/>
                <w:color w:val="000000"/>
                <w:sz w:val="20"/>
              </w:rPr>
              <w:t>
1515 19 900 0</w:t>
            </w:r>
          </w:p>
          <w:bookmarkEnd w:id="5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59"/>
          <w:p>
            <w:pPr>
              <w:spacing w:after="20"/>
              <w:ind w:left="20"/>
              <w:jc w:val="both"/>
            </w:pPr>
            <w:r>
              <w:rPr>
                <w:rFonts w:ascii="Times New Roman"/>
                <w:b w:val="false"/>
                <w:i w:val="false"/>
                <w:color w:val="000000"/>
                <w:sz w:val="20"/>
              </w:rPr>
              <w:t>
1515 30 100 0</w:t>
            </w:r>
          </w:p>
          <w:bookmarkEnd w:id="5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аминоундекановой кислоты для использования в производстве синтетического волокна или искусственных полимерных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60"/>
          <w:p>
            <w:pPr>
              <w:spacing w:after="20"/>
              <w:ind w:left="20"/>
              <w:jc w:val="both"/>
            </w:pPr>
            <w:r>
              <w:rPr>
                <w:rFonts w:ascii="Times New Roman"/>
                <w:b w:val="false"/>
                <w:i w:val="false"/>
                <w:color w:val="000000"/>
                <w:sz w:val="20"/>
              </w:rPr>
              <w:t>
1515 30 900 0</w:t>
            </w:r>
          </w:p>
          <w:bookmarkEnd w:id="5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61"/>
          <w:p>
            <w:pPr>
              <w:spacing w:after="20"/>
              <w:ind w:left="20"/>
              <w:jc w:val="both"/>
            </w:pPr>
            <w:r>
              <w:rPr>
                <w:rFonts w:ascii="Times New Roman"/>
                <w:b w:val="false"/>
                <w:i w:val="false"/>
                <w:color w:val="000000"/>
                <w:sz w:val="20"/>
              </w:rPr>
              <w:t>
1515 50 110 0</w:t>
            </w:r>
          </w:p>
          <w:bookmarkEnd w:id="5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62"/>
          <w:p>
            <w:pPr>
              <w:spacing w:after="20"/>
              <w:ind w:left="20"/>
              <w:jc w:val="both"/>
            </w:pPr>
            <w:r>
              <w:rPr>
                <w:rFonts w:ascii="Times New Roman"/>
                <w:b w:val="false"/>
                <w:i w:val="false"/>
                <w:color w:val="000000"/>
                <w:sz w:val="20"/>
              </w:rPr>
              <w:t>
1515 50 190 0</w:t>
            </w:r>
          </w:p>
          <w:bookmarkEnd w:id="5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63"/>
          <w:p>
            <w:pPr>
              <w:spacing w:after="20"/>
              <w:ind w:left="20"/>
              <w:jc w:val="both"/>
            </w:pPr>
            <w:r>
              <w:rPr>
                <w:rFonts w:ascii="Times New Roman"/>
                <w:b w:val="false"/>
                <w:i w:val="false"/>
                <w:color w:val="000000"/>
                <w:sz w:val="20"/>
              </w:rPr>
              <w:t>
1515 50 910 0</w:t>
            </w:r>
          </w:p>
          <w:bookmarkEnd w:id="5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64"/>
          <w:p>
            <w:pPr>
              <w:spacing w:after="20"/>
              <w:ind w:left="20"/>
              <w:jc w:val="both"/>
            </w:pPr>
            <w:r>
              <w:rPr>
                <w:rFonts w:ascii="Times New Roman"/>
                <w:b w:val="false"/>
                <w:i w:val="false"/>
                <w:color w:val="000000"/>
                <w:sz w:val="20"/>
              </w:rPr>
              <w:t>
1515 50 990 0</w:t>
            </w:r>
          </w:p>
          <w:bookmarkEnd w:id="5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65"/>
          <w:p>
            <w:pPr>
              <w:spacing w:after="20"/>
              <w:ind w:left="20"/>
              <w:jc w:val="both"/>
            </w:pPr>
            <w:r>
              <w:rPr>
                <w:rFonts w:ascii="Times New Roman"/>
                <w:b w:val="false"/>
                <w:i w:val="false"/>
                <w:color w:val="000000"/>
                <w:sz w:val="20"/>
              </w:rPr>
              <w:t>
1515 90 110 0</w:t>
            </w:r>
          </w:p>
          <w:bookmarkEnd w:id="5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тунговое масло; масла жожоба и ойтиковое; воск из мирта и японский воск; их фракции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66"/>
          <w:p>
            <w:pPr>
              <w:spacing w:after="20"/>
              <w:ind w:left="20"/>
              <w:jc w:val="both"/>
            </w:pPr>
            <w:r>
              <w:rPr>
                <w:rFonts w:ascii="Times New Roman"/>
                <w:b w:val="false"/>
                <w:i w:val="false"/>
                <w:color w:val="000000"/>
                <w:sz w:val="20"/>
              </w:rPr>
              <w:t>
1515 90 210 0</w:t>
            </w:r>
          </w:p>
          <w:bookmarkEnd w:id="5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67"/>
          <w:p>
            <w:pPr>
              <w:spacing w:after="20"/>
              <w:ind w:left="20"/>
              <w:jc w:val="both"/>
            </w:pPr>
            <w:r>
              <w:rPr>
                <w:rFonts w:ascii="Times New Roman"/>
                <w:b w:val="false"/>
                <w:i w:val="false"/>
                <w:color w:val="000000"/>
                <w:sz w:val="20"/>
              </w:rPr>
              <w:t>
1515 90 290 0</w:t>
            </w:r>
          </w:p>
          <w:bookmarkEnd w:id="5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68"/>
          <w:p>
            <w:pPr>
              <w:spacing w:after="20"/>
              <w:ind w:left="20"/>
              <w:jc w:val="both"/>
            </w:pPr>
            <w:r>
              <w:rPr>
                <w:rFonts w:ascii="Times New Roman"/>
                <w:b w:val="false"/>
                <w:i w:val="false"/>
                <w:color w:val="000000"/>
                <w:sz w:val="20"/>
              </w:rPr>
              <w:t>
1515 90 310 0</w:t>
            </w:r>
          </w:p>
          <w:bookmarkEnd w:id="5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69"/>
          <w:p>
            <w:pPr>
              <w:spacing w:after="20"/>
              <w:ind w:left="20"/>
              <w:jc w:val="both"/>
            </w:pPr>
            <w:r>
              <w:rPr>
                <w:rFonts w:ascii="Times New Roman"/>
                <w:b w:val="false"/>
                <w:i w:val="false"/>
                <w:color w:val="000000"/>
                <w:sz w:val="20"/>
              </w:rPr>
              <w:t>
1515 90 390 0</w:t>
            </w:r>
          </w:p>
          <w:bookmarkEnd w:id="5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70"/>
          <w:p>
            <w:pPr>
              <w:spacing w:after="20"/>
              <w:ind w:left="20"/>
              <w:jc w:val="both"/>
            </w:pPr>
            <w:r>
              <w:rPr>
                <w:rFonts w:ascii="Times New Roman"/>
                <w:b w:val="false"/>
                <w:i w:val="false"/>
                <w:color w:val="000000"/>
                <w:sz w:val="20"/>
              </w:rPr>
              <w:t>
1515 90 400 0</w:t>
            </w:r>
          </w:p>
          <w:bookmarkEnd w:id="5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71"/>
          <w:p>
            <w:pPr>
              <w:spacing w:after="20"/>
              <w:ind w:left="20"/>
              <w:jc w:val="both"/>
            </w:pPr>
            <w:r>
              <w:rPr>
                <w:rFonts w:ascii="Times New Roman"/>
                <w:b w:val="false"/>
                <w:i w:val="false"/>
                <w:color w:val="000000"/>
                <w:sz w:val="20"/>
              </w:rPr>
              <w:t>
1515 90 510 0</w:t>
            </w:r>
          </w:p>
          <w:bookmarkEnd w:id="5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в первичных упаковках нетто-массой не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72"/>
          <w:p>
            <w:pPr>
              <w:spacing w:after="20"/>
              <w:ind w:left="20"/>
              <w:jc w:val="both"/>
            </w:pPr>
            <w:r>
              <w:rPr>
                <w:rFonts w:ascii="Times New Roman"/>
                <w:b w:val="false"/>
                <w:i w:val="false"/>
                <w:color w:val="000000"/>
                <w:sz w:val="20"/>
              </w:rPr>
              <w:t>
1515 90 590 0</w:t>
            </w:r>
          </w:p>
          <w:bookmarkEnd w:id="5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73"/>
          <w:p>
            <w:pPr>
              <w:spacing w:after="20"/>
              <w:ind w:left="20"/>
              <w:jc w:val="both"/>
            </w:pPr>
            <w:r>
              <w:rPr>
                <w:rFonts w:ascii="Times New Roman"/>
                <w:b w:val="false"/>
                <w:i w:val="false"/>
                <w:color w:val="000000"/>
                <w:sz w:val="20"/>
              </w:rPr>
              <w:t>
1515 90 600 0</w:t>
            </w:r>
          </w:p>
          <w:bookmarkEnd w:id="5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74"/>
          <w:p>
            <w:pPr>
              <w:spacing w:after="20"/>
              <w:ind w:left="20"/>
              <w:jc w:val="both"/>
            </w:pPr>
            <w:r>
              <w:rPr>
                <w:rFonts w:ascii="Times New Roman"/>
                <w:b w:val="false"/>
                <w:i w:val="false"/>
                <w:color w:val="000000"/>
                <w:sz w:val="20"/>
              </w:rPr>
              <w:t>
1515 90 910 0</w:t>
            </w:r>
          </w:p>
          <w:bookmarkEnd w:id="5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в первичных упаковках нетто-массой не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75"/>
          <w:p>
            <w:pPr>
              <w:spacing w:after="20"/>
              <w:ind w:left="20"/>
              <w:jc w:val="both"/>
            </w:pPr>
            <w:r>
              <w:rPr>
                <w:rFonts w:ascii="Times New Roman"/>
                <w:b w:val="false"/>
                <w:i w:val="false"/>
                <w:color w:val="000000"/>
                <w:sz w:val="20"/>
              </w:rPr>
              <w:t>
1515 90 990 0</w:t>
            </w:r>
          </w:p>
          <w:bookmarkEnd w:id="5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76"/>
          <w:p>
            <w:pPr>
              <w:spacing w:after="20"/>
              <w:ind w:left="20"/>
              <w:jc w:val="both"/>
            </w:pPr>
            <w:r>
              <w:rPr>
                <w:rFonts w:ascii="Times New Roman"/>
                <w:b w:val="false"/>
                <w:i w:val="false"/>
                <w:color w:val="000000"/>
                <w:sz w:val="20"/>
              </w:rPr>
              <w:t>
1516 20 100 0</w:t>
            </w:r>
          </w:p>
          <w:bookmarkEnd w:id="5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гидрогенизированное касторовое, так называемый "опаловый воск"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77"/>
          <w:p>
            <w:pPr>
              <w:spacing w:after="20"/>
              <w:ind w:left="20"/>
              <w:jc w:val="both"/>
            </w:pPr>
            <w:r>
              <w:rPr>
                <w:rFonts w:ascii="Times New Roman"/>
                <w:b w:val="false"/>
                <w:i w:val="false"/>
                <w:color w:val="000000"/>
                <w:sz w:val="20"/>
              </w:rPr>
              <w:t>
1516 20 910 0</w:t>
            </w:r>
          </w:p>
          <w:bookmarkEnd w:id="5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78"/>
          <w:p>
            <w:pPr>
              <w:spacing w:after="20"/>
              <w:ind w:left="20"/>
              <w:jc w:val="both"/>
            </w:pPr>
            <w:r>
              <w:rPr>
                <w:rFonts w:ascii="Times New Roman"/>
                <w:b w:val="false"/>
                <w:i w:val="false"/>
                <w:color w:val="000000"/>
                <w:sz w:val="20"/>
              </w:rPr>
              <w:t>
1516 20 980 1</w:t>
            </w:r>
          </w:p>
          <w:bookmarkEnd w:id="5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заменители какао-масла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79"/>
          <w:p>
            <w:pPr>
              <w:spacing w:after="20"/>
              <w:ind w:left="20"/>
              <w:jc w:val="both"/>
            </w:pPr>
            <w:r>
              <w:rPr>
                <w:rFonts w:ascii="Times New Roman"/>
                <w:b w:val="false"/>
                <w:i w:val="false"/>
                <w:color w:val="000000"/>
                <w:sz w:val="20"/>
              </w:rPr>
              <w:t>
1516 20 980 2</w:t>
            </w:r>
          </w:p>
          <w:bookmarkEnd w:id="5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эквиваленты какао-масла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80"/>
          <w:p>
            <w:pPr>
              <w:spacing w:after="20"/>
              <w:ind w:left="20"/>
              <w:jc w:val="both"/>
            </w:pPr>
            <w:r>
              <w:rPr>
                <w:rFonts w:ascii="Times New Roman"/>
                <w:b w:val="false"/>
                <w:i w:val="false"/>
                <w:color w:val="000000"/>
                <w:sz w:val="20"/>
              </w:rPr>
              <w:t>
1522 00 310 0</w:t>
            </w:r>
          </w:p>
          <w:bookmarkEnd w:id="5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соапстоки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81"/>
          <w:p>
            <w:pPr>
              <w:spacing w:after="20"/>
              <w:ind w:left="20"/>
              <w:jc w:val="both"/>
            </w:pPr>
            <w:r>
              <w:rPr>
                <w:rFonts w:ascii="Times New Roman"/>
                <w:b w:val="false"/>
                <w:i w:val="false"/>
                <w:color w:val="000000"/>
                <w:sz w:val="20"/>
              </w:rPr>
              <w:t>
1522 00 390 0</w:t>
            </w:r>
          </w:p>
          <w:bookmarkEnd w:id="5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82"/>
          <w:p>
            <w:pPr>
              <w:spacing w:after="20"/>
              <w:ind w:left="20"/>
              <w:jc w:val="both"/>
            </w:pPr>
            <w:r>
              <w:rPr>
                <w:rFonts w:ascii="Times New Roman"/>
                <w:b w:val="false"/>
                <w:i w:val="false"/>
                <w:color w:val="000000"/>
                <w:sz w:val="20"/>
              </w:rPr>
              <w:t>
1522 00 910 0</w:t>
            </w:r>
          </w:p>
          <w:bookmarkEnd w:id="5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масличный фуз и жировые остатки; соапстоки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83"/>
          <w:p>
            <w:pPr>
              <w:spacing w:after="20"/>
              <w:ind w:left="20"/>
              <w:jc w:val="both"/>
            </w:pPr>
            <w:r>
              <w:rPr>
                <w:rFonts w:ascii="Times New Roman"/>
                <w:b w:val="false"/>
                <w:i w:val="false"/>
                <w:color w:val="000000"/>
                <w:sz w:val="20"/>
              </w:rPr>
              <w:t>
1522 00 990 0</w:t>
            </w:r>
          </w:p>
          <w:bookmarkEnd w:id="5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84"/>
          <w:p>
            <w:pPr>
              <w:spacing w:after="20"/>
              <w:ind w:left="20"/>
              <w:jc w:val="both"/>
            </w:pPr>
            <w:r>
              <w:rPr>
                <w:rFonts w:ascii="Times New Roman"/>
                <w:b w:val="false"/>
                <w:i w:val="false"/>
                <w:color w:val="000000"/>
                <w:sz w:val="20"/>
              </w:rPr>
              <w:t>
1602 49 500 0</w:t>
            </w:r>
          </w:p>
          <w:bookmarkEnd w:id="5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менее 40 мас.% мяса или мясных субпродуктов любого вида, включая жиры любого вида или происхождения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85"/>
          <w:p>
            <w:pPr>
              <w:spacing w:after="20"/>
              <w:ind w:left="20"/>
              <w:jc w:val="both"/>
            </w:pPr>
            <w:r>
              <w:rPr>
                <w:rFonts w:ascii="Times New Roman"/>
                <w:b w:val="false"/>
                <w:i w:val="false"/>
                <w:color w:val="000000"/>
                <w:sz w:val="20"/>
              </w:rPr>
              <w:t>
1604 11 000 0</w:t>
            </w:r>
          </w:p>
          <w:bookmarkEnd w:id="5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86"/>
          <w:p>
            <w:pPr>
              <w:spacing w:after="20"/>
              <w:ind w:left="20"/>
              <w:jc w:val="both"/>
            </w:pPr>
            <w:r>
              <w:rPr>
                <w:rFonts w:ascii="Times New Roman"/>
                <w:b w:val="false"/>
                <w:i w:val="false"/>
                <w:color w:val="000000"/>
                <w:sz w:val="20"/>
              </w:rPr>
              <w:t>
1604 12 100 0</w:t>
            </w:r>
          </w:p>
          <w:bookmarkEnd w:id="5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филе, сырое, в тесте или панировке, предварительно обжаренное или не обжаренное в масле, замороженное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87"/>
          <w:p>
            <w:pPr>
              <w:spacing w:after="20"/>
              <w:ind w:left="20"/>
              <w:jc w:val="both"/>
            </w:pPr>
            <w:r>
              <w:rPr>
                <w:rFonts w:ascii="Times New Roman"/>
                <w:b w:val="false"/>
                <w:i w:val="false"/>
                <w:color w:val="000000"/>
                <w:sz w:val="20"/>
              </w:rPr>
              <w:t>
1604 12 910 0</w:t>
            </w:r>
          </w:p>
          <w:bookmarkEnd w:id="5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герметичных упаковках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88"/>
          <w:p>
            <w:pPr>
              <w:spacing w:after="20"/>
              <w:ind w:left="20"/>
              <w:jc w:val="both"/>
            </w:pPr>
            <w:r>
              <w:rPr>
                <w:rFonts w:ascii="Times New Roman"/>
                <w:b w:val="false"/>
                <w:i w:val="false"/>
                <w:color w:val="000000"/>
                <w:sz w:val="20"/>
              </w:rPr>
              <w:t>
1604 12 990 0</w:t>
            </w:r>
          </w:p>
          <w:bookmarkEnd w:id="5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89"/>
          <w:p>
            <w:pPr>
              <w:spacing w:after="20"/>
              <w:ind w:left="20"/>
              <w:jc w:val="both"/>
            </w:pPr>
            <w:r>
              <w:rPr>
                <w:rFonts w:ascii="Times New Roman"/>
                <w:b w:val="false"/>
                <w:i w:val="false"/>
                <w:color w:val="000000"/>
                <w:sz w:val="20"/>
              </w:rPr>
              <w:t>
1604 13 110 0</w:t>
            </w:r>
          </w:p>
          <w:bookmarkEnd w:id="5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оливковом масле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90"/>
          <w:p>
            <w:pPr>
              <w:spacing w:after="20"/>
              <w:ind w:left="20"/>
              <w:jc w:val="both"/>
            </w:pPr>
            <w:r>
              <w:rPr>
                <w:rFonts w:ascii="Times New Roman"/>
                <w:b w:val="false"/>
                <w:i w:val="false"/>
                <w:color w:val="000000"/>
                <w:sz w:val="20"/>
              </w:rPr>
              <w:t>
1604 13 190 0</w:t>
            </w:r>
          </w:p>
          <w:bookmarkEnd w:id="5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91"/>
          <w:p>
            <w:pPr>
              <w:spacing w:after="20"/>
              <w:ind w:left="20"/>
              <w:jc w:val="both"/>
            </w:pPr>
            <w:r>
              <w:rPr>
                <w:rFonts w:ascii="Times New Roman"/>
                <w:b w:val="false"/>
                <w:i w:val="false"/>
                <w:color w:val="000000"/>
                <w:sz w:val="20"/>
              </w:rPr>
              <w:t>
1604 13 900 0</w:t>
            </w:r>
          </w:p>
          <w:bookmarkEnd w:id="5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92"/>
          <w:p>
            <w:pPr>
              <w:spacing w:after="20"/>
              <w:ind w:left="20"/>
              <w:jc w:val="both"/>
            </w:pPr>
            <w:r>
              <w:rPr>
                <w:rFonts w:ascii="Times New Roman"/>
                <w:b w:val="false"/>
                <w:i w:val="false"/>
                <w:color w:val="000000"/>
                <w:sz w:val="20"/>
              </w:rPr>
              <w:t>
1604 14 210 0</w:t>
            </w:r>
          </w:p>
          <w:bookmarkEnd w:id="5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растительном масле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93"/>
          <w:p>
            <w:pPr>
              <w:spacing w:after="20"/>
              <w:ind w:left="20"/>
              <w:jc w:val="both"/>
            </w:pPr>
            <w:r>
              <w:rPr>
                <w:rFonts w:ascii="Times New Roman"/>
                <w:b w:val="false"/>
                <w:i w:val="false"/>
                <w:color w:val="000000"/>
                <w:sz w:val="20"/>
              </w:rPr>
              <w:t>
1604 14 260 0</w:t>
            </w:r>
          </w:p>
          <w:bookmarkEnd w:id="5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94"/>
          <w:p>
            <w:pPr>
              <w:spacing w:after="20"/>
              <w:ind w:left="20"/>
              <w:jc w:val="both"/>
            </w:pPr>
            <w:r>
              <w:rPr>
                <w:rFonts w:ascii="Times New Roman"/>
                <w:b w:val="false"/>
                <w:i w:val="false"/>
                <w:color w:val="000000"/>
                <w:sz w:val="20"/>
              </w:rPr>
              <w:t>
1604 14 280 0</w:t>
            </w:r>
          </w:p>
          <w:bookmarkEnd w:id="5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95"/>
          <w:p>
            <w:pPr>
              <w:spacing w:after="20"/>
              <w:ind w:left="20"/>
              <w:jc w:val="both"/>
            </w:pPr>
            <w:r>
              <w:rPr>
                <w:rFonts w:ascii="Times New Roman"/>
                <w:b w:val="false"/>
                <w:i w:val="false"/>
                <w:color w:val="000000"/>
                <w:sz w:val="20"/>
              </w:rPr>
              <w:t>
1604 14 310 0</w:t>
            </w:r>
          </w:p>
          <w:bookmarkEnd w:id="5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растительном масле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96"/>
          <w:p>
            <w:pPr>
              <w:spacing w:after="20"/>
              <w:ind w:left="20"/>
              <w:jc w:val="both"/>
            </w:pPr>
            <w:r>
              <w:rPr>
                <w:rFonts w:ascii="Times New Roman"/>
                <w:b w:val="false"/>
                <w:i w:val="false"/>
                <w:color w:val="000000"/>
                <w:sz w:val="20"/>
              </w:rPr>
              <w:t>
1604 14 360 0</w:t>
            </w:r>
          </w:p>
          <w:bookmarkEnd w:id="5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97"/>
          <w:p>
            <w:pPr>
              <w:spacing w:after="20"/>
              <w:ind w:left="20"/>
              <w:jc w:val="both"/>
            </w:pPr>
            <w:r>
              <w:rPr>
                <w:rFonts w:ascii="Times New Roman"/>
                <w:b w:val="false"/>
                <w:i w:val="false"/>
                <w:color w:val="000000"/>
                <w:sz w:val="20"/>
              </w:rPr>
              <w:t>
1604 14 380 0</w:t>
            </w:r>
          </w:p>
          <w:bookmarkEnd w:id="5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98"/>
          <w:p>
            <w:pPr>
              <w:spacing w:after="20"/>
              <w:ind w:left="20"/>
              <w:jc w:val="both"/>
            </w:pPr>
            <w:r>
              <w:rPr>
                <w:rFonts w:ascii="Times New Roman"/>
                <w:b w:val="false"/>
                <w:i w:val="false"/>
                <w:color w:val="000000"/>
                <w:sz w:val="20"/>
              </w:rPr>
              <w:t>
1604 14 410 0</w:t>
            </w:r>
          </w:p>
          <w:bookmarkEnd w:id="5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растительном масле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99"/>
          <w:p>
            <w:pPr>
              <w:spacing w:after="20"/>
              <w:ind w:left="20"/>
              <w:jc w:val="both"/>
            </w:pPr>
            <w:r>
              <w:rPr>
                <w:rFonts w:ascii="Times New Roman"/>
                <w:b w:val="false"/>
                <w:i w:val="false"/>
                <w:color w:val="000000"/>
                <w:sz w:val="20"/>
              </w:rPr>
              <w:t>
1604 14 460 0</w:t>
            </w:r>
          </w:p>
          <w:bookmarkEnd w:id="5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600"/>
          <w:p>
            <w:pPr>
              <w:spacing w:after="20"/>
              <w:ind w:left="20"/>
              <w:jc w:val="both"/>
            </w:pPr>
            <w:r>
              <w:rPr>
                <w:rFonts w:ascii="Times New Roman"/>
                <w:b w:val="false"/>
                <w:i w:val="false"/>
                <w:color w:val="000000"/>
                <w:sz w:val="20"/>
              </w:rPr>
              <w:t>
1604 14 480 0</w:t>
            </w:r>
          </w:p>
          <w:bookmarkEnd w:id="6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601"/>
          <w:p>
            <w:pPr>
              <w:spacing w:after="20"/>
              <w:ind w:left="20"/>
              <w:jc w:val="both"/>
            </w:pPr>
            <w:r>
              <w:rPr>
                <w:rFonts w:ascii="Times New Roman"/>
                <w:b w:val="false"/>
                <w:i w:val="false"/>
                <w:color w:val="000000"/>
                <w:sz w:val="20"/>
              </w:rPr>
              <w:t>
1604 14 900 0</w:t>
            </w:r>
          </w:p>
          <w:bookmarkEnd w:id="6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пеламида (Sarda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602"/>
          <w:p>
            <w:pPr>
              <w:spacing w:after="20"/>
              <w:ind w:left="20"/>
              <w:jc w:val="both"/>
            </w:pPr>
            <w:r>
              <w:rPr>
                <w:rFonts w:ascii="Times New Roman"/>
                <w:b w:val="false"/>
                <w:i w:val="false"/>
                <w:color w:val="000000"/>
                <w:sz w:val="20"/>
              </w:rPr>
              <w:t>
1604 15 110 0</w:t>
            </w:r>
          </w:p>
          <w:bookmarkEnd w:id="6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603"/>
          <w:p>
            <w:pPr>
              <w:spacing w:after="20"/>
              <w:ind w:left="20"/>
              <w:jc w:val="both"/>
            </w:pPr>
            <w:r>
              <w:rPr>
                <w:rFonts w:ascii="Times New Roman"/>
                <w:b w:val="false"/>
                <w:i w:val="false"/>
                <w:color w:val="000000"/>
                <w:sz w:val="20"/>
              </w:rPr>
              <w:t>
1604 15 190 0</w:t>
            </w:r>
          </w:p>
          <w:bookmarkEnd w:id="6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604"/>
          <w:p>
            <w:pPr>
              <w:spacing w:after="20"/>
              <w:ind w:left="20"/>
              <w:jc w:val="both"/>
            </w:pPr>
            <w:r>
              <w:rPr>
                <w:rFonts w:ascii="Times New Roman"/>
                <w:b w:val="false"/>
                <w:i w:val="false"/>
                <w:color w:val="000000"/>
                <w:sz w:val="20"/>
              </w:rPr>
              <w:t>
1604 15 900 0</w:t>
            </w:r>
          </w:p>
          <w:bookmarkEnd w:id="6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Scomber australasicus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605"/>
          <w:p>
            <w:pPr>
              <w:spacing w:after="20"/>
              <w:ind w:left="20"/>
              <w:jc w:val="both"/>
            </w:pPr>
            <w:r>
              <w:rPr>
                <w:rFonts w:ascii="Times New Roman"/>
                <w:b w:val="false"/>
                <w:i w:val="false"/>
                <w:color w:val="000000"/>
                <w:sz w:val="20"/>
              </w:rPr>
              <w:t>
1604 16 000 0</w:t>
            </w:r>
          </w:p>
          <w:bookmarkEnd w:id="6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606"/>
          <w:p>
            <w:pPr>
              <w:spacing w:after="20"/>
              <w:ind w:left="20"/>
              <w:jc w:val="both"/>
            </w:pPr>
            <w:r>
              <w:rPr>
                <w:rFonts w:ascii="Times New Roman"/>
                <w:b w:val="false"/>
                <w:i w:val="false"/>
                <w:color w:val="000000"/>
                <w:sz w:val="20"/>
              </w:rPr>
              <w:t>
1604 17 000 0</w:t>
            </w:r>
          </w:p>
          <w:bookmarkEnd w:id="6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07"/>
          <w:p>
            <w:pPr>
              <w:spacing w:after="20"/>
              <w:ind w:left="20"/>
              <w:jc w:val="both"/>
            </w:pPr>
            <w:r>
              <w:rPr>
                <w:rFonts w:ascii="Times New Roman"/>
                <w:b w:val="false"/>
                <w:i w:val="false"/>
                <w:color w:val="000000"/>
                <w:sz w:val="20"/>
              </w:rPr>
              <w:t>
1604 18 000 0</w:t>
            </w:r>
          </w:p>
          <w:bookmarkEnd w:id="6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608"/>
          <w:p>
            <w:pPr>
              <w:spacing w:after="20"/>
              <w:ind w:left="20"/>
              <w:jc w:val="both"/>
            </w:pPr>
            <w:r>
              <w:rPr>
                <w:rFonts w:ascii="Times New Roman"/>
                <w:b w:val="false"/>
                <w:i w:val="false"/>
                <w:color w:val="000000"/>
                <w:sz w:val="20"/>
              </w:rPr>
              <w:t>
1604 19 100 0</w:t>
            </w:r>
          </w:p>
          <w:bookmarkEnd w:id="6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лососевые, кроме лосося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09"/>
          <w:p>
            <w:pPr>
              <w:spacing w:after="20"/>
              <w:ind w:left="20"/>
              <w:jc w:val="both"/>
            </w:pPr>
            <w:r>
              <w:rPr>
                <w:rFonts w:ascii="Times New Roman"/>
                <w:b w:val="false"/>
                <w:i w:val="false"/>
                <w:color w:val="000000"/>
                <w:sz w:val="20"/>
              </w:rPr>
              <w:t>
1604 19 310 0</w:t>
            </w:r>
          </w:p>
          <w:bookmarkEnd w:id="6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 известное как "корды, или балык"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10"/>
          <w:p>
            <w:pPr>
              <w:spacing w:after="20"/>
              <w:ind w:left="20"/>
              <w:jc w:val="both"/>
            </w:pPr>
            <w:r>
              <w:rPr>
                <w:rFonts w:ascii="Times New Roman"/>
                <w:b w:val="false"/>
                <w:i w:val="false"/>
                <w:color w:val="000000"/>
                <w:sz w:val="20"/>
              </w:rPr>
              <w:t>
1604 19 390 0</w:t>
            </w:r>
          </w:p>
          <w:bookmarkEnd w:id="6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11"/>
          <w:p>
            <w:pPr>
              <w:spacing w:after="20"/>
              <w:ind w:left="20"/>
              <w:jc w:val="both"/>
            </w:pPr>
            <w:r>
              <w:rPr>
                <w:rFonts w:ascii="Times New Roman"/>
                <w:b w:val="false"/>
                <w:i w:val="false"/>
                <w:color w:val="000000"/>
                <w:sz w:val="20"/>
              </w:rPr>
              <w:t>
1604 19 500 0</w:t>
            </w:r>
          </w:p>
          <w:bookmarkEnd w:id="6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рыба вида Orcynopsis unicolor</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12"/>
          <w:p>
            <w:pPr>
              <w:spacing w:after="20"/>
              <w:ind w:left="20"/>
              <w:jc w:val="both"/>
            </w:pPr>
            <w:r>
              <w:rPr>
                <w:rFonts w:ascii="Times New Roman"/>
                <w:b w:val="false"/>
                <w:i w:val="false"/>
                <w:color w:val="000000"/>
                <w:sz w:val="20"/>
              </w:rPr>
              <w:t>
1604 19 910 0</w:t>
            </w:r>
          </w:p>
          <w:bookmarkEnd w:id="6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 сырое, в тесте или панировке, предварительно обжаренное или не обжаренное в масле, замороженное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13"/>
          <w:p>
            <w:pPr>
              <w:spacing w:after="20"/>
              <w:ind w:left="20"/>
              <w:jc w:val="both"/>
            </w:pPr>
            <w:r>
              <w:rPr>
                <w:rFonts w:ascii="Times New Roman"/>
                <w:b w:val="false"/>
                <w:i w:val="false"/>
                <w:color w:val="000000"/>
                <w:sz w:val="20"/>
              </w:rPr>
              <w:t>
1604 19 920 0</w:t>
            </w:r>
          </w:p>
          <w:bookmarkEnd w:id="6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треска (Gadus morhua, Gadus ogac, Gadus macrocephalus)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14"/>
          <w:p>
            <w:pPr>
              <w:spacing w:after="20"/>
              <w:ind w:left="20"/>
              <w:jc w:val="both"/>
            </w:pPr>
            <w:r>
              <w:rPr>
                <w:rFonts w:ascii="Times New Roman"/>
                <w:b w:val="false"/>
                <w:i w:val="false"/>
                <w:color w:val="000000"/>
                <w:sz w:val="20"/>
              </w:rPr>
              <w:t>
1604 19 930 0</w:t>
            </w:r>
          </w:p>
          <w:bookmarkEnd w:id="6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сайда (Pollachius virens)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15"/>
          <w:p>
            <w:pPr>
              <w:spacing w:after="20"/>
              <w:ind w:left="20"/>
              <w:jc w:val="both"/>
            </w:pPr>
            <w:r>
              <w:rPr>
                <w:rFonts w:ascii="Times New Roman"/>
                <w:b w:val="false"/>
                <w:i w:val="false"/>
                <w:color w:val="000000"/>
                <w:sz w:val="20"/>
              </w:rPr>
              <w:t>
1604 19 940 0</w:t>
            </w:r>
          </w:p>
          <w:bookmarkEnd w:id="6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мерлуза (Merluccius spp.) и американский нитеперый налим (Urophycis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16"/>
          <w:p>
            <w:pPr>
              <w:spacing w:after="20"/>
              <w:ind w:left="20"/>
              <w:jc w:val="both"/>
            </w:pPr>
            <w:r>
              <w:rPr>
                <w:rFonts w:ascii="Times New Roman"/>
                <w:b w:val="false"/>
                <w:i w:val="false"/>
                <w:color w:val="000000"/>
                <w:sz w:val="20"/>
              </w:rPr>
              <w:t>
1604 19 950 0</w:t>
            </w:r>
          </w:p>
          <w:bookmarkEnd w:id="6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минтай (Theragra chalcogramma) и серебристая сайда (Pollachius pollachius)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17"/>
          <w:p>
            <w:pPr>
              <w:spacing w:after="20"/>
              <w:ind w:left="20"/>
              <w:jc w:val="both"/>
            </w:pPr>
            <w:r>
              <w:rPr>
                <w:rFonts w:ascii="Times New Roman"/>
                <w:b w:val="false"/>
                <w:i w:val="false"/>
                <w:color w:val="000000"/>
                <w:sz w:val="20"/>
              </w:rPr>
              <w:t>
1604 19 971 0</w:t>
            </w:r>
          </w:p>
          <w:bookmarkEnd w:id="6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осетровые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18"/>
          <w:p>
            <w:pPr>
              <w:spacing w:after="20"/>
              <w:ind w:left="20"/>
              <w:jc w:val="both"/>
            </w:pPr>
            <w:r>
              <w:rPr>
                <w:rFonts w:ascii="Times New Roman"/>
                <w:b w:val="false"/>
                <w:i w:val="false"/>
                <w:color w:val="000000"/>
                <w:sz w:val="20"/>
              </w:rPr>
              <w:t>
1604 19 978 0</w:t>
            </w:r>
          </w:p>
          <w:bookmarkEnd w:id="6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19"/>
          <w:p>
            <w:pPr>
              <w:spacing w:after="20"/>
              <w:ind w:left="20"/>
              <w:jc w:val="both"/>
            </w:pPr>
            <w:r>
              <w:rPr>
                <w:rFonts w:ascii="Times New Roman"/>
                <w:b w:val="false"/>
                <w:i w:val="false"/>
                <w:color w:val="000000"/>
                <w:sz w:val="20"/>
              </w:rPr>
              <w:t>
1604 20 050 0</w:t>
            </w:r>
          </w:p>
          <w:bookmarkEnd w:id="6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продукты из сурими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20"/>
          <w:p>
            <w:pPr>
              <w:spacing w:after="20"/>
              <w:ind w:left="20"/>
              <w:jc w:val="both"/>
            </w:pPr>
            <w:r>
              <w:rPr>
                <w:rFonts w:ascii="Times New Roman"/>
                <w:b w:val="false"/>
                <w:i w:val="false"/>
                <w:color w:val="000000"/>
                <w:sz w:val="20"/>
              </w:rPr>
              <w:t>
1604 20 100 0</w:t>
            </w:r>
          </w:p>
          <w:bookmarkEnd w:id="6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лосося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21"/>
          <w:p>
            <w:pPr>
              <w:spacing w:after="20"/>
              <w:ind w:left="20"/>
              <w:jc w:val="both"/>
            </w:pPr>
            <w:r>
              <w:rPr>
                <w:rFonts w:ascii="Times New Roman"/>
                <w:b w:val="false"/>
                <w:i w:val="false"/>
                <w:color w:val="000000"/>
                <w:sz w:val="20"/>
              </w:rPr>
              <w:t>
1604 20 300 0</w:t>
            </w:r>
          </w:p>
          <w:bookmarkEnd w:id="6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лососевых, кроме лосося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22"/>
          <w:p>
            <w:pPr>
              <w:spacing w:after="20"/>
              <w:ind w:left="20"/>
              <w:jc w:val="both"/>
            </w:pPr>
            <w:r>
              <w:rPr>
                <w:rFonts w:ascii="Times New Roman"/>
                <w:b w:val="false"/>
                <w:i w:val="false"/>
                <w:color w:val="000000"/>
                <w:sz w:val="20"/>
              </w:rPr>
              <w:t>
1604 20 400 0</w:t>
            </w:r>
          </w:p>
          <w:bookmarkEnd w:id="6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анчоусов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23"/>
          <w:p>
            <w:pPr>
              <w:spacing w:after="20"/>
              <w:ind w:left="20"/>
              <w:jc w:val="both"/>
            </w:pPr>
            <w:r>
              <w:rPr>
                <w:rFonts w:ascii="Times New Roman"/>
                <w:b w:val="false"/>
                <w:i w:val="false"/>
                <w:color w:val="000000"/>
                <w:sz w:val="20"/>
              </w:rPr>
              <w:t>
1604 20 500 0</w:t>
            </w:r>
          </w:p>
          <w:bookmarkEnd w:id="6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сардин, пеламиды, скумбрий видов Scomber scombrus и Scomber japonicus, рыбы вида Orcynopsis unicolor</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24"/>
          <w:p>
            <w:pPr>
              <w:spacing w:after="20"/>
              <w:ind w:left="20"/>
              <w:jc w:val="both"/>
            </w:pPr>
            <w:r>
              <w:rPr>
                <w:rFonts w:ascii="Times New Roman"/>
                <w:b w:val="false"/>
                <w:i w:val="false"/>
                <w:color w:val="000000"/>
                <w:sz w:val="20"/>
              </w:rPr>
              <w:t>
1604 20 700 0</w:t>
            </w:r>
          </w:p>
          <w:bookmarkEnd w:id="6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тунца, скипджека, или тунца полосатого, или другой рыбы рода Euthynnus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25"/>
          <w:p>
            <w:pPr>
              <w:spacing w:after="20"/>
              <w:ind w:left="20"/>
              <w:jc w:val="both"/>
            </w:pPr>
            <w:r>
              <w:rPr>
                <w:rFonts w:ascii="Times New Roman"/>
                <w:b w:val="false"/>
                <w:i w:val="false"/>
                <w:color w:val="000000"/>
                <w:sz w:val="20"/>
              </w:rPr>
              <w:t>
1604 20 901 0</w:t>
            </w:r>
          </w:p>
          <w:bookmarkEnd w:id="6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осетровых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26"/>
          <w:p>
            <w:pPr>
              <w:spacing w:after="20"/>
              <w:ind w:left="20"/>
              <w:jc w:val="both"/>
            </w:pPr>
            <w:r>
              <w:rPr>
                <w:rFonts w:ascii="Times New Roman"/>
                <w:b w:val="false"/>
                <w:i w:val="false"/>
                <w:color w:val="000000"/>
                <w:sz w:val="20"/>
              </w:rPr>
              <w:t>
1604 20 909 0</w:t>
            </w:r>
          </w:p>
          <w:bookmarkEnd w:id="6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прочей рыбы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27"/>
          <w:p>
            <w:pPr>
              <w:spacing w:after="20"/>
              <w:ind w:left="20"/>
              <w:jc w:val="both"/>
            </w:pPr>
            <w:r>
              <w:rPr>
                <w:rFonts w:ascii="Times New Roman"/>
                <w:b w:val="false"/>
                <w:i w:val="false"/>
                <w:color w:val="000000"/>
                <w:sz w:val="20"/>
              </w:rPr>
              <w:t>
1604 31 000 0</w:t>
            </w:r>
          </w:p>
          <w:bookmarkEnd w:id="6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икра осетровых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28"/>
          <w:p>
            <w:pPr>
              <w:spacing w:after="20"/>
              <w:ind w:left="20"/>
              <w:jc w:val="both"/>
            </w:pPr>
            <w:r>
              <w:rPr>
                <w:rFonts w:ascii="Times New Roman"/>
                <w:b w:val="false"/>
                <w:i w:val="false"/>
                <w:color w:val="000000"/>
                <w:sz w:val="20"/>
              </w:rPr>
              <w:t>
1604 32 001 0</w:t>
            </w:r>
          </w:p>
          <w:bookmarkEnd w:id="6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икра лососевых (красная икра)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29"/>
          <w:p>
            <w:pPr>
              <w:spacing w:after="20"/>
              <w:ind w:left="20"/>
              <w:jc w:val="both"/>
            </w:pPr>
            <w:r>
              <w:rPr>
                <w:rFonts w:ascii="Times New Roman"/>
                <w:b w:val="false"/>
                <w:i w:val="false"/>
                <w:color w:val="000000"/>
                <w:sz w:val="20"/>
              </w:rPr>
              <w:t>
1604 32 009 0</w:t>
            </w:r>
          </w:p>
          <w:bookmarkEnd w:id="6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30"/>
          <w:p>
            <w:pPr>
              <w:spacing w:after="20"/>
              <w:ind w:left="20"/>
              <w:jc w:val="both"/>
            </w:pPr>
            <w:r>
              <w:rPr>
                <w:rFonts w:ascii="Times New Roman"/>
                <w:b w:val="false"/>
                <w:i w:val="false"/>
                <w:color w:val="000000"/>
                <w:sz w:val="20"/>
              </w:rPr>
              <w:t>
1605 10 000 0</w:t>
            </w:r>
          </w:p>
          <w:bookmarkEnd w:id="6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31"/>
          <w:p>
            <w:pPr>
              <w:spacing w:after="20"/>
              <w:ind w:left="20"/>
              <w:jc w:val="both"/>
            </w:pPr>
            <w:r>
              <w:rPr>
                <w:rFonts w:ascii="Times New Roman"/>
                <w:b w:val="false"/>
                <w:i w:val="false"/>
                <w:color w:val="000000"/>
                <w:sz w:val="20"/>
              </w:rPr>
              <w:t>
1605 30 100 0</w:t>
            </w:r>
          </w:p>
          <w:bookmarkEnd w:id="6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омаров, подвергнутое тепловой обработке, для производства омарного масла или омарных паштетов, паст, супов или соусов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32"/>
          <w:p>
            <w:pPr>
              <w:spacing w:after="20"/>
              <w:ind w:left="20"/>
              <w:jc w:val="both"/>
            </w:pPr>
            <w:r>
              <w:rPr>
                <w:rFonts w:ascii="Times New Roman"/>
                <w:b w:val="false"/>
                <w:i w:val="false"/>
                <w:color w:val="000000"/>
                <w:sz w:val="20"/>
              </w:rPr>
              <w:t>
1605 30 900 0</w:t>
            </w:r>
          </w:p>
          <w:bookmarkEnd w:id="6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33"/>
          <w:p>
            <w:pPr>
              <w:spacing w:after="20"/>
              <w:ind w:left="20"/>
              <w:jc w:val="both"/>
            </w:pPr>
            <w:r>
              <w:rPr>
                <w:rFonts w:ascii="Times New Roman"/>
                <w:b w:val="false"/>
                <w:i w:val="false"/>
                <w:color w:val="000000"/>
                <w:sz w:val="20"/>
              </w:rPr>
              <w:t>
1605 40 000 0</w:t>
            </w:r>
          </w:p>
          <w:bookmarkEnd w:id="6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ракообразные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34"/>
          <w:p>
            <w:pPr>
              <w:spacing w:after="20"/>
              <w:ind w:left="20"/>
              <w:jc w:val="both"/>
            </w:pPr>
            <w:r>
              <w:rPr>
                <w:rFonts w:ascii="Times New Roman"/>
                <w:b w:val="false"/>
                <w:i w:val="false"/>
                <w:color w:val="000000"/>
                <w:sz w:val="20"/>
              </w:rPr>
              <w:t>
1701 12 100 1</w:t>
            </w:r>
          </w:p>
          <w:bookmarkEnd w:id="6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35"/>
          <w:p>
            <w:pPr>
              <w:spacing w:after="20"/>
              <w:ind w:left="20"/>
              <w:jc w:val="both"/>
            </w:pPr>
            <w:r>
              <w:rPr>
                <w:rFonts w:ascii="Times New Roman"/>
                <w:b w:val="false"/>
                <w:i w:val="false"/>
                <w:color w:val="000000"/>
                <w:sz w:val="20"/>
              </w:rPr>
              <w:t>
1701 12 100 9</w:t>
            </w:r>
          </w:p>
          <w:bookmarkEnd w:id="6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июля по 31 декабря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36"/>
          <w:p>
            <w:pPr>
              <w:spacing w:after="20"/>
              <w:ind w:left="20"/>
              <w:jc w:val="both"/>
            </w:pPr>
            <w:r>
              <w:rPr>
                <w:rFonts w:ascii="Times New Roman"/>
                <w:b w:val="false"/>
                <w:i w:val="false"/>
                <w:color w:val="000000"/>
                <w:sz w:val="20"/>
              </w:rPr>
              <w:t>
1701 12 900 1</w:t>
            </w:r>
          </w:p>
          <w:bookmarkEnd w:id="6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37"/>
          <w:p>
            <w:pPr>
              <w:spacing w:after="20"/>
              <w:ind w:left="20"/>
              <w:jc w:val="both"/>
            </w:pPr>
            <w:r>
              <w:rPr>
                <w:rFonts w:ascii="Times New Roman"/>
                <w:b w:val="false"/>
                <w:i w:val="false"/>
                <w:color w:val="000000"/>
                <w:sz w:val="20"/>
              </w:rPr>
              <w:t>
1701 13 101 1</w:t>
            </w:r>
          </w:p>
          <w:bookmarkEnd w:id="6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38"/>
          <w:p>
            <w:pPr>
              <w:spacing w:after="20"/>
              <w:ind w:left="20"/>
              <w:jc w:val="both"/>
            </w:pPr>
            <w:r>
              <w:rPr>
                <w:rFonts w:ascii="Times New Roman"/>
                <w:b w:val="false"/>
                <w:i w:val="false"/>
                <w:color w:val="000000"/>
                <w:sz w:val="20"/>
              </w:rPr>
              <w:t>
1701 13 101 2</w:t>
            </w:r>
          </w:p>
          <w:bookmarkEnd w:id="6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39"/>
          <w:p>
            <w:pPr>
              <w:spacing w:after="20"/>
              <w:ind w:left="20"/>
              <w:jc w:val="both"/>
            </w:pPr>
            <w:r>
              <w:rPr>
                <w:rFonts w:ascii="Times New Roman"/>
                <w:b w:val="false"/>
                <w:i w:val="false"/>
                <w:color w:val="000000"/>
                <w:sz w:val="20"/>
              </w:rPr>
              <w:t>
1701 13 101 3</w:t>
            </w:r>
          </w:p>
          <w:bookmarkEnd w:id="6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40"/>
          <w:p>
            <w:pPr>
              <w:spacing w:after="20"/>
              <w:ind w:left="20"/>
              <w:jc w:val="both"/>
            </w:pPr>
            <w:r>
              <w:rPr>
                <w:rFonts w:ascii="Times New Roman"/>
                <w:b w:val="false"/>
                <w:i w:val="false"/>
                <w:color w:val="000000"/>
                <w:sz w:val="20"/>
              </w:rPr>
              <w:t>
1701 13 101 4</w:t>
            </w:r>
          </w:p>
          <w:bookmarkEnd w:id="6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41"/>
          <w:p>
            <w:pPr>
              <w:spacing w:after="20"/>
              <w:ind w:left="20"/>
              <w:jc w:val="both"/>
            </w:pPr>
            <w:r>
              <w:rPr>
                <w:rFonts w:ascii="Times New Roman"/>
                <w:b w:val="false"/>
                <w:i w:val="false"/>
                <w:color w:val="000000"/>
                <w:sz w:val="20"/>
              </w:rPr>
              <w:t>
1701 13 101 5</w:t>
            </w:r>
          </w:p>
          <w:bookmarkEnd w:id="6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42"/>
          <w:p>
            <w:pPr>
              <w:spacing w:after="20"/>
              <w:ind w:left="20"/>
              <w:jc w:val="both"/>
            </w:pPr>
            <w:r>
              <w:rPr>
                <w:rFonts w:ascii="Times New Roman"/>
                <w:b w:val="false"/>
                <w:i w:val="false"/>
                <w:color w:val="000000"/>
                <w:sz w:val="20"/>
              </w:rPr>
              <w:t>
1701 13 102 1</w:t>
            </w:r>
          </w:p>
          <w:bookmarkEnd w:id="6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43"/>
          <w:p>
            <w:pPr>
              <w:spacing w:after="20"/>
              <w:ind w:left="20"/>
              <w:jc w:val="both"/>
            </w:pPr>
            <w:r>
              <w:rPr>
                <w:rFonts w:ascii="Times New Roman"/>
                <w:b w:val="false"/>
                <w:i w:val="false"/>
                <w:color w:val="000000"/>
                <w:sz w:val="20"/>
              </w:rPr>
              <w:t>
1701 13 102 2</w:t>
            </w:r>
          </w:p>
          <w:bookmarkEnd w:id="6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44"/>
          <w:p>
            <w:pPr>
              <w:spacing w:after="20"/>
              <w:ind w:left="20"/>
              <w:jc w:val="both"/>
            </w:pPr>
            <w:r>
              <w:rPr>
                <w:rFonts w:ascii="Times New Roman"/>
                <w:b w:val="false"/>
                <w:i w:val="false"/>
                <w:color w:val="000000"/>
                <w:sz w:val="20"/>
              </w:rPr>
              <w:t>
1701 13 102 3</w:t>
            </w:r>
          </w:p>
          <w:bookmarkEnd w:id="6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45"/>
          <w:p>
            <w:pPr>
              <w:spacing w:after="20"/>
              <w:ind w:left="20"/>
              <w:jc w:val="both"/>
            </w:pPr>
            <w:r>
              <w:rPr>
                <w:rFonts w:ascii="Times New Roman"/>
                <w:b w:val="false"/>
                <w:i w:val="false"/>
                <w:color w:val="000000"/>
                <w:sz w:val="20"/>
              </w:rPr>
              <w:t>
1701 13 102 4</w:t>
            </w:r>
          </w:p>
          <w:bookmarkEnd w:id="6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46"/>
          <w:p>
            <w:pPr>
              <w:spacing w:after="20"/>
              <w:ind w:left="20"/>
              <w:jc w:val="both"/>
            </w:pPr>
            <w:r>
              <w:rPr>
                <w:rFonts w:ascii="Times New Roman"/>
                <w:b w:val="false"/>
                <w:i w:val="false"/>
                <w:color w:val="000000"/>
                <w:sz w:val="20"/>
              </w:rPr>
              <w:t>
1701 13 102 5</w:t>
            </w:r>
          </w:p>
          <w:bookmarkEnd w:id="6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47"/>
          <w:p>
            <w:pPr>
              <w:spacing w:after="20"/>
              <w:ind w:left="20"/>
              <w:jc w:val="both"/>
            </w:pPr>
            <w:r>
              <w:rPr>
                <w:rFonts w:ascii="Times New Roman"/>
                <w:b w:val="false"/>
                <w:i w:val="false"/>
                <w:color w:val="000000"/>
                <w:sz w:val="20"/>
              </w:rPr>
              <w:t>
1701 13 102 6</w:t>
            </w:r>
          </w:p>
          <w:bookmarkEnd w:id="6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48"/>
          <w:p>
            <w:pPr>
              <w:spacing w:after="20"/>
              <w:ind w:left="20"/>
              <w:jc w:val="both"/>
            </w:pPr>
            <w:r>
              <w:rPr>
                <w:rFonts w:ascii="Times New Roman"/>
                <w:b w:val="false"/>
                <w:i w:val="false"/>
                <w:color w:val="000000"/>
                <w:sz w:val="20"/>
              </w:rPr>
              <w:t>
1701 13 102 7</w:t>
            </w:r>
          </w:p>
          <w:bookmarkEnd w:id="6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49"/>
          <w:p>
            <w:pPr>
              <w:spacing w:after="20"/>
              <w:ind w:left="20"/>
              <w:jc w:val="both"/>
            </w:pPr>
            <w:r>
              <w:rPr>
                <w:rFonts w:ascii="Times New Roman"/>
                <w:b w:val="false"/>
                <w:i w:val="false"/>
                <w:color w:val="000000"/>
                <w:sz w:val="20"/>
              </w:rPr>
              <w:t>
1701 13 103 1</w:t>
            </w:r>
          </w:p>
          <w:bookmarkEnd w:id="6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50"/>
          <w:p>
            <w:pPr>
              <w:spacing w:after="20"/>
              <w:ind w:left="20"/>
              <w:jc w:val="both"/>
            </w:pPr>
            <w:r>
              <w:rPr>
                <w:rFonts w:ascii="Times New Roman"/>
                <w:b w:val="false"/>
                <w:i w:val="false"/>
                <w:color w:val="000000"/>
                <w:sz w:val="20"/>
              </w:rPr>
              <w:t>
1701 13 103 2</w:t>
            </w:r>
          </w:p>
          <w:bookmarkEnd w:id="6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51"/>
          <w:p>
            <w:pPr>
              <w:spacing w:after="20"/>
              <w:ind w:left="20"/>
              <w:jc w:val="both"/>
            </w:pPr>
            <w:r>
              <w:rPr>
                <w:rFonts w:ascii="Times New Roman"/>
                <w:b w:val="false"/>
                <w:i w:val="false"/>
                <w:color w:val="000000"/>
                <w:sz w:val="20"/>
              </w:rPr>
              <w:t>
1701 13 103 3</w:t>
            </w:r>
          </w:p>
          <w:bookmarkEnd w:id="6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52"/>
          <w:p>
            <w:pPr>
              <w:spacing w:after="20"/>
              <w:ind w:left="20"/>
              <w:jc w:val="both"/>
            </w:pPr>
            <w:r>
              <w:rPr>
                <w:rFonts w:ascii="Times New Roman"/>
                <w:b w:val="false"/>
                <w:i w:val="false"/>
                <w:color w:val="000000"/>
                <w:sz w:val="20"/>
              </w:rPr>
              <w:t>
1701 13 103 4</w:t>
            </w:r>
          </w:p>
          <w:bookmarkEnd w:id="6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53"/>
          <w:p>
            <w:pPr>
              <w:spacing w:after="20"/>
              <w:ind w:left="20"/>
              <w:jc w:val="both"/>
            </w:pPr>
            <w:r>
              <w:rPr>
                <w:rFonts w:ascii="Times New Roman"/>
                <w:b w:val="false"/>
                <w:i w:val="false"/>
                <w:color w:val="000000"/>
                <w:sz w:val="20"/>
              </w:rPr>
              <w:t>
1701 13 103 5</w:t>
            </w:r>
          </w:p>
          <w:bookmarkEnd w:id="6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54"/>
          <w:p>
            <w:pPr>
              <w:spacing w:after="20"/>
              <w:ind w:left="20"/>
              <w:jc w:val="both"/>
            </w:pPr>
            <w:r>
              <w:rPr>
                <w:rFonts w:ascii="Times New Roman"/>
                <w:b w:val="false"/>
                <w:i w:val="false"/>
                <w:color w:val="000000"/>
                <w:sz w:val="20"/>
              </w:rPr>
              <w:t>
1701 13 901 1</w:t>
            </w:r>
          </w:p>
          <w:bookmarkEnd w:id="6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55"/>
          <w:p>
            <w:pPr>
              <w:spacing w:after="20"/>
              <w:ind w:left="20"/>
              <w:jc w:val="both"/>
            </w:pPr>
            <w:r>
              <w:rPr>
                <w:rFonts w:ascii="Times New Roman"/>
                <w:b w:val="false"/>
                <w:i w:val="false"/>
                <w:color w:val="000000"/>
                <w:sz w:val="20"/>
              </w:rPr>
              <w:t>
1701 13 901 2</w:t>
            </w:r>
          </w:p>
          <w:bookmarkEnd w:id="6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56"/>
          <w:p>
            <w:pPr>
              <w:spacing w:after="20"/>
              <w:ind w:left="20"/>
              <w:jc w:val="both"/>
            </w:pPr>
            <w:r>
              <w:rPr>
                <w:rFonts w:ascii="Times New Roman"/>
                <w:b w:val="false"/>
                <w:i w:val="false"/>
                <w:color w:val="000000"/>
                <w:sz w:val="20"/>
              </w:rPr>
              <w:t>
1701 13 901 3</w:t>
            </w:r>
          </w:p>
          <w:bookmarkEnd w:id="6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57"/>
          <w:p>
            <w:pPr>
              <w:spacing w:after="20"/>
              <w:ind w:left="20"/>
              <w:jc w:val="both"/>
            </w:pPr>
            <w:r>
              <w:rPr>
                <w:rFonts w:ascii="Times New Roman"/>
                <w:b w:val="false"/>
                <w:i w:val="false"/>
                <w:color w:val="000000"/>
                <w:sz w:val="20"/>
              </w:rPr>
              <w:t>
1701 13 901 4</w:t>
            </w:r>
          </w:p>
          <w:bookmarkEnd w:id="6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58"/>
          <w:p>
            <w:pPr>
              <w:spacing w:after="20"/>
              <w:ind w:left="20"/>
              <w:jc w:val="both"/>
            </w:pPr>
            <w:r>
              <w:rPr>
                <w:rFonts w:ascii="Times New Roman"/>
                <w:b w:val="false"/>
                <w:i w:val="false"/>
                <w:color w:val="000000"/>
                <w:sz w:val="20"/>
              </w:rPr>
              <w:t>
1701 13 901 5</w:t>
            </w:r>
          </w:p>
          <w:bookmarkEnd w:id="6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59"/>
          <w:p>
            <w:pPr>
              <w:spacing w:after="20"/>
              <w:ind w:left="20"/>
              <w:jc w:val="both"/>
            </w:pPr>
            <w:r>
              <w:rPr>
                <w:rFonts w:ascii="Times New Roman"/>
                <w:b w:val="false"/>
                <w:i w:val="false"/>
                <w:color w:val="000000"/>
                <w:sz w:val="20"/>
              </w:rPr>
              <w:t>
1701 13 902 1</w:t>
            </w:r>
          </w:p>
          <w:bookmarkEnd w:id="6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60"/>
          <w:p>
            <w:pPr>
              <w:spacing w:after="20"/>
              <w:ind w:left="20"/>
              <w:jc w:val="both"/>
            </w:pPr>
            <w:r>
              <w:rPr>
                <w:rFonts w:ascii="Times New Roman"/>
                <w:b w:val="false"/>
                <w:i w:val="false"/>
                <w:color w:val="000000"/>
                <w:sz w:val="20"/>
              </w:rPr>
              <w:t>
1701 13 902 2</w:t>
            </w:r>
          </w:p>
          <w:bookmarkEnd w:id="6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61"/>
          <w:p>
            <w:pPr>
              <w:spacing w:after="20"/>
              <w:ind w:left="20"/>
              <w:jc w:val="both"/>
            </w:pPr>
            <w:r>
              <w:rPr>
                <w:rFonts w:ascii="Times New Roman"/>
                <w:b w:val="false"/>
                <w:i w:val="false"/>
                <w:color w:val="000000"/>
                <w:sz w:val="20"/>
              </w:rPr>
              <w:t>
1701 13 902 3</w:t>
            </w:r>
          </w:p>
          <w:bookmarkEnd w:id="6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62"/>
          <w:p>
            <w:pPr>
              <w:spacing w:after="20"/>
              <w:ind w:left="20"/>
              <w:jc w:val="both"/>
            </w:pPr>
            <w:r>
              <w:rPr>
                <w:rFonts w:ascii="Times New Roman"/>
                <w:b w:val="false"/>
                <w:i w:val="false"/>
                <w:color w:val="000000"/>
                <w:sz w:val="20"/>
              </w:rPr>
              <w:t>
1701 13 902 4</w:t>
            </w:r>
          </w:p>
          <w:bookmarkEnd w:id="6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63"/>
          <w:p>
            <w:pPr>
              <w:spacing w:after="20"/>
              <w:ind w:left="20"/>
              <w:jc w:val="both"/>
            </w:pPr>
            <w:r>
              <w:rPr>
                <w:rFonts w:ascii="Times New Roman"/>
                <w:b w:val="false"/>
                <w:i w:val="false"/>
                <w:color w:val="000000"/>
                <w:sz w:val="20"/>
              </w:rPr>
              <w:t>
1701 13 902 5</w:t>
            </w:r>
          </w:p>
          <w:bookmarkEnd w:id="6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64"/>
          <w:p>
            <w:pPr>
              <w:spacing w:after="20"/>
              <w:ind w:left="20"/>
              <w:jc w:val="both"/>
            </w:pPr>
            <w:r>
              <w:rPr>
                <w:rFonts w:ascii="Times New Roman"/>
                <w:b w:val="false"/>
                <w:i w:val="false"/>
                <w:color w:val="000000"/>
                <w:sz w:val="20"/>
              </w:rPr>
              <w:t>
1701 13 902 6</w:t>
            </w:r>
          </w:p>
          <w:bookmarkEnd w:id="6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65"/>
          <w:p>
            <w:pPr>
              <w:spacing w:after="20"/>
              <w:ind w:left="20"/>
              <w:jc w:val="both"/>
            </w:pPr>
            <w:r>
              <w:rPr>
                <w:rFonts w:ascii="Times New Roman"/>
                <w:b w:val="false"/>
                <w:i w:val="false"/>
                <w:color w:val="000000"/>
                <w:sz w:val="20"/>
              </w:rPr>
              <w:t>
1701 13 902 7</w:t>
            </w:r>
          </w:p>
          <w:bookmarkEnd w:id="6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66"/>
          <w:p>
            <w:pPr>
              <w:spacing w:after="20"/>
              <w:ind w:left="20"/>
              <w:jc w:val="both"/>
            </w:pPr>
            <w:r>
              <w:rPr>
                <w:rFonts w:ascii="Times New Roman"/>
                <w:b w:val="false"/>
                <w:i w:val="false"/>
                <w:color w:val="000000"/>
                <w:sz w:val="20"/>
              </w:rPr>
              <w:t>
1701 13 903 1</w:t>
            </w:r>
          </w:p>
          <w:bookmarkEnd w:id="6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67"/>
          <w:p>
            <w:pPr>
              <w:spacing w:after="20"/>
              <w:ind w:left="20"/>
              <w:jc w:val="both"/>
            </w:pPr>
            <w:r>
              <w:rPr>
                <w:rFonts w:ascii="Times New Roman"/>
                <w:b w:val="false"/>
                <w:i w:val="false"/>
                <w:color w:val="000000"/>
                <w:sz w:val="20"/>
              </w:rPr>
              <w:t>
1701 13 903 2</w:t>
            </w:r>
          </w:p>
          <w:bookmarkEnd w:id="6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68"/>
          <w:p>
            <w:pPr>
              <w:spacing w:after="20"/>
              <w:ind w:left="20"/>
              <w:jc w:val="both"/>
            </w:pPr>
            <w:r>
              <w:rPr>
                <w:rFonts w:ascii="Times New Roman"/>
                <w:b w:val="false"/>
                <w:i w:val="false"/>
                <w:color w:val="000000"/>
                <w:sz w:val="20"/>
              </w:rPr>
              <w:t>
1701 13 903 3</w:t>
            </w:r>
          </w:p>
          <w:bookmarkEnd w:id="6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69"/>
          <w:p>
            <w:pPr>
              <w:spacing w:after="20"/>
              <w:ind w:left="20"/>
              <w:jc w:val="both"/>
            </w:pPr>
            <w:r>
              <w:rPr>
                <w:rFonts w:ascii="Times New Roman"/>
                <w:b w:val="false"/>
                <w:i w:val="false"/>
                <w:color w:val="000000"/>
                <w:sz w:val="20"/>
              </w:rPr>
              <w:t>
1701 13 903 4</w:t>
            </w:r>
          </w:p>
          <w:bookmarkEnd w:id="6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70"/>
          <w:p>
            <w:pPr>
              <w:spacing w:after="20"/>
              <w:ind w:left="20"/>
              <w:jc w:val="both"/>
            </w:pPr>
            <w:r>
              <w:rPr>
                <w:rFonts w:ascii="Times New Roman"/>
                <w:b w:val="false"/>
                <w:i w:val="false"/>
                <w:color w:val="000000"/>
                <w:sz w:val="20"/>
              </w:rPr>
              <w:t>
1701 13 903 5</w:t>
            </w:r>
          </w:p>
          <w:bookmarkEnd w:id="6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71"/>
          <w:p>
            <w:pPr>
              <w:spacing w:after="20"/>
              <w:ind w:left="20"/>
              <w:jc w:val="both"/>
            </w:pPr>
            <w:r>
              <w:rPr>
                <w:rFonts w:ascii="Times New Roman"/>
                <w:b w:val="false"/>
                <w:i w:val="false"/>
                <w:color w:val="000000"/>
                <w:sz w:val="20"/>
              </w:rPr>
              <w:t>
1701 14 101 1</w:t>
            </w:r>
          </w:p>
          <w:bookmarkEnd w:id="6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72"/>
          <w:p>
            <w:pPr>
              <w:spacing w:after="20"/>
              <w:ind w:left="20"/>
              <w:jc w:val="both"/>
            </w:pPr>
            <w:r>
              <w:rPr>
                <w:rFonts w:ascii="Times New Roman"/>
                <w:b w:val="false"/>
                <w:i w:val="false"/>
                <w:color w:val="000000"/>
                <w:sz w:val="20"/>
              </w:rPr>
              <w:t>
1701 14 101 2</w:t>
            </w:r>
          </w:p>
          <w:bookmarkEnd w:id="6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73"/>
          <w:p>
            <w:pPr>
              <w:spacing w:after="20"/>
              <w:ind w:left="20"/>
              <w:jc w:val="both"/>
            </w:pPr>
            <w:r>
              <w:rPr>
                <w:rFonts w:ascii="Times New Roman"/>
                <w:b w:val="false"/>
                <w:i w:val="false"/>
                <w:color w:val="000000"/>
                <w:sz w:val="20"/>
              </w:rPr>
              <w:t>
1701 14 101 3</w:t>
            </w:r>
          </w:p>
          <w:bookmarkEnd w:id="6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74"/>
          <w:p>
            <w:pPr>
              <w:spacing w:after="20"/>
              <w:ind w:left="20"/>
              <w:jc w:val="both"/>
            </w:pPr>
            <w:r>
              <w:rPr>
                <w:rFonts w:ascii="Times New Roman"/>
                <w:b w:val="false"/>
                <w:i w:val="false"/>
                <w:color w:val="000000"/>
                <w:sz w:val="20"/>
              </w:rPr>
              <w:t>
1701 14 101 4</w:t>
            </w:r>
          </w:p>
          <w:bookmarkEnd w:id="6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75"/>
          <w:p>
            <w:pPr>
              <w:spacing w:after="20"/>
              <w:ind w:left="20"/>
              <w:jc w:val="both"/>
            </w:pPr>
            <w:r>
              <w:rPr>
                <w:rFonts w:ascii="Times New Roman"/>
                <w:b w:val="false"/>
                <w:i w:val="false"/>
                <w:color w:val="000000"/>
                <w:sz w:val="20"/>
              </w:rPr>
              <w:t>
1701 14 101 5</w:t>
            </w:r>
          </w:p>
          <w:bookmarkEnd w:id="6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76"/>
          <w:p>
            <w:pPr>
              <w:spacing w:after="20"/>
              <w:ind w:left="20"/>
              <w:jc w:val="both"/>
            </w:pPr>
            <w:r>
              <w:rPr>
                <w:rFonts w:ascii="Times New Roman"/>
                <w:b w:val="false"/>
                <w:i w:val="false"/>
                <w:color w:val="000000"/>
                <w:sz w:val="20"/>
              </w:rPr>
              <w:t>
1701 14 102 1</w:t>
            </w:r>
          </w:p>
          <w:bookmarkEnd w:id="6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77"/>
          <w:p>
            <w:pPr>
              <w:spacing w:after="20"/>
              <w:ind w:left="20"/>
              <w:jc w:val="both"/>
            </w:pPr>
            <w:r>
              <w:rPr>
                <w:rFonts w:ascii="Times New Roman"/>
                <w:b w:val="false"/>
                <w:i w:val="false"/>
                <w:color w:val="000000"/>
                <w:sz w:val="20"/>
              </w:rPr>
              <w:t>
1701 14 102 2</w:t>
            </w:r>
          </w:p>
          <w:bookmarkEnd w:id="6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78"/>
          <w:p>
            <w:pPr>
              <w:spacing w:after="20"/>
              <w:ind w:left="20"/>
              <w:jc w:val="both"/>
            </w:pPr>
            <w:r>
              <w:rPr>
                <w:rFonts w:ascii="Times New Roman"/>
                <w:b w:val="false"/>
                <w:i w:val="false"/>
                <w:color w:val="000000"/>
                <w:sz w:val="20"/>
              </w:rPr>
              <w:t>
1701 14 102 3</w:t>
            </w:r>
          </w:p>
          <w:bookmarkEnd w:id="6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79"/>
          <w:p>
            <w:pPr>
              <w:spacing w:after="20"/>
              <w:ind w:left="20"/>
              <w:jc w:val="both"/>
            </w:pPr>
            <w:r>
              <w:rPr>
                <w:rFonts w:ascii="Times New Roman"/>
                <w:b w:val="false"/>
                <w:i w:val="false"/>
                <w:color w:val="000000"/>
                <w:sz w:val="20"/>
              </w:rPr>
              <w:t>
1701 14 102 4</w:t>
            </w:r>
          </w:p>
          <w:bookmarkEnd w:id="6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80"/>
          <w:p>
            <w:pPr>
              <w:spacing w:after="20"/>
              <w:ind w:left="20"/>
              <w:jc w:val="both"/>
            </w:pPr>
            <w:r>
              <w:rPr>
                <w:rFonts w:ascii="Times New Roman"/>
                <w:b w:val="false"/>
                <w:i w:val="false"/>
                <w:color w:val="000000"/>
                <w:sz w:val="20"/>
              </w:rPr>
              <w:t>
1701 14 102 5</w:t>
            </w:r>
          </w:p>
          <w:bookmarkEnd w:id="6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81"/>
          <w:p>
            <w:pPr>
              <w:spacing w:after="20"/>
              <w:ind w:left="20"/>
              <w:jc w:val="both"/>
            </w:pPr>
            <w:r>
              <w:rPr>
                <w:rFonts w:ascii="Times New Roman"/>
                <w:b w:val="false"/>
                <w:i w:val="false"/>
                <w:color w:val="000000"/>
                <w:sz w:val="20"/>
              </w:rPr>
              <w:t>
1701 14 102 6</w:t>
            </w:r>
          </w:p>
          <w:bookmarkEnd w:id="6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82"/>
          <w:p>
            <w:pPr>
              <w:spacing w:after="20"/>
              <w:ind w:left="20"/>
              <w:jc w:val="both"/>
            </w:pPr>
            <w:r>
              <w:rPr>
                <w:rFonts w:ascii="Times New Roman"/>
                <w:b w:val="false"/>
                <w:i w:val="false"/>
                <w:color w:val="000000"/>
                <w:sz w:val="20"/>
              </w:rPr>
              <w:t>
1701 14 102 7</w:t>
            </w:r>
          </w:p>
          <w:bookmarkEnd w:id="6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83"/>
          <w:p>
            <w:pPr>
              <w:spacing w:after="20"/>
              <w:ind w:left="20"/>
              <w:jc w:val="both"/>
            </w:pPr>
            <w:r>
              <w:rPr>
                <w:rFonts w:ascii="Times New Roman"/>
                <w:b w:val="false"/>
                <w:i w:val="false"/>
                <w:color w:val="000000"/>
                <w:sz w:val="20"/>
              </w:rPr>
              <w:t>
1701 14 103 1</w:t>
            </w:r>
          </w:p>
          <w:bookmarkEnd w:id="6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84"/>
          <w:p>
            <w:pPr>
              <w:spacing w:after="20"/>
              <w:ind w:left="20"/>
              <w:jc w:val="both"/>
            </w:pPr>
            <w:r>
              <w:rPr>
                <w:rFonts w:ascii="Times New Roman"/>
                <w:b w:val="false"/>
                <w:i w:val="false"/>
                <w:color w:val="000000"/>
                <w:sz w:val="20"/>
              </w:rPr>
              <w:t>
1701 14 103 2</w:t>
            </w:r>
          </w:p>
          <w:bookmarkEnd w:id="6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85"/>
          <w:p>
            <w:pPr>
              <w:spacing w:after="20"/>
              <w:ind w:left="20"/>
              <w:jc w:val="both"/>
            </w:pPr>
            <w:r>
              <w:rPr>
                <w:rFonts w:ascii="Times New Roman"/>
                <w:b w:val="false"/>
                <w:i w:val="false"/>
                <w:color w:val="000000"/>
                <w:sz w:val="20"/>
              </w:rPr>
              <w:t>
1701 14 103 3</w:t>
            </w:r>
          </w:p>
          <w:bookmarkEnd w:id="6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86"/>
          <w:p>
            <w:pPr>
              <w:spacing w:after="20"/>
              <w:ind w:left="20"/>
              <w:jc w:val="both"/>
            </w:pPr>
            <w:r>
              <w:rPr>
                <w:rFonts w:ascii="Times New Roman"/>
                <w:b w:val="false"/>
                <w:i w:val="false"/>
                <w:color w:val="000000"/>
                <w:sz w:val="20"/>
              </w:rPr>
              <w:t>
1701 14 103 4</w:t>
            </w:r>
          </w:p>
          <w:bookmarkEnd w:id="6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87"/>
          <w:p>
            <w:pPr>
              <w:spacing w:after="20"/>
              <w:ind w:left="20"/>
              <w:jc w:val="both"/>
            </w:pPr>
            <w:r>
              <w:rPr>
                <w:rFonts w:ascii="Times New Roman"/>
                <w:b w:val="false"/>
                <w:i w:val="false"/>
                <w:color w:val="000000"/>
                <w:sz w:val="20"/>
              </w:rPr>
              <w:t>
1701 14 103 5</w:t>
            </w:r>
          </w:p>
          <w:bookmarkEnd w:id="6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88"/>
          <w:p>
            <w:pPr>
              <w:spacing w:after="20"/>
              <w:ind w:left="20"/>
              <w:jc w:val="both"/>
            </w:pPr>
            <w:r>
              <w:rPr>
                <w:rFonts w:ascii="Times New Roman"/>
                <w:b w:val="false"/>
                <w:i w:val="false"/>
                <w:color w:val="000000"/>
                <w:sz w:val="20"/>
              </w:rPr>
              <w:t>
1701 14 901 1</w:t>
            </w:r>
          </w:p>
          <w:bookmarkEnd w:id="6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89"/>
          <w:p>
            <w:pPr>
              <w:spacing w:after="20"/>
              <w:ind w:left="20"/>
              <w:jc w:val="both"/>
            </w:pPr>
            <w:r>
              <w:rPr>
                <w:rFonts w:ascii="Times New Roman"/>
                <w:b w:val="false"/>
                <w:i w:val="false"/>
                <w:color w:val="000000"/>
                <w:sz w:val="20"/>
              </w:rPr>
              <w:t>
1701 14 901 2</w:t>
            </w:r>
          </w:p>
          <w:bookmarkEnd w:id="6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90"/>
          <w:p>
            <w:pPr>
              <w:spacing w:after="20"/>
              <w:ind w:left="20"/>
              <w:jc w:val="both"/>
            </w:pPr>
            <w:r>
              <w:rPr>
                <w:rFonts w:ascii="Times New Roman"/>
                <w:b w:val="false"/>
                <w:i w:val="false"/>
                <w:color w:val="000000"/>
                <w:sz w:val="20"/>
              </w:rPr>
              <w:t>
1701 14 901 3</w:t>
            </w:r>
          </w:p>
          <w:bookmarkEnd w:id="6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91"/>
          <w:p>
            <w:pPr>
              <w:spacing w:after="20"/>
              <w:ind w:left="20"/>
              <w:jc w:val="both"/>
            </w:pPr>
            <w:r>
              <w:rPr>
                <w:rFonts w:ascii="Times New Roman"/>
                <w:b w:val="false"/>
                <w:i w:val="false"/>
                <w:color w:val="000000"/>
                <w:sz w:val="20"/>
              </w:rPr>
              <w:t>
1701 14 901 4</w:t>
            </w:r>
          </w:p>
          <w:bookmarkEnd w:id="6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92"/>
          <w:p>
            <w:pPr>
              <w:spacing w:after="20"/>
              <w:ind w:left="20"/>
              <w:jc w:val="both"/>
            </w:pPr>
            <w:r>
              <w:rPr>
                <w:rFonts w:ascii="Times New Roman"/>
                <w:b w:val="false"/>
                <w:i w:val="false"/>
                <w:color w:val="000000"/>
                <w:sz w:val="20"/>
              </w:rPr>
              <w:t>
1701 14 901 5</w:t>
            </w:r>
          </w:p>
          <w:bookmarkEnd w:id="6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93"/>
          <w:p>
            <w:pPr>
              <w:spacing w:after="20"/>
              <w:ind w:left="20"/>
              <w:jc w:val="both"/>
            </w:pPr>
            <w:r>
              <w:rPr>
                <w:rFonts w:ascii="Times New Roman"/>
                <w:b w:val="false"/>
                <w:i w:val="false"/>
                <w:color w:val="000000"/>
                <w:sz w:val="20"/>
              </w:rPr>
              <w:t>
1701 14 902 1</w:t>
            </w:r>
          </w:p>
          <w:bookmarkEnd w:id="6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94"/>
          <w:p>
            <w:pPr>
              <w:spacing w:after="20"/>
              <w:ind w:left="20"/>
              <w:jc w:val="both"/>
            </w:pPr>
            <w:r>
              <w:rPr>
                <w:rFonts w:ascii="Times New Roman"/>
                <w:b w:val="false"/>
                <w:i w:val="false"/>
                <w:color w:val="000000"/>
                <w:sz w:val="20"/>
              </w:rPr>
              <w:t>
1701 14 902 2</w:t>
            </w:r>
          </w:p>
          <w:bookmarkEnd w:id="6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95"/>
          <w:p>
            <w:pPr>
              <w:spacing w:after="20"/>
              <w:ind w:left="20"/>
              <w:jc w:val="both"/>
            </w:pPr>
            <w:r>
              <w:rPr>
                <w:rFonts w:ascii="Times New Roman"/>
                <w:b w:val="false"/>
                <w:i w:val="false"/>
                <w:color w:val="000000"/>
                <w:sz w:val="20"/>
              </w:rPr>
              <w:t>
1701 14 902 3</w:t>
            </w:r>
          </w:p>
          <w:bookmarkEnd w:id="6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96"/>
          <w:p>
            <w:pPr>
              <w:spacing w:after="20"/>
              <w:ind w:left="20"/>
              <w:jc w:val="both"/>
            </w:pPr>
            <w:r>
              <w:rPr>
                <w:rFonts w:ascii="Times New Roman"/>
                <w:b w:val="false"/>
                <w:i w:val="false"/>
                <w:color w:val="000000"/>
                <w:sz w:val="20"/>
              </w:rPr>
              <w:t>
1701 14 902 4</w:t>
            </w:r>
          </w:p>
          <w:bookmarkEnd w:id="6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97"/>
          <w:p>
            <w:pPr>
              <w:spacing w:after="20"/>
              <w:ind w:left="20"/>
              <w:jc w:val="both"/>
            </w:pPr>
            <w:r>
              <w:rPr>
                <w:rFonts w:ascii="Times New Roman"/>
                <w:b w:val="false"/>
                <w:i w:val="false"/>
                <w:color w:val="000000"/>
                <w:sz w:val="20"/>
              </w:rPr>
              <w:t>
1701 14 902 5</w:t>
            </w:r>
          </w:p>
          <w:bookmarkEnd w:id="6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98"/>
          <w:p>
            <w:pPr>
              <w:spacing w:after="20"/>
              <w:ind w:left="20"/>
              <w:jc w:val="both"/>
            </w:pPr>
            <w:r>
              <w:rPr>
                <w:rFonts w:ascii="Times New Roman"/>
                <w:b w:val="false"/>
                <w:i w:val="false"/>
                <w:color w:val="000000"/>
                <w:sz w:val="20"/>
              </w:rPr>
              <w:t>
1701 14 902 6</w:t>
            </w:r>
          </w:p>
          <w:bookmarkEnd w:id="6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99"/>
          <w:p>
            <w:pPr>
              <w:spacing w:after="20"/>
              <w:ind w:left="20"/>
              <w:jc w:val="both"/>
            </w:pPr>
            <w:r>
              <w:rPr>
                <w:rFonts w:ascii="Times New Roman"/>
                <w:b w:val="false"/>
                <w:i w:val="false"/>
                <w:color w:val="000000"/>
                <w:sz w:val="20"/>
              </w:rPr>
              <w:t>
1701 14 902 7</w:t>
            </w:r>
          </w:p>
          <w:bookmarkEnd w:id="6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700"/>
          <w:p>
            <w:pPr>
              <w:spacing w:after="20"/>
              <w:ind w:left="20"/>
              <w:jc w:val="both"/>
            </w:pPr>
            <w:r>
              <w:rPr>
                <w:rFonts w:ascii="Times New Roman"/>
                <w:b w:val="false"/>
                <w:i w:val="false"/>
                <w:color w:val="000000"/>
                <w:sz w:val="20"/>
              </w:rPr>
              <w:t>
1701 14 903 1</w:t>
            </w:r>
          </w:p>
          <w:bookmarkEnd w:id="7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701"/>
          <w:p>
            <w:pPr>
              <w:spacing w:after="20"/>
              <w:ind w:left="20"/>
              <w:jc w:val="both"/>
            </w:pPr>
            <w:r>
              <w:rPr>
                <w:rFonts w:ascii="Times New Roman"/>
                <w:b w:val="false"/>
                <w:i w:val="false"/>
                <w:color w:val="000000"/>
                <w:sz w:val="20"/>
              </w:rPr>
              <w:t>
1701 14 903 2</w:t>
            </w:r>
          </w:p>
          <w:bookmarkEnd w:id="7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702"/>
          <w:p>
            <w:pPr>
              <w:spacing w:after="20"/>
              <w:ind w:left="20"/>
              <w:jc w:val="both"/>
            </w:pPr>
            <w:r>
              <w:rPr>
                <w:rFonts w:ascii="Times New Roman"/>
                <w:b w:val="false"/>
                <w:i w:val="false"/>
                <w:color w:val="000000"/>
                <w:sz w:val="20"/>
              </w:rPr>
              <w:t>
1701 14 903 3</w:t>
            </w:r>
          </w:p>
          <w:bookmarkEnd w:id="7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703"/>
          <w:p>
            <w:pPr>
              <w:spacing w:after="20"/>
              <w:ind w:left="20"/>
              <w:jc w:val="both"/>
            </w:pPr>
            <w:r>
              <w:rPr>
                <w:rFonts w:ascii="Times New Roman"/>
                <w:b w:val="false"/>
                <w:i w:val="false"/>
                <w:color w:val="000000"/>
                <w:sz w:val="20"/>
              </w:rPr>
              <w:t>
1701 14 903 4</w:t>
            </w:r>
          </w:p>
          <w:bookmarkEnd w:id="7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704"/>
          <w:p>
            <w:pPr>
              <w:spacing w:after="20"/>
              <w:ind w:left="20"/>
              <w:jc w:val="both"/>
            </w:pPr>
            <w:r>
              <w:rPr>
                <w:rFonts w:ascii="Times New Roman"/>
                <w:b w:val="false"/>
                <w:i w:val="false"/>
                <w:color w:val="000000"/>
                <w:sz w:val="20"/>
              </w:rPr>
              <w:t>
1701 14 903 5</w:t>
            </w:r>
          </w:p>
          <w:bookmarkEnd w:id="7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705"/>
          <w:p>
            <w:pPr>
              <w:spacing w:after="20"/>
              <w:ind w:left="20"/>
              <w:jc w:val="both"/>
            </w:pPr>
            <w:r>
              <w:rPr>
                <w:rFonts w:ascii="Times New Roman"/>
                <w:b w:val="false"/>
                <w:i w:val="false"/>
                <w:color w:val="000000"/>
                <w:sz w:val="20"/>
              </w:rPr>
              <w:t>
1701 91 001 1</w:t>
            </w:r>
          </w:p>
          <w:bookmarkEnd w:id="7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706"/>
          <w:p>
            <w:pPr>
              <w:spacing w:after="20"/>
              <w:ind w:left="20"/>
              <w:jc w:val="both"/>
            </w:pPr>
            <w:r>
              <w:rPr>
                <w:rFonts w:ascii="Times New Roman"/>
                <w:b w:val="false"/>
                <w:i w:val="false"/>
                <w:color w:val="000000"/>
                <w:sz w:val="20"/>
              </w:rPr>
              <w:t>
1701 91 001 2</w:t>
            </w:r>
          </w:p>
          <w:bookmarkEnd w:id="7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286,61 доллара США за 1 т, но не более 324,08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707"/>
          <w:p>
            <w:pPr>
              <w:spacing w:after="20"/>
              <w:ind w:left="20"/>
              <w:jc w:val="both"/>
            </w:pPr>
            <w:r>
              <w:rPr>
                <w:rFonts w:ascii="Times New Roman"/>
                <w:b w:val="false"/>
                <w:i w:val="false"/>
                <w:color w:val="000000"/>
                <w:sz w:val="20"/>
              </w:rPr>
              <w:t>
1701 91 001 3</w:t>
            </w:r>
          </w:p>
          <w:bookmarkEnd w:id="7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324,09 доллара США за 1 т, но не более 361,56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708"/>
          <w:p>
            <w:pPr>
              <w:spacing w:after="20"/>
              <w:ind w:left="20"/>
              <w:jc w:val="both"/>
            </w:pPr>
            <w:r>
              <w:rPr>
                <w:rFonts w:ascii="Times New Roman"/>
                <w:b w:val="false"/>
                <w:i w:val="false"/>
                <w:color w:val="000000"/>
                <w:sz w:val="20"/>
              </w:rPr>
              <w:t>
1701 91 001 4</w:t>
            </w:r>
          </w:p>
          <w:bookmarkEnd w:id="7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361,57 доллара США за 1 т, но не более 396,83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709"/>
          <w:p>
            <w:pPr>
              <w:spacing w:after="20"/>
              <w:ind w:left="20"/>
              <w:jc w:val="both"/>
            </w:pPr>
            <w:r>
              <w:rPr>
                <w:rFonts w:ascii="Times New Roman"/>
                <w:b w:val="false"/>
                <w:i w:val="false"/>
                <w:color w:val="000000"/>
                <w:sz w:val="20"/>
              </w:rPr>
              <w:t>
1701 91 001 5</w:t>
            </w:r>
          </w:p>
          <w:bookmarkEnd w:id="7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396,84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710"/>
          <w:p>
            <w:pPr>
              <w:spacing w:after="20"/>
              <w:ind w:left="20"/>
              <w:jc w:val="both"/>
            </w:pPr>
            <w:r>
              <w:rPr>
                <w:rFonts w:ascii="Times New Roman"/>
                <w:b w:val="false"/>
                <w:i w:val="false"/>
                <w:color w:val="000000"/>
                <w:sz w:val="20"/>
              </w:rPr>
              <w:t>
1701 91 002 1</w:t>
            </w:r>
          </w:p>
          <w:bookmarkEnd w:id="7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711"/>
          <w:p>
            <w:pPr>
              <w:spacing w:after="20"/>
              <w:ind w:left="20"/>
              <w:jc w:val="both"/>
            </w:pPr>
            <w:r>
              <w:rPr>
                <w:rFonts w:ascii="Times New Roman"/>
                <w:b w:val="false"/>
                <w:i w:val="false"/>
                <w:color w:val="000000"/>
                <w:sz w:val="20"/>
              </w:rPr>
              <w:t>
1701 91 002 2</w:t>
            </w:r>
          </w:p>
          <w:bookmarkEnd w:id="7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286,61 доллара США за 1 т, но не более 326,28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12"/>
          <w:p>
            <w:pPr>
              <w:spacing w:after="20"/>
              <w:ind w:left="20"/>
              <w:jc w:val="both"/>
            </w:pPr>
            <w:r>
              <w:rPr>
                <w:rFonts w:ascii="Times New Roman"/>
                <w:b w:val="false"/>
                <w:i w:val="false"/>
                <w:color w:val="000000"/>
                <w:sz w:val="20"/>
              </w:rPr>
              <w:t>
1701 91 002 3</w:t>
            </w:r>
          </w:p>
          <w:bookmarkEnd w:id="7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326,29 доллара США за 1 т, но не более 365,97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13"/>
          <w:p>
            <w:pPr>
              <w:spacing w:after="20"/>
              <w:ind w:left="20"/>
              <w:jc w:val="both"/>
            </w:pPr>
            <w:r>
              <w:rPr>
                <w:rFonts w:ascii="Times New Roman"/>
                <w:b w:val="false"/>
                <w:i w:val="false"/>
                <w:color w:val="000000"/>
                <w:sz w:val="20"/>
              </w:rPr>
              <w:t>
1701 91 002 4</w:t>
            </w:r>
          </w:p>
          <w:bookmarkEnd w:id="7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365,98 доллара США за 1 т, но не более 405,65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714"/>
          <w:p>
            <w:pPr>
              <w:spacing w:after="20"/>
              <w:ind w:left="20"/>
              <w:jc w:val="both"/>
            </w:pPr>
            <w:r>
              <w:rPr>
                <w:rFonts w:ascii="Times New Roman"/>
                <w:b w:val="false"/>
                <w:i w:val="false"/>
                <w:color w:val="000000"/>
                <w:sz w:val="20"/>
              </w:rPr>
              <w:t>
1701 91 002 5</w:t>
            </w:r>
          </w:p>
          <w:bookmarkEnd w:id="7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405,66 доллара США за 1 т, но не более 445,33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15"/>
          <w:p>
            <w:pPr>
              <w:spacing w:after="20"/>
              <w:ind w:left="20"/>
              <w:jc w:val="both"/>
            </w:pPr>
            <w:r>
              <w:rPr>
                <w:rFonts w:ascii="Times New Roman"/>
                <w:b w:val="false"/>
                <w:i w:val="false"/>
                <w:color w:val="000000"/>
                <w:sz w:val="20"/>
              </w:rPr>
              <w:t>
1701 91 002 6</w:t>
            </w:r>
          </w:p>
          <w:bookmarkEnd w:id="7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445,34 доллара США за 1 т, но не более 485,02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16"/>
          <w:p>
            <w:pPr>
              <w:spacing w:after="20"/>
              <w:ind w:left="20"/>
              <w:jc w:val="both"/>
            </w:pPr>
            <w:r>
              <w:rPr>
                <w:rFonts w:ascii="Times New Roman"/>
                <w:b w:val="false"/>
                <w:i w:val="false"/>
                <w:color w:val="000000"/>
                <w:sz w:val="20"/>
              </w:rPr>
              <w:t>
1701 91 002 7</w:t>
            </w:r>
          </w:p>
          <w:bookmarkEnd w:id="7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485,03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17"/>
          <w:p>
            <w:pPr>
              <w:spacing w:after="20"/>
              <w:ind w:left="20"/>
              <w:jc w:val="both"/>
            </w:pPr>
            <w:r>
              <w:rPr>
                <w:rFonts w:ascii="Times New Roman"/>
                <w:b w:val="false"/>
                <w:i w:val="false"/>
                <w:color w:val="000000"/>
                <w:sz w:val="20"/>
              </w:rPr>
              <w:t>
1701 91 003 1</w:t>
            </w:r>
          </w:p>
          <w:bookmarkEnd w:id="7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более 286,60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18"/>
          <w:p>
            <w:pPr>
              <w:spacing w:after="20"/>
              <w:ind w:left="20"/>
              <w:jc w:val="both"/>
            </w:pPr>
            <w:r>
              <w:rPr>
                <w:rFonts w:ascii="Times New Roman"/>
                <w:b w:val="false"/>
                <w:i w:val="false"/>
                <w:color w:val="000000"/>
                <w:sz w:val="20"/>
              </w:rPr>
              <w:t>
1701 91 003 2</w:t>
            </w:r>
          </w:p>
          <w:bookmarkEnd w:id="7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286,61 доллара США за 1 т, но не более 324,08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719"/>
          <w:p>
            <w:pPr>
              <w:spacing w:after="20"/>
              <w:ind w:left="20"/>
              <w:jc w:val="both"/>
            </w:pPr>
            <w:r>
              <w:rPr>
                <w:rFonts w:ascii="Times New Roman"/>
                <w:b w:val="false"/>
                <w:i w:val="false"/>
                <w:color w:val="000000"/>
                <w:sz w:val="20"/>
              </w:rPr>
              <w:t>
1701 91 003 3</w:t>
            </w:r>
          </w:p>
          <w:bookmarkEnd w:id="7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324,09 доллара США за 1 т, но не более 361,56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720"/>
          <w:p>
            <w:pPr>
              <w:spacing w:after="20"/>
              <w:ind w:left="20"/>
              <w:jc w:val="both"/>
            </w:pPr>
            <w:r>
              <w:rPr>
                <w:rFonts w:ascii="Times New Roman"/>
                <w:b w:val="false"/>
                <w:i w:val="false"/>
                <w:color w:val="000000"/>
                <w:sz w:val="20"/>
              </w:rPr>
              <w:t>
1701 91 003 4</w:t>
            </w:r>
          </w:p>
          <w:bookmarkEnd w:id="7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361,57 доллара США за 1 т, но не более 396,83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21"/>
          <w:p>
            <w:pPr>
              <w:spacing w:after="20"/>
              <w:ind w:left="20"/>
              <w:jc w:val="both"/>
            </w:pPr>
            <w:r>
              <w:rPr>
                <w:rFonts w:ascii="Times New Roman"/>
                <w:b w:val="false"/>
                <w:i w:val="false"/>
                <w:color w:val="000000"/>
                <w:sz w:val="20"/>
              </w:rPr>
              <w:t>
1701 91 003 5</w:t>
            </w:r>
          </w:p>
          <w:bookmarkEnd w:id="7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396,84 доллара США за 1 т на Нью-Йоркской товарно-сырьевой бирже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722"/>
          <w:p>
            <w:pPr>
              <w:spacing w:after="20"/>
              <w:ind w:left="20"/>
              <w:jc w:val="both"/>
            </w:pPr>
            <w:r>
              <w:rPr>
                <w:rFonts w:ascii="Times New Roman"/>
                <w:b w:val="false"/>
                <w:i w:val="false"/>
                <w:color w:val="000000"/>
                <w:sz w:val="20"/>
              </w:rPr>
              <w:t>
1702 90 710 0</w:t>
            </w:r>
          </w:p>
          <w:bookmarkEnd w:id="7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50 мас.% или более сахарозы в сухом состоянии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23"/>
          <w:p>
            <w:pPr>
              <w:spacing w:after="20"/>
              <w:ind w:left="20"/>
              <w:jc w:val="both"/>
            </w:pPr>
            <w:r>
              <w:rPr>
                <w:rFonts w:ascii="Times New Roman"/>
                <w:b w:val="false"/>
                <w:i w:val="false"/>
                <w:color w:val="000000"/>
                <w:sz w:val="20"/>
              </w:rPr>
              <w:t>
1702 90 750 0</w:t>
            </w:r>
          </w:p>
          <w:bookmarkEnd w:id="7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порошка, агломерированного или неагломерированного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24"/>
          <w:p>
            <w:pPr>
              <w:spacing w:after="20"/>
              <w:ind w:left="20"/>
              <w:jc w:val="both"/>
            </w:pPr>
            <w:r>
              <w:rPr>
                <w:rFonts w:ascii="Times New Roman"/>
                <w:b w:val="false"/>
                <w:i w:val="false"/>
                <w:color w:val="000000"/>
                <w:sz w:val="20"/>
              </w:rPr>
              <w:t>
1702 90 790 0</w:t>
            </w:r>
          </w:p>
          <w:bookmarkEnd w:id="7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25"/>
          <w:p>
            <w:pPr>
              <w:spacing w:after="20"/>
              <w:ind w:left="20"/>
              <w:jc w:val="both"/>
            </w:pPr>
            <w:r>
              <w:rPr>
                <w:rFonts w:ascii="Times New Roman"/>
                <w:b w:val="false"/>
                <w:i w:val="false"/>
                <w:color w:val="000000"/>
                <w:sz w:val="20"/>
              </w:rPr>
              <w:t>
1702 90 950 0</w:t>
            </w:r>
          </w:p>
          <w:bookmarkEnd w:id="7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726"/>
          <w:p>
            <w:pPr>
              <w:spacing w:after="20"/>
              <w:ind w:left="20"/>
              <w:jc w:val="both"/>
            </w:pPr>
            <w:r>
              <w:rPr>
                <w:rFonts w:ascii="Times New Roman"/>
                <w:b w:val="false"/>
                <w:i w:val="false"/>
                <w:color w:val="000000"/>
                <w:sz w:val="20"/>
              </w:rPr>
              <w:t>
1704 10 100 0</w:t>
            </w:r>
          </w:p>
          <w:bookmarkEnd w:id="7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60 мас.% сахарозы (включая инвертный сахар, выраженный как сахароза)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27"/>
          <w:p>
            <w:pPr>
              <w:spacing w:after="20"/>
              <w:ind w:left="20"/>
              <w:jc w:val="both"/>
            </w:pPr>
            <w:r>
              <w:rPr>
                <w:rFonts w:ascii="Times New Roman"/>
                <w:b w:val="false"/>
                <w:i w:val="false"/>
                <w:color w:val="000000"/>
                <w:sz w:val="20"/>
              </w:rPr>
              <w:t>
1704 10 900 1</w:t>
            </w:r>
          </w:p>
          <w:bookmarkEnd w:id="7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жевательная резинка в полосках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28"/>
          <w:p>
            <w:pPr>
              <w:spacing w:after="20"/>
              <w:ind w:left="20"/>
              <w:jc w:val="both"/>
            </w:pPr>
            <w:r>
              <w:rPr>
                <w:rFonts w:ascii="Times New Roman"/>
                <w:b w:val="false"/>
                <w:i w:val="false"/>
                <w:color w:val="000000"/>
                <w:sz w:val="20"/>
              </w:rPr>
              <w:t>
1902 11 000 0</w:t>
            </w:r>
          </w:p>
          <w:bookmarkEnd w:id="7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яйца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29"/>
          <w:p>
            <w:pPr>
              <w:spacing w:after="20"/>
              <w:ind w:left="20"/>
              <w:jc w:val="both"/>
            </w:pPr>
            <w:r>
              <w:rPr>
                <w:rFonts w:ascii="Times New Roman"/>
                <w:b w:val="false"/>
                <w:i w:val="false"/>
                <w:color w:val="000000"/>
                <w:sz w:val="20"/>
              </w:rPr>
              <w:t>
1902 19 900 0</w:t>
            </w:r>
          </w:p>
          <w:bookmarkEnd w:id="7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30"/>
          <w:p>
            <w:pPr>
              <w:spacing w:after="20"/>
              <w:ind w:left="20"/>
              <w:jc w:val="both"/>
            </w:pPr>
            <w:r>
              <w:rPr>
                <w:rFonts w:ascii="Times New Roman"/>
                <w:b w:val="false"/>
                <w:i w:val="false"/>
                <w:color w:val="000000"/>
                <w:sz w:val="20"/>
              </w:rPr>
              <w:t>
1902 20 100 0</w:t>
            </w:r>
          </w:p>
          <w:bookmarkEnd w:id="7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20 мас.% рыбы, ракообразных, моллюсков или прочих водных беспозвоночных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31"/>
          <w:p>
            <w:pPr>
              <w:spacing w:after="20"/>
              <w:ind w:left="20"/>
              <w:jc w:val="both"/>
            </w:pPr>
            <w:r>
              <w:rPr>
                <w:rFonts w:ascii="Times New Roman"/>
                <w:b w:val="false"/>
                <w:i w:val="false"/>
                <w:color w:val="000000"/>
                <w:sz w:val="20"/>
              </w:rPr>
              <w:t>
1902 20 300 0</w:t>
            </w:r>
          </w:p>
          <w:bookmarkEnd w:id="7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20 мас.% колбасы и аналогичных изделий из мяса и мясных субпродуктов любого вида, включая жиры любого вида или происхождения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32"/>
          <w:p>
            <w:pPr>
              <w:spacing w:after="20"/>
              <w:ind w:left="20"/>
              <w:jc w:val="both"/>
            </w:pPr>
            <w:r>
              <w:rPr>
                <w:rFonts w:ascii="Times New Roman"/>
                <w:b w:val="false"/>
                <w:i w:val="false"/>
                <w:color w:val="000000"/>
                <w:sz w:val="20"/>
              </w:rPr>
              <w:t>
1902 20 910 0</w:t>
            </w:r>
          </w:p>
          <w:bookmarkEnd w:id="7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подвергнутые тепловой обработке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33"/>
          <w:p>
            <w:pPr>
              <w:spacing w:after="20"/>
              <w:ind w:left="20"/>
              <w:jc w:val="both"/>
            </w:pPr>
            <w:r>
              <w:rPr>
                <w:rFonts w:ascii="Times New Roman"/>
                <w:b w:val="false"/>
                <w:i w:val="false"/>
                <w:color w:val="000000"/>
                <w:sz w:val="20"/>
              </w:rPr>
              <w:t>
1902 20 990 0</w:t>
            </w:r>
          </w:p>
          <w:bookmarkEnd w:id="7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34"/>
          <w:p>
            <w:pPr>
              <w:spacing w:after="20"/>
              <w:ind w:left="20"/>
              <w:jc w:val="both"/>
            </w:pPr>
            <w:r>
              <w:rPr>
                <w:rFonts w:ascii="Times New Roman"/>
                <w:b w:val="false"/>
                <w:i w:val="false"/>
                <w:color w:val="000000"/>
                <w:sz w:val="20"/>
              </w:rPr>
              <w:t>
1905 40 100 0</w:t>
            </w:r>
          </w:p>
          <w:bookmarkEnd w:id="7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сухари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35"/>
          <w:p>
            <w:pPr>
              <w:spacing w:after="20"/>
              <w:ind w:left="20"/>
              <w:jc w:val="both"/>
            </w:pPr>
            <w:r>
              <w:rPr>
                <w:rFonts w:ascii="Times New Roman"/>
                <w:b w:val="false"/>
                <w:i w:val="false"/>
                <w:color w:val="000000"/>
                <w:sz w:val="20"/>
              </w:rPr>
              <w:t>
1905 40 900 0</w:t>
            </w:r>
          </w:p>
          <w:bookmarkEnd w:id="7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36"/>
          <w:p>
            <w:pPr>
              <w:spacing w:after="20"/>
              <w:ind w:left="20"/>
              <w:jc w:val="both"/>
            </w:pPr>
            <w:r>
              <w:rPr>
                <w:rFonts w:ascii="Times New Roman"/>
                <w:b w:val="false"/>
                <w:i w:val="false"/>
                <w:color w:val="000000"/>
                <w:sz w:val="20"/>
              </w:rPr>
              <w:t>
2001 90 500 0</w:t>
            </w:r>
          </w:p>
          <w:bookmarkEnd w:id="7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37"/>
          <w:p>
            <w:pPr>
              <w:spacing w:after="20"/>
              <w:ind w:left="20"/>
              <w:jc w:val="both"/>
            </w:pPr>
            <w:r>
              <w:rPr>
                <w:rFonts w:ascii="Times New Roman"/>
                <w:b w:val="false"/>
                <w:i w:val="false"/>
                <w:color w:val="000000"/>
                <w:sz w:val="20"/>
              </w:rPr>
              <w:t>
2001 90 650 0</w:t>
            </w:r>
          </w:p>
          <w:bookmarkEnd w:id="7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маслины, или оливки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38"/>
          <w:p>
            <w:pPr>
              <w:spacing w:after="20"/>
              <w:ind w:left="20"/>
              <w:jc w:val="both"/>
            </w:pPr>
            <w:r>
              <w:rPr>
                <w:rFonts w:ascii="Times New Roman"/>
                <w:b w:val="false"/>
                <w:i w:val="false"/>
                <w:color w:val="000000"/>
                <w:sz w:val="20"/>
              </w:rPr>
              <w:t>
2001 90 920 0</w:t>
            </w:r>
          </w:p>
          <w:bookmarkEnd w:id="7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тропические фрукты и тропические орехи; пальмовая сердцевина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39"/>
          <w:p>
            <w:pPr>
              <w:spacing w:after="20"/>
              <w:ind w:left="20"/>
              <w:jc w:val="both"/>
            </w:pPr>
            <w:r>
              <w:rPr>
                <w:rFonts w:ascii="Times New Roman"/>
                <w:b w:val="false"/>
                <w:i w:val="false"/>
                <w:color w:val="000000"/>
                <w:sz w:val="20"/>
              </w:rPr>
              <w:t>
2001 90 970 1</w:t>
            </w:r>
          </w:p>
          <w:bookmarkEnd w:id="7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лук репчатый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40"/>
          <w:p>
            <w:pPr>
              <w:spacing w:after="20"/>
              <w:ind w:left="20"/>
              <w:jc w:val="both"/>
            </w:pPr>
            <w:r>
              <w:rPr>
                <w:rFonts w:ascii="Times New Roman"/>
                <w:b w:val="false"/>
                <w:i w:val="false"/>
                <w:color w:val="000000"/>
                <w:sz w:val="20"/>
              </w:rPr>
              <w:t>
2003 10 300 0</w:t>
            </w:r>
          </w:p>
          <w:bookmarkEnd w:id="7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41"/>
          <w:p>
            <w:pPr>
              <w:spacing w:after="20"/>
              <w:ind w:left="20"/>
              <w:jc w:val="both"/>
            </w:pPr>
            <w:r>
              <w:rPr>
                <w:rFonts w:ascii="Times New Roman"/>
                <w:b w:val="false"/>
                <w:i w:val="false"/>
                <w:color w:val="000000"/>
                <w:sz w:val="20"/>
              </w:rPr>
              <w:t>
2005 40 000 0</w:t>
            </w:r>
          </w:p>
          <w:bookmarkEnd w:id="7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(Pisum sativum)</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но не менее 0,04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42"/>
          <w:p>
            <w:pPr>
              <w:spacing w:after="20"/>
              <w:ind w:left="20"/>
              <w:jc w:val="both"/>
            </w:pPr>
            <w:r>
              <w:rPr>
                <w:rFonts w:ascii="Times New Roman"/>
                <w:b w:val="false"/>
                <w:i w:val="false"/>
                <w:color w:val="000000"/>
                <w:sz w:val="20"/>
              </w:rPr>
              <w:t>
2007 99 100 0</w:t>
            </w:r>
          </w:p>
          <w:bookmarkEnd w:id="7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пюре и паста из сливы видов рода Prunus, в первичных упаковках нетто-массой более 100 кг, для промышленной обработки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43"/>
          <w:p>
            <w:pPr>
              <w:spacing w:after="20"/>
              <w:ind w:left="20"/>
              <w:jc w:val="both"/>
            </w:pPr>
            <w:r>
              <w:rPr>
                <w:rFonts w:ascii="Times New Roman"/>
                <w:b w:val="false"/>
                <w:i w:val="false"/>
                <w:color w:val="000000"/>
                <w:sz w:val="20"/>
              </w:rPr>
              <w:t>
2007 99 200 0</w:t>
            </w:r>
          </w:p>
          <w:bookmarkEnd w:id="7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каштановые пюре и паста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44"/>
          <w:p>
            <w:pPr>
              <w:spacing w:after="20"/>
              <w:ind w:left="20"/>
              <w:jc w:val="both"/>
            </w:pPr>
            <w:r>
              <w:rPr>
                <w:rFonts w:ascii="Times New Roman"/>
                <w:b w:val="false"/>
                <w:i w:val="false"/>
                <w:color w:val="000000"/>
                <w:sz w:val="20"/>
              </w:rPr>
              <w:t>
2008 30 550 0</w:t>
            </w:r>
          </w:p>
          <w:bookmarkEnd w:id="7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мандарины (включая танжерины и сатсума); клементины, вилкинги и прочие аналогичные гибриды цитрусовых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45"/>
          <w:p>
            <w:pPr>
              <w:spacing w:after="20"/>
              <w:ind w:left="20"/>
              <w:jc w:val="both"/>
            </w:pPr>
            <w:r>
              <w:rPr>
                <w:rFonts w:ascii="Times New Roman"/>
                <w:b w:val="false"/>
                <w:i w:val="false"/>
                <w:color w:val="000000"/>
                <w:sz w:val="20"/>
              </w:rPr>
              <w:t>
2008 30 590 0</w:t>
            </w:r>
          </w:p>
          <w:bookmarkEnd w:id="7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46"/>
          <w:p>
            <w:pPr>
              <w:spacing w:after="20"/>
              <w:ind w:left="20"/>
              <w:jc w:val="both"/>
            </w:pPr>
            <w:r>
              <w:rPr>
                <w:rFonts w:ascii="Times New Roman"/>
                <w:b w:val="false"/>
                <w:i w:val="false"/>
                <w:color w:val="000000"/>
                <w:sz w:val="20"/>
              </w:rPr>
              <w:t>
2008 30 900 1</w:t>
            </w:r>
          </w:p>
          <w:bookmarkEnd w:id="7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4,5 кг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47"/>
          <w:p>
            <w:pPr>
              <w:spacing w:after="20"/>
              <w:ind w:left="20"/>
              <w:jc w:val="both"/>
            </w:pPr>
            <w:r>
              <w:rPr>
                <w:rFonts w:ascii="Times New Roman"/>
                <w:b w:val="false"/>
                <w:i w:val="false"/>
                <w:color w:val="000000"/>
                <w:sz w:val="20"/>
              </w:rPr>
              <w:t>
2008 30 900 9</w:t>
            </w:r>
          </w:p>
          <w:bookmarkEnd w:id="7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менее 4,5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48"/>
          <w:p>
            <w:pPr>
              <w:spacing w:after="20"/>
              <w:ind w:left="20"/>
              <w:jc w:val="both"/>
            </w:pPr>
            <w:r>
              <w:rPr>
                <w:rFonts w:ascii="Times New Roman"/>
                <w:b w:val="false"/>
                <w:i w:val="false"/>
                <w:color w:val="000000"/>
                <w:sz w:val="20"/>
              </w:rPr>
              <w:t>
2008 91 000 0</w:t>
            </w:r>
          </w:p>
          <w:bookmarkEnd w:id="7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сердцевина пальмы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49"/>
          <w:p>
            <w:pPr>
              <w:spacing w:after="20"/>
              <w:ind w:left="20"/>
              <w:jc w:val="both"/>
            </w:pPr>
            <w:r>
              <w:rPr>
                <w:rFonts w:ascii="Times New Roman"/>
                <w:b w:val="false"/>
                <w:i w:val="false"/>
                <w:color w:val="000000"/>
                <w:sz w:val="20"/>
              </w:rPr>
              <w:t>
2009 19 910 0</w:t>
            </w:r>
          </w:p>
          <w:bookmarkEnd w:id="7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 и с содержанием добавок сахара более 30 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50"/>
          <w:p>
            <w:pPr>
              <w:spacing w:after="20"/>
              <w:ind w:left="20"/>
              <w:jc w:val="both"/>
            </w:pPr>
            <w:r>
              <w:rPr>
                <w:rFonts w:ascii="Times New Roman"/>
                <w:b w:val="false"/>
                <w:i w:val="false"/>
                <w:color w:val="000000"/>
                <w:sz w:val="20"/>
              </w:rPr>
              <w:t>
2009 29 190 8</w:t>
            </w:r>
          </w:p>
          <w:bookmarkEnd w:id="7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51"/>
          <w:p>
            <w:pPr>
              <w:spacing w:after="20"/>
              <w:ind w:left="20"/>
              <w:jc w:val="both"/>
            </w:pPr>
            <w:r>
              <w:rPr>
                <w:rFonts w:ascii="Times New Roman"/>
                <w:b w:val="false"/>
                <w:i w:val="false"/>
                <w:color w:val="000000"/>
                <w:sz w:val="20"/>
              </w:rPr>
              <w:t>
2009 49 190 8</w:t>
            </w:r>
          </w:p>
          <w:bookmarkEnd w:id="7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52"/>
          <w:p>
            <w:pPr>
              <w:spacing w:after="20"/>
              <w:ind w:left="20"/>
              <w:jc w:val="both"/>
            </w:pPr>
            <w:r>
              <w:rPr>
                <w:rFonts w:ascii="Times New Roman"/>
                <w:b w:val="false"/>
                <w:i w:val="false"/>
                <w:color w:val="000000"/>
                <w:sz w:val="20"/>
              </w:rPr>
              <w:t>
2009 69 110 0</w:t>
            </w:r>
          </w:p>
          <w:bookmarkEnd w:id="7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22 евро за 100 кг нетто-массы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53"/>
          <w:p>
            <w:pPr>
              <w:spacing w:after="20"/>
              <w:ind w:left="20"/>
              <w:jc w:val="both"/>
            </w:pPr>
            <w:r>
              <w:rPr>
                <w:rFonts w:ascii="Times New Roman"/>
                <w:b w:val="false"/>
                <w:i w:val="false"/>
                <w:color w:val="000000"/>
                <w:sz w:val="20"/>
              </w:rPr>
              <w:t>
2009 71 200 2</w:t>
            </w:r>
          </w:p>
          <w:bookmarkEnd w:id="7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более 40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54"/>
          <w:p>
            <w:pPr>
              <w:spacing w:after="20"/>
              <w:ind w:left="20"/>
              <w:jc w:val="both"/>
            </w:pPr>
            <w:r>
              <w:rPr>
                <w:rFonts w:ascii="Times New Roman"/>
                <w:b w:val="false"/>
                <w:i w:val="false"/>
                <w:color w:val="000000"/>
                <w:sz w:val="20"/>
              </w:rPr>
              <w:t>
2009 79 190 3</w:t>
            </w:r>
          </w:p>
          <w:bookmarkEnd w:id="7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более 40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vertAlign w:val="superscript"/>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55"/>
          <w:p>
            <w:pPr>
              <w:spacing w:after="20"/>
              <w:ind w:left="20"/>
              <w:jc w:val="both"/>
            </w:pPr>
            <w:r>
              <w:rPr>
                <w:rFonts w:ascii="Times New Roman"/>
                <w:b w:val="false"/>
                <w:i w:val="false"/>
                <w:color w:val="000000"/>
                <w:sz w:val="20"/>
              </w:rPr>
              <w:t>
2009 79 300 1</w:t>
            </w:r>
          </w:p>
          <w:bookmarkEnd w:id="7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менее 40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56"/>
          <w:p>
            <w:pPr>
              <w:spacing w:after="20"/>
              <w:ind w:left="20"/>
              <w:jc w:val="both"/>
            </w:pPr>
            <w:r>
              <w:rPr>
                <w:rFonts w:ascii="Times New Roman"/>
                <w:b w:val="false"/>
                <w:i w:val="false"/>
                <w:color w:val="000000"/>
                <w:sz w:val="20"/>
              </w:rPr>
              <w:t>
2009 89 360 8</w:t>
            </w:r>
          </w:p>
          <w:bookmarkEnd w:id="7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57"/>
          <w:p>
            <w:pPr>
              <w:spacing w:after="20"/>
              <w:ind w:left="20"/>
              <w:jc w:val="both"/>
            </w:pPr>
            <w:r>
              <w:rPr>
                <w:rFonts w:ascii="Times New Roman"/>
                <w:b w:val="false"/>
                <w:i w:val="false"/>
                <w:color w:val="000000"/>
                <w:sz w:val="20"/>
              </w:rPr>
              <w:t>
2009 89 730 8</w:t>
            </w:r>
          </w:p>
          <w:bookmarkEnd w:id="7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58"/>
          <w:p>
            <w:pPr>
              <w:spacing w:after="20"/>
              <w:ind w:left="20"/>
              <w:jc w:val="both"/>
            </w:pPr>
            <w:r>
              <w:rPr>
                <w:rFonts w:ascii="Times New Roman"/>
                <w:b w:val="false"/>
                <w:i w:val="false"/>
                <w:color w:val="000000"/>
                <w:sz w:val="20"/>
              </w:rPr>
              <w:t>
2009 90 410 7</w:t>
            </w:r>
          </w:p>
          <w:bookmarkEnd w:id="7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59"/>
          <w:p>
            <w:pPr>
              <w:spacing w:after="20"/>
              <w:ind w:left="20"/>
              <w:jc w:val="both"/>
            </w:pPr>
            <w:r>
              <w:rPr>
                <w:rFonts w:ascii="Times New Roman"/>
                <w:b w:val="false"/>
                <w:i w:val="false"/>
                <w:color w:val="000000"/>
                <w:sz w:val="20"/>
              </w:rPr>
              <w:t>
2009 90 490 8</w:t>
            </w:r>
          </w:p>
          <w:bookmarkEnd w:id="7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60"/>
          <w:p>
            <w:pPr>
              <w:spacing w:after="20"/>
              <w:ind w:left="20"/>
              <w:jc w:val="both"/>
            </w:pPr>
            <w:r>
              <w:rPr>
                <w:rFonts w:ascii="Times New Roman"/>
                <w:b w:val="false"/>
                <w:i w:val="false"/>
                <w:color w:val="000000"/>
                <w:sz w:val="20"/>
              </w:rPr>
              <w:t>
2103 30 100 0</w:t>
            </w:r>
          </w:p>
          <w:bookmarkEnd w:id="7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горчичный порошок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61"/>
          <w:p>
            <w:pPr>
              <w:spacing w:after="20"/>
              <w:ind w:left="20"/>
              <w:jc w:val="both"/>
            </w:pPr>
            <w:r>
              <w:rPr>
                <w:rFonts w:ascii="Times New Roman"/>
                <w:b w:val="false"/>
                <w:i w:val="false"/>
                <w:color w:val="000000"/>
                <w:sz w:val="20"/>
              </w:rPr>
              <w:t>
2103 90 300 0</w:t>
            </w:r>
          </w:p>
          <w:bookmarkEnd w:id="7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ароматические горечи, содержащие 44,2 – 49,2 об.% спирта и 1,5 – 6 мас.% горечавки, специй и различных ингредиентов и содержащие 4 – 10% сахара, в емкостях 0,5 л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62"/>
          <w:p>
            <w:pPr>
              <w:spacing w:after="20"/>
              <w:ind w:left="20"/>
              <w:jc w:val="both"/>
            </w:pPr>
            <w:r>
              <w:rPr>
                <w:rFonts w:ascii="Times New Roman"/>
                <w:b w:val="false"/>
                <w:i w:val="false"/>
                <w:color w:val="000000"/>
                <w:sz w:val="20"/>
              </w:rPr>
              <w:t>
2106 90 200 0</w:t>
            </w:r>
          </w:p>
          <w:bookmarkEnd w:id="7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составные спиртовые полуфабрикаты, кроме продуктов на основе душистых веществ, используемые при производстве напитков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63"/>
          <w:p>
            <w:pPr>
              <w:spacing w:after="20"/>
              <w:ind w:left="20"/>
              <w:jc w:val="both"/>
            </w:pPr>
            <w:r>
              <w:rPr>
                <w:rFonts w:ascii="Times New Roman"/>
                <w:b w:val="false"/>
                <w:i w:val="false"/>
                <w:color w:val="000000"/>
                <w:sz w:val="20"/>
              </w:rPr>
              <w:t>
2106 90 980 1</w:t>
            </w:r>
          </w:p>
          <w:bookmarkEnd w:id="7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жевательная резинка без сахара (сахарозы) и/или с использованием заменителя сахара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64"/>
          <w:p>
            <w:pPr>
              <w:spacing w:after="20"/>
              <w:ind w:left="20"/>
              <w:jc w:val="both"/>
            </w:pPr>
            <w:r>
              <w:rPr>
                <w:rFonts w:ascii="Times New Roman"/>
                <w:b w:val="false"/>
                <w:i w:val="false"/>
                <w:color w:val="000000"/>
                <w:sz w:val="20"/>
              </w:rPr>
              <w:t>
2106 90 980 2</w:t>
            </w:r>
          </w:p>
          <w:bookmarkEnd w:id="7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жевательная резинка без сахара (полуфабрикат)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65"/>
          <w:p>
            <w:pPr>
              <w:spacing w:after="20"/>
              <w:ind w:left="20"/>
              <w:jc w:val="both"/>
            </w:pPr>
            <w:r>
              <w:rPr>
                <w:rFonts w:ascii="Times New Roman"/>
                <w:b w:val="false"/>
                <w:i w:val="false"/>
                <w:color w:val="000000"/>
                <w:sz w:val="20"/>
              </w:rPr>
              <w:t>
2106 90 980 4</w:t>
            </w:r>
          </w:p>
          <w:bookmarkEnd w:id="7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66"/>
          <w:p>
            <w:pPr>
              <w:spacing w:after="20"/>
              <w:ind w:left="20"/>
              <w:jc w:val="both"/>
            </w:pPr>
            <w:r>
              <w:rPr>
                <w:rFonts w:ascii="Times New Roman"/>
                <w:b w:val="false"/>
                <w:i w:val="false"/>
                <w:color w:val="000000"/>
                <w:sz w:val="20"/>
              </w:rPr>
              <w:t>
2106 90 980 9</w:t>
            </w:r>
          </w:p>
          <w:bookmarkEnd w:id="7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67"/>
          <w:p>
            <w:pPr>
              <w:spacing w:after="20"/>
              <w:ind w:left="20"/>
              <w:jc w:val="both"/>
            </w:pPr>
            <w:r>
              <w:rPr>
                <w:rFonts w:ascii="Times New Roman"/>
                <w:b w:val="false"/>
                <w:i w:val="false"/>
                <w:color w:val="000000"/>
                <w:sz w:val="20"/>
              </w:rPr>
              <w:t>
2204 22 100 0</w:t>
            </w:r>
          </w:p>
          <w:bookmarkEnd w:id="7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68"/>
          <w:p>
            <w:pPr>
              <w:spacing w:after="20"/>
              <w:ind w:left="20"/>
              <w:jc w:val="both"/>
            </w:pPr>
            <w:r>
              <w:rPr>
                <w:rFonts w:ascii="Times New Roman"/>
                <w:b w:val="false"/>
                <w:i w:val="false"/>
                <w:color w:val="000000"/>
                <w:sz w:val="20"/>
              </w:rPr>
              <w:t>
2204 22 110 0</w:t>
            </w:r>
          </w:p>
          <w:bookmarkEnd w:id="7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Токай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69"/>
          <w:p>
            <w:pPr>
              <w:spacing w:after="20"/>
              <w:ind w:left="20"/>
              <w:jc w:val="both"/>
            </w:pPr>
            <w:r>
              <w:rPr>
                <w:rFonts w:ascii="Times New Roman"/>
                <w:b w:val="false"/>
                <w:i w:val="false"/>
                <w:color w:val="000000"/>
                <w:sz w:val="20"/>
              </w:rPr>
              <w:t>
2204 22 120 0</w:t>
            </w:r>
          </w:p>
          <w:bookmarkEnd w:id="7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Бордо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70"/>
          <w:p>
            <w:pPr>
              <w:spacing w:after="20"/>
              <w:ind w:left="20"/>
              <w:jc w:val="both"/>
            </w:pPr>
            <w:r>
              <w:rPr>
                <w:rFonts w:ascii="Times New Roman"/>
                <w:b w:val="false"/>
                <w:i w:val="false"/>
                <w:color w:val="000000"/>
                <w:sz w:val="20"/>
              </w:rPr>
              <w:t>
2204 22 130 0</w:t>
            </w:r>
          </w:p>
          <w:bookmarkEnd w:id="7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Бургундия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71"/>
          <w:p>
            <w:pPr>
              <w:spacing w:after="20"/>
              <w:ind w:left="20"/>
              <w:jc w:val="both"/>
            </w:pPr>
            <w:r>
              <w:rPr>
                <w:rFonts w:ascii="Times New Roman"/>
                <w:b w:val="false"/>
                <w:i w:val="false"/>
                <w:color w:val="000000"/>
                <w:sz w:val="20"/>
              </w:rPr>
              <w:t>
2204 22 170 0</w:t>
            </w:r>
          </w:p>
          <w:bookmarkEnd w:id="7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Валь де Луар (Долина Луары)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72"/>
          <w:p>
            <w:pPr>
              <w:spacing w:after="20"/>
              <w:ind w:left="20"/>
              <w:jc w:val="both"/>
            </w:pPr>
            <w:r>
              <w:rPr>
                <w:rFonts w:ascii="Times New Roman"/>
                <w:b w:val="false"/>
                <w:i w:val="false"/>
                <w:color w:val="000000"/>
                <w:sz w:val="20"/>
              </w:rPr>
              <w:t>
2204 22 180 0</w:t>
            </w:r>
          </w:p>
          <w:bookmarkEnd w:id="7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73"/>
          <w:p>
            <w:pPr>
              <w:spacing w:after="20"/>
              <w:ind w:left="20"/>
              <w:jc w:val="both"/>
            </w:pPr>
            <w:r>
              <w:rPr>
                <w:rFonts w:ascii="Times New Roman"/>
                <w:b w:val="false"/>
                <w:i w:val="false"/>
                <w:color w:val="000000"/>
                <w:sz w:val="20"/>
              </w:rPr>
              <w:t>
2204 22 420 0</w:t>
            </w:r>
          </w:p>
          <w:bookmarkEnd w:id="7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Бордо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74"/>
          <w:p>
            <w:pPr>
              <w:spacing w:after="20"/>
              <w:ind w:left="20"/>
              <w:jc w:val="both"/>
            </w:pPr>
            <w:r>
              <w:rPr>
                <w:rFonts w:ascii="Times New Roman"/>
                <w:b w:val="false"/>
                <w:i w:val="false"/>
                <w:color w:val="000000"/>
                <w:sz w:val="20"/>
              </w:rPr>
              <w:t>
2204 22 430 0</w:t>
            </w:r>
          </w:p>
          <w:bookmarkEnd w:id="7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Бургундия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75"/>
          <w:p>
            <w:pPr>
              <w:spacing w:after="20"/>
              <w:ind w:left="20"/>
              <w:jc w:val="both"/>
            </w:pPr>
            <w:r>
              <w:rPr>
                <w:rFonts w:ascii="Times New Roman"/>
                <w:b w:val="false"/>
                <w:i w:val="false"/>
                <w:color w:val="000000"/>
                <w:sz w:val="20"/>
              </w:rPr>
              <w:t>
2204 22 440 0</w:t>
            </w:r>
          </w:p>
          <w:bookmarkEnd w:id="7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Божоле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76"/>
          <w:p>
            <w:pPr>
              <w:spacing w:after="20"/>
              <w:ind w:left="20"/>
              <w:jc w:val="both"/>
            </w:pPr>
            <w:r>
              <w:rPr>
                <w:rFonts w:ascii="Times New Roman"/>
                <w:b w:val="false"/>
                <w:i w:val="false"/>
                <w:color w:val="000000"/>
                <w:sz w:val="20"/>
              </w:rPr>
              <w:t>
2204 22 460 0</w:t>
            </w:r>
          </w:p>
          <w:bookmarkEnd w:id="7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Вале-дю-Рон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77"/>
          <w:p>
            <w:pPr>
              <w:spacing w:after="20"/>
              <w:ind w:left="20"/>
              <w:jc w:val="both"/>
            </w:pPr>
            <w:r>
              <w:rPr>
                <w:rFonts w:ascii="Times New Roman"/>
                <w:b w:val="false"/>
                <w:i w:val="false"/>
                <w:color w:val="000000"/>
                <w:sz w:val="20"/>
              </w:rPr>
              <w:t>
2204 22 470 0</w:t>
            </w:r>
          </w:p>
          <w:bookmarkEnd w:id="7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Лангедок-Руссильон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78"/>
          <w:p>
            <w:pPr>
              <w:spacing w:after="20"/>
              <w:ind w:left="20"/>
              <w:jc w:val="both"/>
            </w:pPr>
            <w:r>
              <w:rPr>
                <w:rFonts w:ascii="Times New Roman"/>
                <w:b w:val="false"/>
                <w:i w:val="false"/>
                <w:color w:val="000000"/>
                <w:sz w:val="20"/>
              </w:rPr>
              <w:t>
2204 22 480 0</w:t>
            </w:r>
          </w:p>
          <w:bookmarkEnd w:id="7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Валь де Луар (Долина Луары)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79"/>
          <w:p>
            <w:pPr>
              <w:spacing w:after="20"/>
              <w:ind w:left="20"/>
              <w:jc w:val="both"/>
            </w:pPr>
            <w:r>
              <w:rPr>
                <w:rFonts w:ascii="Times New Roman"/>
                <w:b w:val="false"/>
                <w:i w:val="false"/>
                <w:color w:val="000000"/>
                <w:sz w:val="20"/>
              </w:rPr>
              <w:t>
2204 22 580 0</w:t>
            </w:r>
          </w:p>
          <w:bookmarkEnd w:id="7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80"/>
          <w:p>
            <w:pPr>
              <w:spacing w:after="20"/>
              <w:ind w:left="20"/>
              <w:jc w:val="both"/>
            </w:pPr>
            <w:r>
              <w:rPr>
                <w:rFonts w:ascii="Times New Roman"/>
                <w:b w:val="false"/>
                <w:i w:val="false"/>
                <w:color w:val="000000"/>
                <w:sz w:val="20"/>
              </w:rPr>
              <w:t>
2204 22 790 0</w:t>
            </w:r>
          </w:p>
          <w:bookmarkEnd w:id="7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белые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81"/>
          <w:p>
            <w:pPr>
              <w:spacing w:after="20"/>
              <w:ind w:left="20"/>
              <w:jc w:val="both"/>
            </w:pPr>
            <w:r>
              <w:rPr>
                <w:rFonts w:ascii="Times New Roman"/>
                <w:b w:val="false"/>
                <w:i w:val="false"/>
                <w:color w:val="000000"/>
                <w:sz w:val="20"/>
              </w:rPr>
              <w:t>
2204 22 800 0</w:t>
            </w:r>
          </w:p>
          <w:bookmarkEnd w:id="7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82"/>
          <w:p>
            <w:pPr>
              <w:spacing w:after="20"/>
              <w:ind w:left="20"/>
              <w:jc w:val="both"/>
            </w:pPr>
            <w:r>
              <w:rPr>
                <w:rFonts w:ascii="Times New Roman"/>
                <w:b w:val="false"/>
                <w:i w:val="false"/>
                <w:color w:val="000000"/>
                <w:sz w:val="20"/>
              </w:rPr>
              <w:t>
2204 22 810 0</w:t>
            </w:r>
          </w:p>
          <w:bookmarkEnd w:id="7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белые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83"/>
          <w:p>
            <w:pPr>
              <w:spacing w:after="20"/>
              <w:ind w:left="20"/>
              <w:jc w:val="both"/>
            </w:pPr>
            <w:r>
              <w:rPr>
                <w:rFonts w:ascii="Times New Roman"/>
                <w:b w:val="false"/>
                <w:i w:val="false"/>
                <w:color w:val="000000"/>
                <w:sz w:val="20"/>
              </w:rPr>
              <w:t>
2204 22 820 0</w:t>
            </w:r>
          </w:p>
          <w:bookmarkEnd w:id="7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84"/>
          <w:p>
            <w:pPr>
              <w:spacing w:after="20"/>
              <w:ind w:left="20"/>
              <w:jc w:val="both"/>
            </w:pPr>
            <w:r>
              <w:rPr>
                <w:rFonts w:ascii="Times New Roman"/>
                <w:b w:val="false"/>
                <w:i w:val="false"/>
                <w:color w:val="000000"/>
                <w:sz w:val="20"/>
              </w:rPr>
              <w:t>
2204 22 830 0</w:t>
            </w:r>
          </w:p>
          <w:bookmarkEnd w:id="7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белые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85"/>
          <w:p>
            <w:pPr>
              <w:spacing w:after="20"/>
              <w:ind w:left="20"/>
              <w:jc w:val="both"/>
            </w:pPr>
            <w:r>
              <w:rPr>
                <w:rFonts w:ascii="Times New Roman"/>
                <w:b w:val="false"/>
                <w:i w:val="false"/>
                <w:color w:val="000000"/>
                <w:sz w:val="20"/>
              </w:rPr>
              <w:t>
2204 22 840 0</w:t>
            </w:r>
          </w:p>
          <w:bookmarkEnd w:id="7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86"/>
          <w:p>
            <w:pPr>
              <w:spacing w:after="20"/>
              <w:ind w:left="20"/>
              <w:jc w:val="both"/>
            </w:pPr>
            <w:r>
              <w:rPr>
                <w:rFonts w:ascii="Times New Roman"/>
                <w:b w:val="false"/>
                <w:i w:val="false"/>
                <w:color w:val="000000"/>
                <w:sz w:val="20"/>
              </w:rPr>
              <w:t>
2204 22 850 0</w:t>
            </w:r>
          </w:p>
          <w:bookmarkEnd w:id="7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мадера и Мускатель сетюбал (Setubal muscatel)</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87"/>
          <w:p>
            <w:pPr>
              <w:spacing w:after="20"/>
              <w:ind w:left="20"/>
              <w:jc w:val="both"/>
            </w:pPr>
            <w:r>
              <w:rPr>
                <w:rFonts w:ascii="Times New Roman"/>
                <w:b w:val="false"/>
                <w:i w:val="false"/>
                <w:color w:val="000000"/>
                <w:sz w:val="20"/>
              </w:rPr>
              <w:t>
2204 22 860 0</w:t>
            </w:r>
          </w:p>
          <w:bookmarkEnd w:id="7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херес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88"/>
          <w:p>
            <w:pPr>
              <w:spacing w:after="20"/>
              <w:ind w:left="20"/>
              <w:jc w:val="both"/>
            </w:pPr>
            <w:r>
              <w:rPr>
                <w:rFonts w:ascii="Times New Roman"/>
                <w:b w:val="false"/>
                <w:i w:val="false"/>
                <w:color w:val="000000"/>
                <w:sz w:val="20"/>
              </w:rPr>
              <w:t>
2204 22 870 0</w:t>
            </w:r>
          </w:p>
          <w:bookmarkEnd w:id="7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марсала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89"/>
          <w:p>
            <w:pPr>
              <w:spacing w:after="20"/>
              <w:ind w:left="20"/>
              <w:jc w:val="both"/>
            </w:pPr>
            <w:r>
              <w:rPr>
                <w:rFonts w:ascii="Times New Roman"/>
                <w:b w:val="false"/>
                <w:i w:val="false"/>
                <w:color w:val="000000"/>
                <w:sz w:val="20"/>
              </w:rPr>
              <w:t>
2204 22 880 0</w:t>
            </w:r>
          </w:p>
          <w:bookmarkEnd w:id="7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Самос (Samos) и Мускат де Лемнос (Muscat de Lemnos)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90"/>
          <w:p>
            <w:pPr>
              <w:spacing w:after="20"/>
              <w:ind w:left="20"/>
              <w:jc w:val="both"/>
            </w:pPr>
            <w:r>
              <w:rPr>
                <w:rFonts w:ascii="Times New Roman"/>
                <w:b w:val="false"/>
                <w:i w:val="false"/>
                <w:color w:val="000000"/>
                <w:sz w:val="20"/>
              </w:rPr>
              <w:t>
2204 22 890 0</w:t>
            </w:r>
          </w:p>
          <w:bookmarkEnd w:id="7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портвейн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91"/>
          <w:p>
            <w:pPr>
              <w:spacing w:after="20"/>
              <w:ind w:left="20"/>
              <w:jc w:val="both"/>
            </w:pPr>
            <w:r>
              <w:rPr>
                <w:rFonts w:ascii="Times New Roman"/>
                <w:b w:val="false"/>
                <w:i w:val="false"/>
                <w:color w:val="000000"/>
                <w:sz w:val="20"/>
              </w:rPr>
              <w:t>
2204 22 900 0</w:t>
            </w:r>
          </w:p>
          <w:bookmarkEnd w:id="7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92"/>
          <w:p>
            <w:pPr>
              <w:spacing w:after="20"/>
              <w:ind w:left="20"/>
              <w:jc w:val="both"/>
            </w:pPr>
            <w:r>
              <w:rPr>
                <w:rFonts w:ascii="Times New Roman"/>
                <w:b w:val="false"/>
                <w:i w:val="false"/>
                <w:color w:val="000000"/>
                <w:sz w:val="20"/>
              </w:rPr>
              <w:t>
2204 22 910 0</w:t>
            </w:r>
          </w:p>
          <w:bookmarkEnd w:id="7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93"/>
          <w:p>
            <w:pPr>
              <w:spacing w:after="20"/>
              <w:ind w:left="20"/>
              <w:jc w:val="both"/>
            </w:pPr>
            <w:r>
              <w:rPr>
                <w:rFonts w:ascii="Times New Roman"/>
                <w:b w:val="false"/>
                <w:i w:val="false"/>
                <w:color w:val="000000"/>
                <w:sz w:val="20"/>
              </w:rPr>
              <w:t>
2204 22 920 0</w:t>
            </w:r>
          </w:p>
          <w:bookmarkEnd w:id="7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более 22 об.%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94"/>
          <w:p>
            <w:pPr>
              <w:spacing w:after="20"/>
              <w:ind w:left="20"/>
              <w:jc w:val="both"/>
            </w:pPr>
            <w:r>
              <w:rPr>
                <w:rFonts w:ascii="Times New Roman"/>
                <w:b w:val="false"/>
                <w:i w:val="false"/>
                <w:color w:val="000000"/>
                <w:sz w:val="20"/>
              </w:rPr>
              <w:t>
2204 22 930 0</w:t>
            </w:r>
          </w:p>
          <w:bookmarkEnd w:id="7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95"/>
          <w:p>
            <w:pPr>
              <w:spacing w:after="20"/>
              <w:ind w:left="20"/>
              <w:jc w:val="both"/>
            </w:pPr>
            <w:r>
              <w:rPr>
                <w:rFonts w:ascii="Times New Roman"/>
                <w:b w:val="false"/>
                <w:i w:val="false"/>
                <w:color w:val="000000"/>
                <w:sz w:val="20"/>
              </w:rPr>
              <w:t>
2204 22 940 0</w:t>
            </w:r>
          </w:p>
          <w:bookmarkEnd w:id="7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96"/>
          <w:p>
            <w:pPr>
              <w:spacing w:after="20"/>
              <w:ind w:left="20"/>
              <w:jc w:val="both"/>
            </w:pPr>
            <w:r>
              <w:rPr>
                <w:rFonts w:ascii="Times New Roman"/>
                <w:b w:val="false"/>
                <w:i w:val="false"/>
                <w:color w:val="000000"/>
                <w:sz w:val="20"/>
              </w:rPr>
              <w:t>
2204 22 950 0</w:t>
            </w:r>
          </w:p>
          <w:bookmarkEnd w:id="7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97"/>
          <w:p>
            <w:pPr>
              <w:spacing w:after="20"/>
              <w:ind w:left="20"/>
              <w:jc w:val="both"/>
            </w:pPr>
            <w:r>
              <w:rPr>
                <w:rFonts w:ascii="Times New Roman"/>
                <w:b w:val="false"/>
                <w:i w:val="false"/>
                <w:color w:val="000000"/>
                <w:sz w:val="20"/>
              </w:rPr>
              <w:t>
2204 22 960 0</w:t>
            </w:r>
          </w:p>
          <w:bookmarkEnd w:id="7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98"/>
          <w:p>
            <w:pPr>
              <w:spacing w:after="20"/>
              <w:ind w:left="20"/>
              <w:jc w:val="both"/>
            </w:pPr>
            <w:r>
              <w:rPr>
                <w:rFonts w:ascii="Times New Roman"/>
                <w:b w:val="false"/>
                <w:i w:val="false"/>
                <w:color w:val="000000"/>
                <w:sz w:val="20"/>
              </w:rPr>
              <w:t>
2204 22 970 0</w:t>
            </w:r>
          </w:p>
          <w:bookmarkEnd w:id="7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99"/>
          <w:p>
            <w:pPr>
              <w:spacing w:after="20"/>
              <w:ind w:left="20"/>
              <w:jc w:val="both"/>
            </w:pPr>
            <w:r>
              <w:rPr>
                <w:rFonts w:ascii="Times New Roman"/>
                <w:b w:val="false"/>
                <w:i w:val="false"/>
                <w:color w:val="000000"/>
                <w:sz w:val="20"/>
              </w:rPr>
              <w:t>
2204 22 980 0</w:t>
            </w:r>
          </w:p>
          <w:bookmarkEnd w:id="7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800"/>
          <w:p>
            <w:pPr>
              <w:spacing w:after="20"/>
              <w:ind w:left="20"/>
              <w:jc w:val="both"/>
            </w:pPr>
            <w:r>
              <w:rPr>
                <w:rFonts w:ascii="Times New Roman"/>
                <w:b w:val="false"/>
                <w:i w:val="false"/>
                <w:color w:val="000000"/>
                <w:sz w:val="20"/>
              </w:rPr>
              <w:t>
2204 29 050 0</w:t>
            </w:r>
          </w:p>
          <w:bookmarkEnd w:id="8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801"/>
          <w:p>
            <w:pPr>
              <w:spacing w:after="20"/>
              <w:ind w:left="20"/>
              <w:jc w:val="both"/>
            </w:pPr>
            <w:r>
              <w:rPr>
                <w:rFonts w:ascii="Times New Roman"/>
                <w:b w:val="false"/>
                <w:i w:val="false"/>
                <w:color w:val="000000"/>
                <w:sz w:val="20"/>
              </w:rPr>
              <w:t>
2204 29 110 1</w:t>
            </w:r>
          </w:p>
          <w:bookmarkEnd w:id="8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802"/>
          <w:p>
            <w:pPr>
              <w:spacing w:after="20"/>
              <w:ind w:left="20"/>
              <w:jc w:val="both"/>
            </w:pPr>
            <w:r>
              <w:rPr>
                <w:rFonts w:ascii="Times New Roman"/>
                <w:b w:val="false"/>
                <w:i w:val="false"/>
                <w:color w:val="000000"/>
                <w:sz w:val="20"/>
              </w:rPr>
              <w:t>
2204 29 110 8</w:t>
            </w:r>
          </w:p>
          <w:bookmarkEnd w:id="8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803"/>
          <w:p>
            <w:pPr>
              <w:spacing w:after="20"/>
              <w:ind w:left="20"/>
              <w:jc w:val="both"/>
            </w:pPr>
            <w:r>
              <w:rPr>
                <w:rFonts w:ascii="Times New Roman"/>
                <w:b w:val="false"/>
                <w:i w:val="false"/>
                <w:color w:val="000000"/>
                <w:sz w:val="20"/>
              </w:rPr>
              <w:t>
2204 29 120 1</w:t>
            </w:r>
          </w:p>
          <w:bookmarkEnd w:id="8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804"/>
          <w:p>
            <w:pPr>
              <w:spacing w:after="20"/>
              <w:ind w:left="20"/>
              <w:jc w:val="both"/>
            </w:pPr>
            <w:r>
              <w:rPr>
                <w:rFonts w:ascii="Times New Roman"/>
                <w:b w:val="false"/>
                <w:i w:val="false"/>
                <w:color w:val="000000"/>
                <w:sz w:val="20"/>
              </w:rPr>
              <w:t>
2204 29 120 8</w:t>
            </w:r>
          </w:p>
          <w:bookmarkEnd w:id="8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805"/>
          <w:p>
            <w:pPr>
              <w:spacing w:after="20"/>
              <w:ind w:left="20"/>
              <w:jc w:val="both"/>
            </w:pPr>
            <w:r>
              <w:rPr>
                <w:rFonts w:ascii="Times New Roman"/>
                <w:b w:val="false"/>
                <w:i w:val="false"/>
                <w:color w:val="000000"/>
                <w:sz w:val="20"/>
              </w:rPr>
              <w:t>
2204 29 130 1</w:t>
            </w:r>
          </w:p>
          <w:bookmarkEnd w:id="8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806"/>
          <w:p>
            <w:pPr>
              <w:spacing w:after="20"/>
              <w:ind w:left="20"/>
              <w:jc w:val="both"/>
            </w:pPr>
            <w:r>
              <w:rPr>
                <w:rFonts w:ascii="Times New Roman"/>
                <w:b w:val="false"/>
                <w:i w:val="false"/>
                <w:color w:val="000000"/>
                <w:sz w:val="20"/>
              </w:rPr>
              <w:t>
2204 29 130 8</w:t>
            </w:r>
          </w:p>
          <w:bookmarkEnd w:id="8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807"/>
          <w:p>
            <w:pPr>
              <w:spacing w:after="20"/>
              <w:ind w:left="20"/>
              <w:jc w:val="both"/>
            </w:pPr>
            <w:r>
              <w:rPr>
                <w:rFonts w:ascii="Times New Roman"/>
                <w:b w:val="false"/>
                <w:i w:val="false"/>
                <w:color w:val="000000"/>
                <w:sz w:val="20"/>
              </w:rPr>
              <w:t>
2204 29 170 1</w:t>
            </w:r>
          </w:p>
          <w:bookmarkEnd w:id="8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808"/>
          <w:p>
            <w:pPr>
              <w:spacing w:after="20"/>
              <w:ind w:left="20"/>
              <w:jc w:val="both"/>
            </w:pPr>
            <w:r>
              <w:rPr>
                <w:rFonts w:ascii="Times New Roman"/>
                <w:b w:val="false"/>
                <w:i w:val="false"/>
                <w:color w:val="000000"/>
                <w:sz w:val="20"/>
              </w:rPr>
              <w:t>
2204 29 170 8</w:t>
            </w:r>
          </w:p>
          <w:bookmarkEnd w:id="8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809"/>
          <w:p>
            <w:pPr>
              <w:spacing w:after="20"/>
              <w:ind w:left="20"/>
              <w:jc w:val="both"/>
            </w:pPr>
            <w:r>
              <w:rPr>
                <w:rFonts w:ascii="Times New Roman"/>
                <w:b w:val="false"/>
                <w:i w:val="false"/>
                <w:color w:val="000000"/>
                <w:sz w:val="20"/>
              </w:rPr>
              <w:t>
2204 29 180 1</w:t>
            </w:r>
          </w:p>
          <w:bookmarkEnd w:id="8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810"/>
          <w:p>
            <w:pPr>
              <w:spacing w:after="20"/>
              <w:ind w:left="20"/>
              <w:jc w:val="both"/>
            </w:pPr>
            <w:r>
              <w:rPr>
                <w:rFonts w:ascii="Times New Roman"/>
                <w:b w:val="false"/>
                <w:i w:val="false"/>
                <w:color w:val="000000"/>
                <w:sz w:val="20"/>
              </w:rPr>
              <w:t>
2204 29 180 8</w:t>
            </w:r>
          </w:p>
          <w:bookmarkEnd w:id="8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811"/>
          <w:p>
            <w:pPr>
              <w:spacing w:after="20"/>
              <w:ind w:left="20"/>
              <w:jc w:val="both"/>
            </w:pPr>
            <w:r>
              <w:rPr>
                <w:rFonts w:ascii="Times New Roman"/>
                <w:b w:val="false"/>
                <w:i w:val="false"/>
                <w:color w:val="000000"/>
                <w:sz w:val="20"/>
              </w:rPr>
              <w:t>
2204 29 420 1</w:t>
            </w:r>
          </w:p>
          <w:bookmarkEnd w:id="8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812"/>
          <w:p>
            <w:pPr>
              <w:spacing w:after="20"/>
              <w:ind w:left="20"/>
              <w:jc w:val="both"/>
            </w:pPr>
            <w:r>
              <w:rPr>
                <w:rFonts w:ascii="Times New Roman"/>
                <w:b w:val="false"/>
                <w:i w:val="false"/>
                <w:color w:val="000000"/>
                <w:sz w:val="20"/>
              </w:rPr>
              <w:t>
2204 29 420 8</w:t>
            </w:r>
          </w:p>
          <w:bookmarkEnd w:id="8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813"/>
          <w:p>
            <w:pPr>
              <w:spacing w:after="20"/>
              <w:ind w:left="20"/>
              <w:jc w:val="both"/>
            </w:pPr>
            <w:r>
              <w:rPr>
                <w:rFonts w:ascii="Times New Roman"/>
                <w:b w:val="false"/>
                <w:i w:val="false"/>
                <w:color w:val="000000"/>
                <w:sz w:val="20"/>
              </w:rPr>
              <w:t>
2204 29 430 1</w:t>
            </w:r>
          </w:p>
          <w:bookmarkEnd w:id="8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814"/>
          <w:p>
            <w:pPr>
              <w:spacing w:after="20"/>
              <w:ind w:left="20"/>
              <w:jc w:val="both"/>
            </w:pPr>
            <w:r>
              <w:rPr>
                <w:rFonts w:ascii="Times New Roman"/>
                <w:b w:val="false"/>
                <w:i w:val="false"/>
                <w:color w:val="000000"/>
                <w:sz w:val="20"/>
              </w:rPr>
              <w:t>
2204 29 430 8</w:t>
            </w:r>
          </w:p>
          <w:bookmarkEnd w:id="8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815"/>
          <w:p>
            <w:pPr>
              <w:spacing w:after="20"/>
              <w:ind w:left="20"/>
              <w:jc w:val="both"/>
            </w:pPr>
            <w:r>
              <w:rPr>
                <w:rFonts w:ascii="Times New Roman"/>
                <w:b w:val="false"/>
                <w:i w:val="false"/>
                <w:color w:val="000000"/>
                <w:sz w:val="20"/>
              </w:rPr>
              <w:t>
2204 29 440 1</w:t>
            </w:r>
          </w:p>
          <w:bookmarkEnd w:id="8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816"/>
          <w:p>
            <w:pPr>
              <w:spacing w:after="20"/>
              <w:ind w:left="20"/>
              <w:jc w:val="both"/>
            </w:pPr>
            <w:r>
              <w:rPr>
                <w:rFonts w:ascii="Times New Roman"/>
                <w:b w:val="false"/>
                <w:i w:val="false"/>
                <w:color w:val="000000"/>
                <w:sz w:val="20"/>
              </w:rPr>
              <w:t>
2204 29 440 8</w:t>
            </w:r>
          </w:p>
          <w:bookmarkEnd w:id="8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817"/>
          <w:p>
            <w:pPr>
              <w:spacing w:after="20"/>
              <w:ind w:left="20"/>
              <w:jc w:val="both"/>
            </w:pPr>
            <w:r>
              <w:rPr>
                <w:rFonts w:ascii="Times New Roman"/>
                <w:b w:val="false"/>
                <w:i w:val="false"/>
                <w:color w:val="000000"/>
                <w:sz w:val="20"/>
              </w:rPr>
              <w:t>
2204 29 460 1</w:t>
            </w:r>
          </w:p>
          <w:bookmarkEnd w:id="8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818"/>
          <w:p>
            <w:pPr>
              <w:spacing w:after="20"/>
              <w:ind w:left="20"/>
              <w:jc w:val="both"/>
            </w:pPr>
            <w:r>
              <w:rPr>
                <w:rFonts w:ascii="Times New Roman"/>
                <w:b w:val="false"/>
                <w:i w:val="false"/>
                <w:color w:val="000000"/>
                <w:sz w:val="20"/>
              </w:rPr>
              <w:t>
2204 29 460 8</w:t>
            </w:r>
          </w:p>
          <w:bookmarkEnd w:id="8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819"/>
          <w:p>
            <w:pPr>
              <w:spacing w:after="20"/>
              <w:ind w:left="20"/>
              <w:jc w:val="both"/>
            </w:pPr>
            <w:r>
              <w:rPr>
                <w:rFonts w:ascii="Times New Roman"/>
                <w:b w:val="false"/>
                <w:i w:val="false"/>
                <w:color w:val="000000"/>
                <w:sz w:val="20"/>
              </w:rPr>
              <w:t>
2204 29 470 1</w:t>
            </w:r>
          </w:p>
          <w:bookmarkEnd w:id="8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820"/>
          <w:p>
            <w:pPr>
              <w:spacing w:after="20"/>
              <w:ind w:left="20"/>
              <w:jc w:val="both"/>
            </w:pPr>
            <w:r>
              <w:rPr>
                <w:rFonts w:ascii="Times New Roman"/>
                <w:b w:val="false"/>
                <w:i w:val="false"/>
                <w:color w:val="000000"/>
                <w:sz w:val="20"/>
              </w:rPr>
              <w:t>
2204 29 470 8</w:t>
            </w:r>
          </w:p>
          <w:bookmarkEnd w:id="8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821"/>
          <w:p>
            <w:pPr>
              <w:spacing w:after="20"/>
              <w:ind w:left="20"/>
              <w:jc w:val="both"/>
            </w:pPr>
            <w:r>
              <w:rPr>
                <w:rFonts w:ascii="Times New Roman"/>
                <w:b w:val="false"/>
                <w:i w:val="false"/>
                <w:color w:val="000000"/>
                <w:sz w:val="20"/>
              </w:rPr>
              <w:t>
2204 29 480 1</w:t>
            </w:r>
          </w:p>
          <w:bookmarkEnd w:id="8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822"/>
          <w:p>
            <w:pPr>
              <w:spacing w:after="20"/>
              <w:ind w:left="20"/>
              <w:jc w:val="both"/>
            </w:pPr>
            <w:r>
              <w:rPr>
                <w:rFonts w:ascii="Times New Roman"/>
                <w:b w:val="false"/>
                <w:i w:val="false"/>
                <w:color w:val="000000"/>
                <w:sz w:val="20"/>
              </w:rPr>
              <w:t>
2204 29 480 8</w:t>
            </w:r>
          </w:p>
          <w:bookmarkEnd w:id="8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823"/>
          <w:p>
            <w:pPr>
              <w:spacing w:after="20"/>
              <w:ind w:left="20"/>
              <w:jc w:val="both"/>
            </w:pPr>
            <w:r>
              <w:rPr>
                <w:rFonts w:ascii="Times New Roman"/>
                <w:b w:val="false"/>
                <w:i w:val="false"/>
                <w:color w:val="000000"/>
                <w:sz w:val="20"/>
              </w:rPr>
              <w:t>
2204 29 580 1</w:t>
            </w:r>
          </w:p>
          <w:bookmarkEnd w:id="8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824"/>
          <w:p>
            <w:pPr>
              <w:spacing w:after="20"/>
              <w:ind w:left="20"/>
              <w:jc w:val="both"/>
            </w:pPr>
            <w:r>
              <w:rPr>
                <w:rFonts w:ascii="Times New Roman"/>
                <w:b w:val="false"/>
                <w:i w:val="false"/>
                <w:color w:val="000000"/>
                <w:sz w:val="20"/>
              </w:rPr>
              <w:t>
2204 29 580 8</w:t>
            </w:r>
          </w:p>
          <w:bookmarkEnd w:id="8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825"/>
          <w:p>
            <w:pPr>
              <w:spacing w:after="20"/>
              <w:ind w:left="20"/>
              <w:jc w:val="both"/>
            </w:pPr>
            <w:r>
              <w:rPr>
                <w:rFonts w:ascii="Times New Roman"/>
                <w:b w:val="false"/>
                <w:i w:val="false"/>
                <w:color w:val="000000"/>
                <w:sz w:val="20"/>
              </w:rPr>
              <w:t>
2204 29 790 1</w:t>
            </w:r>
          </w:p>
          <w:bookmarkEnd w:id="8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826"/>
          <w:p>
            <w:pPr>
              <w:spacing w:after="20"/>
              <w:ind w:left="20"/>
              <w:jc w:val="both"/>
            </w:pPr>
            <w:r>
              <w:rPr>
                <w:rFonts w:ascii="Times New Roman"/>
                <w:b w:val="false"/>
                <w:i w:val="false"/>
                <w:color w:val="000000"/>
                <w:sz w:val="20"/>
              </w:rPr>
              <w:t>
2204 29 790 8</w:t>
            </w:r>
          </w:p>
          <w:bookmarkEnd w:id="8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827"/>
          <w:p>
            <w:pPr>
              <w:spacing w:after="20"/>
              <w:ind w:left="20"/>
              <w:jc w:val="both"/>
            </w:pPr>
            <w:r>
              <w:rPr>
                <w:rFonts w:ascii="Times New Roman"/>
                <w:b w:val="false"/>
                <w:i w:val="false"/>
                <w:color w:val="000000"/>
                <w:sz w:val="20"/>
              </w:rPr>
              <w:t>
2204 29 800 1</w:t>
            </w:r>
          </w:p>
          <w:bookmarkEnd w:id="8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828"/>
          <w:p>
            <w:pPr>
              <w:spacing w:after="20"/>
              <w:ind w:left="20"/>
              <w:jc w:val="both"/>
            </w:pPr>
            <w:r>
              <w:rPr>
                <w:rFonts w:ascii="Times New Roman"/>
                <w:b w:val="false"/>
                <w:i w:val="false"/>
                <w:color w:val="000000"/>
                <w:sz w:val="20"/>
              </w:rPr>
              <w:t>
2204 29 800 8</w:t>
            </w:r>
          </w:p>
          <w:bookmarkEnd w:id="8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829"/>
          <w:p>
            <w:pPr>
              <w:spacing w:after="20"/>
              <w:ind w:left="20"/>
              <w:jc w:val="both"/>
            </w:pPr>
            <w:r>
              <w:rPr>
                <w:rFonts w:ascii="Times New Roman"/>
                <w:b w:val="false"/>
                <w:i w:val="false"/>
                <w:color w:val="000000"/>
                <w:sz w:val="20"/>
              </w:rPr>
              <w:t>
2204 29 810 1</w:t>
            </w:r>
          </w:p>
          <w:bookmarkEnd w:id="8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830"/>
          <w:p>
            <w:pPr>
              <w:spacing w:after="20"/>
              <w:ind w:left="20"/>
              <w:jc w:val="both"/>
            </w:pPr>
            <w:r>
              <w:rPr>
                <w:rFonts w:ascii="Times New Roman"/>
                <w:b w:val="false"/>
                <w:i w:val="false"/>
                <w:color w:val="000000"/>
                <w:sz w:val="20"/>
              </w:rPr>
              <w:t>
2204 29 810 8</w:t>
            </w:r>
          </w:p>
          <w:bookmarkEnd w:id="8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831"/>
          <w:p>
            <w:pPr>
              <w:spacing w:after="20"/>
              <w:ind w:left="20"/>
              <w:jc w:val="both"/>
            </w:pPr>
            <w:r>
              <w:rPr>
                <w:rFonts w:ascii="Times New Roman"/>
                <w:b w:val="false"/>
                <w:i w:val="false"/>
                <w:color w:val="000000"/>
                <w:sz w:val="20"/>
              </w:rPr>
              <w:t>
2204 29 820 1</w:t>
            </w:r>
          </w:p>
          <w:bookmarkEnd w:id="8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32"/>
          <w:p>
            <w:pPr>
              <w:spacing w:after="20"/>
              <w:ind w:left="20"/>
              <w:jc w:val="both"/>
            </w:pPr>
            <w:r>
              <w:rPr>
                <w:rFonts w:ascii="Times New Roman"/>
                <w:b w:val="false"/>
                <w:i w:val="false"/>
                <w:color w:val="000000"/>
                <w:sz w:val="20"/>
              </w:rPr>
              <w:t>
2204 29 820 8</w:t>
            </w:r>
          </w:p>
          <w:bookmarkEnd w:id="8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833"/>
          <w:p>
            <w:pPr>
              <w:spacing w:after="20"/>
              <w:ind w:left="20"/>
              <w:jc w:val="both"/>
            </w:pPr>
            <w:r>
              <w:rPr>
                <w:rFonts w:ascii="Times New Roman"/>
                <w:b w:val="false"/>
                <w:i w:val="false"/>
                <w:color w:val="000000"/>
                <w:sz w:val="20"/>
              </w:rPr>
              <w:t>
2204 29 830 1</w:t>
            </w:r>
          </w:p>
          <w:bookmarkEnd w:id="8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834"/>
          <w:p>
            <w:pPr>
              <w:spacing w:after="20"/>
              <w:ind w:left="20"/>
              <w:jc w:val="both"/>
            </w:pPr>
            <w:r>
              <w:rPr>
                <w:rFonts w:ascii="Times New Roman"/>
                <w:b w:val="false"/>
                <w:i w:val="false"/>
                <w:color w:val="000000"/>
                <w:sz w:val="20"/>
              </w:rPr>
              <w:t>
2204 29 830 8</w:t>
            </w:r>
          </w:p>
          <w:bookmarkEnd w:id="8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835"/>
          <w:p>
            <w:pPr>
              <w:spacing w:after="20"/>
              <w:ind w:left="20"/>
              <w:jc w:val="both"/>
            </w:pPr>
            <w:r>
              <w:rPr>
                <w:rFonts w:ascii="Times New Roman"/>
                <w:b w:val="false"/>
                <w:i w:val="false"/>
                <w:color w:val="000000"/>
                <w:sz w:val="20"/>
              </w:rPr>
              <w:t>
2204 29 840 1</w:t>
            </w:r>
          </w:p>
          <w:bookmarkEnd w:id="8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836"/>
          <w:p>
            <w:pPr>
              <w:spacing w:after="20"/>
              <w:ind w:left="20"/>
              <w:jc w:val="both"/>
            </w:pPr>
            <w:r>
              <w:rPr>
                <w:rFonts w:ascii="Times New Roman"/>
                <w:b w:val="false"/>
                <w:i w:val="false"/>
                <w:color w:val="000000"/>
                <w:sz w:val="20"/>
              </w:rPr>
              <w:t>
2204 29 840 8</w:t>
            </w:r>
          </w:p>
          <w:bookmarkEnd w:id="8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837"/>
          <w:p>
            <w:pPr>
              <w:spacing w:after="20"/>
              <w:ind w:left="20"/>
              <w:jc w:val="both"/>
            </w:pPr>
            <w:r>
              <w:rPr>
                <w:rFonts w:ascii="Times New Roman"/>
                <w:b w:val="false"/>
                <w:i w:val="false"/>
                <w:color w:val="000000"/>
                <w:sz w:val="20"/>
              </w:rPr>
              <w:t>
2204 29 850 1</w:t>
            </w:r>
          </w:p>
          <w:bookmarkEnd w:id="8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838"/>
          <w:p>
            <w:pPr>
              <w:spacing w:after="20"/>
              <w:ind w:left="20"/>
              <w:jc w:val="both"/>
            </w:pPr>
            <w:r>
              <w:rPr>
                <w:rFonts w:ascii="Times New Roman"/>
                <w:b w:val="false"/>
                <w:i w:val="false"/>
                <w:color w:val="000000"/>
                <w:sz w:val="20"/>
              </w:rPr>
              <w:t>
2204 29 850 8</w:t>
            </w:r>
          </w:p>
          <w:bookmarkEnd w:id="8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839"/>
          <w:p>
            <w:pPr>
              <w:spacing w:after="20"/>
              <w:ind w:left="20"/>
              <w:jc w:val="both"/>
            </w:pPr>
            <w:r>
              <w:rPr>
                <w:rFonts w:ascii="Times New Roman"/>
                <w:b w:val="false"/>
                <w:i w:val="false"/>
                <w:color w:val="000000"/>
                <w:sz w:val="20"/>
              </w:rPr>
              <w:t>
2204 29 860 1</w:t>
            </w:r>
          </w:p>
          <w:bookmarkEnd w:id="8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840"/>
          <w:p>
            <w:pPr>
              <w:spacing w:after="20"/>
              <w:ind w:left="20"/>
              <w:jc w:val="both"/>
            </w:pPr>
            <w:r>
              <w:rPr>
                <w:rFonts w:ascii="Times New Roman"/>
                <w:b w:val="false"/>
                <w:i w:val="false"/>
                <w:color w:val="000000"/>
                <w:sz w:val="20"/>
              </w:rPr>
              <w:t>
2204 29 860 8</w:t>
            </w:r>
          </w:p>
          <w:bookmarkEnd w:id="8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841"/>
          <w:p>
            <w:pPr>
              <w:spacing w:after="20"/>
              <w:ind w:left="20"/>
              <w:jc w:val="both"/>
            </w:pPr>
            <w:r>
              <w:rPr>
                <w:rFonts w:ascii="Times New Roman"/>
                <w:b w:val="false"/>
                <w:i w:val="false"/>
                <w:color w:val="000000"/>
                <w:sz w:val="20"/>
              </w:rPr>
              <w:t>
2204 29 870 1</w:t>
            </w:r>
          </w:p>
          <w:bookmarkEnd w:id="8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842"/>
          <w:p>
            <w:pPr>
              <w:spacing w:after="20"/>
              <w:ind w:left="20"/>
              <w:jc w:val="both"/>
            </w:pPr>
            <w:r>
              <w:rPr>
                <w:rFonts w:ascii="Times New Roman"/>
                <w:b w:val="false"/>
                <w:i w:val="false"/>
                <w:color w:val="000000"/>
                <w:sz w:val="20"/>
              </w:rPr>
              <w:t>
2204 29 870 8</w:t>
            </w:r>
          </w:p>
          <w:bookmarkEnd w:id="8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843"/>
          <w:p>
            <w:pPr>
              <w:spacing w:after="20"/>
              <w:ind w:left="20"/>
              <w:jc w:val="both"/>
            </w:pPr>
            <w:r>
              <w:rPr>
                <w:rFonts w:ascii="Times New Roman"/>
                <w:b w:val="false"/>
                <w:i w:val="false"/>
                <w:color w:val="000000"/>
                <w:sz w:val="20"/>
              </w:rPr>
              <w:t>
2204 29 880 1</w:t>
            </w:r>
          </w:p>
          <w:bookmarkEnd w:id="8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844"/>
          <w:p>
            <w:pPr>
              <w:spacing w:after="20"/>
              <w:ind w:left="20"/>
              <w:jc w:val="both"/>
            </w:pPr>
            <w:r>
              <w:rPr>
                <w:rFonts w:ascii="Times New Roman"/>
                <w:b w:val="false"/>
                <w:i w:val="false"/>
                <w:color w:val="000000"/>
                <w:sz w:val="20"/>
              </w:rPr>
              <w:t>
2204 29 880 8</w:t>
            </w:r>
          </w:p>
          <w:bookmarkEnd w:id="8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845"/>
          <w:p>
            <w:pPr>
              <w:spacing w:after="20"/>
              <w:ind w:left="20"/>
              <w:jc w:val="both"/>
            </w:pPr>
            <w:r>
              <w:rPr>
                <w:rFonts w:ascii="Times New Roman"/>
                <w:b w:val="false"/>
                <w:i w:val="false"/>
                <w:color w:val="000000"/>
                <w:sz w:val="20"/>
              </w:rPr>
              <w:t>
2204 29 890 1</w:t>
            </w:r>
          </w:p>
          <w:bookmarkEnd w:id="8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846"/>
          <w:p>
            <w:pPr>
              <w:spacing w:after="20"/>
              <w:ind w:left="20"/>
              <w:jc w:val="both"/>
            </w:pPr>
            <w:r>
              <w:rPr>
                <w:rFonts w:ascii="Times New Roman"/>
                <w:b w:val="false"/>
                <w:i w:val="false"/>
                <w:color w:val="000000"/>
                <w:sz w:val="20"/>
              </w:rPr>
              <w:t>
2204 29 890 8</w:t>
            </w:r>
          </w:p>
          <w:bookmarkEnd w:id="8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847"/>
          <w:p>
            <w:pPr>
              <w:spacing w:after="20"/>
              <w:ind w:left="20"/>
              <w:jc w:val="both"/>
            </w:pPr>
            <w:r>
              <w:rPr>
                <w:rFonts w:ascii="Times New Roman"/>
                <w:b w:val="false"/>
                <w:i w:val="false"/>
                <w:color w:val="000000"/>
                <w:sz w:val="20"/>
              </w:rPr>
              <w:t>
2204 29 900 1</w:t>
            </w:r>
          </w:p>
          <w:bookmarkEnd w:id="8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848"/>
          <w:p>
            <w:pPr>
              <w:spacing w:after="20"/>
              <w:ind w:left="20"/>
              <w:jc w:val="both"/>
            </w:pPr>
            <w:r>
              <w:rPr>
                <w:rFonts w:ascii="Times New Roman"/>
                <w:b w:val="false"/>
                <w:i w:val="false"/>
                <w:color w:val="000000"/>
                <w:sz w:val="20"/>
              </w:rPr>
              <w:t>
2204 29 900 8</w:t>
            </w:r>
          </w:p>
          <w:bookmarkEnd w:id="8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49"/>
          <w:p>
            <w:pPr>
              <w:spacing w:after="20"/>
              <w:ind w:left="20"/>
              <w:jc w:val="both"/>
            </w:pPr>
            <w:r>
              <w:rPr>
                <w:rFonts w:ascii="Times New Roman"/>
                <w:b w:val="false"/>
                <w:i w:val="false"/>
                <w:color w:val="000000"/>
                <w:sz w:val="20"/>
              </w:rPr>
              <w:t>
2204 29 910 1</w:t>
            </w:r>
          </w:p>
          <w:bookmarkEnd w:id="8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850"/>
          <w:p>
            <w:pPr>
              <w:spacing w:after="20"/>
              <w:ind w:left="20"/>
              <w:jc w:val="both"/>
            </w:pPr>
            <w:r>
              <w:rPr>
                <w:rFonts w:ascii="Times New Roman"/>
                <w:b w:val="false"/>
                <w:i w:val="false"/>
                <w:color w:val="000000"/>
                <w:sz w:val="20"/>
              </w:rPr>
              <w:t>
2204 29 910 8</w:t>
            </w:r>
          </w:p>
          <w:bookmarkEnd w:id="8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51"/>
          <w:p>
            <w:pPr>
              <w:spacing w:after="20"/>
              <w:ind w:left="20"/>
              <w:jc w:val="both"/>
            </w:pPr>
            <w:r>
              <w:rPr>
                <w:rFonts w:ascii="Times New Roman"/>
                <w:b w:val="false"/>
                <w:i w:val="false"/>
                <w:color w:val="000000"/>
                <w:sz w:val="20"/>
              </w:rPr>
              <w:t>
2204 29 920 1</w:t>
            </w:r>
          </w:p>
          <w:bookmarkEnd w:id="8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52"/>
          <w:p>
            <w:pPr>
              <w:spacing w:after="20"/>
              <w:ind w:left="20"/>
              <w:jc w:val="both"/>
            </w:pPr>
            <w:r>
              <w:rPr>
                <w:rFonts w:ascii="Times New Roman"/>
                <w:b w:val="false"/>
                <w:i w:val="false"/>
                <w:color w:val="000000"/>
                <w:sz w:val="20"/>
              </w:rPr>
              <w:t>
2204 29 920 8</w:t>
            </w:r>
          </w:p>
          <w:bookmarkEnd w:id="8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853"/>
          <w:p>
            <w:pPr>
              <w:spacing w:after="20"/>
              <w:ind w:left="20"/>
              <w:jc w:val="both"/>
            </w:pPr>
            <w:r>
              <w:rPr>
                <w:rFonts w:ascii="Times New Roman"/>
                <w:b w:val="false"/>
                <w:i w:val="false"/>
                <w:color w:val="000000"/>
                <w:sz w:val="20"/>
              </w:rPr>
              <w:t>
2204 29 930 1</w:t>
            </w:r>
          </w:p>
          <w:bookmarkEnd w:id="8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854"/>
          <w:p>
            <w:pPr>
              <w:spacing w:after="20"/>
              <w:ind w:left="20"/>
              <w:jc w:val="both"/>
            </w:pPr>
            <w:r>
              <w:rPr>
                <w:rFonts w:ascii="Times New Roman"/>
                <w:b w:val="false"/>
                <w:i w:val="false"/>
                <w:color w:val="000000"/>
                <w:sz w:val="20"/>
              </w:rPr>
              <w:t>
2204 29 930 8</w:t>
            </w:r>
          </w:p>
          <w:bookmarkEnd w:id="8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55"/>
          <w:p>
            <w:pPr>
              <w:spacing w:after="20"/>
              <w:ind w:left="20"/>
              <w:jc w:val="both"/>
            </w:pPr>
            <w:r>
              <w:rPr>
                <w:rFonts w:ascii="Times New Roman"/>
                <w:b w:val="false"/>
                <w:i w:val="false"/>
                <w:color w:val="000000"/>
                <w:sz w:val="20"/>
              </w:rPr>
              <w:t>
2204 29 940 1</w:t>
            </w:r>
          </w:p>
          <w:bookmarkEnd w:id="8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856"/>
          <w:p>
            <w:pPr>
              <w:spacing w:after="20"/>
              <w:ind w:left="20"/>
              <w:jc w:val="both"/>
            </w:pPr>
            <w:r>
              <w:rPr>
                <w:rFonts w:ascii="Times New Roman"/>
                <w:b w:val="false"/>
                <w:i w:val="false"/>
                <w:color w:val="000000"/>
                <w:sz w:val="20"/>
              </w:rPr>
              <w:t>
2204 29 940 8</w:t>
            </w:r>
          </w:p>
          <w:bookmarkEnd w:id="8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57"/>
          <w:p>
            <w:pPr>
              <w:spacing w:after="20"/>
              <w:ind w:left="20"/>
              <w:jc w:val="both"/>
            </w:pPr>
            <w:r>
              <w:rPr>
                <w:rFonts w:ascii="Times New Roman"/>
                <w:b w:val="false"/>
                <w:i w:val="false"/>
                <w:color w:val="000000"/>
                <w:sz w:val="20"/>
              </w:rPr>
              <w:t>
2204 29 950 1</w:t>
            </w:r>
          </w:p>
          <w:bookmarkEnd w:id="8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58"/>
          <w:p>
            <w:pPr>
              <w:spacing w:after="20"/>
              <w:ind w:left="20"/>
              <w:jc w:val="both"/>
            </w:pPr>
            <w:r>
              <w:rPr>
                <w:rFonts w:ascii="Times New Roman"/>
                <w:b w:val="false"/>
                <w:i w:val="false"/>
                <w:color w:val="000000"/>
                <w:sz w:val="20"/>
              </w:rPr>
              <w:t>
2204 29 950 8</w:t>
            </w:r>
          </w:p>
          <w:bookmarkEnd w:id="8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59"/>
          <w:p>
            <w:pPr>
              <w:spacing w:after="20"/>
              <w:ind w:left="20"/>
              <w:jc w:val="both"/>
            </w:pPr>
            <w:r>
              <w:rPr>
                <w:rFonts w:ascii="Times New Roman"/>
                <w:b w:val="false"/>
                <w:i w:val="false"/>
                <w:color w:val="000000"/>
                <w:sz w:val="20"/>
              </w:rPr>
              <w:t>
2204 29 960 1</w:t>
            </w:r>
          </w:p>
          <w:bookmarkEnd w:id="8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60"/>
          <w:p>
            <w:pPr>
              <w:spacing w:after="20"/>
              <w:ind w:left="20"/>
              <w:jc w:val="both"/>
            </w:pPr>
            <w:r>
              <w:rPr>
                <w:rFonts w:ascii="Times New Roman"/>
                <w:b w:val="false"/>
                <w:i w:val="false"/>
                <w:color w:val="000000"/>
                <w:sz w:val="20"/>
              </w:rPr>
              <w:t>
2204 29 960 8</w:t>
            </w:r>
          </w:p>
          <w:bookmarkEnd w:id="8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61"/>
          <w:p>
            <w:pPr>
              <w:spacing w:after="20"/>
              <w:ind w:left="20"/>
              <w:jc w:val="both"/>
            </w:pPr>
            <w:r>
              <w:rPr>
                <w:rFonts w:ascii="Times New Roman"/>
                <w:b w:val="false"/>
                <w:i w:val="false"/>
                <w:color w:val="000000"/>
                <w:sz w:val="20"/>
              </w:rPr>
              <w:t>
2204 29 970 1</w:t>
            </w:r>
          </w:p>
          <w:bookmarkEnd w:id="8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62"/>
          <w:p>
            <w:pPr>
              <w:spacing w:after="20"/>
              <w:ind w:left="20"/>
              <w:jc w:val="both"/>
            </w:pPr>
            <w:r>
              <w:rPr>
                <w:rFonts w:ascii="Times New Roman"/>
                <w:b w:val="false"/>
                <w:i w:val="false"/>
                <w:color w:val="000000"/>
                <w:sz w:val="20"/>
              </w:rPr>
              <w:t>
2204 29 970 8</w:t>
            </w:r>
          </w:p>
          <w:bookmarkEnd w:id="8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63"/>
          <w:p>
            <w:pPr>
              <w:spacing w:after="20"/>
              <w:ind w:left="20"/>
              <w:jc w:val="both"/>
            </w:pPr>
            <w:r>
              <w:rPr>
                <w:rFonts w:ascii="Times New Roman"/>
                <w:b w:val="false"/>
                <w:i w:val="false"/>
                <w:color w:val="000000"/>
                <w:sz w:val="20"/>
              </w:rPr>
              <w:t>
2204 29 980 1</w:t>
            </w:r>
          </w:p>
          <w:bookmarkEnd w:id="8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64"/>
          <w:p>
            <w:pPr>
              <w:spacing w:after="20"/>
              <w:ind w:left="20"/>
              <w:jc w:val="both"/>
            </w:pPr>
            <w:r>
              <w:rPr>
                <w:rFonts w:ascii="Times New Roman"/>
                <w:b w:val="false"/>
                <w:i w:val="false"/>
                <w:color w:val="000000"/>
                <w:sz w:val="20"/>
              </w:rPr>
              <w:t>
2204 29 980 8</w:t>
            </w:r>
          </w:p>
          <w:bookmarkEnd w:id="8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65"/>
          <w:p>
            <w:pPr>
              <w:spacing w:after="20"/>
              <w:ind w:left="20"/>
              <w:jc w:val="both"/>
            </w:pPr>
            <w:r>
              <w:rPr>
                <w:rFonts w:ascii="Times New Roman"/>
                <w:b w:val="false"/>
                <w:i w:val="false"/>
                <w:color w:val="000000"/>
                <w:sz w:val="20"/>
              </w:rPr>
              <w:t>
2205 10 100 0</w:t>
            </w:r>
          </w:p>
          <w:bookmarkEnd w:id="8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18 об.%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66"/>
          <w:p>
            <w:pPr>
              <w:spacing w:after="20"/>
              <w:ind w:left="20"/>
              <w:jc w:val="both"/>
            </w:pPr>
            <w:r>
              <w:rPr>
                <w:rFonts w:ascii="Times New Roman"/>
                <w:b w:val="false"/>
                <w:i w:val="false"/>
                <w:color w:val="000000"/>
                <w:sz w:val="20"/>
              </w:rPr>
              <w:t>
2205 10 900 0</w:t>
            </w:r>
          </w:p>
          <w:bookmarkEnd w:id="8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более 18 об.%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67"/>
          <w:p>
            <w:pPr>
              <w:spacing w:after="20"/>
              <w:ind w:left="20"/>
              <w:jc w:val="both"/>
            </w:pPr>
            <w:r>
              <w:rPr>
                <w:rFonts w:ascii="Times New Roman"/>
                <w:b w:val="false"/>
                <w:i w:val="false"/>
                <w:color w:val="000000"/>
                <w:sz w:val="20"/>
              </w:rPr>
              <w:t>
2205 90 100 0</w:t>
            </w:r>
          </w:p>
          <w:bookmarkEnd w:id="8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18 об.%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68"/>
          <w:p>
            <w:pPr>
              <w:spacing w:after="20"/>
              <w:ind w:left="20"/>
              <w:jc w:val="both"/>
            </w:pPr>
            <w:r>
              <w:rPr>
                <w:rFonts w:ascii="Times New Roman"/>
                <w:b w:val="false"/>
                <w:i w:val="false"/>
                <w:color w:val="000000"/>
                <w:sz w:val="20"/>
              </w:rPr>
              <w:t>
2205 90 900 0</w:t>
            </w:r>
          </w:p>
          <w:bookmarkEnd w:id="8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более 18 об.%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69"/>
          <w:p>
            <w:pPr>
              <w:spacing w:after="20"/>
              <w:ind w:left="20"/>
              <w:jc w:val="both"/>
            </w:pPr>
            <w:r>
              <w:rPr>
                <w:rFonts w:ascii="Times New Roman"/>
                <w:b w:val="false"/>
                <w:i w:val="false"/>
                <w:color w:val="000000"/>
                <w:sz w:val="20"/>
              </w:rPr>
              <w:t>
2206 00 310 0</w:t>
            </w:r>
          </w:p>
          <w:bookmarkEnd w:id="8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сидр и перри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70"/>
          <w:p>
            <w:pPr>
              <w:spacing w:after="20"/>
              <w:ind w:left="20"/>
              <w:jc w:val="both"/>
            </w:pPr>
            <w:r>
              <w:rPr>
                <w:rFonts w:ascii="Times New Roman"/>
                <w:b w:val="false"/>
                <w:i w:val="false"/>
                <w:color w:val="000000"/>
                <w:sz w:val="20"/>
              </w:rPr>
              <w:t>
2206 00 390 1</w:t>
            </w:r>
          </w:p>
          <w:bookmarkEnd w:id="8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7 об.%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или 0,5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871"/>
          <w:p>
            <w:pPr>
              <w:spacing w:after="20"/>
              <w:ind w:left="20"/>
              <w:jc w:val="both"/>
            </w:pPr>
            <w:r>
              <w:rPr>
                <w:rFonts w:ascii="Times New Roman"/>
                <w:b w:val="false"/>
                <w:i w:val="false"/>
                <w:color w:val="000000"/>
                <w:sz w:val="20"/>
              </w:rPr>
              <w:t>
2206 00 390 9</w:t>
            </w:r>
          </w:p>
          <w:bookmarkEnd w:id="8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или 0,5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72"/>
          <w:p>
            <w:pPr>
              <w:spacing w:after="20"/>
              <w:ind w:left="20"/>
              <w:jc w:val="both"/>
            </w:pPr>
            <w:r>
              <w:rPr>
                <w:rFonts w:ascii="Times New Roman"/>
                <w:b w:val="false"/>
                <w:i w:val="false"/>
                <w:color w:val="000000"/>
                <w:sz w:val="20"/>
              </w:rPr>
              <w:t>
2206 00 590 1</w:t>
            </w:r>
          </w:p>
          <w:bookmarkEnd w:id="8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7 об.%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или 0,5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73"/>
          <w:p>
            <w:pPr>
              <w:spacing w:after="20"/>
              <w:ind w:left="20"/>
              <w:jc w:val="both"/>
            </w:pPr>
            <w:r>
              <w:rPr>
                <w:rFonts w:ascii="Times New Roman"/>
                <w:b w:val="false"/>
                <w:i w:val="false"/>
                <w:color w:val="000000"/>
                <w:sz w:val="20"/>
              </w:rPr>
              <w:t>
2207 10 000 0</w:t>
            </w:r>
          </w:p>
          <w:bookmarkEnd w:id="8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неденатурированный с концентрацией спирта 80 об.%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74"/>
          <w:p>
            <w:pPr>
              <w:spacing w:after="20"/>
              <w:ind w:left="20"/>
              <w:jc w:val="both"/>
            </w:pPr>
            <w:r>
              <w:rPr>
                <w:rFonts w:ascii="Times New Roman"/>
                <w:b w:val="false"/>
                <w:i w:val="false"/>
                <w:color w:val="000000"/>
                <w:sz w:val="20"/>
              </w:rPr>
              <w:t>
2207 20 000 0</w:t>
            </w:r>
          </w:p>
          <w:bookmarkEnd w:id="8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и прочие спиртовые настойки, денатурированные, любой концентрации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75"/>
          <w:p>
            <w:pPr>
              <w:spacing w:after="20"/>
              <w:ind w:left="20"/>
              <w:jc w:val="both"/>
            </w:pPr>
            <w:r>
              <w:rPr>
                <w:rFonts w:ascii="Times New Roman"/>
                <w:b w:val="false"/>
                <w:i w:val="false"/>
                <w:color w:val="000000"/>
                <w:sz w:val="20"/>
              </w:rPr>
              <w:t>
2208 20 260 0</w:t>
            </w:r>
          </w:p>
          <w:bookmarkEnd w:id="8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граппа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76"/>
          <w:p>
            <w:pPr>
              <w:spacing w:after="20"/>
              <w:ind w:left="20"/>
              <w:jc w:val="both"/>
            </w:pPr>
            <w:r>
              <w:rPr>
                <w:rFonts w:ascii="Times New Roman"/>
                <w:b w:val="false"/>
                <w:i w:val="false"/>
                <w:color w:val="000000"/>
                <w:sz w:val="20"/>
              </w:rPr>
              <w:t>
2208 30 110 0</w:t>
            </w:r>
          </w:p>
          <w:bookmarkEnd w:id="8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77"/>
          <w:p>
            <w:pPr>
              <w:spacing w:after="20"/>
              <w:ind w:left="20"/>
              <w:jc w:val="both"/>
            </w:pPr>
            <w:r>
              <w:rPr>
                <w:rFonts w:ascii="Times New Roman"/>
                <w:b w:val="false"/>
                <w:i w:val="false"/>
                <w:color w:val="000000"/>
                <w:sz w:val="20"/>
              </w:rPr>
              <w:t>
2208 30 190 0</w:t>
            </w:r>
          </w:p>
          <w:bookmarkEnd w:id="8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78"/>
          <w:p>
            <w:pPr>
              <w:spacing w:after="20"/>
              <w:ind w:left="20"/>
              <w:jc w:val="both"/>
            </w:pPr>
            <w:r>
              <w:rPr>
                <w:rFonts w:ascii="Times New Roman"/>
                <w:b w:val="false"/>
                <w:i w:val="false"/>
                <w:color w:val="000000"/>
                <w:sz w:val="20"/>
              </w:rPr>
              <w:t>
2208 30 300 1</w:t>
            </w:r>
          </w:p>
          <w:bookmarkEnd w:id="8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сосудах емкостью 2 л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79"/>
          <w:p>
            <w:pPr>
              <w:spacing w:after="20"/>
              <w:ind w:left="20"/>
              <w:jc w:val="both"/>
            </w:pPr>
            <w:r>
              <w:rPr>
                <w:rFonts w:ascii="Times New Roman"/>
                <w:b w:val="false"/>
                <w:i w:val="false"/>
                <w:color w:val="000000"/>
                <w:sz w:val="20"/>
              </w:rPr>
              <w:t>
2208 30 300 9</w:t>
            </w:r>
          </w:p>
          <w:bookmarkEnd w:id="8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сосудах емкостью более 2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80"/>
          <w:p>
            <w:pPr>
              <w:spacing w:after="20"/>
              <w:ind w:left="20"/>
              <w:jc w:val="both"/>
            </w:pPr>
            <w:r>
              <w:rPr>
                <w:rFonts w:ascii="Times New Roman"/>
                <w:b w:val="false"/>
                <w:i w:val="false"/>
                <w:color w:val="000000"/>
                <w:sz w:val="20"/>
              </w:rPr>
              <w:t>
2208 30 410 0</w:t>
            </w:r>
          </w:p>
          <w:bookmarkEnd w:id="8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81"/>
          <w:p>
            <w:pPr>
              <w:spacing w:after="20"/>
              <w:ind w:left="20"/>
              <w:jc w:val="both"/>
            </w:pPr>
            <w:r>
              <w:rPr>
                <w:rFonts w:ascii="Times New Roman"/>
                <w:b w:val="false"/>
                <w:i w:val="false"/>
                <w:color w:val="000000"/>
                <w:sz w:val="20"/>
              </w:rPr>
              <w:t>
2208 30 490 0</w:t>
            </w:r>
          </w:p>
          <w:bookmarkEnd w:id="8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82"/>
          <w:p>
            <w:pPr>
              <w:spacing w:after="20"/>
              <w:ind w:left="20"/>
              <w:jc w:val="both"/>
            </w:pPr>
            <w:r>
              <w:rPr>
                <w:rFonts w:ascii="Times New Roman"/>
                <w:b w:val="false"/>
                <w:i w:val="false"/>
                <w:color w:val="000000"/>
                <w:sz w:val="20"/>
              </w:rPr>
              <w:t>
2208 30 610 0</w:t>
            </w:r>
          </w:p>
          <w:bookmarkEnd w:id="8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83"/>
          <w:p>
            <w:pPr>
              <w:spacing w:after="20"/>
              <w:ind w:left="20"/>
              <w:jc w:val="both"/>
            </w:pPr>
            <w:r>
              <w:rPr>
                <w:rFonts w:ascii="Times New Roman"/>
                <w:b w:val="false"/>
                <w:i w:val="false"/>
                <w:color w:val="000000"/>
                <w:sz w:val="20"/>
              </w:rPr>
              <w:t>
2208 30 690 0</w:t>
            </w:r>
          </w:p>
          <w:bookmarkEnd w:id="8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84"/>
          <w:p>
            <w:pPr>
              <w:spacing w:after="20"/>
              <w:ind w:left="20"/>
              <w:jc w:val="both"/>
            </w:pPr>
            <w:r>
              <w:rPr>
                <w:rFonts w:ascii="Times New Roman"/>
                <w:b w:val="false"/>
                <w:i w:val="false"/>
                <w:color w:val="000000"/>
                <w:sz w:val="20"/>
              </w:rPr>
              <w:t>
2208 30 710 0</w:t>
            </w:r>
          </w:p>
          <w:bookmarkEnd w:id="8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85"/>
          <w:p>
            <w:pPr>
              <w:spacing w:after="20"/>
              <w:ind w:left="20"/>
              <w:jc w:val="both"/>
            </w:pPr>
            <w:r>
              <w:rPr>
                <w:rFonts w:ascii="Times New Roman"/>
                <w:b w:val="false"/>
                <w:i w:val="false"/>
                <w:color w:val="000000"/>
                <w:sz w:val="20"/>
              </w:rPr>
              <w:t>
2208 30 790 0</w:t>
            </w:r>
          </w:p>
          <w:bookmarkEnd w:id="8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86"/>
          <w:p>
            <w:pPr>
              <w:spacing w:after="20"/>
              <w:ind w:left="20"/>
              <w:jc w:val="both"/>
            </w:pPr>
            <w:r>
              <w:rPr>
                <w:rFonts w:ascii="Times New Roman"/>
                <w:b w:val="false"/>
                <w:i w:val="false"/>
                <w:color w:val="000000"/>
                <w:sz w:val="20"/>
              </w:rPr>
              <w:t>
2208 30 820 0</w:t>
            </w:r>
          </w:p>
          <w:bookmarkEnd w:id="8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87"/>
          <w:p>
            <w:pPr>
              <w:spacing w:after="20"/>
              <w:ind w:left="20"/>
              <w:jc w:val="both"/>
            </w:pPr>
            <w:r>
              <w:rPr>
                <w:rFonts w:ascii="Times New Roman"/>
                <w:b w:val="false"/>
                <w:i w:val="false"/>
                <w:color w:val="000000"/>
                <w:sz w:val="20"/>
              </w:rPr>
              <w:t>
2208 30 880 0</w:t>
            </w:r>
          </w:p>
          <w:bookmarkEnd w:id="8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88"/>
          <w:p>
            <w:pPr>
              <w:spacing w:after="20"/>
              <w:ind w:left="20"/>
              <w:jc w:val="both"/>
            </w:pPr>
            <w:r>
              <w:rPr>
                <w:rFonts w:ascii="Times New Roman"/>
                <w:b w:val="false"/>
                <w:i w:val="false"/>
                <w:color w:val="000000"/>
                <w:sz w:val="20"/>
              </w:rPr>
              <w:t>
2208 90 540 0</w:t>
            </w:r>
          </w:p>
          <w:bookmarkEnd w:id="8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текила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89"/>
          <w:p>
            <w:pPr>
              <w:spacing w:after="20"/>
              <w:ind w:left="20"/>
              <w:jc w:val="both"/>
            </w:pPr>
            <w:r>
              <w:rPr>
                <w:rFonts w:ascii="Times New Roman"/>
                <w:b w:val="false"/>
                <w:i w:val="false"/>
                <w:color w:val="000000"/>
                <w:sz w:val="20"/>
              </w:rPr>
              <w:t>
2208 90 560 1</w:t>
            </w:r>
          </w:p>
          <w:bookmarkEnd w:id="8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мескаль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90"/>
          <w:p>
            <w:pPr>
              <w:spacing w:after="20"/>
              <w:ind w:left="20"/>
              <w:jc w:val="both"/>
            </w:pPr>
            <w:r>
              <w:rPr>
                <w:rFonts w:ascii="Times New Roman"/>
                <w:b w:val="false"/>
                <w:i w:val="false"/>
                <w:color w:val="000000"/>
                <w:sz w:val="20"/>
              </w:rPr>
              <w:t>
2208 90 750 0</w:t>
            </w:r>
          </w:p>
          <w:bookmarkEnd w:id="8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текила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91"/>
          <w:p>
            <w:pPr>
              <w:spacing w:after="20"/>
              <w:ind w:left="20"/>
              <w:jc w:val="both"/>
            </w:pPr>
            <w:r>
              <w:rPr>
                <w:rFonts w:ascii="Times New Roman"/>
                <w:b w:val="false"/>
                <w:i w:val="false"/>
                <w:color w:val="000000"/>
                <w:sz w:val="20"/>
              </w:rPr>
              <w:t>
2208 90 770 1</w:t>
            </w:r>
          </w:p>
          <w:bookmarkEnd w:id="8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мескаль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92"/>
          <w:p>
            <w:pPr>
              <w:spacing w:after="20"/>
              <w:ind w:left="20"/>
              <w:jc w:val="both"/>
            </w:pPr>
            <w:r>
              <w:rPr>
                <w:rFonts w:ascii="Times New Roman"/>
                <w:b w:val="false"/>
                <w:i w:val="false"/>
                <w:color w:val="000000"/>
                <w:sz w:val="20"/>
              </w:rPr>
              <w:t>
2208 90 910 0</w:t>
            </w:r>
          </w:p>
          <w:bookmarkEnd w:id="8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93"/>
          <w:p>
            <w:pPr>
              <w:spacing w:after="20"/>
              <w:ind w:left="20"/>
              <w:jc w:val="both"/>
            </w:pPr>
            <w:r>
              <w:rPr>
                <w:rFonts w:ascii="Times New Roman"/>
                <w:b w:val="false"/>
                <w:i w:val="false"/>
                <w:color w:val="000000"/>
                <w:sz w:val="20"/>
              </w:rPr>
              <w:t>
2208 90 990 0</w:t>
            </w:r>
          </w:p>
          <w:bookmarkEnd w:id="8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94"/>
          <w:p>
            <w:pPr>
              <w:spacing w:after="20"/>
              <w:ind w:left="20"/>
              <w:jc w:val="both"/>
            </w:pPr>
            <w:r>
              <w:rPr>
                <w:rFonts w:ascii="Times New Roman"/>
                <w:b w:val="false"/>
                <w:i w:val="false"/>
                <w:color w:val="000000"/>
                <w:sz w:val="20"/>
              </w:rPr>
              <w:t>
2403 99 100 0</w:t>
            </w:r>
          </w:p>
          <w:bookmarkEnd w:id="8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жевательный и нюхательный табак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95"/>
          <w:p>
            <w:pPr>
              <w:spacing w:after="20"/>
              <w:ind w:left="20"/>
              <w:jc w:val="both"/>
            </w:pPr>
            <w:r>
              <w:rPr>
                <w:rFonts w:ascii="Times New Roman"/>
                <w:b w:val="false"/>
                <w:i w:val="false"/>
                <w:color w:val="000000"/>
                <w:sz w:val="20"/>
              </w:rPr>
              <w:t>
2403 99 900 9</w:t>
            </w:r>
          </w:p>
          <w:bookmarkEnd w:id="8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96"/>
          <w:p>
            <w:pPr>
              <w:spacing w:after="20"/>
              <w:ind w:left="20"/>
              <w:jc w:val="both"/>
            </w:pPr>
            <w:r>
              <w:rPr>
                <w:rFonts w:ascii="Times New Roman"/>
                <w:b w:val="false"/>
                <w:i w:val="false"/>
                <w:color w:val="000000"/>
                <w:sz w:val="20"/>
              </w:rPr>
              <w:t>
2511 10 000 0</w:t>
            </w:r>
          </w:p>
          <w:bookmarkEnd w:id="8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бария природный (барит)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97"/>
          <w:p>
            <w:pPr>
              <w:spacing w:after="20"/>
              <w:ind w:left="20"/>
              <w:jc w:val="both"/>
            </w:pPr>
            <w:r>
              <w:rPr>
                <w:rFonts w:ascii="Times New Roman"/>
                <w:b w:val="false"/>
                <w:i w:val="false"/>
                <w:color w:val="000000"/>
                <w:sz w:val="20"/>
              </w:rPr>
              <w:t>
2511 20 000 0</w:t>
            </w:r>
          </w:p>
          <w:bookmarkEnd w:id="8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 природный (витерит)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98"/>
          <w:p>
            <w:pPr>
              <w:spacing w:after="20"/>
              <w:ind w:left="20"/>
              <w:jc w:val="both"/>
            </w:pPr>
            <w:r>
              <w:rPr>
                <w:rFonts w:ascii="Times New Roman"/>
                <w:b w:val="false"/>
                <w:i w:val="false"/>
                <w:color w:val="000000"/>
                <w:sz w:val="20"/>
              </w:rPr>
              <w:t>
2844 40 100 0</w:t>
            </w:r>
          </w:p>
          <w:bookmarkEnd w:id="8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уран, полученный из урана-233 и его соединений; сплавы, дисперсии (включая металлокерамику), продукты и смеси керамические и соединения, полученные из урана-233, или соединения этого продукта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99"/>
          <w:p>
            <w:pPr>
              <w:spacing w:after="20"/>
              <w:ind w:left="20"/>
              <w:jc w:val="both"/>
            </w:pPr>
            <w:r>
              <w:rPr>
                <w:rFonts w:ascii="Times New Roman"/>
                <w:b w:val="false"/>
                <w:i w:val="false"/>
                <w:color w:val="000000"/>
                <w:sz w:val="20"/>
              </w:rPr>
              <w:t>
2844 40 200 0</w:t>
            </w:r>
          </w:p>
          <w:bookmarkEnd w:id="8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искусственные радиоактивные изотопы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900"/>
          <w:p>
            <w:pPr>
              <w:spacing w:after="20"/>
              <w:ind w:left="20"/>
              <w:jc w:val="both"/>
            </w:pPr>
            <w:r>
              <w:rPr>
                <w:rFonts w:ascii="Times New Roman"/>
                <w:b w:val="false"/>
                <w:i w:val="false"/>
                <w:color w:val="000000"/>
                <w:sz w:val="20"/>
              </w:rPr>
              <w:t>
2844 40 300 0</w:t>
            </w:r>
          </w:p>
          <w:bookmarkEnd w:id="9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соединения искусственных радиоактивных изотопов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901"/>
          <w:p>
            <w:pPr>
              <w:spacing w:after="20"/>
              <w:ind w:left="20"/>
              <w:jc w:val="both"/>
            </w:pPr>
            <w:r>
              <w:rPr>
                <w:rFonts w:ascii="Times New Roman"/>
                <w:b w:val="false"/>
                <w:i w:val="false"/>
                <w:color w:val="000000"/>
                <w:sz w:val="20"/>
              </w:rPr>
              <w:t>
2844 40 800 0</w:t>
            </w:r>
          </w:p>
          <w:bookmarkEnd w:id="9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902"/>
          <w:p>
            <w:pPr>
              <w:spacing w:after="20"/>
              <w:ind w:left="20"/>
              <w:jc w:val="both"/>
            </w:pPr>
            <w:r>
              <w:rPr>
                <w:rFonts w:ascii="Times New Roman"/>
                <w:b w:val="false"/>
                <w:i w:val="false"/>
                <w:color w:val="000000"/>
                <w:sz w:val="20"/>
              </w:rPr>
              <w:t>
2905 31 000 0</w:t>
            </w:r>
          </w:p>
          <w:bookmarkEnd w:id="9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этиленгликоль (этандиол)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903"/>
          <w:p>
            <w:pPr>
              <w:spacing w:after="20"/>
              <w:ind w:left="20"/>
              <w:jc w:val="both"/>
            </w:pPr>
            <w:r>
              <w:rPr>
                <w:rFonts w:ascii="Times New Roman"/>
                <w:b w:val="false"/>
                <w:i w:val="false"/>
                <w:color w:val="000000"/>
                <w:sz w:val="20"/>
              </w:rPr>
              <w:t>
2907 21 000 0</w:t>
            </w:r>
          </w:p>
          <w:bookmarkEnd w:id="9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 и его соли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904"/>
          <w:p>
            <w:pPr>
              <w:spacing w:after="20"/>
              <w:ind w:left="20"/>
              <w:jc w:val="both"/>
            </w:pPr>
            <w:r>
              <w:rPr>
                <w:rFonts w:ascii="Times New Roman"/>
                <w:b w:val="false"/>
                <w:i w:val="false"/>
                <w:color w:val="000000"/>
                <w:sz w:val="20"/>
              </w:rPr>
              <w:t>
2936 22 000 1</w:t>
            </w:r>
          </w:p>
          <w:bookmarkEnd w:id="9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кокарбоксилаза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905"/>
          <w:p>
            <w:pPr>
              <w:spacing w:after="20"/>
              <w:ind w:left="20"/>
              <w:jc w:val="both"/>
            </w:pPr>
            <w:r>
              <w:rPr>
                <w:rFonts w:ascii="Times New Roman"/>
                <w:b w:val="false"/>
                <w:i w:val="false"/>
                <w:color w:val="000000"/>
                <w:sz w:val="20"/>
              </w:rPr>
              <w:t>
2936 22 000 9</w:t>
            </w:r>
          </w:p>
          <w:bookmarkEnd w:id="9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906"/>
          <w:p>
            <w:pPr>
              <w:spacing w:after="20"/>
              <w:ind w:left="20"/>
              <w:jc w:val="both"/>
            </w:pPr>
            <w:r>
              <w:rPr>
                <w:rFonts w:ascii="Times New Roman"/>
                <w:b w:val="false"/>
                <w:i w:val="false"/>
                <w:color w:val="000000"/>
                <w:sz w:val="20"/>
              </w:rPr>
              <w:t>
2936 23 000 0</w:t>
            </w:r>
          </w:p>
          <w:bookmarkEnd w:id="9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B2 и его производные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907"/>
          <w:p>
            <w:pPr>
              <w:spacing w:after="20"/>
              <w:ind w:left="20"/>
              <w:jc w:val="both"/>
            </w:pPr>
            <w:r>
              <w:rPr>
                <w:rFonts w:ascii="Times New Roman"/>
                <w:b w:val="false"/>
                <w:i w:val="false"/>
                <w:color w:val="000000"/>
                <w:sz w:val="20"/>
              </w:rPr>
              <w:t>
2936 24 000 0</w:t>
            </w:r>
          </w:p>
          <w:bookmarkEnd w:id="9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кислота D- или DL-пантотеновая (витамин B3 или витамин B5), ее производные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908"/>
          <w:p>
            <w:pPr>
              <w:spacing w:after="20"/>
              <w:ind w:left="20"/>
              <w:jc w:val="both"/>
            </w:pPr>
            <w:r>
              <w:rPr>
                <w:rFonts w:ascii="Times New Roman"/>
                <w:b w:val="false"/>
                <w:i w:val="false"/>
                <w:color w:val="000000"/>
                <w:sz w:val="20"/>
              </w:rPr>
              <w:t>
2936 25 000 0</w:t>
            </w:r>
          </w:p>
          <w:bookmarkEnd w:id="9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B6 и его производные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909"/>
          <w:p>
            <w:pPr>
              <w:spacing w:after="20"/>
              <w:ind w:left="20"/>
              <w:jc w:val="both"/>
            </w:pPr>
            <w:r>
              <w:rPr>
                <w:rFonts w:ascii="Times New Roman"/>
                <w:b w:val="false"/>
                <w:i w:val="false"/>
                <w:color w:val="000000"/>
                <w:sz w:val="20"/>
              </w:rPr>
              <w:t>
2936 26 000 0</w:t>
            </w:r>
          </w:p>
          <w:bookmarkEnd w:id="9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B12 и его производные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910"/>
          <w:p>
            <w:pPr>
              <w:spacing w:after="20"/>
              <w:ind w:left="20"/>
              <w:jc w:val="both"/>
            </w:pPr>
            <w:r>
              <w:rPr>
                <w:rFonts w:ascii="Times New Roman"/>
                <w:b w:val="false"/>
                <w:i w:val="false"/>
                <w:color w:val="000000"/>
                <w:sz w:val="20"/>
              </w:rPr>
              <w:t>
2936 29 000 1</w:t>
            </w:r>
          </w:p>
          <w:bookmarkEnd w:id="9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витамин B9 и его производные; витамин H и его производные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911"/>
          <w:p>
            <w:pPr>
              <w:spacing w:after="20"/>
              <w:ind w:left="20"/>
              <w:jc w:val="both"/>
            </w:pPr>
            <w:r>
              <w:rPr>
                <w:rFonts w:ascii="Times New Roman"/>
                <w:b w:val="false"/>
                <w:i w:val="false"/>
                <w:color w:val="000000"/>
                <w:sz w:val="20"/>
              </w:rPr>
              <w:t>
2936 90 000 1</w:t>
            </w:r>
          </w:p>
          <w:bookmarkEnd w:id="9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природные концентраты витаминов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912"/>
          <w:p>
            <w:pPr>
              <w:spacing w:after="20"/>
              <w:ind w:left="20"/>
              <w:jc w:val="both"/>
            </w:pPr>
            <w:r>
              <w:rPr>
                <w:rFonts w:ascii="Times New Roman"/>
                <w:b w:val="false"/>
                <w:i w:val="false"/>
                <w:color w:val="000000"/>
                <w:sz w:val="20"/>
              </w:rPr>
              <w:t>
2936 90 000 9</w:t>
            </w:r>
          </w:p>
          <w:bookmarkEnd w:id="9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913"/>
          <w:p>
            <w:pPr>
              <w:spacing w:after="20"/>
              <w:ind w:left="20"/>
              <w:jc w:val="both"/>
            </w:pPr>
            <w:r>
              <w:rPr>
                <w:rFonts w:ascii="Times New Roman"/>
                <w:b w:val="false"/>
                <w:i w:val="false"/>
                <w:color w:val="000000"/>
                <w:sz w:val="20"/>
              </w:rPr>
              <w:t>
2939 11 000 0</w:t>
            </w:r>
          </w:p>
          <w:bookmarkEnd w:id="9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914"/>
          <w:p>
            <w:pPr>
              <w:spacing w:after="20"/>
              <w:ind w:left="20"/>
              <w:jc w:val="both"/>
            </w:pPr>
            <w:r>
              <w:rPr>
                <w:rFonts w:ascii="Times New Roman"/>
                <w:b w:val="false"/>
                <w:i w:val="false"/>
                <w:color w:val="000000"/>
                <w:sz w:val="20"/>
              </w:rPr>
              <w:t>
2939 19 000 0</w:t>
            </w:r>
          </w:p>
          <w:bookmarkEnd w:id="9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915"/>
          <w:p>
            <w:pPr>
              <w:spacing w:after="20"/>
              <w:ind w:left="20"/>
              <w:jc w:val="both"/>
            </w:pPr>
            <w:r>
              <w:rPr>
                <w:rFonts w:ascii="Times New Roman"/>
                <w:b w:val="false"/>
                <w:i w:val="false"/>
                <w:color w:val="000000"/>
                <w:sz w:val="20"/>
              </w:rPr>
              <w:t>
2939 20 000 0</w:t>
            </w:r>
          </w:p>
          <w:bookmarkEnd w:id="9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выделенные из коры хинного дерева, и их производные; соли этих соединений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916"/>
          <w:p>
            <w:pPr>
              <w:spacing w:after="20"/>
              <w:ind w:left="20"/>
              <w:jc w:val="both"/>
            </w:pPr>
            <w:r>
              <w:rPr>
                <w:rFonts w:ascii="Times New Roman"/>
                <w:b w:val="false"/>
                <w:i w:val="false"/>
                <w:color w:val="000000"/>
                <w:sz w:val="20"/>
              </w:rPr>
              <w:t>
2939 30 000 0</w:t>
            </w:r>
          </w:p>
          <w:bookmarkEnd w:id="9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 и его соли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917"/>
          <w:p>
            <w:pPr>
              <w:spacing w:after="20"/>
              <w:ind w:left="20"/>
              <w:jc w:val="both"/>
            </w:pPr>
            <w:r>
              <w:rPr>
                <w:rFonts w:ascii="Times New Roman"/>
                <w:b w:val="false"/>
                <w:i w:val="false"/>
                <w:color w:val="000000"/>
                <w:sz w:val="20"/>
              </w:rPr>
              <w:t>
2939 41 000 0</w:t>
            </w:r>
          </w:p>
          <w:bookmarkEnd w:id="9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эфедрин и его соли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918"/>
          <w:p>
            <w:pPr>
              <w:spacing w:after="20"/>
              <w:ind w:left="20"/>
              <w:jc w:val="both"/>
            </w:pPr>
            <w:r>
              <w:rPr>
                <w:rFonts w:ascii="Times New Roman"/>
                <w:b w:val="false"/>
                <w:i w:val="false"/>
                <w:color w:val="000000"/>
                <w:sz w:val="20"/>
              </w:rPr>
              <w:t>
2939 42 000 0</w:t>
            </w:r>
          </w:p>
          <w:bookmarkEnd w:id="9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псевдоэфедрин (INN) и его соли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919"/>
          <w:p>
            <w:pPr>
              <w:spacing w:after="20"/>
              <w:ind w:left="20"/>
              <w:jc w:val="both"/>
            </w:pPr>
            <w:r>
              <w:rPr>
                <w:rFonts w:ascii="Times New Roman"/>
                <w:b w:val="false"/>
                <w:i w:val="false"/>
                <w:color w:val="000000"/>
                <w:sz w:val="20"/>
              </w:rPr>
              <w:t>
2939 43 000 0</w:t>
            </w:r>
          </w:p>
          <w:bookmarkEnd w:id="9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катин (INN) и его соли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920"/>
          <w:p>
            <w:pPr>
              <w:spacing w:after="20"/>
              <w:ind w:left="20"/>
              <w:jc w:val="both"/>
            </w:pPr>
            <w:r>
              <w:rPr>
                <w:rFonts w:ascii="Times New Roman"/>
                <w:b w:val="false"/>
                <w:i w:val="false"/>
                <w:color w:val="000000"/>
                <w:sz w:val="20"/>
              </w:rPr>
              <w:t>
2939 44 000 0</w:t>
            </w:r>
          </w:p>
          <w:bookmarkEnd w:id="9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норэфедрин и его соли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921"/>
          <w:p>
            <w:pPr>
              <w:spacing w:after="20"/>
              <w:ind w:left="20"/>
              <w:jc w:val="both"/>
            </w:pPr>
            <w:r>
              <w:rPr>
                <w:rFonts w:ascii="Times New Roman"/>
                <w:b w:val="false"/>
                <w:i w:val="false"/>
                <w:color w:val="000000"/>
                <w:sz w:val="20"/>
              </w:rPr>
              <w:t>
2939 49 000 0</w:t>
            </w:r>
          </w:p>
          <w:bookmarkEnd w:id="9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922"/>
          <w:p>
            <w:pPr>
              <w:spacing w:after="20"/>
              <w:ind w:left="20"/>
              <w:jc w:val="both"/>
            </w:pPr>
            <w:r>
              <w:rPr>
                <w:rFonts w:ascii="Times New Roman"/>
                <w:b w:val="false"/>
                <w:i w:val="false"/>
                <w:color w:val="000000"/>
                <w:sz w:val="20"/>
              </w:rPr>
              <w:t>
2939 51 000 0</w:t>
            </w:r>
          </w:p>
          <w:bookmarkEnd w:id="9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фенетиллин (INN) и его соли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923"/>
          <w:p>
            <w:pPr>
              <w:spacing w:after="20"/>
              <w:ind w:left="20"/>
              <w:jc w:val="both"/>
            </w:pPr>
            <w:r>
              <w:rPr>
                <w:rFonts w:ascii="Times New Roman"/>
                <w:b w:val="false"/>
                <w:i w:val="false"/>
                <w:color w:val="000000"/>
                <w:sz w:val="20"/>
              </w:rPr>
              <w:t>
2939 59 000 0</w:t>
            </w:r>
          </w:p>
          <w:bookmarkEnd w:id="9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924"/>
          <w:p>
            <w:pPr>
              <w:spacing w:after="20"/>
              <w:ind w:left="20"/>
              <w:jc w:val="both"/>
            </w:pPr>
            <w:r>
              <w:rPr>
                <w:rFonts w:ascii="Times New Roman"/>
                <w:b w:val="false"/>
                <w:i w:val="false"/>
                <w:color w:val="000000"/>
                <w:sz w:val="20"/>
              </w:rPr>
              <w:t>
2939 71 000 0</w:t>
            </w:r>
          </w:p>
          <w:bookmarkEnd w:id="9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кокаин, экгонин, левометамфетамин, метамфетамин (INN), рацемат метамфетамина; соли, сложные эфиры и их прочие производные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925"/>
          <w:p>
            <w:pPr>
              <w:spacing w:after="20"/>
              <w:ind w:left="20"/>
              <w:jc w:val="both"/>
            </w:pPr>
            <w:r>
              <w:rPr>
                <w:rFonts w:ascii="Times New Roman"/>
                <w:b w:val="false"/>
                <w:i w:val="false"/>
                <w:color w:val="000000"/>
                <w:sz w:val="20"/>
              </w:rPr>
              <w:t>
2939 79 000 0</w:t>
            </w:r>
          </w:p>
          <w:bookmarkEnd w:id="9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926"/>
          <w:p>
            <w:pPr>
              <w:spacing w:after="20"/>
              <w:ind w:left="20"/>
              <w:jc w:val="both"/>
            </w:pPr>
            <w:r>
              <w:rPr>
                <w:rFonts w:ascii="Times New Roman"/>
                <w:b w:val="false"/>
                <w:i w:val="false"/>
                <w:color w:val="000000"/>
                <w:sz w:val="20"/>
              </w:rPr>
              <w:t>
2939 80 000 0</w:t>
            </w:r>
          </w:p>
          <w:bookmarkEnd w:id="9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927"/>
          <w:p>
            <w:pPr>
              <w:spacing w:after="20"/>
              <w:ind w:left="20"/>
              <w:jc w:val="both"/>
            </w:pPr>
            <w:r>
              <w:rPr>
                <w:rFonts w:ascii="Times New Roman"/>
                <w:b w:val="false"/>
                <w:i w:val="false"/>
                <w:color w:val="000000"/>
                <w:sz w:val="20"/>
              </w:rPr>
              <w:t>
3001 20 100 0</w:t>
            </w:r>
          </w:p>
          <w:bookmarkEnd w:id="9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человеческого происхождения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928"/>
          <w:p>
            <w:pPr>
              <w:spacing w:after="20"/>
              <w:ind w:left="20"/>
              <w:jc w:val="both"/>
            </w:pPr>
            <w:r>
              <w:rPr>
                <w:rFonts w:ascii="Times New Roman"/>
                <w:b w:val="false"/>
                <w:i w:val="false"/>
                <w:color w:val="000000"/>
                <w:sz w:val="20"/>
              </w:rPr>
              <w:t>
3001 20 900 0</w:t>
            </w:r>
          </w:p>
          <w:bookmarkEnd w:id="9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929"/>
          <w:p>
            <w:pPr>
              <w:spacing w:after="20"/>
              <w:ind w:left="20"/>
              <w:jc w:val="both"/>
            </w:pPr>
            <w:r>
              <w:rPr>
                <w:rFonts w:ascii="Times New Roman"/>
                <w:b w:val="false"/>
                <w:i w:val="false"/>
                <w:color w:val="000000"/>
                <w:sz w:val="20"/>
              </w:rPr>
              <w:t>
3001 90 200 0</w:t>
            </w:r>
          </w:p>
          <w:bookmarkEnd w:id="9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человеческого происхождения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930"/>
          <w:p>
            <w:pPr>
              <w:spacing w:after="20"/>
              <w:ind w:left="20"/>
              <w:jc w:val="both"/>
            </w:pPr>
            <w:r>
              <w:rPr>
                <w:rFonts w:ascii="Times New Roman"/>
                <w:b w:val="false"/>
                <w:i w:val="false"/>
                <w:color w:val="000000"/>
                <w:sz w:val="20"/>
              </w:rPr>
              <w:t>
3001 90 980 0</w:t>
            </w:r>
          </w:p>
          <w:bookmarkEnd w:id="9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931"/>
          <w:p>
            <w:pPr>
              <w:spacing w:after="20"/>
              <w:ind w:left="20"/>
              <w:jc w:val="both"/>
            </w:pPr>
            <w:r>
              <w:rPr>
                <w:rFonts w:ascii="Times New Roman"/>
                <w:b w:val="false"/>
                <w:i w:val="false"/>
                <w:color w:val="000000"/>
                <w:sz w:val="20"/>
              </w:rPr>
              <w:t>
3002 20 000 1</w:t>
            </w:r>
          </w:p>
          <w:bookmarkEnd w:id="9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против краснухи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932"/>
          <w:p>
            <w:pPr>
              <w:spacing w:after="20"/>
              <w:ind w:left="20"/>
              <w:jc w:val="both"/>
            </w:pPr>
            <w:r>
              <w:rPr>
                <w:rFonts w:ascii="Times New Roman"/>
                <w:b w:val="false"/>
                <w:i w:val="false"/>
                <w:color w:val="000000"/>
                <w:sz w:val="20"/>
              </w:rPr>
              <w:t>
3002 20 000 2</w:t>
            </w:r>
          </w:p>
          <w:bookmarkEnd w:id="9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против гепатита 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933"/>
          <w:p>
            <w:pPr>
              <w:spacing w:after="20"/>
              <w:ind w:left="20"/>
              <w:jc w:val="both"/>
            </w:pPr>
            <w:r>
              <w:rPr>
                <w:rFonts w:ascii="Times New Roman"/>
                <w:b w:val="false"/>
                <w:i w:val="false"/>
                <w:color w:val="000000"/>
                <w:sz w:val="20"/>
              </w:rPr>
              <w:t>
3002 20 000 9</w:t>
            </w:r>
          </w:p>
          <w:bookmarkEnd w:id="9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934"/>
          <w:p>
            <w:pPr>
              <w:spacing w:after="20"/>
              <w:ind w:left="20"/>
              <w:jc w:val="both"/>
            </w:pPr>
            <w:r>
              <w:rPr>
                <w:rFonts w:ascii="Times New Roman"/>
                <w:b w:val="false"/>
                <w:i w:val="false"/>
                <w:color w:val="000000"/>
                <w:sz w:val="20"/>
              </w:rPr>
              <w:t>
3002 30 000 0</w:t>
            </w:r>
          </w:p>
          <w:bookmarkEnd w:id="9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ветеринарные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935"/>
          <w:p>
            <w:pPr>
              <w:spacing w:after="20"/>
              <w:ind w:left="20"/>
              <w:jc w:val="both"/>
            </w:pPr>
            <w:r>
              <w:rPr>
                <w:rFonts w:ascii="Times New Roman"/>
                <w:b w:val="false"/>
                <w:i w:val="false"/>
                <w:color w:val="000000"/>
                <w:sz w:val="20"/>
              </w:rPr>
              <w:t>
3002 90 100 0</w:t>
            </w:r>
          </w:p>
          <w:bookmarkEnd w:id="9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человеческая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936"/>
          <w:p>
            <w:pPr>
              <w:spacing w:after="20"/>
              <w:ind w:left="20"/>
              <w:jc w:val="both"/>
            </w:pPr>
            <w:r>
              <w:rPr>
                <w:rFonts w:ascii="Times New Roman"/>
                <w:b w:val="false"/>
                <w:i w:val="false"/>
                <w:color w:val="000000"/>
                <w:sz w:val="20"/>
              </w:rPr>
              <w:t>
3002 90 300 0</w:t>
            </w:r>
          </w:p>
          <w:bookmarkEnd w:id="9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животных, приготовленная для использования в терапевтических, профилактических или диагностических целях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937"/>
          <w:p>
            <w:pPr>
              <w:spacing w:after="20"/>
              <w:ind w:left="20"/>
              <w:jc w:val="both"/>
            </w:pPr>
            <w:r>
              <w:rPr>
                <w:rFonts w:ascii="Times New Roman"/>
                <w:b w:val="false"/>
                <w:i w:val="false"/>
                <w:color w:val="000000"/>
                <w:sz w:val="20"/>
              </w:rPr>
              <w:t>
3002 90 900 0</w:t>
            </w:r>
          </w:p>
          <w:bookmarkEnd w:id="9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938"/>
          <w:p>
            <w:pPr>
              <w:spacing w:after="20"/>
              <w:ind w:left="20"/>
              <w:jc w:val="both"/>
            </w:pPr>
            <w:r>
              <w:rPr>
                <w:rFonts w:ascii="Times New Roman"/>
                <w:b w:val="false"/>
                <w:i w:val="false"/>
                <w:color w:val="000000"/>
                <w:sz w:val="20"/>
              </w:rPr>
              <w:t>
3004 10 000 1</w:t>
            </w:r>
          </w:p>
          <w:bookmarkEnd w:id="9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939"/>
          <w:p>
            <w:pPr>
              <w:spacing w:after="20"/>
              <w:ind w:left="20"/>
              <w:jc w:val="both"/>
            </w:pPr>
            <w:r>
              <w:rPr>
                <w:rFonts w:ascii="Times New Roman"/>
                <w:b w:val="false"/>
                <w:i w:val="false"/>
                <w:color w:val="000000"/>
                <w:sz w:val="20"/>
              </w:rPr>
              <w:t>
3004 10 000 5</w:t>
            </w:r>
          </w:p>
          <w:bookmarkEnd w:id="9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940"/>
          <w:p>
            <w:pPr>
              <w:spacing w:after="20"/>
              <w:ind w:left="20"/>
              <w:jc w:val="both"/>
            </w:pPr>
            <w:r>
              <w:rPr>
                <w:rFonts w:ascii="Times New Roman"/>
                <w:b w:val="false"/>
                <w:i w:val="false"/>
                <w:color w:val="000000"/>
                <w:sz w:val="20"/>
              </w:rPr>
              <w:t>
3004 10 000 6</w:t>
            </w:r>
          </w:p>
          <w:bookmarkEnd w:id="9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стрептомицина сульфат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941"/>
          <w:p>
            <w:pPr>
              <w:spacing w:after="20"/>
              <w:ind w:left="20"/>
              <w:jc w:val="both"/>
            </w:pPr>
            <w:r>
              <w:rPr>
                <w:rFonts w:ascii="Times New Roman"/>
                <w:b w:val="false"/>
                <w:i w:val="false"/>
                <w:color w:val="000000"/>
                <w:sz w:val="20"/>
              </w:rPr>
              <w:t>
3004 10 000 7</w:t>
            </w:r>
          </w:p>
          <w:bookmarkEnd w:id="9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942"/>
          <w:p>
            <w:pPr>
              <w:spacing w:after="20"/>
              <w:ind w:left="20"/>
              <w:jc w:val="both"/>
            </w:pPr>
            <w:r>
              <w:rPr>
                <w:rFonts w:ascii="Times New Roman"/>
                <w:b w:val="false"/>
                <w:i w:val="false"/>
                <w:color w:val="000000"/>
                <w:sz w:val="20"/>
              </w:rPr>
              <w:t>
3004 10 000 8</w:t>
            </w:r>
          </w:p>
          <w:bookmarkEnd w:id="9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943"/>
          <w:p>
            <w:pPr>
              <w:spacing w:after="20"/>
              <w:ind w:left="20"/>
              <w:jc w:val="both"/>
            </w:pPr>
            <w:r>
              <w:rPr>
                <w:rFonts w:ascii="Times New Roman"/>
                <w:b w:val="false"/>
                <w:i w:val="false"/>
                <w:color w:val="000000"/>
                <w:sz w:val="20"/>
              </w:rPr>
              <w:t>
3004 20 000 1</w:t>
            </w:r>
          </w:p>
          <w:bookmarkEnd w:id="9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944"/>
          <w:p>
            <w:pPr>
              <w:spacing w:after="20"/>
              <w:ind w:left="20"/>
              <w:jc w:val="both"/>
            </w:pPr>
            <w:r>
              <w:rPr>
                <w:rFonts w:ascii="Times New Roman"/>
                <w:b w:val="false"/>
                <w:i w:val="false"/>
                <w:color w:val="000000"/>
                <w:sz w:val="20"/>
              </w:rPr>
              <w:t>
3004 20 000 2</w:t>
            </w:r>
          </w:p>
          <w:bookmarkEnd w:id="9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945"/>
          <w:p>
            <w:pPr>
              <w:spacing w:after="20"/>
              <w:ind w:left="20"/>
              <w:jc w:val="both"/>
            </w:pPr>
            <w:r>
              <w:rPr>
                <w:rFonts w:ascii="Times New Roman"/>
                <w:b w:val="false"/>
                <w:i w:val="false"/>
                <w:color w:val="000000"/>
                <w:sz w:val="20"/>
              </w:rPr>
              <w:t>
3004 20 000 3</w:t>
            </w:r>
          </w:p>
          <w:bookmarkEnd w:id="9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946"/>
          <w:p>
            <w:pPr>
              <w:spacing w:after="20"/>
              <w:ind w:left="20"/>
              <w:jc w:val="both"/>
            </w:pPr>
            <w:r>
              <w:rPr>
                <w:rFonts w:ascii="Times New Roman"/>
                <w:b w:val="false"/>
                <w:i w:val="false"/>
                <w:color w:val="000000"/>
                <w:sz w:val="20"/>
              </w:rPr>
              <w:t>
3004 20 000 9</w:t>
            </w:r>
          </w:p>
          <w:bookmarkEnd w:id="9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947"/>
          <w:p>
            <w:pPr>
              <w:spacing w:after="20"/>
              <w:ind w:left="20"/>
              <w:jc w:val="both"/>
            </w:pPr>
            <w:r>
              <w:rPr>
                <w:rFonts w:ascii="Times New Roman"/>
                <w:b w:val="false"/>
                <w:i w:val="false"/>
                <w:color w:val="000000"/>
                <w:sz w:val="20"/>
              </w:rPr>
              <w:t>
3004 39 000 1</w:t>
            </w:r>
          </w:p>
          <w:bookmarkEnd w:id="9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948"/>
          <w:p>
            <w:pPr>
              <w:spacing w:after="20"/>
              <w:ind w:left="20"/>
              <w:jc w:val="both"/>
            </w:pPr>
            <w:r>
              <w:rPr>
                <w:rFonts w:ascii="Times New Roman"/>
                <w:b w:val="false"/>
                <w:i w:val="false"/>
                <w:color w:val="000000"/>
                <w:sz w:val="20"/>
              </w:rPr>
              <w:t>
3004 39 000 9</w:t>
            </w:r>
          </w:p>
          <w:bookmarkEnd w:id="9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949"/>
          <w:p>
            <w:pPr>
              <w:spacing w:after="20"/>
              <w:ind w:left="20"/>
              <w:jc w:val="both"/>
            </w:pPr>
            <w:r>
              <w:rPr>
                <w:rFonts w:ascii="Times New Roman"/>
                <w:b w:val="false"/>
                <w:i w:val="false"/>
                <w:color w:val="000000"/>
                <w:sz w:val="20"/>
              </w:rPr>
              <w:t>
3004 41 000 0</w:t>
            </w:r>
          </w:p>
          <w:bookmarkEnd w:id="9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950"/>
          <w:p>
            <w:pPr>
              <w:spacing w:after="20"/>
              <w:ind w:left="20"/>
              <w:jc w:val="both"/>
            </w:pPr>
            <w:r>
              <w:rPr>
                <w:rFonts w:ascii="Times New Roman"/>
                <w:b w:val="false"/>
                <w:i w:val="false"/>
                <w:color w:val="000000"/>
                <w:sz w:val="20"/>
              </w:rPr>
              <w:t>
3004 42 000 0</w:t>
            </w:r>
          </w:p>
          <w:bookmarkEnd w:id="9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951"/>
          <w:p>
            <w:pPr>
              <w:spacing w:after="20"/>
              <w:ind w:left="20"/>
              <w:jc w:val="both"/>
            </w:pPr>
            <w:r>
              <w:rPr>
                <w:rFonts w:ascii="Times New Roman"/>
                <w:b w:val="false"/>
                <w:i w:val="false"/>
                <w:color w:val="000000"/>
                <w:sz w:val="20"/>
              </w:rPr>
              <w:t>
3004 43 000 0</w:t>
            </w:r>
          </w:p>
          <w:bookmarkEnd w:id="9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952"/>
          <w:p>
            <w:pPr>
              <w:spacing w:after="20"/>
              <w:ind w:left="20"/>
              <w:jc w:val="both"/>
            </w:pPr>
            <w:r>
              <w:rPr>
                <w:rFonts w:ascii="Times New Roman"/>
                <w:b w:val="false"/>
                <w:i w:val="false"/>
                <w:color w:val="000000"/>
                <w:sz w:val="20"/>
              </w:rPr>
              <w:t>
3004 49 000 1</w:t>
            </w:r>
          </w:p>
          <w:bookmarkEnd w:id="9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953"/>
          <w:p>
            <w:pPr>
              <w:spacing w:after="20"/>
              <w:ind w:left="20"/>
              <w:jc w:val="both"/>
            </w:pPr>
            <w:r>
              <w:rPr>
                <w:rFonts w:ascii="Times New Roman"/>
                <w:b w:val="false"/>
                <w:i w:val="false"/>
                <w:color w:val="000000"/>
                <w:sz w:val="20"/>
              </w:rPr>
              <w:t>
3004 49 000 9</w:t>
            </w:r>
          </w:p>
          <w:bookmarkEnd w:id="9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954"/>
          <w:p>
            <w:pPr>
              <w:spacing w:after="20"/>
              <w:ind w:left="20"/>
              <w:jc w:val="both"/>
            </w:pPr>
            <w:r>
              <w:rPr>
                <w:rFonts w:ascii="Times New Roman"/>
                <w:b w:val="false"/>
                <w:i w:val="false"/>
                <w:color w:val="000000"/>
                <w:sz w:val="20"/>
              </w:rPr>
              <w:t>
3004 60 000 0</w:t>
            </w:r>
          </w:p>
          <w:bookmarkEnd w:id="9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955"/>
          <w:p>
            <w:pPr>
              <w:spacing w:after="20"/>
              <w:ind w:left="20"/>
              <w:jc w:val="both"/>
            </w:pPr>
            <w:r>
              <w:rPr>
                <w:rFonts w:ascii="Times New Roman"/>
                <w:b w:val="false"/>
                <w:i w:val="false"/>
                <w:color w:val="000000"/>
                <w:sz w:val="20"/>
              </w:rPr>
              <w:t>
3004 90 000 1</w:t>
            </w:r>
          </w:p>
          <w:bookmarkEnd w:id="9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56"/>
          <w:p>
            <w:pPr>
              <w:spacing w:after="20"/>
              <w:ind w:left="20"/>
              <w:jc w:val="both"/>
            </w:pPr>
            <w:r>
              <w:rPr>
                <w:rFonts w:ascii="Times New Roman"/>
                <w:b w:val="false"/>
                <w:i w:val="false"/>
                <w:color w:val="000000"/>
                <w:sz w:val="20"/>
              </w:rPr>
              <w:t>
3004 90 000 2</w:t>
            </w:r>
          </w:p>
          <w:bookmarkEnd w:id="9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957"/>
          <w:p>
            <w:pPr>
              <w:spacing w:after="20"/>
              <w:ind w:left="20"/>
              <w:jc w:val="both"/>
            </w:pPr>
            <w:r>
              <w:rPr>
                <w:rFonts w:ascii="Times New Roman"/>
                <w:b w:val="false"/>
                <w:i w:val="false"/>
                <w:color w:val="000000"/>
                <w:sz w:val="20"/>
              </w:rPr>
              <w:t>
3004 90 000 5</w:t>
            </w:r>
          </w:p>
          <w:bookmarkEnd w:id="9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958"/>
          <w:p>
            <w:pPr>
              <w:spacing w:after="20"/>
              <w:ind w:left="20"/>
              <w:jc w:val="both"/>
            </w:pPr>
            <w:r>
              <w:rPr>
                <w:rFonts w:ascii="Times New Roman"/>
                <w:b w:val="false"/>
                <w:i w:val="false"/>
                <w:color w:val="000000"/>
                <w:sz w:val="20"/>
              </w:rPr>
              <w:t>
3006 10 100 0</w:t>
            </w:r>
          </w:p>
          <w:bookmarkEnd w:id="9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кетгут хирургический стерильный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959"/>
          <w:p>
            <w:pPr>
              <w:spacing w:after="20"/>
              <w:ind w:left="20"/>
              <w:jc w:val="both"/>
            </w:pPr>
            <w:r>
              <w:rPr>
                <w:rFonts w:ascii="Times New Roman"/>
                <w:b w:val="false"/>
                <w:i w:val="false"/>
                <w:color w:val="000000"/>
                <w:sz w:val="20"/>
              </w:rPr>
              <w:t>
3006 10 900 0</w:t>
            </w:r>
          </w:p>
          <w:bookmarkEnd w:id="9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60"/>
          <w:p>
            <w:pPr>
              <w:spacing w:after="20"/>
              <w:ind w:left="20"/>
              <w:jc w:val="both"/>
            </w:pPr>
            <w:r>
              <w:rPr>
                <w:rFonts w:ascii="Times New Roman"/>
                <w:b w:val="false"/>
                <w:i w:val="false"/>
                <w:color w:val="000000"/>
                <w:sz w:val="20"/>
              </w:rPr>
              <w:t>
3006 20 000 0</w:t>
            </w:r>
          </w:p>
          <w:bookmarkEnd w:id="9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реагенты для определения группы крови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961"/>
          <w:p>
            <w:pPr>
              <w:spacing w:after="20"/>
              <w:ind w:left="20"/>
              <w:jc w:val="both"/>
            </w:pPr>
            <w:r>
              <w:rPr>
                <w:rFonts w:ascii="Times New Roman"/>
                <w:b w:val="false"/>
                <w:i w:val="false"/>
                <w:color w:val="000000"/>
                <w:sz w:val="20"/>
              </w:rPr>
              <w:t>
3006 60 000 2</w:t>
            </w:r>
          </w:p>
          <w:bookmarkEnd w:id="9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962"/>
          <w:p>
            <w:pPr>
              <w:spacing w:after="20"/>
              <w:ind w:left="20"/>
              <w:jc w:val="both"/>
            </w:pPr>
            <w:r>
              <w:rPr>
                <w:rFonts w:ascii="Times New Roman"/>
                <w:b w:val="false"/>
                <w:i w:val="false"/>
                <w:color w:val="000000"/>
                <w:sz w:val="20"/>
              </w:rPr>
              <w:t>
3006 60 000 9</w:t>
            </w:r>
          </w:p>
          <w:bookmarkEnd w:id="9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спермицидов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963"/>
          <w:p>
            <w:pPr>
              <w:spacing w:after="20"/>
              <w:ind w:left="20"/>
              <w:jc w:val="both"/>
            </w:pPr>
            <w:r>
              <w:rPr>
                <w:rFonts w:ascii="Times New Roman"/>
                <w:b w:val="false"/>
                <w:i w:val="false"/>
                <w:color w:val="000000"/>
                <w:sz w:val="20"/>
              </w:rPr>
              <w:t>
3006 92 000 0</w:t>
            </w:r>
          </w:p>
          <w:bookmarkEnd w:id="9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непригодные фармацевтические средства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64"/>
          <w:p>
            <w:pPr>
              <w:spacing w:after="20"/>
              <w:ind w:left="20"/>
              <w:jc w:val="both"/>
            </w:pPr>
            <w:r>
              <w:rPr>
                <w:rFonts w:ascii="Times New Roman"/>
                <w:b w:val="false"/>
                <w:i w:val="false"/>
                <w:color w:val="000000"/>
                <w:sz w:val="20"/>
              </w:rPr>
              <w:t>
3302 10 100 0</w:t>
            </w:r>
          </w:p>
          <w:bookmarkEnd w:id="9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0,5 об.% спирта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65"/>
          <w:p>
            <w:pPr>
              <w:spacing w:after="20"/>
              <w:ind w:left="20"/>
              <w:jc w:val="both"/>
            </w:pPr>
            <w:r>
              <w:rPr>
                <w:rFonts w:ascii="Times New Roman"/>
                <w:b w:val="false"/>
                <w:i w:val="false"/>
                <w:color w:val="000000"/>
                <w:sz w:val="20"/>
              </w:rPr>
              <w:t>
3302 10 210 0</w:t>
            </w:r>
          </w:p>
          <w:bookmarkEnd w:id="9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966"/>
          <w:p>
            <w:pPr>
              <w:spacing w:after="20"/>
              <w:ind w:left="20"/>
              <w:jc w:val="both"/>
            </w:pPr>
            <w:r>
              <w:rPr>
                <w:rFonts w:ascii="Times New Roman"/>
                <w:b w:val="false"/>
                <w:i w:val="false"/>
                <w:color w:val="000000"/>
                <w:sz w:val="20"/>
              </w:rPr>
              <w:t>
3302 10 290 0</w:t>
            </w:r>
          </w:p>
          <w:bookmarkEnd w:id="9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967"/>
          <w:p>
            <w:pPr>
              <w:spacing w:after="20"/>
              <w:ind w:left="20"/>
              <w:jc w:val="both"/>
            </w:pPr>
            <w:r>
              <w:rPr>
                <w:rFonts w:ascii="Times New Roman"/>
                <w:b w:val="false"/>
                <w:i w:val="false"/>
                <w:color w:val="000000"/>
                <w:sz w:val="20"/>
              </w:rPr>
              <w:t>
3302 10 400 0</w:t>
            </w:r>
          </w:p>
          <w:bookmarkEnd w:id="9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968"/>
          <w:p>
            <w:pPr>
              <w:spacing w:after="20"/>
              <w:ind w:left="20"/>
              <w:jc w:val="both"/>
            </w:pPr>
            <w:r>
              <w:rPr>
                <w:rFonts w:ascii="Times New Roman"/>
                <w:b w:val="false"/>
                <w:i w:val="false"/>
                <w:color w:val="000000"/>
                <w:sz w:val="20"/>
              </w:rPr>
              <w:t>
3307 10 000 0</w:t>
            </w:r>
          </w:p>
          <w:bookmarkEnd w:id="9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используемые до, во время или после бритья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969"/>
          <w:p>
            <w:pPr>
              <w:spacing w:after="20"/>
              <w:ind w:left="20"/>
              <w:jc w:val="both"/>
            </w:pPr>
            <w:r>
              <w:rPr>
                <w:rFonts w:ascii="Times New Roman"/>
                <w:b w:val="false"/>
                <w:i w:val="false"/>
                <w:color w:val="000000"/>
                <w:sz w:val="20"/>
              </w:rPr>
              <w:t>
3307 20 000 0</w:t>
            </w:r>
          </w:p>
          <w:bookmarkEnd w:id="9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дезодоранты и антиперспиранты индивидуального назначения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970"/>
          <w:p>
            <w:pPr>
              <w:spacing w:after="20"/>
              <w:ind w:left="20"/>
              <w:jc w:val="both"/>
            </w:pPr>
            <w:r>
              <w:rPr>
                <w:rFonts w:ascii="Times New Roman"/>
                <w:b w:val="false"/>
                <w:i w:val="false"/>
                <w:color w:val="000000"/>
                <w:sz w:val="20"/>
              </w:rPr>
              <w:t>
3307 30 000 0</w:t>
            </w:r>
          </w:p>
          <w:bookmarkEnd w:id="9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ароматизированные соли и прочие составы для принятия ванн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971"/>
          <w:p>
            <w:pPr>
              <w:spacing w:after="20"/>
              <w:ind w:left="20"/>
              <w:jc w:val="both"/>
            </w:pPr>
            <w:r>
              <w:rPr>
                <w:rFonts w:ascii="Times New Roman"/>
                <w:b w:val="false"/>
                <w:i w:val="false"/>
                <w:color w:val="000000"/>
                <w:sz w:val="20"/>
              </w:rPr>
              <w:t>
3307 49 000 0</w:t>
            </w:r>
          </w:p>
          <w:bookmarkEnd w:id="9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972"/>
          <w:p>
            <w:pPr>
              <w:spacing w:after="20"/>
              <w:ind w:left="20"/>
              <w:jc w:val="both"/>
            </w:pPr>
            <w:r>
              <w:rPr>
                <w:rFonts w:ascii="Times New Roman"/>
                <w:b w:val="false"/>
                <w:i w:val="false"/>
                <w:color w:val="000000"/>
                <w:sz w:val="20"/>
              </w:rPr>
              <w:t>
3404 20 000 0</w:t>
            </w:r>
          </w:p>
          <w:bookmarkEnd w:id="9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полиоксиэтилена (полиэтиленгликоля)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973"/>
          <w:p>
            <w:pPr>
              <w:spacing w:after="20"/>
              <w:ind w:left="20"/>
              <w:jc w:val="both"/>
            </w:pPr>
            <w:r>
              <w:rPr>
                <w:rFonts w:ascii="Times New Roman"/>
                <w:b w:val="false"/>
                <w:i w:val="false"/>
                <w:color w:val="000000"/>
                <w:sz w:val="20"/>
              </w:rPr>
              <w:t>
3505 10 100 0</w:t>
            </w:r>
          </w:p>
          <w:bookmarkEnd w:id="9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декстрины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974"/>
          <w:p>
            <w:pPr>
              <w:spacing w:after="20"/>
              <w:ind w:left="20"/>
              <w:jc w:val="both"/>
            </w:pPr>
            <w:r>
              <w:rPr>
                <w:rFonts w:ascii="Times New Roman"/>
                <w:b w:val="false"/>
                <w:i w:val="false"/>
                <w:color w:val="000000"/>
                <w:sz w:val="20"/>
              </w:rPr>
              <w:t>
3505 10 500 0</w:t>
            </w:r>
          </w:p>
          <w:bookmarkEnd w:id="9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крахмалы, превращенные в сложный или простой эфир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975"/>
          <w:p>
            <w:pPr>
              <w:spacing w:after="20"/>
              <w:ind w:left="20"/>
              <w:jc w:val="both"/>
            </w:pPr>
            <w:r>
              <w:rPr>
                <w:rFonts w:ascii="Times New Roman"/>
                <w:b w:val="false"/>
                <w:i w:val="false"/>
                <w:color w:val="000000"/>
                <w:sz w:val="20"/>
              </w:rPr>
              <w:t>
3505 10 900 0</w:t>
            </w:r>
          </w:p>
          <w:bookmarkEnd w:id="9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976"/>
          <w:p>
            <w:pPr>
              <w:spacing w:after="20"/>
              <w:ind w:left="20"/>
              <w:jc w:val="both"/>
            </w:pPr>
            <w:r>
              <w:rPr>
                <w:rFonts w:ascii="Times New Roman"/>
                <w:b w:val="false"/>
                <w:i w:val="false"/>
                <w:color w:val="000000"/>
                <w:sz w:val="20"/>
              </w:rPr>
              <w:t>
3808 59 000 1</w:t>
            </w:r>
          </w:p>
          <w:bookmarkEnd w:id="9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4,6-динитро-о-крезол (ДНОК (ISO)) или его соли, или трибутилолова соединения, или смеси указанных веществ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977"/>
          <w:p>
            <w:pPr>
              <w:spacing w:after="20"/>
              <w:ind w:left="20"/>
              <w:jc w:val="both"/>
            </w:pPr>
            <w:r>
              <w:rPr>
                <w:rFonts w:ascii="Times New Roman"/>
                <w:b w:val="false"/>
                <w:i w:val="false"/>
                <w:color w:val="000000"/>
                <w:sz w:val="20"/>
              </w:rPr>
              <w:t>
3824 99 580 0</w:t>
            </w:r>
          </w:p>
          <w:bookmarkEnd w:id="9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пластыри никотиновые (трансдермальные системы), предназначенные для того, чтобы помочь курильщикам бросить курить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978"/>
          <w:p>
            <w:pPr>
              <w:spacing w:after="20"/>
              <w:ind w:left="20"/>
              <w:jc w:val="both"/>
            </w:pPr>
            <w:r>
              <w:rPr>
                <w:rFonts w:ascii="Times New Roman"/>
                <w:b w:val="false"/>
                <w:i w:val="false"/>
                <w:color w:val="000000"/>
                <w:sz w:val="20"/>
              </w:rPr>
              <w:t>
3825 30 000 0</w:t>
            </w:r>
          </w:p>
          <w:bookmarkEnd w:id="9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клинические отходы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979"/>
          <w:p>
            <w:pPr>
              <w:spacing w:after="20"/>
              <w:ind w:left="20"/>
              <w:jc w:val="both"/>
            </w:pPr>
            <w:r>
              <w:rPr>
                <w:rFonts w:ascii="Times New Roman"/>
                <w:b w:val="false"/>
                <w:i w:val="false"/>
                <w:color w:val="000000"/>
                <w:sz w:val="20"/>
              </w:rPr>
              <w:t>
3917 21 900 1</w:t>
            </w:r>
          </w:p>
          <w:bookmarkEnd w:id="9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установленными фитингами,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980"/>
          <w:p>
            <w:pPr>
              <w:spacing w:after="20"/>
              <w:ind w:left="20"/>
              <w:jc w:val="both"/>
            </w:pPr>
            <w:r>
              <w:rPr>
                <w:rFonts w:ascii="Times New Roman"/>
                <w:b w:val="false"/>
                <w:i w:val="false"/>
                <w:color w:val="000000"/>
                <w:sz w:val="20"/>
              </w:rPr>
              <w:t>
3917 22 900 1</w:t>
            </w:r>
          </w:p>
          <w:bookmarkEnd w:id="9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установленными фитингами,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981"/>
          <w:p>
            <w:pPr>
              <w:spacing w:after="20"/>
              <w:ind w:left="20"/>
              <w:jc w:val="both"/>
            </w:pPr>
            <w:r>
              <w:rPr>
                <w:rFonts w:ascii="Times New Roman"/>
                <w:b w:val="false"/>
                <w:i w:val="false"/>
                <w:color w:val="000000"/>
                <w:sz w:val="20"/>
              </w:rPr>
              <w:t>
3917 23 900 1</w:t>
            </w:r>
          </w:p>
          <w:bookmarkEnd w:id="9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установленными фитингами,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982"/>
          <w:p>
            <w:pPr>
              <w:spacing w:after="20"/>
              <w:ind w:left="20"/>
              <w:jc w:val="both"/>
            </w:pPr>
            <w:r>
              <w:rPr>
                <w:rFonts w:ascii="Times New Roman"/>
                <w:b w:val="false"/>
                <w:i w:val="false"/>
                <w:color w:val="000000"/>
                <w:sz w:val="20"/>
              </w:rPr>
              <w:t>
3917 29 000 9</w:t>
            </w:r>
          </w:p>
          <w:bookmarkEnd w:id="9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983"/>
          <w:p>
            <w:pPr>
              <w:spacing w:after="20"/>
              <w:ind w:left="20"/>
              <w:jc w:val="both"/>
            </w:pPr>
            <w:r>
              <w:rPr>
                <w:rFonts w:ascii="Times New Roman"/>
                <w:b w:val="false"/>
                <w:i w:val="false"/>
                <w:color w:val="000000"/>
                <w:sz w:val="20"/>
              </w:rPr>
              <w:t>
3917 31 000 2</w:t>
            </w:r>
          </w:p>
          <w:bookmarkEnd w:id="9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установленными фитингами,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984"/>
          <w:p>
            <w:pPr>
              <w:spacing w:after="20"/>
              <w:ind w:left="20"/>
              <w:jc w:val="both"/>
            </w:pPr>
            <w:r>
              <w:rPr>
                <w:rFonts w:ascii="Times New Roman"/>
                <w:b w:val="false"/>
                <w:i w:val="false"/>
                <w:color w:val="000000"/>
                <w:sz w:val="20"/>
              </w:rPr>
              <w:t>
3917 33 000 1</w:t>
            </w:r>
          </w:p>
          <w:bookmarkEnd w:id="9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установленными фитингами,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985"/>
          <w:p>
            <w:pPr>
              <w:spacing w:after="20"/>
              <w:ind w:left="20"/>
              <w:jc w:val="both"/>
            </w:pPr>
            <w:r>
              <w:rPr>
                <w:rFonts w:ascii="Times New Roman"/>
                <w:b w:val="false"/>
                <w:i w:val="false"/>
                <w:color w:val="000000"/>
                <w:sz w:val="20"/>
              </w:rPr>
              <w:t>
3917 39 000 3</w:t>
            </w:r>
          </w:p>
          <w:bookmarkEnd w:id="9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установленными фитингами,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986"/>
          <w:p>
            <w:pPr>
              <w:spacing w:after="20"/>
              <w:ind w:left="20"/>
              <w:jc w:val="both"/>
            </w:pPr>
            <w:r>
              <w:rPr>
                <w:rFonts w:ascii="Times New Roman"/>
                <w:b w:val="false"/>
                <w:i w:val="false"/>
                <w:color w:val="000000"/>
                <w:sz w:val="20"/>
              </w:rPr>
              <w:t>
3917 40 000 9</w:t>
            </w:r>
          </w:p>
          <w:bookmarkEnd w:id="9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987"/>
          <w:p>
            <w:pPr>
              <w:spacing w:after="20"/>
              <w:ind w:left="20"/>
              <w:jc w:val="both"/>
            </w:pPr>
            <w:r>
              <w:rPr>
                <w:rFonts w:ascii="Times New Roman"/>
                <w:b w:val="false"/>
                <w:i w:val="false"/>
                <w:color w:val="000000"/>
                <w:sz w:val="20"/>
              </w:rPr>
              <w:t>
3921 13 100 0</w:t>
            </w:r>
          </w:p>
          <w:bookmarkEnd w:id="9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гибкие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988"/>
          <w:p>
            <w:pPr>
              <w:spacing w:after="20"/>
              <w:ind w:left="20"/>
              <w:jc w:val="both"/>
            </w:pPr>
            <w:r>
              <w:rPr>
                <w:rFonts w:ascii="Times New Roman"/>
                <w:b w:val="false"/>
                <w:i w:val="false"/>
                <w:color w:val="000000"/>
                <w:sz w:val="20"/>
              </w:rPr>
              <w:t>
3921 13 900 0</w:t>
            </w:r>
          </w:p>
          <w:bookmarkEnd w:id="9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989"/>
          <w:p>
            <w:pPr>
              <w:spacing w:after="20"/>
              <w:ind w:left="20"/>
              <w:jc w:val="both"/>
            </w:pPr>
            <w:r>
              <w:rPr>
                <w:rFonts w:ascii="Times New Roman"/>
                <w:b w:val="false"/>
                <w:i w:val="false"/>
                <w:color w:val="000000"/>
                <w:sz w:val="20"/>
              </w:rPr>
              <w:t>
3926 90 970 6</w:t>
            </w:r>
          </w:p>
          <w:bookmarkEnd w:id="9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990"/>
          <w:p>
            <w:pPr>
              <w:spacing w:after="20"/>
              <w:ind w:left="20"/>
              <w:jc w:val="both"/>
            </w:pPr>
            <w:r>
              <w:rPr>
                <w:rFonts w:ascii="Times New Roman"/>
                <w:b w:val="false"/>
                <w:i w:val="false"/>
                <w:color w:val="000000"/>
                <w:sz w:val="20"/>
              </w:rPr>
              <w:t>
4008 29 000 0</w:t>
            </w:r>
          </w:p>
          <w:bookmarkEnd w:id="9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991"/>
          <w:p>
            <w:pPr>
              <w:spacing w:after="20"/>
              <w:ind w:left="20"/>
              <w:jc w:val="both"/>
            </w:pPr>
            <w:r>
              <w:rPr>
                <w:rFonts w:ascii="Times New Roman"/>
                <w:b w:val="false"/>
                <w:i w:val="false"/>
                <w:color w:val="000000"/>
                <w:sz w:val="20"/>
              </w:rPr>
              <w:t>
4011 10 000 3</w:t>
            </w:r>
          </w:p>
          <w:bookmarkEnd w:id="9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посадочным диаметром не более 16 дюймов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992"/>
          <w:p>
            <w:pPr>
              <w:spacing w:after="20"/>
              <w:ind w:left="20"/>
              <w:jc w:val="both"/>
            </w:pPr>
            <w:r>
              <w:rPr>
                <w:rFonts w:ascii="Times New Roman"/>
                <w:b w:val="false"/>
                <w:i w:val="false"/>
                <w:color w:val="000000"/>
                <w:sz w:val="20"/>
              </w:rPr>
              <w:t>
4011 10 000 9</w:t>
            </w:r>
          </w:p>
          <w:bookmarkEnd w:id="9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993"/>
          <w:p>
            <w:pPr>
              <w:spacing w:after="20"/>
              <w:ind w:left="20"/>
              <w:jc w:val="both"/>
            </w:pPr>
            <w:r>
              <w:rPr>
                <w:rFonts w:ascii="Times New Roman"/>
                <w:b w:val="false"/>
                <w:i w:val="false"/>
                <w:color w:val="000000"/>
                <w:sz w:val="20"/>
              </w:rPr>
              <w:t>
4012 11 000 0</w:t>
            </w:r>
          </w:p>
          <w:bookmarkEnd w:id="9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легковых автомобилей (включая грузопассажирские автомобили-фургоны и спортивные автомобили)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994"/>
          <w:p>
            <w:pPr>
              <w:spacing w:after="20"/>
              <w:ind w:left="20"/>
              <w:jc w:val="both"/>
            </w:pPr>
            <w:r>
              <w:rPr>
                <w:rFonts w:ascii="Times New Roman"/>
                <w:b w:val="false"/>
                <w:i w:val="false"/>
                <w:color w:val="000000"/>
                <w:sz w:val="20"/>
              </w:rPr>
              <w:t>
4012 13 000 1</w:t>
            </w:r>
          </w:p>
          <w:bookmarkEnd w:id="9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995"/>
          <w:p>
            <w:pPr>
              <w:spacing w:after="20"/>
              <w:ind w:left="20"/>
              <w:jc w:val="both"/>
            </w:pPr>
            <w:r>
              <w:rPr>
                <w:rFonts w:ascii="Times New Roman"/>
                <w:b w:val="false"/>
                <w:i w:val="false"/>
                <w:color w:val="000000"/>
                <w:sz w:val="20"/>
              </w:rPr>
              <w:t>
4012 20 000 1</w:t>
            </w:r>
          </w:p>
          <w:bookmarkEnd w:id="9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996"/>
          <w:p>
            <w:pPr>
              <w:spacing w:after="20"/>
              <w:ind w:left="20"/>
              <w:jc w:val="both"/>
            </w:pPr>
            <w:r>
              <w:rPr>
                <w:rFonts w:ascii="Times New Roman"/>
                <w:b w:val="false"/>
                <w:i w:val="false"/>
                <w:color w:val="000000"/>
                <w:sz w:val="20"/>
              </w:rPr>
              <w:t>
4012 20 000 9</w:t>
            </w:r>
          </w:p>
          <w:bookmarkEnd w:id="9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997"/>
          <w:p>
            <w:pPr>
              <w:spacing w:after="20"/>
              <w:ind w:left="20"/>
              <w:jc w:val="both"/>
            </w:pPr>
            <w:r>
              <w:rPr>
                <w:rFonts w:ascii="Times New Roman"/>
                <w:b w:val="false"/>
                <w:i w:val="false"/>
                <w:color w:val="000000"/>
                <w:sz w:val="20"/>
              </w:rPr>
              <w:t>
4016 10 000 1</w:t>
            </w:r>
          </w:p>
          <w:bookmarkEnd w:id="9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технических целей,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998"/>
          <w:p>
            <w:pPr>
              <w:spacing w:after="20"/>
              <w:ind w:left="20"/>
              <w:jc w:val="both"/>
            </w:pPr>
            <w:r>
              <w:rPr>
                <w:rFonts w:ascii="Times New Roman"/>
                <w:b w:val="false"/>
                <w:i w:val="false"/>
                <w:color w:val="000000"/>
                <w:sz w:val="20"/>
              </w:rPr>
              <w:t>
4016 93 000 5</w:t>
            </w:r>
          </w:p>
          <w:bookmarkEnd w:id="9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999"/>
          <w:p>
            <w:pPr>
              <w:spacing w:after="20"/>
              <w:ind w:left="20"/>
              <w:jc w:val="both"/>
            </w:pPr>
            <w:r>
              <w:rPr>
                <w:rFonts w:ascii="Times New Roman"/>
                <w:b w:val="false"/>
                <w:i w:val="false"/>
                <w:color w:val="000000"/>
                <w:sz w:val="20"/>
              </w:rPr>
              <w:t>
4016 99 910 1</w:t>
            </w:r>
          </w:p>
          <w:bookmarkEnd w:id="9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технических целей,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1000"/>
          <w:p>
            <w:pPr>
              <w:spacing w:after="20"/>
              <w:ind w:left="20"/>
              <w:jc w:val="both"/>
            </w:pPr>
            <w:r>
              <w:rPr>
                <w:rFonts w:ascii="Times New Roman"/>
                <w:b w:val="false"/>
                <w:i w:val="false"/>
                <w:color w:val="000000"/>
                <w:sz w:val="20"/>
              </w:rPr>
              <w:t>
4016 99 970 3</w:t>
            </w:r>
          </w:p>
          <w:bookmarkEnd w:id="10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технических целей,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1001"/>
          <w:p>
            <w:pPr>
              <w:spacing w:after="20"/>
              <w:ind w:left="20"/>
              <w:jc w:val="both"/>
            </w:pPr>
            <w:r>
              <w:rPr>
                <w:rFonts w:ascii="Times New Roman"/>
                <w:b w:val="false"/>
                <w:i w:val="false"/>
                <w:color w:val="000000"/>
                <w:sz w:val="20"/>
              </w:rPr>
              <w:t>
4202 12 110 0</w:t>
            </w:r>
          </w:p>
          <w:bookmarkEnd w:id="10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кейсы для деловых бумаг, портфели, школьные сумки и ранцы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1002"/>
          <w:p>
            <w:pPr>
              <w:spacing w:after="20"/>
              <w:ind w:left="20"/>
              <w:jc w:val="both"/>
            </w:pPr>
            <w:r>
              <w:rPr>
                <w:rFonts w:ascii="Times New Roman"/>
                <w:b w:val="false"/>
                <w:i w:val="false"/>
                <w:color w:val="000000"/>
                <w:sz w:val="20"/>
              </w:rPr>
              <w:t>
4202 12 190 0</w:t>
            </w:r>
          </w:p>
          <w:bookmarkEnd w:id="10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1003"/>
          <w:p>
            <w:pPr>
              <w:spacing w:after="20"/>
              <w:ind w:left="20"/>
              <w:jc w:val="both"/>
            </w:pPr>
            <w:r>
              <w:rPr>
                <w:rFonts w:ascii="Times New Roman"/>
                <w:b w:val="false"/>
                <w:i w:val="false"/>
                <w:color w:val="000000"/>
                <w:sz w:val="20"/>
              </w:rPr>
              <w:t>
4202 12 500 9</w:t>
            </w:r>
          </w:p>
          <w:bookmarkEnd w:id="10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1004"/>
          <w:p>
            <w:pPr>
              <w:spacing w:after="20"/>
              <w:ind w:left="20"/>
              <w:jc w:val="both"/>
            </w:pPr>
            <w:r>
              <w:rPr>
                <w:rFonts w:ascii="Times New Roman"/>
                <w:b w:val="false"/>
                <w:i w:val="false"/>
                <w:color w:val="000000"/>
                <w:sz w:val="20"/>
              </w:rPr>
              <w:t>
4202 12 910 0</w:t>
            </w:r>
          </w:p>
          <w:bookmarkEnd w:id="10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кейсы для деловых бумаг, портфели, школьные сумки и ранцы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1005"/>
          <w:p>
            <w:pPr>
              <w:spacing w:after="20"/>
              <w:ind w:left="20"/>
              <w:jc w:val="both"/>
            </w:pPr>
            <w:r>
              <w:rPr>
                <w:rFonts w:ascii="Times New Roman"/>
                <w:b w:val="false"/>
                <w:i w:val="false"/>
                <w:color w:val="000000"/>
                <w:sz w:val="20"/>
              </w:rPr>
              <w:t>
4202 12 990 0</w:t>
            </w:r>
          </w:p>
          <w:bookmarkEnd w:id="10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1006"/>
          <w:p>
            <w:pPr>
              <w:spacing w:after="20"/>
              <w:ind w:left="20"/>
              <w:jc w:val="both"/>
            </w:pPr>
            <w:r>
              <w:rPr>
                <w:rFonts w:ascii="Times New Roman"/>
                <w:b w:val="false"/>
                <w:i w:val="false"/>
                <w:color w:val="000000"/>
                <w:sz w:val="20"/>
              </w:rPr>
              <w:t>
4202 32 100 0</w:t>
            </w:r>
          </w:p>
          <w:bookmarkEnd w:id="10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листов пластмассы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1007"/>
          <w:p>
            <w:pPr>
              <w:spacing w:after="20"/>
              <w:ind w:left="20"/>
              <w:jc w:val="both"/>
            </w:pPr>
            <w:r>
              <w:rPr>
                <w:rFonts w:ascii="Times New Roman"/>
                <w:b w:val="false"/>
                <w:i w:val="false"/>
                <w:color w:val="000000"/>
                <w:sz w:val="20"/>
              </w:rPr>
              <w:t>
4202 32 900 0</w:t>
            </w:r>
          </w:p>
          <w:bookmarkEnd w:id="10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1008"/>
          <w:p>
            <w:pPr>
              <w:spacing w:after="20"/>
              <w:ind w:left="20"/>
              <w:jc w:val="both"/>
            </w:pPr>
            <w:r>
              <w:rPr>
                <w:rFonts w:ascii="Times New Roman"/>
                <w:b w:val="false"/>
                <w:i w:val="false"/>
                <w:color w:val="000000"/>
                <w:sz w:val="20"/>
              </w:rPr>
              <w:t>
4202 91 100 0</w:t>
            </w:r>
          </w:p>
          <w:bookmarkEnd w:id="10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сумки дорожные, сумочки для косметических средств или наборов для личной гигиены, рюкзаки и сумки спортивные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1009"/>
          <w:p>
            <w:pPr>
              <w:spacing w:after="20"/>
              <w:ind w:left="20"/>
              <w:jc w:val="both"/>
            </w:pPr>
            <w:r>
              <w:rPr>
                <w:rFonts w:ascii="Times New Roman"/>
                <w:b w:val="false"/>
                <w:i w:val="false"/>
                <w:color w:val="000000"/>
                <w:sz w:val="20"/>
              </w:rPr>
              <w:t>
4202 91 800 0</w:t>
            </w:r>
          </w:p>
          <w:bookmarkEnd w:id="10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1010"/>
          <w:p>
            <w:pPr>
              <w:spacing w:after="20"/>
              <w:ind w:left="20"/>
              <w:jc w:val="both"/>
            </w:pPr>
            <w:r>
              <w:rPr>
                <w:rFonts w:ascii="Times New Roman"/>
                <w:b w:val="false"/>
                <w:i w:val="false"/>
                <w:color w:val="000000"/>
                <w:sz w:val="20"/>
              </w:rPr>
              <w:t>
4202 92 110 0</w:t>
            </w:r>
          </w:p>
          <w:bookmarkEnd w:id="10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сумки дорожные, сумочки для косметических средств или наборов для личной гигиены, рюкзаки и сумки спортивные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1011"/>
          <w:p>
            <w:pPr>
              <w:spacing w:after="20"/>
              <w:ind w:left="20"/>
              <w:jc w:val="both"/>
            </w:pPr>
            <w:r>
              <w:rPr>
                <w:rFonts w:ascii="Times New Roman"/>
                <w:b w:val="false"/>
                <w:i w:val="false"/>
                <w:color w:val="000000"/>
                <w:sz w:val="20"/>
              </w:rPr>
              <w:t>
4202 92 150 0</w:t>
            </w:r>
          </w:p>
          <w:bookmarkEnd w:id="10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футляры для музыкальных инструментов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1012"/>
          <w:p>
            <w:pPr>
              <w:spacing w:after="20"/>
              <w:ind w:left="20"/>
              <w:jc w:val="both"/>
            </w:pPr>
            <w:r>
              <w:rPr>
                <w:rFonts w:ascii="Times New Roman"/>
                <w:b w:val="false"/>
                <w:i w:val="false"/>
                <w:color w:val="000000"/>
                <w:sz w:val="20"/>
              </w:rPr>
              <w:t>
4202 92 190 0</w:t>
            </w:r>
          </w:p>
          <w:bookmarkEnd w:id="10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1013"/>
          <w:p>
            <w:pPr>
              <w:spacing w:after="20"/>
              <w:ind w:left="20"/>
              <w:jc w:val="both"/>
            </w:pPr>
            <w:r>
              <w:rPr>
                <w:rFonts w:ascii="Times New Roman"/>
                <w:b w:val="false"/>
                <w:i w:val="false"/>
                <w:color w:val="000000"/>
                <w:sz w:val="20"/>
              </w:rPr>
              <w:t>
4202 92 980 0</w:t>
            </w:r>
          </w:p>
          <w:bookmarkEnd w:id="10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1014"/>
          <w:p>
            <w:pPr>
              <w:spacing w:after="20"/>
              <w:ind w:left="20"/>
              <w:jc w:val="both"/>
            </w:pPr>
            <w:r>
              <w:rPr>
                <w:rFonts w:ascii="Times New Roman"/>
                <w:b w:val="false"/>
                <w:i w:val="false"/>
                <w:color w:val="000000"/>
                <w:sz w:val="20"/>
              </w:rPr>
              <w:t>
4203 29 100 0</w:t>
            </w:r>
          </w:p>
          <w:bookmarkEnd w:id="10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защитные для всех профессий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1015"/>
          <w:p>
            <w:pPr>
              <w:spacing w:after="20"/>
              <w:ind w:left="20"/>
              <w:jc w:val="both"/>
            </w:pPr>
            <w:r>
              <w:rPr>
                <w:rFonts w:ascii="Times New Roman"/>
                <w:b w:val="false"/>
                <w:i w:val="false"/>
                <w:color w:val="000000"/>
                <w:sz w:val="20"/>
              </w:rPr>
              <w:t>
4407 11 150 0</w:t>
            </w:r>
          </w:p>
          <w:bookmarkEnd w:id="10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1016"/>
          <w:p>
            <w:pPr>
              <w:spacing w:after="20"/>
              <w:ind w:left="20"/>
              <w:jc w:val="both"/>
            </w:pPr>
            <w:r>
              <w:rPr>
                <w:rFonts w:ascii="Times New Roman"/>
                <w:b w:val="false"/>
                <w:i w:val="false"/>
                <w:color w:val="000000"/>
                <w:sz w:val="20"/>
              </w:rPr>
              <w:t>
4407 11 330 0</w:t>
            </w:r>
          </w:p>
          <w:bookmarkEnd w:id="10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сосна обыкновенная вида "Pinus sylvestris L."</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1017"/>
          <w:p>
            <w:pPr>
              <w:spacing w:after="20"/>
              <w:ind w:left="20"/>
              <w:jc w:val="both"/>
            </w:pPr>
            <w:r>
              <w:rPr>
                <w:rFonts w:ascii="Times New Roman"/>
                <w:b w:val="false"/>
                <w:i w:val="false"/>
                <w:color w:val="000000"/>
                <w:sz w:val="20"/>
              </w:rPr>
              <w:t>
4407 11 380 0</w:t>
            </w:r>
          </w:p>
          <w:bookmarkEnd w:id="10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1018"/>
          <w:p>
            <w:pPr>
              <w:spacing w:after="20"/>
              <w:ind w:left="20"/>
              <w:jc w:val="both"/>
            </w:pPr>
            <w:r>
              <w:rPr>
                <w:rFonts w:ascii="Times New Roman"/>
                <w:b w:val="false"/>
                <w:i w:val="false"/>
                <w:color w:val="000000"/>
                <w:sz w:val="20"/>
              </w:rPr>
              <w:t>
4407 11 930 0</w:t>
            </w:r>
          </w:p>
          <w:bookmarkEnd w:id="10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сосна обыкновенная вида "Pinus sylvestris L."</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1019"/>
          <w:p>
            <w:pPr>
              <w:spacing w:after="20"/>
              <w:ind w:left="20"/>
              <w:jc w:val="both"/>
            </w:pPr>
            <w:r>
              <w:rPr>
                <w:rFonts w:ascii="Times New Roman"/>
                <w:b w:val="false"/>
                <w:i w:val="false"/>
                <w:color w:val="000000"/>
                <w:sz w:val="20"/>
              </w:rPr>
              <w:t>
4407 11 980 0</w:t>
            </w:r>
          </w:p>
          <w:bookmarkEnd w:id="10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1020"/>
          <w:p>
            <w:pPr>
              <w:spacing w:after="20"/>
              <w:ind w:left="20"/>
              <w:jc w:val="both"/>
            </w:pPr>
            <w:r>
              <w:rPr>
                <w:rFonts w:ascii="Times New Roman"/>
                <w:b w:val="false"/>
                <w:i w:val="false"/>
                <w:color w:val="000000"/>
                <w:sz w:val="20"/>
              </w:rPr>
              <w:t>
4407 12 150 0</w:t>
            </w:r>
          </w:p>
          <w:bookmarkEnd w:id="10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1021"/>
          <w:p>
            <w:pPr>
              <w:spacing w:after="20"/>
              <w:ind w:left="20"/>
              <w:jc w:val="both"/>
            </w:pPr>
            <w:r>
              <w:rPr>
                <w:rFonts w:ascii="Times New Roman"/>
                <w:b w:val="false"/>
                <w:i w:val="false"/>
                <w:color w:val="000000"/>
                <w:sz w:val="20"/>
              </w:rPr>
              <w:t>
4407 12 310 0</w:t>
            </w:r>
          </w:p>
          <w:bookmarkEnd w:id="10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ель обыкновенная "Picea abies Karst." или пихта белая европейская (Abies alba Mill.)</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1022"/>
          <w:p>
            <w:pPr>
              <w:spacing w:after="20"/>
              <w:ind w:left="20"/>
              <w:jc w:val="both"/>
            </w:pPr>
            <w:r>
              <w:rPr>
                <w:rFonts w:ascii="Times New Roman"/>
                <w:b w:val="false"/>
                <w:i w:val="false"/>
                <w:color w:val="000000"/>
                <w:sz w:val="20"/>
              </w:rPr>
              <w:t>
4407 12 380 0</w:t>
            </w:r>
          </w:p>
          <w:bookmarkEnd w:id="10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1023"/>
          <w:p>
            <w:pPr>
              <w:spacing w:after="20"/>
              <w:ind w:left="20"/>
              <w:jc w:val="both"/>
            </w:pPr>
            <w:r>
              <w:rPr>
                <w:rFonts w:ascii="Times New Roman"/>
                <w:b w:val="false"/>
                <w:i w:val="false"/>
                <w:color w:val="000000"/>
                <w:sz w:val="20"/>
              </w:rPr>
              <w:t>
4407 12 910 0</w:t>
            </w:r>
          </w:p>
          <w:bookmarkEnd w:id="10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ель обыкновенная вида "Picea abies Karst." или пихта белая европейская (Abies alba Mill.)</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1024"/>
          <w:p>
            <w:pPr>
              <w:spacing w:after="20"/>
              <w:ind w:left="20"/>
              <w:jc w:val="both"/>
            </w:pPr>
            <w:r>
              <w:rPr>
                <w:rFonts w:ascii="Times New Roman"/>
                <w:b w:val="false"/>
                <w:i w:val="false"/>
                <w:color w:val="000000"/>
                <w:sz w:val="20"/>
              </w:rPr>
              <w:t>
4407 12 980 0</w:t>
            </w:r>
          </w:p>
          <w:bookmarkEnd w:id="10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1025"/>
          <w:p>
            <w:pPr>
              <w:spacing w:after="20"/>
              <w:ind w:left="20"/>
              <w:jc w:val="both"/>
            </w:pPr>
            <w:r>
              <w:rPr>
                <w:rFonts w:ascii="Times New Roman"/>
                <w:b w:val="false"/>
                <w:i w:val="false"/>
                <w:color w:val="000000"/>
                <w:sz w:val="20"/>
              </w:rPr>
              <w:t>
4407 19 150 0</w:t>
            </w:r>
          </w:p>
          <w:bookmarkEnd w:id="10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1026"/>
          <w:p>
            <w:pPr>
              <w:spacing w:after="20"/>
              <w:ind w:left="20"/>
              <w:jc w:val="both"/>
            </w:pPr>
            <w:r>
              <w:rPr>
                <w:rFonts w:ascii="Times New Roman"/>
                <w:b w:val="false"/>
                <w:i w:val="false"/>
                <w:color w:val="000000"/>
                <w:sz w:val="20"/>
              </w:rPr>
              <w:t>
4407 19 910 0</w:t>
            </w:r>
          </w:p>
          <w:bookmarkEnd w:id="10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1027"/>
          <w:p>
            <w:pPr>
              <w:spacing w:after="20"/>
              <w:ind w:left="20"/>
              <w:jc w:val="both"/>
            </w:pPr>
            <w:r>
              <w:rPr>
                <w:rFonts w:ascii="Times New Roman"/>
                <w:b w:val="false"/>
                <w:i w:val="false"/>
                <w:color w:val="000000"/>
                <w:sz w:val="20"/>
              </w:rPr>
              <w:t>
4407 19 980 0</w:t>
            </w:r>
          </w:p>
          <w:bookmarkEnd w:id="10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1028"/>
          <w:p>
            <w:pPr>
              <w:spacing w:after="20"/>
              <w:ind w:left="20"/>
              <w:jc w:val="both"/>
            </w:pPr>
            <w:r>
              <w:rPr>
                <w:rFonts w:ascii="Times New Roman"/>
                <w:b w:val="false"/>
                <w:i w:val="false"/>
                <w:color w:val="000000"/>
                <w:sz w:val="20"/>
              </w:rPr>
              <w:t>
4407 29 150 9</w:t>
            </w:r>
          </w:p>
          <w:bookmarkEnd w:id="10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1029"/>
          <w:p>
            <w:pPr>
              <w:spacing w:after="20"/>
              <w:ind w:left="20"/>
              <w:jc w:val="both"/>
            </w:pPr>
            <w:r>
              <w:rPr>
                <w:rFonts w:ascii="Times New Roman"/>
                <w:b w:val="false"/>
                <w:i w:val="false"/>
                <w:color w:val="000000"/>
                <w:sz w:val="20"/>
              </w:rPr>
              <w:t>
4407 29 830 9</w:t>
            </w:r>
          </w:p>
          <w:bookmarkEnd w:id="10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1030"/>
          <w:p>
            <w:pPr>
              <w:spacing w:after="20"/>
              <w:ind w:left="20"/>
              <w:jc w:val="both"/>
            </w:pPr>
            <w:r>
              <w:rPr>
                <w:rFonts w:ascii="Times New Roman"/>
                <w:b w:val="false"/>
                <w:i w:val="false"/>
                <w:color w:val="000000"/>
                <w:sz w:val="20"/>
              </w:rPr>
              <w:t>
4407 29 850 9</w:t>
            </w:r>
          </w:p>
          <w:bookmarkEnd w:id="10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1031"/>
          <w:p>
            <w:pPr>
              <w:spacing w:after="20"/>
              <w:ind w:left="20"/>
              <w:jc w:val="both"/>
            </w:pPr>
            <w:r>
              <w:rPr>
                <w:rFonts w:ascii="Times New Roman"/>
                <w:b w:val="false"/>
                <w:i w:val="false"/>
                <w:color w:val="000000"/>
                <w:sz w:val="20"/>
              </w:rPr>
              <w:t>
4407 29 950 9</w:t>
            </w:r>
          </w:p>
          <w:bookmarkEnd w:id="10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1032"/>
          <w:p>
            <w:pPr>
              <w:spacing w:after="20"/>
              <w:ind w:left="20"/>
              <w:jc w:val="both"/>
            </w:pPr>
            <w:r>
              <w:rPr>
                <w:rFonts w:ascii="Times New Roman"/>
                <w:b w:val="false"/>
                <w:i w:val="false"/>
                <w:color w:val="000000"/>
                <w:sz w:val="20"/>
              </w:rPr>
              <w:t>
4407 91 150 0</w:t>
            </w:r>
          </w:p>
          <w:bookmarkEnd w:id="10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1033"/>
          <w:p>
            <w:pPr>
              <w:spacing w:after="20"/>
              <w:ind w:left="20"/>
              <w:jc w:val="both"/>
            </w:pPr>
            <w:r>
              <w:rPr>
                <w:rFonts w:ascii="Times New Roman"/>
                <w:b w:val="false"/>
                <w:i w:val="false"/>
                <w:color w:val="000000"/>
                <w:sz w:val="20"/>
              </w:rPr>
              <w:t>
4407 93 100 0</w:t>
            </w:r>
          </w:p>
          <w:bookmarkEnd w:id="10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1034"/>
          <w:p>
            <w:pPr>
              <w:spacing w:after="20"/>
              <w:ind w:left="20"/>
              <w:jc w:val="both"/>
            </w:pPr>
            <w:r>
              <w:rPr>
                <w:rFonts w:ascii="Times New Roman"/>
                <w:b w:val="false"/>
                <w:i w:val="false"/>
                <w:color w:val="000000"/>
                <w:sz w:val="20"/>
              </w:rPr>
              <w:t>
4407 93 910 0</w:t>
            </w:r>
          </w:p>
          <w:bookmarkEnd w:id="10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1035"/>
          <w:p>
            <w:pPr>
              <w:spacing w:after="20"/>
              <w:ind w:left="20"/>
              <w:jc w:val="both"/>
            </w:pPr>
            <w:r>
              <w:rPr>
                <w:rFonts w:ascii="Times New Roman"/>
                <w:b w:val="false"/>
                <w:i w:val="false"/>
                <w:color w:val="000000"/>
                <w:sz w:val="20"/>
              </w:rPr>
              <w:t>
4407 93 990 0</w:t>
            </w:r>
          </w:p>
          <w:bookmarkEnd w:id="10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1036"/>
          <w:p>
            <w:pPr>
              <w:spacing w:after="20"/>
              <w:ind w:left="20"/>
              <w:jc w:val="both"/>
            </w:pPr>
            <w:r>
              <w:rPr>
                <w:rFonts w:ascii="Times New Roman"/>
                <w:b w:val="false"/>
                <w:i w:val="false"/>
                <w:color w:val="000000"/>
                <w:sz w:val="20"/>
              </w:rPr>
              <w:t>
4407 94 100 0</w:t>
            </w:r>
          </w:p>
          <w:bookmarkEnd w:id="10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1037"/>
          <w:p>
            <w:pPr>
              <w:spacing w:after="20"/>
              <w:ind w:left="20"/>
              <w:jc w:val="both"/>
            </w:pPr>
            <w:r>
              <w:rPr>
                <w:rFonts w:ascii="Times New Roman"/>
                <w:b w:val="false"/>
                <w:i w:val="false"/>
                <w:color w:val="000000"/>
                <w:sz w:val="20"/>
              </w:rPr>
              <w:t>
4407 94 910 0</w:t>
            </w:r>
          </w:p>
          <w:bookmarkEnd w:id="10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1038"/>
          <w:p>
            <w:pPr>
              <w:spacing w:after="20"/>
              <w:ind w:left="20"/>
              <w:jc w:val="both"/>
            </w:pPr>
            <w:r>
              <w:rPr>
                <w:rFonts w:ascii="Times New Roman"/>
                <w:b w:val="false"/>
                <w:i w:val="false"/>
                <w:color w:val="000000"/>
                <w:sz w:val="20"/>
              </w:rPr>
              <w:t>
4407 94 990 0</w:t>
            </w:r>
          </w:p>
          <w:bookmarkEnd w:id="10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1039"/>
          <w:p>
            <w:pPr>
              <w:spacing w:after="20"/>
              <w:ind w:left="20"/>
              <w:jc w:val="both"/>
            </w:pPr>
            <w:r>
              <w:rPr>
                <w:rFonts w:ascii="Times New Roman"/>
                <w:b w:val="false"/>
                <w:i w:val="false"/>
                <w:color w:val="000000"/>
                <w:sz w:val="20"/>
              </w:rPr>
              <w:t>
4407 95 100 0</w:t>
            </w:r>
          </w:p>
          <w:bookmarkEnd w:id="10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1040"/>
          <w:p>
            <w:pPr>
              <w:spacing w:after="20"/>
              <w:ind w:left="20"/>
              <w:jc w:val="both"/>
            </w:pPr>
            <w:r>
              <w:rPr>
                <w:rFonts w:ascii="Times New Roman"/>
                <w:b w:val="false"/>
                <w:i w:val="false"/>
                <w:color w:val="000000"/>
                <w:sz w:val="20"/>
              </w:rPr>
              <w:t>
4407 95 910 0</w:t>
            </w:r>
          </w:p>
          <w:bookmarkEnd w:id="10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1041"/>
          <w:p>
            <w:pPr>
              <w:spacing w:after="20"/>
              <w:ind w:left="20"/>
              <w:jc w:val="both"/>
            </w:pPr>
            <w:r>
              <w:rPr>
                <w:rFonts w:ascii="Times New Roman"/>
                <w:b w:val="false"/>
                <w:i w:val="false"/>
                <w:color w:val="000000"/>
                <w:sz w:val="20"/>
              </w:rPr>
              <w:t>
4407 95 990 0</w:t>
            </w:r>
          </w:p>
          <w:bookmarkEnd w:id="10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1042"/>
          <w:p>
            <w:pPr>
              <w:spacing w:after="20"/>
              <w:ind w:left="20"/>
              <w:jc w:val="both"/>
            </w:pPr>
            <w:r>
              <w:rPr>
                <w:rFonts w:ascii="Times New Roman"/>
                <w:b w:val="false"/>
                <w:i w:val="false"/>
                <w:color w:val="000000"/>
                <w:sz w:val="20"/>
              </w:rPr>
              <w:t>
4407 96 100 0</w:t>
            </w:r>
          </w:p>
          <w:bookmarkEnd w:id="10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1043"/>
          <w:p>
            <w:pPr>
              <w:spacing w:after="20"/>
              <w:ind w:left="20"/>
              <w:jc w:val="both"/>
            </w:pPr>
            <w:r>
              <w:rPr>
                <w:rFonts w:ascii="Times New Roman"/>
                <w:b w:val="false"/>
                <w:i w:val="false"/>
                <w:color w:val="000000"/>
                <w:sz w:val="20"/>
              </w:rPr>
              <w:t>
4407 96 400 0</w:t>
            </w:r>
          </w:p>
          <w:bookmarkEnd w:id="10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1044"/>
          <w:p>
            <w:pPr>
              <w:spacing w:after="20"/>
              <w:ind w:left="20"/>
              <w:jc w:val="both"/>
            </w:pPr>
            <w:r>
              <w:rPr>
                <w:rFonts w:ascii="Times New Roman"/>
                <w:b w:val="false"/>
                <w:i w:val="false"/>
                <w:color w:val="000000"/>
                <w:sz w:val="20"/>
              </w:rPr>
              <w:t>
4407 96 900 1</w:t>
            </w:r>
          </w:p>
          <w:bookmarkEnd w:id="10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лесоматериалы, распиленные вдоль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1045"/>
          <w:p>
            <w:pPr>
              <w:spacing w:after="20"/>
              <w:ind w:left="20"/>
              <w:jc w:val="both"/>
            </w:pPr>
            <w:r>
              <w:rPr>
                <w:rFonts w:ascii="Times New Roman"/>
                <w:b w:val="false"/>
                <w:i w:val="false"/>
                <w:color w:val="000000"/>
                <w:sz w:val="20"/>
              </w:rPr>
              <w:t>
4407 96 900 9</w:t>
            </w:r>
          </w:p>
          <w:bookmarkEnd w:id="10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1046"/>
          <w:p>
            <w:pPr>
              <w:spacing w:after="20"/>
              <w:ind w:left="20"/>
              <w:jc w:val="both"/>
            </w:pPr>
            <w:r>
              <w:rPr>
                <w:rFonts w:ascii="Times New Roman"/>
                <w:b w:val="false"/>
                <w:i w:val="false"/>
                <w:color w:val="000000"/>
                <w:sz w:val="20"/>
              </w:rPr>
              <w:t>
4407 97 100 0</w:t>
            </w:r>
          </w:p>
          <w:bookmarkEnd w:id="10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1047"/>
          <w:p>
            <w:pPr>
              <w:spacing w:after="20"/>
              <w:ind w:left="20"/>
              <w:jc w:val="both"/>
            </w:pPr>
            <w:r>
              <w:rPr>
                <w:rFonts w:ascii="Times New Roman"/>
                <w:b w:val="false"/>
                <w:i w:val="false"/>
                <w:color w:val="000000"/>
                <w:sz w:val="20"/>
              </w:rPr>
              <w:t>
4407 97 400 0</w:t>
            </w:r>
          </w:p>
          <w:bookmarkEnd w:id="10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1048"/>
          <w:p>
            <w:pPr>
              <w:spacing w:after="20"/>
              <w:ind w:left="20"/>
              <w:jc w:val="both"/>
            </w:pPr>
            <w:r>
              <w:rPr>
                <w:rFonts w:ascii="Times New Roman"/>
                <w:b w:val="false"/>
                <w:i w:val="false"/>
                <w:color w:val="000000"/>
                <w:sz w:val="20"/>
              </w:rPr>
              <w:t>
4407 97 900 1</w:t>
            </w:r>
          </w:p>
          <w:bookmarkEnd w:id="10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лесоматериалы, распиленные вдоль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1049"/>
          <w:p>
            <w:pPr>
              <w:spacing w:after="20"/>
              <w:ind w:left="20"/>
              <w:jc w:val="both"/>
            </w:pPr>
            <w:r>
              <w:rPr>
                <w:rFonts w:ascii="Times New Roman"/>
                <w:b w:val="false"/>
                <w:i w:val="false"/>
                <w:color w:val="000000"/>
                <w:sz w:val="20"/>
              </w:rPr>
              <w:t>
4407 97 900 2</w:t>
            </w:r>
          </w:p>
          <w:bookmarkEnd w:id="10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1050"/>
          <w:p>
            <w:pPr>
              <w:spacing w:after="20"/>
              <w:ind w:left="20"/>
              <w:jc w:val="both"/>
            </w:pPr>
            <w:r>
              <w:rPr>
                <w:rFonts w:ascii="Times New Roman"/>
                <w:b w:val="false"/>
                <w:i w:val="false"/>
                <w:color w:val="000000"/>
                <w:sz w:val="20"/>
              </w:rPr>
              <w:t>
4407 97 900 9</w:t>
            </w:r>
          </w:p>
          <w:bookmarkEnd w:id="10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1051"/>
          <w:p>
            <w:pPr>
              <w:spacing w:after="20"/>
              <w:ind w:left="20"/>
              <w:jc w:val="both"/>
            </w:pPr>
            <w:r>
              <w:rPr>
                <w:rFonts w:ascii="Times New Roman"/>
                <w:b w:val="false"/>
                <w:i w:val="false"/>
                <w:color w:val="000000"/>
                <w:sz w:val="20"/>
              </w:rPr>
              <w:t>
4407 99 100 0</w:t>
            </w:r>
          </w:p>
          <w:bookmarkEnd w:id="10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1052"/>
          <w:p>
            <w:pPr>
              <w:spacing w:after="20"/>
              <w:ind w:left="20"/>
              <w:jc w:val="both"/>
            </w:pPr>
            <w:r>
              <w:rPr>
                <w:rFonts w:ascii="Times New Roman"/>
                <w:b w:val="false"/>
                <w:i w:val="false"/>
                <w:color w:val="000000"/>
                <w:sz w:val="20"/>
              </w:rPr>
              <w:t>
4407 99 400 0</w:t>
            </w:r>
          </w:p>
          <w:bookmarkEnd w:id="10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1053"/>
          <w:p>
            <w:pPr>
              <w:spacing w:after="20"/>
              <w:ind w:left="20"/>
              <w:jc w:val="both"/>
            </w:pPr>
            <w:r>
              <w:rPr>
                <w:rFonts w:ascii="Times New Roman"/>
                <w:b w:val="false"/>
                <w:i w:val="false"/>
                <w:color w:val="000000"/>
                <w:sz w:val="20"/>
              </w:rPr>
              <w:t>
4407 99 900 1</w:t>
            </w:r>
          </w:p>
          <w:bookmarkEnd w:id="10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ореха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1054"/>
          <w:p>
            <w:pPr>
              <w:spacing w:after="20"/>
              <w:ind w:left="20"/>
              <w:jc w:val="both"/>
            </w:pPr>
            <w:r>
              <w:rPr>
                <w:rFonts w:ascii="Times New Roman"/>
                <w:b w:val="false"/>
                <w:i w:val="false"/>
                <w:color w:val="000000"/>
                <w:sz w:val="20"/>
              </w:rPr>
              <w:t>
4407 99 900 9</w:t>
            </w:r>
          </w:p>
          <w:bookmarkEnd w:id="10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1055"/>
          <w:p>
            <w:pPr>
              <w:spacing w:after="20"/>
              <w:ind w:left="20"/>
              <w:jc w:val="both"/>
            </w:pPr>
            <w:r>
              <w:rPr>
                <w:rFonts w:ascii="Times New Roman"/>
                <w:b w:val="false"/>
                <w:i w:val="false"/>
                <w:color w:val="000000"/>
                <w:sz w:val="20"/>
              </w:rPr>
              <w:t>
4408 10 150 1</w:t>
            </w:r>
          </w:p>
          <w:bookmarkEnd w:id="10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имеющая, по крайней мере, один наружный слой из древесины лиственных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1056"/>
          <w:p>
            <w:pPr>
              <w:spacing w:after="20"/>
              <w:ind w:left="20"/>
              <w:jc w:val="both"/>
            </w:pPr>
            <w:r>
              <w:rPr>
                <w:rFonts w:ascii="Times New Roman"/>
                <w:b w:val="false"/>
                <w:i w:val="false"/>
                <w:color w:val="000000"/>
                <w:sz w:val="20"/>
              </w:rPr>
              <w:t>
4408 10 150 2</w:t>
            </w:r>
          </w:p>
          <w:bookmarkEnd w:id="10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1057"/>
          <w:p>
            <w:pPr>
              <w:spacing w:after="20"/>
              <w:ind w:left="20"/>
              <w:jc w:val="both"/>
            </w:pPr>
            <w:r>
              <w:rPr>
                <w:rFonts w:ascii="Times New Roman"/>
                <w:b w:val="false"/>
                <w:i w:val="false"/>
                <w:color w:val="000000"/>
                <w:sz w:val="20"/>
              </w:rPr>
              <w:t>
4408 10 150 3</w:t>
            </w:r>
          </w:p>
          <w:bookmarkEnd w:id="10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имеющие, по крайней мере, один наружный слой из древесины лиственных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1058"/>
          <w:p>
            <w:pPr>
              <w:spacing w:after="20"/>
              <w:ind w:left="20"/>
              <w:jc w:val="both"/>
            </w:pPr>
            <w:r>
              <w:rPr>
                <w:rFonts w:ascii="Times New Roman"/>
                <w:b w:val="false"/>
                <w:i w:val="false"/>
                <w:color w:val="000000"/>
                <w:sz w:val="20"/>
              </w:rPr>
              <w:t>
4408 10 150 4</w:t>
            </w:r>
          </w:p>
          <w:bookmarkEnd w:id="10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1059"/>
          <w:p>
            <w:pPr>
              <w:spacing w:after="20"/>
              <w:ind w:left="20"/>
              <w:jc w:val="both"/>
            </w:pPr>
            <w:r>
              <w:rPr>
                <w:rFonts w:ascii="Times New Roman"/>
                <w:b w:val="false"/>
                <w:i w:val="false"/>
                <w:color w:val="000000"/>
                <w:sz w:val="20"/>
              </w:rPr>
              <w:t>
4408 10 150 9</w:t>
            </w:r>
          </w:p>
          <w:bookmarkEnd w:id="10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1060"/>
          <w:p>
            <w:pPr>
              <w:spacing w:after="20"/>
              <w:ind w:left="20"/>
              <w:jc w:val="both"/>
            </w:pPr>
            <w:r>
              <w:rPr>
                <w:rFonts w:ascii="Times New Roman"/>
                <w:b w:val="false"/>
                <w:i w:val="false"/>
                <w:color w:val="000000"/>
                <w:sz w:val="20"/>
              </w:rPr>
              <w:t>
4408 10 910 0</w:t>
            </w:r>
          </w:p>
          <w:bookmarkEnd w:id="10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дощечки для изготовления карандашей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1061"/>
          <w:p>
            <w:pPr>
              <w:spacing w:after="20"/>
              <w:ind w:left="20"/>
              <w:jc w:val="both"/>
            </w:pPr>
            <w:r>
              <w:rPr>
                <w:rFonts w:ascii="Times New Roman"/>
                <w:b w:val="false"/>
                <w:i w:val="false"/>
                <w:color w:val="000000"/>
                <w:sz w:val="20"/>
              </w:rPr>
              <w:t>
4408 10 980 1</w:t>
            </w:r>
          </w:p>
          <w:bookmarkEnd w:id="10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клееная фанера (отличная от товаров товарной позиции 4412), имеющая, по крайней мере, один наружный слой из древесины лиственных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1062"/>
          <w:p>
            <w:pPr>
              <w:spacing w:after="20"/>
              <w:ind w:left="20"/>
              <w:jc w:val="both"/>
            </w:pPr>
            <w:r>
              <w:rPr>
                <w:rFonts w:ascii="Times New Roman"/>
                <w:b w:val="false"/>
                <w:i w:val="false"/>
                <w:color w:val="000000"/>
                <w:sz w:val="20"/>
              </w:rPr>
              <w:t>
4408 10 980 2</w:t>
            </w:r>
          </w:p>
          <w:bookmarkEnd w:id="10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имеющие, по крайней мере, один наружный слой из древесины лиственных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063"/>
          <w:p>
            <w:pPr>
              <w:spacing w:after="20"/>
              <w:ind w:left="20"/>
              <w:jc w:val="both"/>
            </w:pPr>
            <w:r>
              <w:rPr>
                <w:rFonts w:ascii="Times New Roman"/>
                <w:b w:val="false"/>
                <w:i w:val="false"/>
                <w:color w:val="000000"/>
                <w:sz w:val="20"/>
              </w:rPr>
              <w:t>
4408 10 980 3</w:t>
            </w:r>
          </w:p>
          <w:bookmarkEnd w:id="10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1064"/>
          <w:p>
            <w:pPr>
              <w:spacing w:after="20"/>
              <w:ind w:left="20"/>
              <w:jc w:val="both"/>
            </w:pPr>
            <w:r>
              <w:rPr>
                <w:rFonts w:ascii="Times New Roman"/>
                <w:b w:val="false"/>
                <w:i w:val="false"/>
                <w:color w:val="000000"/>
                <w:sz w:val="20"/>
              </w:rPr>
              <w:t>
4408 10 980 9</w:t>
            </w:r>
          </w:p>
          <w:bookmarkEnd w:id="10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1065"/>
          <w:p>
            <w:pPr>
              <w:spacing w:after="20"/>
              <w:ind w:left="20"/>
              <w:jc w:val="both"/>
            </w:pPr>
            <w:r>
              <w:rPr>
                <w:rFonts w:ascii="Times New Roman"/>
                <w:b w:val="false"/>
                <w:i w:val="false"/>
                <w:color w:val="000000"/>
                <w:sz w:val="20"/>
              </w:rPr>
              <w:t>
4408 31 110 1</w:t>
            </w:r>
          </w:p>
          <w:bookmarkEnd w:id="10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клееная фанера (отличная от товаров товарной позиции 4412), имеющая, по крайней мере, один наружный слой из древесины лиственных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1066"/>
          <w:p>
            <w:pPr>
              <w:spacing w:after="20"/>
              <w:ind w:left="20"/>
              <w:jc w:val="both"/>
            </w:pPr>
            <w:r>
              <w:rPr>
                <w:rFonts w:ascii="Times New Roman"/>
                <w:b w:val="false"/>
                <w:i w:val="false"/>
                <w:color w:val="000000"/>
                <w:sz w:val="20"/>
              </w:rPr>
              <w:t>
4408 31 110 2</w:t>
            </w:r>
          </w:p>
          <w:bookmarkEnd w:id="10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1067"/>
          <w:p>
            <w:pPr>
              <w:spacing w:after="20"/>
              <w:ind w:left="20"/>
              <w:jc w:val="both"/>
            </w:pPr>
            <w:r>
              <w:rPr>
                <w:rFonts w:ascii="Times New Roman"/>
                <w:b w:val="false"/>
                <w:i w:val="false"/>
                <w:color w:val="000000"/>
                <w:sz w:val="20"/>
              </w:rPr>
              <w:t>
4408 31 210 1</w:t>
            </w:r>
          </w:p>
          <w:bookmarkEnd w:id="10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068"/>
          <w:p>
            <w:pPr>
              <w:spacing w:after="20"/>
              <w:ind w:left="20"/>
              <w:jc w:val="both"/>
            </w:pPr>
            <w:r>
              <w:rPr>
                <w:rFonts w:ascii="Times New Roman"/>
                <w:b w:val="false"/>
                <w:i w:val="false"/>
                <w:color w:val="000000"/>
                <w:sz w:val="20"/>
              </w:rPr>
              <w:t>
4408 31 210 2</w:t>
            </w:r>
          </w:p>
          <w:bookmarkEnd w:id="10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069"/>
          <w:p>
            <w:pPr>
              <w:spacing w:after="20"/>
              <w:ind w:left="20"/>
              <w:jc w:val="both"/>
            </w:pPr>
            <w:r>
              <w:rPr>
                <w:rFonts w:ascii="Times New Roman"/>
                <w:b w:val="false"/>
                <w:i w:val="false"/>
                <w:color w:val="000000"/>
                <w:sz w:val="20"/>
              </w:rPr>
              <w:t>
4408 31 250 1</w:t>
            </w:r>
          </w:p>
          <w:bookmarkEnd w:id="10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070"/>
          <w:p>
            <w:pPr>
              <w:spacing w:after="20"/>
              <w:ind w:left="20"/>
              <w:jc w:val="both"/>
            </w:pPr>
            <w:r>
              <w:rPr>
                <w:rFonts w:ascii="Times New Roman"/>
                <w:b w:val="false"/>
                <w:i w:val="false"/>
                <w:color w:val="000000"/>
                <w:sz w:val="20"/>
              </w:rPr>
              <w:t>
4408 31 250 2</w:t>
            </w:r>
          </w:p>
          <w:bookmarkEnd w:id="10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1071"/>
          <w:p>
            <w:pPr>
              <w:spacing w:after="20"/>
              <w:ind w:left="20"/>
              <w:jc w:val="both"/>
            </w:pPr>
            <w:r>
              <w:rPr>
                <w:rFonts w:ascii="Times New Roman"/>
                <w:b w:val="false"/>
                <w:i w:val="false"/>
                <w:color w:val="000000"/>
                <w:sz w:val="20"/>
              </w:rPr>
              <w:t>
4408 31 300 1</w:t>
            </w:r>
          </w:p>
          <w:bookmarkEnd w:id="10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072"/>
          <w:p>
            <w:pPr>
              <w:spacing w:after="20"/>
              <w:ind w:left="20"/>
              <w:jc w:val="both"/>
            </w:pPr>
            <w:r>
              <w:rPr>
                <w:rFonts w:ascii="Times New Roman"/>
                <w:b w:val="false"/>
                <w:i w:val="false"/>
                <w:color w:val="000000"/>
                <w:sz w:val="20"/>
              </w:rPr>
              <w:t>
4408 31 300 2</w:t>
            </w:r>
          </w:p>
          <w:bookmarkEnd w:id="10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073"/>
          <w:p>
            <w:pPr>
              <w:spacing w:after="20"/>
              <w:ind w:left="20"/>
              <w:jc w:val="both"/>
            </w:pPr>
            <w:r>
              <w:rPr>
                <w:rFonts w:ascii="Times New Roman"/>
                <w:b w:val="false"/>
                <w:i w:val="false"/>
                <w:color w:val="000000"/>
                <w:sz w:val="20"/>
              </w:rPr>
              <w:t>
4408 39 150 1</w:t>
            </w:r>
          </w:p>
          <w:bookmarkEnd w:id="10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1074"/>
          <w:p>
            <w:pPr>
              <w:spacing w:after="20"/>
              <w:ind w:left="20"/>
              <w:jc w:val="both"/>
            </w:pPr>
            <w:r>
              <w:rPr>
                <w:rFonts w:ascii="Times New Roman"/>
                <w:b w:val="false"/>
                <w:i w:val="false"/>
                <w:color w:val="000000"/>
                <w:sz w:val="20"/>
              </w:rPr>
              <w:t>
4408 39 150 2</w:t>
            </w:r>
          </w:p>
          <w:bookmarkEnd w:id="10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075"/>
          <w:p>
            <w:pPr>
              <w:spacing w:after="20"/>
              <w:ind w:left="20"/>
              <w:jc w:val="both"/>
            </w:pPr>
            <w:r>
              <w:rPr>
                <w:rFonts w:ascii="Times New Roman"/>
                <w:b w:val="false"/>
                <w:i w:val="false"/>
                <w:color w:val="000000"/>
                <w:sz w:val="20"/>
              </w:rPr>
              <w:t>
4408 39 210 1</w:t>
            </w:r>
          </w:p>
          <w:bookmarkEnd w:id="10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1076"/>
          <w:p>
            <w:pPr>
              <w:spacing w:after="20"/>
              <w:ind w:left="20"/>
              <w:jc w:val="both"/>
            </w:pPr>
            <w:r>
              <w:rPr>
                <w:rFonts w:ascii="Times New Roman"/>
                <w:b w:val="false"/>
                <w:i w:val="false"/>
                <w:color w:val="000000"/>
                <w:sz w:val="20"/>
              </w:rPr>
              <w:t>
4408 39 210 2</w:t>
            </w:r>
          </w:p>
          <w:bookmarkEnd w:id="10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1077"/>
          <w:p>
            <w:pPr>
              <w:spacing w:after="20"/>
              <w:ind w:left="20"/>
              <w:jc w:val="both"/>
            </w:pPr>
            <w:r>
              <w:rPr>
                <w:rFonts w:ascii="Times New Roman"/>
                <w:b w:val="false"/>
                <w:i w:val="false"/>
                <w:color w:val="000000"/>
                <w:sz w:val="20"/>
              </w:rPr>
              <w:t>
4408 39 300 4</w:t>
            </w:r>
          </w:p>
          <w:bookmarkEnd w:id="10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1078"/>
          <w:p>
            <w:pPr>
              <w:spacing w:after="20"/>
              <w:ind w:left="20"/>
              <w:jc w:val="both"/>
            </w:pPr>
            <w:r>
              <w:rPr>
                <w:rFonts w:ascii="Times New Roman"/>
                <w:b w:val="false"/>
                <w:i w:val="false"/>
                <w:color w:val="000000"/>
                <w:sz w:val="20"/>
              </w:rPr>
              <w:t>
4408 39 300 5</w:t>
            </w:r>
          </w:p>
          <w:bookmarkEnd w:id="10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1079"/>
          <w:p>
            <w:pPr>
              <w:spacing w:after="20"/>
              <w:ind w:left="20"/>
              <w:jc w:val="both"/>
            </w:pPr>
            <w:r>
              <w:rPr>
                <w:rFonts w:ascii="Times New Roman"/>
                <w:b w:val="false"/>
                <w:i w:val="false"/>
                <w:color w:val="000000"/>
                <w:sz w:val="20"/>
              </w:rPr>
              <w:t>
4408 39 550 1</w:t>
            </w:r>
          </w:p>
          <w:bookmarkEnd w:id="10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1080"/>
          <w:p>
            <w:pPr>
              <w:spacing w:after="20"/>
              <w:ind w:left="20"/>
              <w:jc w:val="both"/>
            </w:pPr>
            <w:r>
              <w:rPr>
                <w:rFonts w:ascii="Times New Roman"/>
                <w:b w:val="false"/>
                <w:i w:val="false"/>
                <w:color w:val="000000"/>
                <w:sz w:val="20"/>
              </w:rPr>
              <w:t>
4408 39 550 3</w:t>
            </w:r>
          </w:p>
          <w:bookmarkEnd w:id="10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имеющая, по крайней мере, один наружный слой из древесины других тропических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1081"/>
          <w:p>
            <w:pPr>
              <w:spacing w:after="20"/>
              <w:ind w:left="20"/>
              <w:jc w:val="both"/>
            </w:pPr>
            <w:r>
              <w:rPr>
                <w:rFonts w:ascii="Times New Roman"/>
                <w:b w:val="false"/>
                <w:i w:val="false"/>
                <w:color w:val="000000"/>
                <w:sz w:val="20"/>
              </w:rPr>
              <w:t>
4408 39 550 4</w:t>
            </w:r>
          </w:p>
          <w:bookmarkEnd w:id="10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082"/>
          <w:p>
            <w:pPr>
              <w:spacing w:after="20"/>
              <w:ind w:left="20"/>
              <w:jc w:val="both"/>
            </w:pPr>
            <w:r>
              <w:rPr>
                <w:rFonts w:ascii="Times New Roman"/>
                <w:b w:val="false"/>
                <w:i w:val="false"/>
                <w:color w:val="000000"/>
                <w:sz w:val="20"/>
              </w:rPr>
              <w:t>
4408 39 550 5</w:t>
            </w:r>
          </w:p>
          <w:bookmarkEnd w:id="10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083"/>
          <w:p>
            <w:pPr>
              <w:spacing w:after="20"/>
              <w:ind w:left="20"/>
              <w:jc w:val="both"/>
            </w:pPr>
            <w:r>
              <w:rPr>
                <w:rFonts w:ascii="Times New Roman"/>
                <w:b w:val="false"/>
                <w:i w:val="false"/>
                <w:color w:val="000000"/>
                <w:sz w:val="20"/>
              </w:rPr>
              <w:t>
4408 39 550 7</w:t>
            </w:r>
          </w:p>
          <w:bookmarkEnd w:id="10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084"/>
          <w:p>
            <w:pPr>
              <w:spacing w:after="20"/>
              <w:ind w:left="20"/>
              <w:jc w:val="both"/>
            </w:pPr>
            <w:r>
              <w:rPr>
                <w:rFonts w:ascii="Times New Roman"/>
                <w:b w:val="false"/>
                <w:i w:val="false"/>
                <w:color w:val="000000"/>
                <w:sz w:val="20"/>
              </w:rPr>
              <w:t>
4408 39 850 1</w:t>
            </w:r>
          </w:p>
          <w:bookmarkEnd w:id="10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85"/>
          <w:p>
            <w:pPr>
              <w:spacing w:after="20"/>
              <w:ind w:left="20"/>
              <w:jc w:val="both"/>
            </w:pPr>
            <w:r>
              <w:rPr>
                <w:rFonts w:ascii="Times New Roman"/>
                <w:b w:val="false"/>
                <w:i w:val="false"/>
                <w:color w:val="000000"/>
                <w:sz w:val="20"/>
              </w:rPr>
              <w:t>
4408 39 850 3</w:t>
            </w:r>
          </w:p>
          <w:bookmarkEnd w:id="10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других тропических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086"/>
          <w:p>
            <w:pPr>
              <w:spacing w:after="20"/>
              <w:ind w:left="20"/>
              <w:jc w:val="both"/>
            </w:pPr>
            <w:r>
              <w:rPr>
                <w:rFonts w:ascii="Times New Roman"/>
                <w:b w:val="false"/>
                <w:i w:val="false"/>
                <w:color w:val="000000"/>
                <w:sz w:val="20"/>
              </w:rPr>
              <w:t>
4408 39 850 4</w:t>
            </w:r>
          </w:p>
          <w:bookmarkEnd w:id="10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087"/>
          <w:p>
            <w:pPr>
              <w:spacing w:after="20"/>
              <w:ind w:left="20"/>
              <w:jc w:val="both"/>
            </w:pPr>
            <w:r>
              <w:rPr>
                <w:rFonts w:ascii="Times New Roman"/>
                <w:b w:val="false"/>
                <w:i w:val="false"/>
                <w:color w:val="000000"/>
                <w:sz w:val="20"/>
              </w:rPr>
              <w:t>
4408 39 850 5</w:t>
            </w:r>
          </w:p>
          <w:bookmarkEnd w:id="10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1088"/>
          <w:p>
            <w:pPr>
              <w:spacing w:after="20"/>
              <w:ind w:left="20"/>
              <w:jc w:val="both"/>
            </w:pPr>
            <w:r>
              <w:rPr>
                <w:rFonts w:ascii="Times New Roman"/>
                <w:b w:val="false"/>
                <w:i w:val="false"/>
                <w:color w:val="000000"/>
                <w:sz w:val="20"/>
              </w:rPr>
              <w:t>
4408 39 850 7</w:t>
            </w:r>
          </w:p>
          <w:bookmarkEnd w:id="10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89"/>
          <w:p>
            <w:pPr>
              <w:spacing w:after="20"/>
              <w:ind w:left="20"/>
              <w:jc w:val="both"/>
            </w:pPr>
            <w:r>
              <w:rPr>
                <w:rFonts w:ascii="Times New Roman"/>
                <w:b w:val="false"/>
                <w:i w:val="false"/>
                <w:color w:val="000000"/>
                <w:sz w:val="20"/>
              </w:rPr>
              <w:t>
4408 39 950 1</w:t>
            </w:r>
          </w:p>
          <w:bookmarkEnd w:id="10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90"/>
          <w:p>
            <w:pPr>
              <w:spacing w:after="20"/>
              <w:ind w:left="20"/>
              <w:jc w:val="both"/>
            </w:pPr>
            <w:r>
              <w:rPr>
                <w:rFonts w:ascii="Times New Roman"/>
                <w:b w:val="false"/>
                <w:i w:val="false"/>
                <w:color w:val="000000"/>
                <w:sz w:val="20"/>
              </w:rPr>
              <w:t>
4408 39 950 3</w:t>
            </w:r>
          </w:p>
          <w:bookmarkEnd w:id="10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других тропических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1091"/>
          <w:p>
            <w:pPr>
              <w:spacing w:after="20"/>
              <w:ind w:left="20"/>
              <w:jc w:val="both"/>
            </w:pPr>
            <w:r>
              <w:rPr>
                <w:rFonts w:ascii="Times New Roman"/>
                <w:b w:val="false"/>
                <w:i w:val="false"/>
                <w:color w:val="000000"/>
                <w:sz w:val="20"/>
              </w:rPr>
              <w:t>
4408 39 950 4</w:t>
            </w:r>
          </w:p>
          <w:bookmarkEnd w:id="10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1092"/>
          <w:p>
            <w:pPr>
              <w:spacing w:after="20"/>
              <w:ind w:left="20"/>
              <w:jc w:val="both"/>
            </w:pPr>
            <w:r>
              <w:rPr>
                <w:rFonts w:ascii="Times New Roman"/>
                <w:b w:val="false"/>
                <w:i w:val="false"/>
                <w:color w:val="000000"/>
                <w:sz w:val="20"/>
              </w:rPr>
              <w:t>
4408 39 950 5</w:t>
            </w:r>
          </w:p>
          <w:bookmarkEnd w:id="10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1093"/>
          <w:p>
            <w:pPr>
              <w:spacing w:after="20"/>
              <w:ind w:left="20"/>
              <w:jc w:val="both"/>
            </w:pPr>
            <w:r>
              <w:rPr>
                <w:rFonts w:ascii="Times New Roman"/>
                <w:b w:val="false"/>
                <w:i w:val="false"/>
                <w:color w:val="000000"/>
                <w:sz w:val="20"/>
              </w:rPr>
              <w:t>
4408 39 950 7</w:t>
            </w:r>
          </w:p>
          <w:bookmarkEnd w:id="10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1094"/>
          <w:p>
            <w:pPr>
              <w:spacing w:after="20"/>
              <w:ind w:left="20"/>
              <w:jc w:val="both"/>
            </w:pPr>
            <w:r>
              <w:rPr>
                <w:rFonts w:ascii="Times New Roman"/>
                <w:b w:val="false"/>
                <w:i w:val="false"/>
                <w:color w:val="000000"/>
                <w:sz w:val="20"/>
              </w:rPr>
              <w:t>
4408 90 150 1</w:t>
            </w:r>
          </w:p>
          <w:bookmarkEnd w:id="10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имеющая, по крайней мере, один слой из древесины дуба, бука или ясеня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1095"/>
          <w:p>
            <w:pPr>
              <w:spacing w:after="20"/>
              <w:ind w:left="20"/>
              <w:jc w:val="both"/>
            </w:pPr>
            <w:r>
              <w:rPr>
                <w:rFonts w:ascii="Times New Roman"/>
                <w:b w:val="false"/>
                <w:i w:val="false"/>
                <w:color w:val="000000"/>
                <w:sz w:val="20"/>
              </w:rPr>
              <w:t>
4408 90 150 2</w:t>
            </w:r>
          </w:p>
          <w:bookmarkEnd w:id="10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096"/>
          <w:p>
            <w:pPr>
              <w:spacing w:after="20"/>
              <w:ind w:left="20"/>
              <w:jc w:val="both"/>
            </w:pPr>
            <w:r>
              <w:rPr>
                <w:rFonts w:ascii="Times New Roman"/>
                <w:b w:val="false"/>
                <w:i w:val="false"/>
                <w:color w:val="000000"/>
                <w:sz w:val="20"/>
              </w:rPr>
              <w:t>
4408 90 850 1</w:t>
            </w:r>
          </w:p>
          <w:bookmarkEnd w:id="10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слой из древесины дуба, бука или ясеня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1097"/>
          <w:p>
            <w:pPr>
              <w:spacing w:after="20"/>
              <w:ind w:left="20"/>
              <w:jc w:val="both"/>
            </w:pPr>
            <w:r>
              <w:rPr>
                <w:rFonts w:ascii="Times New Roman"/>
                <w:b w:val="false"/>
                <w:i w:val="false"/>
                <w:color w:val="000000"/>
                <w:sz w:val="20"/>
              </w:rPr>
              <w:t>
4408 90 850 2</w:t>
            </w:r>
          </w:p>
          <w:bookmarkEnd w:id="10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098"/>
          <w:p>
            <w:pPr>
              <w:spacing w:after="20"/>
              <w:ind w:left="20"/>
              <w:jc w:val="both"/>
            </w:pPr>
            <w:r>
              <w:rPr>
                <w:rFonts w:ascii="Times New Roman"/>
                <w:b w:val="false"/>
                <w:i w:val="false"/>
                <w:color w:val="000000"/>
                <w:sz w:val="20"/>
              </w:rPr>
              <w:t>
4408 90 950 1</w:t>
            </w:r>
          </w:p>
          <w:bookmarkEnd w:id="10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слой из древесины дуба, бука или ясеня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099"/>
          <w:p>
            <w:pPr>
              <w:spacing w:after="20"/>
              <w:ind w:left="20"/>
              <w:jc w:val="both"/>
            </w:pPr>
            <w:r>
              <w:rPr>
                <w:rFonts w:ascii="Times New Roman"/>
                <w:b w:val="false"/>
                <w:i w:val="false"/>
                <w:color w:val="000000"/>
                <w:sz w:val="20"/>
              </w:rPr>
              <w:t>
4408 90 950 2</w:t>
            </w:r>
          </w:p>
          <w:bookmarkEnd w:id="10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100"/>
          <w:p>
            <w:pPr>
              <w:spacing w:after="20"/>
              <w:ind w:left="20"/>
              <w:jc w:val="both"/>
            </w:pPr>
            <w:r>
              <w:rPr>
                <w:rFonts w:ascii="Times New Roman"/>
                <w:b w:val="false"/>
                <w:i w:val="false"/>
                <w:color w:val="000000"/>
                <w:sz w:val="20"/>
              </w:rPr>
              <w:t>
4410 11 100 0</w:t>
            </w:r>
          </w:p>
          <w:bookmarkEnd w:id="11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1101"/>
          <w:p>
            <w:pPr>
              <w:spacing w:after="20"/>
              <w:ind w:left="20"/>
              <w:jc w:val="both"/>
            </w:pPr>
            <w:r>
              <w:rPr>
                <w:rFonts w:ascii="Times New Roman"/>
                <w:b w:val="false"/>
                <w:i w:val="false"/>
                <w:color w:val="000000"/>
                <w:sz w:val="20"/>
              </w:rPr>
              <w:t>
4410 11 900 0</w:t>
            </w:r>
          </w:p>
          <w:bookmarkEnd w:id="11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102"/>
          <w:p>
            <w:pPr>
              <w:spacing w:after="20"/>
              <w:ind w:left="20"/>
              <w:jc w:val="both"/>
            </w:pPr>
            <w:r>
              <w:rPr>
                <w:rFonts w:ascii="Times New Roman"/>
                <w:b w:val="false"/>
                <w:i w:val="false"/>
                <w:color w:val="000000"/>
                <w:sz w:val="20"/>
              </w:rPr>
              <w:t>
4410 12 100 0</w:t>
            </w:r>
          </w:p>
          <w:bookmarkEnd w:id="11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103"/>
          <w:p>
            <w:pPr>
              <w:spacing w:after="20"/>
              <w:ind w:left="20"/>
              <w:jc w:val="both"/>
            </w:pPr>
            <w:r>
              <w:rPr>
                <w:rFonts w:ascii="Times New Roman"/>
                <w:b w:val="false"/>
                <w:i w:val="false"/>
                <w:color w:val="000000"/>
                <w:sz w:val="20"/>
              </w:rPr>
              <w:t>
4410 12 900 0</w:t>
            </w:r>
          </w:p>
          <w:bookmarkEnd w:id="11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104"/>
          <w:p>
            <w:pPr>
              <w:spacing w:after="20"/>
              <w:ind w:left="20"/>
              <w:jc w:val="both"/>
            </w:pPr>
            <w:r>
              <w:rPr>
                <w:rFonts w:ascii="Times New Roman"/>
                <w:b w:val="false"/>
                <w:i w:val="false"/>
                <w:color w:val="000000"/>
                <w:sz w:val="20"/>
              </w:rPr>
              <w:t>
4410 19 000 1</w:t>
            </w:r>
          </w:p>
          <w:bookmarkEnd w:id="11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вафельные плиты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105"/>
          <w:p>
            <w:pPr>
              <w:spacing w:after="20"/>
              <w:ind w:left="20"/>
              <w:jc w:val="both"/>
            </w:pPr>
            <w:r>
              <w:rPr>
                <w:rFonts w:ascii="Times New Roman"/>
                <w:b w:val="false"/>
                <w:i w:val="false"/>
                <w:color w:val="000000"/>
                <w:sz w:val="20"/>
              </w:rPr>
              <w:t>
4410 19 000 2</w:t>
            </w:r>
          </w:p>
          <w:bookmarkEnd w:id="11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необработанные или без дальнейшей обработки, кроме шлифования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1106"/>
          <w:p>
            <w:pPr>
              <w:spacing w:after="20"/>
              <w:ind w:left="20"/>
              <w:jc w:val="both"/>
            </w:pPr>
            <w:r>
              <w:rPr>
                <w:rFonts w:ascii="Times New Roman"/>
                <w:b w:val="false"/>
                <w:i w:val="false"/>
                <w:color w:val="000000"/>
                <w:sz w:val="20"/>
              </w:rPr>
              <w:t>
4410 19 000 8</w:t>
            </w:r>
          </w:p>
          <w:bookmarkEnd w:id="11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1107"/>
          <w:p>
            <w:pPr>
              <w:spacing w:after="20"/>
              <w:ind w:left="20"/>
              <w:jc w:val="both"/>
            </w:pPr>
            <w:r>
              <w:rPr>
                <w:rFonts w:ascii="Times New Roman"/>
                <w:b w:val="false"/>
                <w:i w:val="false"/>
                <w:color w:val="000000"/>
                <w:sz w:val="20"/>
              </w:rPr>
              <w:t>
4410 90 000 0</w:t>
            </w:r>
          </w:p>
          <w:bookmarkEnd w:id="11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1108"/>
          <w:p>
            <w:pPr>
              <w:spacing w:after="20"/>
              <w:ind w:left="20"/>
              <w:jc w:val="both"/>
            </w:pPr>
            <w:r>
              <w:rPr>
                <w:rFonts w:ascii="Times New Roman"/>
                <w:b w:val="false"/>
                <w:i w:val="false"/>
                <w:color w:val="000000"/>
                <w:sz w:val="20"/>
              </w:rPr>
              <w:t>
4412 10 000 2</w:t>
            </w:r>
          </w:p>
          <w:bookmarkEnd w:id="11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имеющая, по крайней мере, один наружный слой из древесины лиственных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1109"/>
          <w:p>
            <w:pPr>
              <w:spacing w:after="20"/>
              <w:ind w:left="20"/>
              <w:jc w:val="both"/>
            </w:pPr>
            <w:r>
              <w:rPr>
                <w:rFonts w:ascii="Times New Roman"/>
                <w:b w:val="false"/>
                <w:i w:val="false"/>
                <w:color w:val="000000"/>
                <w:sz w:val="20"/>
              </w:rPr>
              <w:t>
4412 10 000 4</w:t>
            </w:r>
          </w:p>
          <w:bookmarkEnd w:id="11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1110"/>
          <w:p>
            <w:pPr>
              <w:spacing w:after="20"/>
              <w:ind w:left="20"/>
              <w:jc w:val="both"/>
            </w:pPr>
            <w:r>
              <w:rPr>
                <w:rFonts w:ascii="Times New Roman"/>
                <w:b w:val="false"/>
                <w:i w:val="false"/>
                <w:color w:val="000000"/>
                <w:sz w:val="20"/>
              </w:rPr>
              <w:t>
4412 31 900 9</w:t>
            </w:r>
          </w:p>
          <w:bookmarkEnd w:id="11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1111"/>
          <w:p>
            <w:pPr>
              <w:spacing w:after="20"/>
              <w:ind w:left="20"/>
              <w:jc w:val="both"/>
            </w:pPr>
            <w:r>
              <w:rPr>
                <w:rFonts w:ascii="Times New Roman"/>
                <w:b w:val="false"/>
                <w:i w:val="false"/>
                <w:color w:val="000000"/>
                <w:sz w:val="20"/>
              </w:rPr>
              <w:t>
4412 33 000 0</w:t>
            </w:r>
          </w:p>
          <w:bookmarkEnd w:id="11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 видов ольха (Alnus spp.), ясень (Fraxinus spp.), бук (Fagus spp.), береза (Betula spp.), вишня (Prunus spp.), каштан (Castanea spp.), вяз (Ulmus spp.), эвкалипт (Eucalyptus spp.), гикори (Carya spp.), конский каштан (Aesculus spp.), липа (Tilia spp.), клен (Acer spp.), дуб (Quercus spp.), платан (Platanus spp.), тополь и осина (Populus spp.), робиния (Robinia spp.), лириодендрон (Liriodendron spp.) или орех (Juglans spp.)</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1112"/>
          <w:p>
            <w:pPr>
              <w:spacing w:after="20"/>
              <w:ind w:left="20"/>
              <w:jc w:val="both"/>
            </w:pPr>
            <w:r>
              <w:rPr>
                <w:rFonts w:ascii="Times New Roman"/>
                <w:b w:val="false"/>
                <w:i w:val="false"/>
                <w:color w:val="000000"/>
                <w:sz w:val="20"/>
              </w:rPr>
              <w:t>
4412 34 000 0</w:t>
            </w:r>
          </w:p>
          <w:bookmarkEnd w:id="11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 не указанных в субпозиции 4412 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1113"/>
          <w:p>
            <w:pPr>
              <w:spacing w:after="20"/>
              <w:ind w:left="20"/>
              <w:jc w:val="both"/>
            </w:pPr>
            <w:r>
              <w:rPr>
                <w:rFonts w:ascii="Times New Roman"/>
                <w:b w:val="false"/>
                <w:i w:val="false"/>
                <w:color w:val="000000"/>
                <w:sz w:val="20"/>
              </w:rPr>
              <w:t>
4412 94 100 1</w:t>
            </w:r>
          </w:p>
          <w:bookmarkEnd w:id="11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1114"/>
          <w:p>
            <w:pPr>
              <w:spacing w:after="20"/>
              <w:ind w:left="20"/>
              <w:jc w:val="both"/>
            </w:pPr>
            <w:r>
              <w:rPr>
                <w:rFonts w:ascii="Times New Roman"/>
                <w:b w:val="false"/>
                <w:i w:val="false"/>
                <w:color w:val="000000"/>
                <w:sz w:val="20"/>
              </w:rPr>
              <w:t>
4412 94 900 0</w:t>
            </w:r>
          </w:p>
          <w:bookmarkEnd w:id="11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1115"/>
          <w:p>
            <w:pPr>
              <w:spacing w:after="20"/>
              <w:ind w:left="20"/>
              <w:jc w:val="both"/>
            </w:pPr>
            <w:r>
              <w:rPr>
                <w:rFonts w:ascii="Times New Roman"/>
                <w:b w:val="false"/>
                <w:i w:val="false"/>
                <w:color w:val="000000"/>
                <w:sz w:val="20"/>
              </w:rPr>
              <w:t>
4412 99 300 1</w:t>
            </w:r>
          </w:p>
          <w:bookmarkEnd w:id="11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116"/>
          <w:p>
            <w:pPr>
              <w:spacing w:after="20"/>
              <w:ind w:left="20"/>
              <w:jc w:val="both"/>
            </w:pPr>
            <w:r>
              <w:rPr>
                <w:rFonts w:ascii="Times New Roman"/>
                <w:b w:val="false"/>
                <w:i w:val="false"/>
                <w:color w:val="000000"/>
                <w:sz w:val="20"/>
              </w:rPr>
              <w:t>
4412 99 500 9</w:t>
            </w:r>
          </w:p>
          <w:bookmarkEnd w:id="11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117"/>
          <w:p>
            <w:pPr>
              <w:spacing w:after="20"/>
              <w:ind w:left="20"/>
              <w:jc w:val="both"/>
            </w:pPr>
            <w:r>
              <w:rPr>
                <w:rFonts w:ascii="Times New Roman"/>
                <w:b w:val="false"/>
                <w:i w:val="false"/>
                <w:color w:val="000000"/>
                <w:sz w:val="20"/>
              </w:rPr>
              <w:t>
4412 99 850 0</w:t>
            </w:r>
          </w:p>
          <w:bookmarkEnd w:id="11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1118"/>
          <w:p>
            <w:pPr>
              <w:spacing w:after="20"/>
              <w:ind w:left="20"/>
              <w:jc w:val="both"/>
            </w:pPr>
            <w:r>
              <w:rPr>
                <w:rFonts w:ascii="Times New Roman"/>
                <w:b w:val="false"/>
                <w:i w:val="false"/>
                <w:color w:val="000000"/>
                <w:sz w:val="20"/>
              </w:rPr>
              <w:t>
4504 90 800 0</w:t>
            </w:r>
          </w:p>
          <w:bookmarkEnd w:id="11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119"/>
          <w:p>
            <w:pPr>
              <w:spacing w:after="20"/>
              <w:ind w:left="20"/>
              <w:jc w:val="both"/>
            </w:pPr>
            <w:r>
              <w:rPr>
                <w:rFonts w:ascii="Times New Roman"/>
                <w:b w:val="false"/>
                <w:i w:val="false"/>
                <w:color w:val="000000"/>
                <w:sz w:val="20"/>
              </w:rPr>
              <w:t>
4701 00 100 0</w:t>
            </w:r>
          </w:p>
          <w:bookmarkEnd w:id="11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древесная термомеханическая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120"/>
          <w:p>
            <w:pPr>
              <w:spacing w:after="20"/>
              <w:ind w:left="20"/>
              <w:jc w:val="both"/>
            </w:pPr>
            <w:r>
              <w:rPr>
                <w:rFonts w:ascii="Times New Roman"/>
                <w:b w:val="false"/>
                <w:i w:val="false"/>
                <w:color w:val="000000"/>
                <w:sz w:val="20"/>
              </w:rPr>
              <w:t>
4701 00 900 0</w:t>
            </w:r>
          </w:p>
          <w:bookmarkEnd w:id="11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121"/>
          <w:p>
            <w:pPr>
              <w:spacing w:after="20"/>
              <w:ind w:left="20"/>
              <w:jc w:val="both"/>
            </w:pPr>
            <w:r>
              <w:rPr>
                <w:rFonts w:ascii="Times New Roman"/>
                <w:b w:val="false"/>
                <w:i w:val="false"/>
                <w:color w:val="000000"/>
                <w:sz w:val="20"/>
              </w:rPr>
              <w:t>
4703 11 000 0</w:t>
            </w:r>
          </w:p>
          <w:bookmarkEnd w:id="11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1122"/>
          <w:p>
            <w:pPr>
              <w:spacing w:after="20"/>
              <w:ind w:left="20"/>
              <w:jc w:val="both"/>
            </w:pPr>
            <w:r>
              <w:rPr>
                <w:rFonts w:ascii="Times New Roman"/>
                <w:b w:val="false"/>
                <w:i w:val="false"/>
                <w:color w:val="000000"/>
                <w:sz w:val="20"/>
              </w:rPr>
              <w:t>
4703 19 000 0</w:t>
            </w:r>
          </w:p>
          <w:bookmarkEnd w:id="11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123"/>
          <w:p>
            <w:pPr>
              <w:spacing w:after="20"/>
              <w:ind w:left="20"/>
              <w:jc w:val="both"/>
            </w:pPr>
            <w:r>
              <w:rPr>
                <w:rFonts w:ascii="Times New Roman"/>
                <w:b w:val="false"/>
                <w:i w:val="false"/>
                <w:color w:val="000000"/>
                <w:sz w:val="20"/>
              </w:rPr>
              <w:t>
4703 29 000 9</w:t>
            </w:r>
          </w:p>
          <w:bookmarkEnd w:id="11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124"/>
          <w:p>
            <w:pPr>
              <w:spacing w:after="20"/>
              <w:ind w:left="20"/>
              <w:jc w:val="both"/>
            </w:pPr>
            <w:r>
              <w:rPr>
                <w:rFonts w:ascii="Times New Roman"/>
                <w:b w:val="false"/>
                <w:i w:val="false"/>
                <w:color w:val="000000"/>
                <w:sz w:val="20"/>
              </w:rPr>
              <w:t>
4704 11 000 0</w:t>
            </w:r>
          </w:p>
          <w:bookmarkEnd w:id="11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1125"/>
          <w:p>
            <w:pPr>
              <w:spacing w:after="20"/>
              <w:ind w:left="20"/>
              <w:jc w:val="both"/>
            </w:pPr>
            <w:r>
              <w:rPr>
                <w:rFonts w:ascii="Times New Roman"/>
                <w:b w:val="false"/>
                <w:i w:val="false"/>
                <w:color w:val="000000"/>
                <w:sz w:val="20"/>
              </w:rPr>
              <w:t>
4704 19 000 0</w:t>
            </w:r>
          </w:p>
          <w:bookmarkEnd w:id="11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1126"/>
          <w:p>
            <w:pPr>
              <w:spacing w:after="20"/>
              <w:ind w:left="20"/>
              <w:jc w:val="both"/>
            </w:pPr>
            <w:r>
              <w:rPr>
                <w:rFonts w:ascii="Times New Roman"/>
                <w:b w:val="false"/>
                <w:i w:val="false"/>
                <w:color w:val="000000"/>
                <w:sz w:val="20"/>
              </w:rPr>
              <w:t>
4704 21 000 0</w:t>
            </w:r>
          </w:p>
          <w:bookmarkEnd w:id="11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1127"/>
          <w:p>
            <w:pPr>
              <w:spacing w:after="20"/>
              <w:ind w:left="20"/>
              <w:jc w:val="both"/>
            </w:pPr>
            <w:r>
              <w:rPr>
                <w:rFonts w:ascii="Times New Roman"/>
                <w:b w:val="false"/>
                <w:i w:val="false"/>
                <w:color w:val="000000"/>
                <w:sz w:val="20"/>
              </w:rPr>
              <w:t>
4704 29 000 0</w:t>
            </w:r>
          </w:p>
          <w:bookmarkEnd w:id="11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1128"/>
          <w:p>
            <w:pPr>
              <w:spacing w:after="20"/>
              <w:ind w:left="20"/>
              <w:jc w:val="both"/>
            </w:pPr>
            <w:r>
              <w:rPr>
                <w:rFonts w:ascii="Times New Roman"/>
                <w:b w:val="false"/>
                <w:i w:val="false"/>
                <w:color w:val="000000"/>
                <w:sz w:val="20"/>
              </w:rPr>
              <w:t>
4705 00 000 0</w:t>
            </w:r>
          </w:p>
          <w:bookmarkEnd w:id="11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масса, полученная сочетанием механических и химических способов варки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1129"/>
          <w:p>
            <w:pPr>
              <w:spacing w:after="20"/>
              <w:ind w:left="20"/>
              <w:jc w:val="both"/>
            </w:pPr>
            <w:r>
              <w:rPr>
                <w:rFonts w:ascii="Times New Roman"/>
                <w:b w:val="false"/>
                <w:i w:val="false"/>
                <w:color w:val="000000"/>
                <w:sz w:val="20"/>
              </w:rPr>
              <w:t>
4802 10 000 0</w:t>
            </w:r>
          </w:p>
          <w:bookmarkEnd w:id="11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ручного отлива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1130"/>
          <w:p>
            <w:pPr>
              <w:spacing w:after="20"/>
              <w:ind w:left="20"/>
              <w:jc w:val="both"/>
            </w:pPr>
            <w:r>
              <w:rPr>
                <w:rFonts w:ascii="Times New Roman"/>
                <w:b w:val="false"/>
                <w:i w:val="false"/>
                <w:color w:val="000000"/>
                <w:sz w:val="20"/>
              </w:rPr>
              <w:t>
4802 40 100 0</w:t>
            </w:r>
          </w:p>
          <w:bookmarkEnd w:id="11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содержащая волокон, полученных механическим способом, или с содержанием таких волокон не более 10% от общей массы волокна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1131"/>
          <w:p>
            <w:pPr>
              <w:spacing w:after="20"/>
              <w:ind w:left="20"/>
              <w:jc w:val="both"/>
            </w:pPr>
            <w:r>
              <w:rPr>
                <w:rFonts w:ascii="Times New Roman"/>
                <w:b w:val="false"/>
                <w:i w:val="false"/>
                <w:color w:val="000000"/>
                <w:sz w:val="20"/>
              </w:rPr>
              <w:t>
4802 54 000 1</w:t>
            </w:r>
          </w:p>
          <w:bookmarkEnd w:id="11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массой 1 м² не более 15 г, применяемая для изготовления трафаретов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1132"/>
          <w:p>
            <w:pPr>
              <w:spacing w:after="20"/>
              <w:ind w:left="20"/>
              <w:jc w:val="both"/>
            </w:pPr>
            <w:r>
              <w:rPr>
                <w:rFonts w:ascii="Times New Roman"/>
                <w:b w:val="false"/>
                <w:i w:val="false"/>
                <w:color w:val="000000"/>
                <w:sz w:val="20"/>
              </w:rPr>
              <w:t>
4803 00 100 0</w:t>
            </w:r>
          </w:p>
          <w:bookmarkEnd w:id="11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целлюлозная вата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1133"/>
          <w:p>
            <w:pPr>
              <w:spacing w:after="20"/>
              <w:ind w:left="20"/>
              <w:jc w:val="both"/>
            </w:pPr>
            <w:r>
              <w:rPr>
                <w:rFonts w:ascii="Times New Roman"/>
                <w:b w:val="false"/>
                <w:i w:val="false"/>
                <w:color w:val="000000"/>
                <w:sz w:val="20"/>
              </w:rPr>
              <w:t>
4803 00 310 9</w:t>
            </w:r>
          </w:p>
          <w:bookmarkEnd w:id="11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1134"/>
          <w:p>
            <w:pPr>
              <w:spacing w:after="20"/>
              <w:ind w:left="20"/>
              <w:jc w:val="both"/>
            </w:pPr>
            <w:r>
              <w:rPr>
                <w:rFonts w:ascii="Times New Roman"/>
                <w:b w:val="false"/>
                <w:i w:val="false"/>
                <w:color w:val="000000"/>
                <w:sz w:val="20"/>
              </w:rPr>
              <w:t>
4803 00 390 0</w:t>
            </w:r>
          </w:p>
          <w:bookmarkEnd w:id="11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25 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1135"/>
          <w:p>
            <w:pPr>
              <w:spacing w:after="20"/>
              <w:ind w:left="20"/>
              <w:jc w:val="both"/>
            </w:pPr>
            <w:r>
              <w:rPr>
                <w:rFonts w:ascii="Times New Roman"/>
                <w:b w:val="false"/>
                <w:i w:val="false"/>
                <w:color w:val="000000"/>
                <w:sz w:val="20"/>
              </w:rPr>
              <w:t>
4803 00 900 0</w:t>
            </w:r>
          </w:p>
          <w:bookmarkEnd w:id="11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1136"/>
          <w:p>
            <w:pPr>
              <w:spacing w:after="20"/>
              <w:ind w:left="20"/>
              <w:jc w:val="both"/>
            </w:pPr>
            <w:r>
              <w:rPr>
                <w:rFonts w:ascii="Times New Roman"/>
                <w:b w:val="false"/>
                <w:i w:val="false"/>
                <w:color w:val="000000"/>
                <w:sz w:val="20"/>
              </w:rPr>
              <w:t>
4804 31 580 0</w:t>
            </w:r>
          </w:p>
          <w:bookmarkEnd w:id="11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1137"/>
          <w:p>
            <w:pPr>
              <w:spacing w:after="20"/>
              <w:ind w:left="20"/>
              <w:jc w:val="both"/>
            </w:pPr>
            <w:r>
              <w:rPr>
                <w:rFonts w:ascii="Times New Roman"/>
                <w:b w:val="false"/>
                <w:i w:val="false"/>
                <w:color w:val="000000"/>
                <w:sz w:val="20"/>
              </w:rPr>
              <w:t>
4804 31 800 0</w:t>
            </w:r>
          </w:p>
          <w:bookmarkEnd w:id="11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1138"/>
          <w:p>
            <w:pPr>
              <w:spacing w:after="20"/>
              <w:ind w:left="20"/>
              <w:jc w:val="both"/>
            </w:pPr>
            <w:r>
              <w:rPr>
                <w:rFonts w:ascii="Times New Roman"/>
                <w:b w:val="false"/>
                <w:i w:val="false"/>
                <w:color w:val="000000"/>
                <w:sz w:val="20"/>
              </w:rPr>
              <w:t>
4804 39 510 0</w:t>
            </w:r>
          </w:p>
          <w:bookmarkEnd w:id="11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беленые равномерно в массе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1139"/>
          <w:p>
            <w:pPr>
              <w:spacing w:after="20"/>
              <w:ind w:left="20"/>
              <w:jc w:val="both"/>
            </w:pPr>
            <w:r>
              <w:rPr>
                <w:rFonts w:ascii="Times New Roman"/>
                <w:b w:val="false"/>
                <w:i w:val="false"/>
                <w:color w:val="000000"/>
                <w:sz w:val="20"/>
              </w:rPr>
              <w:t>
4804 39 580 0</w:t>
            </w:r>
          </w:p>
          <w:bookmarkEnd w:id="11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1140"/>
          <w:p>
            <w:pPr>
              <w:spacing w:after="20"/>
              <w:ind w:left="20"/>
              <w:jc w:val="both"/>
            </w:pPr>
            <w:r>
              <w:rPr>
                <w:rFonts w:ascii="Times New Roman"/>
                <w:b w:val="false"/>
                <w:i w:val="false"/>
                <w:color w:val="000000"/>
                <w:sz w:val="20"/>
              </w:rPr>
              <w:t>
4804 39 800 0</w:t>
            </w:r>
          </w:p>
          <w:bookmarkEnd w:id="11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141"/>
          <w:p>
            <w:pPr>
              <w:spacing w:after="20"/>
              <w:ind w:left="20"/>
              <w:jc w:val="both"/>
            </w:pPr>
            <w:r>
              <w:rPr>
                <w:rFonts w:ascii="Times New Roman"/>
                <w:b w:val="false"/>
                <w:i w:val="false"/>
                <w:color w:val="000000"/>
                <w:sz w:val="20"/>
              </w:rPr>
              <w:t>
4806 10 000 0</w:t>
            </w:r>
          </w:p>
          <w:bookmarkEnd w:id="11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пергамент растительный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1142"/>
          <w:p>
            <w:pPr>
              <w:spacing w:after="20"/>
              <w:ind w:left="20"/>
              <w:jc w:val="both"/>
            </w:pPr>
            <w:r>
              <w:rPr>
                <w:rFonts w:ascii="Times New Roman"/>
                <w:b w:val="false"/>
                <w:i w:val="false"/>
                <w:color w:val="000000"/>
                <w:sz w:val="20"/>
              </w:rPr>
              <w:t>
4809 90 000 0</w:t>
            </w:r>
          </w:p>
          <w:bookmarkEnd w:id="11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1143"/>
          <w:p>
            <w:pPr>
              <w:spacing w:after="20"/>
              <w:ind w:left="20"/>
              <w:jc w:val="both"/>
            </w:pPr>
            <w:r>
              <w:rPr>
                <w:rFonts w:ascii="Times New Roman"/>
                <w:b w:val="false"/>
                <w:i w:val="false"/>
                <w:color w:val="000000"/>
                <w:sz w:val="20"/>
              </w:rPr>
              <w:t>
4810 13 000 4</w:t>
            </w:r>
          </w:p>
          <w:bookmarkEnd w:id="11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1144"/>
          <w:p>
            <w:pPr>
              <w:spacing w:after="20"/>
              <w:ind w:left="20"/>
              <w:jc w:val="both"/>
            </w:pPr>
            <w:r>
              <w:rPr>
                <w:rFonts w:ascii="Times New Roman"/>
                <w:b w:val="false"/>
                <w:i w:val="false"/>
                <w:color w:val="000000"/>
                <w:sz w:val="20"/>
              </w:rPr>
              <w:t>
4810 13 000 5</w:t>
            </w:r>
          </w:p>
          <w:bookmarkEnd w:id="11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бумага и картон баритованные, используемые как основа для фоточувствительной бумаги или картона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145"/>
          <w:p>
            <w:pPr>
              <w:spacing w:after="20"/>
              <w:ind w:left="20"/>
              <w:jc w:val="both"/>
            </w:pPr>
            <w:r>
              <w:rPr>
                <w:rFonts w:ascii="Times New Roman"/>
                <w:b w:val="false"/>
                <w:i w:val="false"/>
                <w:color w:val="000000"/>
                <w:sz w:val="20"/>
              </w:rPr>
              <w:t>
4810 13 000 9</w:t>
            </w:r>
          </w:p>
          <w:bookmarkEnd w:id="11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146"/>
          <w:p>
            <w:pPr>
              <w:spacing w:after="20"/>
              <w:ind w:left="20"/>
              <w:jc w:val="both"/>
            </w:pPr>
            <w:r>
              <w:rPr>
                <w:rFonts w:ascii="Times New Roman"/>
                <w:b w:val="false"/>
                <w:i w:val="false"/>
                <w:color w:val="000000"/>
                <w:sz w:val="20"/>
              </w:rPr>
              <w:t>
4810 22 000 1</w:t>
            </w:r>
          </w:p>
          <w:bookmarkEnd w:id="11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рулонах шириной более 15 см или в листах с размером одной стороны более 36 см и размером другой стороны более 15 см в развернутом виде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147"/>
          <w:p>
            <w:pPr>
              <w:spacing w:after="20"/>
              <w:ind w:left="20"/>
              <w:jc w:val="both"/>
            </w:pPr>
            <w:r>
              <w:rPr>
                <w:rFonts w:ascii="Times New Roman"/>
                <w:b w:val="false"/>
                <w:i w:val="false"/>
                <w:color w:val="000000"/>
                <w:sz w:val="20"/>
              </w:rPr>
              <w:t>
4811 10 000 0</w:t>
            </w:r>
          </w:p>
          <w:bookmarkEnd w:id="11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гудронированные, битуминизированные или асфальтированные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148"/>
          <w:p>
            <w:pPr>
              <w:spacing w:after="20"/>
              <w:ind w:left="20"/>
              <w:jc w:val="both"/>
            </w:pPr>
            <w:r>
              <w:rPr>
                <w:rFonts w:ascii="Times New Roman"/>
                <w:b w:val="false"/>
                <w:i w:val="false"/>
                <w:color w:val="000000"/>
                <w:sz w:val="20"/>
              </w:rPr>
              <w:t>
4811 49 000 0</w:t>
            </w:r>
          </w:p>
          <w:bookmarkEnd w:id="11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149"/>
          <w:p>
            <w:pPr>
              <w:spacing w:after="20"/>
              <w:ind w:left="20"/>
              <w:jc w:val="both"/>
            </w:pPr>
            <w:r>
              <w:rPr>
                <w:rFonts w:ascii="Times New Roman"/>
                <w:b w:val="false"/>
                <w:i w:val="false"/>
                <w:color w:val="000000"/>
                <w:sz w:val="20"/>
              </w:rPr>
              <w:t>
4811 51 000 1</w:t>
            </w:r>
          </w:p>
          <w:bookmarkEnd w:id="11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покрытия для пола на основе из бумаги или картона, нарезанные или не нарезанные по размеру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1150"/>
          <w:p>
            <w:pPr>
              <w:spacing w:after="20"/>
              <w:ind w:left="20"/>
              <w:jc w:val="both"/>
            </w:pPr>
            <w:r>
              <w:rPr>
                <w:rFonts w:ascii="Times New Roman"/>
                <w:b w:val="false"/>
                <w:i w:val="false"/>
                <w:color w:val="000000"/>
                <w:sz w:val="20"/>
              </w:rPr>
              <w:t>
4811 59 000 1</w:t>
            </w:r>
          </w:p>
          <w:bookmarkEnd w:id="11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покрытия для пола на основе из бумаги или картона, нарезанные или не нарезанные по размеру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151"/>
          <w:p>
            <w:pPr>
              <w:spacing w:after="20"/>
              <w:ind w:left="20"/>
              <w:jc w:val="both"/>
            </w:pPr>
            <w:r>
              <w:rPr>
                <w:rFonts w:ascii="Times New Roman"/>
                <w:b w:val="false"/>
                <w:i w:val="false"/>
                <w:color w:val="000000"/>
                <w:sz w:val="20"/>
              </w:rPr>
              <w:t>
4811 59 000 9</w:t>
            </w:r>
          </w:p>
          <w:bookmarkEnd w:id="11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1152"/>
          <w:p>
            <w:pPr>
              <w:spacing w:after="20"/>
              <w:ind w:left="20"/>
              <w:jc w:val="both"/>
            </w:pPr>
            <w:r>
              <w:rPr>
                <w:rFonts w:ascii="Times New Roman"/>
                <w:b w:val="false"/>
                <w:i w:val="false"/>
                <w:color w:val="000000"/>
                <w:sz w:val="20"/>
              </w:rPr>
              <w:t>
4811 60 000 0</w:t>
            </w:r>
          </w:p>
          <w:bookmarkEnd w:id="11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с покрытием или пропиткой из воска, парафина, стеарина, масла или глицерина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1153"/>
          <w:p>
            <w:pPr>
              <w:spacing w:after="20"/>
              <w:ind w:left="20"/>
              <w:jc w:val="both"/>
            </w:pPr>
            <w:r>
              <w:rPr>
                <w:rFonts w:ascii="Times New Roman"/>
                <w:b w:val="false"/>
                <w:i w:val="false"/>
                <w:color w:val="000000"/>
                <w:sz w:val="20"/>
              </w:rPr>
              <w:t>
4812 00 000 0</w:t>
            </w:r>
          </w:p>
          <w:bookmarkEnd w:id="11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и пластины фильтровальные, из бумажной массы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154"/>
          <w:p>
            <w:pPr>
              <w:spacing w:after="20"/>
              <w:ind w:left="20"/>
              <w:jc w:val="both"/>
            </w:pPr>
            <w:r>
              <w:rPr>
                <w:rFonts w:ascii="Times New Roman"/>
                <w:b w:val="false"/>
                <w:i w:val="false"/>
                <w:color w:val="000000"/>
                <w:sz w:val="20"/>
              </w:rPr>
              <w:t>
4814 20 000 0</w:t>
            </w:r>
          </w:p>
          <w:bookmarkEnd w:id="11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155"/>
          <w:p>
            <w:pPr>
              <w:spacing w:after="20"/>
              <w:ind w:left="20"/>
              <w:jc w:val="both"/>
            </w:pPr>
            <w:r>
              <w:rPr>
                <w:rFonts w:ascii="Times New Roman"/>
                <w:b w:val="false"/>
                <w:i w:val="false"/>
                <w:color w:val="000000"/>
                <w:sz w:val="20"/>
              </w:rPr>
              <w:t>
4816 20 000 0</w:t>
            </w:r>
          </w:p>
          <w:bookmarkEnd w:id="11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самокопировальная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156"/>
          <w:p>
            <w:pPr>
              <w:spacing w:after="20"/>
              <w:ind w:left="20"/>
              <w:jc w:val="both"/>
            </w:pPr>
            <w:r>
              <w:rPr>
                <w:rFonts w:ascii="Times New Roman"/>
                <w:b w:val="false"/>
                <w:i w:val="false"/>
                <w:color w:val="000000"/>
                <w:sz w:val="20"/>
              </w:rPr>
              <w:t>
4816 90 000 0</w:t>
            </w:r>
          </w:p>
          <w:bookmarkEnd w:id="11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157"/>
          <w:p>
            <w:pPr>
              <w:spacing w:after="20"/>
              <w:ind w:left="20"/>
              <w:jc w:val="both"/>
            </w:pPr>
            <w:r>
              <w:rPr>
                <w:rFonts w:ascii="Times New Roman"/>
                <w:b w:val="false"/>
                <w:i w:val="false"/>
                <w:color w:val="000000"/>
                <w:sz w:val="20"/>
              </w:rPr>
              <w:t>
4817 10 000 0</w:t>
            </w:r>
          </w:p>
          <w:bookmarkEnd w:id="11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1158"/>
          <w:p>
            <w:pPr>
              <w:spacing w:after="20"/>
              <w:ind w:left="20"/>
              <w:jc w:val="both"/>
            </w:pPr>
            <w:r>
              <w:rPr>
                <w:rFonts w:ascii="Times New Roman"/>
                <w:b w:val="false"/>
                <w:i w:val="false"/>
                <w:color w:val="000000"/>
                <w:sz w:val="20"/>
              </w:rPr>
              <w:t>
4817 20 000 0</w:t>
            </w:r>
          </w:p>
          <w:bookmarkEnd w:id="11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карточки для писем, почтовые открытки без рисунков и карточки для переписки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1159"/>
          <w:p>
            <w:pPr>
              <w:spacing w:after="20"/>
              <w:ind w:left="20"/>
              <w:jc w:val="both"/>
            </w:pPr>
            <w:r>
              <w:rPr>
                <w:rFonts w:ascii="Times New Roman"/>
                <w:b w:val="false"/>
                <w:i w:val="false"/>
                <w:color w:val="000000"/>
                <w:sz w:val="20"/>
              </w:rPr>
              <w:t>
4817 30 000 0</w:t>
            </w:r>
          </w:p>
          <w:bookmarkEnd w:id="11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сумки, футляры и компендиумы, из бумаги или картона, содержащие наборы бумажных канцелярских принадлежностей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1160"/>
          <w:p>
            <w:pPr>
              <w:spacing w:after="20"/>
              <w:ind w:left="20"/>
              <w:jc w:val="both"/>
            </w:pPr>
            <w:r>
              <w:rPr>
                <w:rFonts w:ascii="Times New Roman"/>
                <w:b w:val="false"/>
                <w:i w:val="false"/>
                <w:color w:val="000000"/>
                <w:sz w:val="20"/>
              </w:rPr>
              <w:t>
4818 20 100 0</w:t>
            </w:r>
          </w:p>
          <w:bookmarkEnd w:id="11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платки носовые и косметические салфетки или салфетки для лица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1161"/>
          <w:p>
            <w:pPr>
              <w:spacing w:after="20"/>
              <w:ind w:left="20"/>
              <w:jc w:val="both"/>
            </w:pPr>
            <w:r>
              <w:rPr>
                <w:rFonts w:ascii="Times New Roman"/>
                <w:b w:val="false"/>
                <w:i w:val="false"/>
                <w:color w:val="000000"/>
                <w:sz w:val="20"/>
              </w:rPr>
              <w:t>
4818 20 910 0</w:t>
            </w:r>
          </w:p>
          <w:bookmarkEnd w:id="11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рулонах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1162"/>
          <w:p>
            <w:pPr>
              <w:spacing w:after="20"/>
              <w:ind w:left="20"/>
              <w:jc w:val="both"/>
            </w:pPr>
            <w:r>
              <w:rPr>
                <w:rFonts w:ascii="Times New Roman"/>
                <w:b w:val="false"/>
                <w:i w:val="false"/>
                <w:color w:val="000000"/>
                <w:sz w:val="20"/>
              </w:rPr>
              <w:t>
4818 20 990 0</w:t>
            </w:r>
          </w:p>
          <w:bookmarkEnd w:id="11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1163"/>
          <w:p>
            <w:pPr>
              <w:spacing w:after="20"/>
              <w:ind w:left="20"/>
              <w:jc w:val="both"/>
            </w:pPr>
            <w:r>
              <w:rPr>
                <w:rFonts w:ascii="Times New Roman"/>
                <w:b w:val="false"/>
                <w:i w:val="false"/>
                <w:color w:val="000000"/>
                <w:sz w:val="20"/>
              </w:rPr>
              <w:t>
4818 30 000 0</w:t>
            </w:r>
          </w:p>
          <w:bookmarkEnd w:id="11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скатерти и салфетки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1164"/>
          <w:p>
            <w:pPr>
              <w:spacing w:after="20"/>
              <w:ind w:left="20"/>
              <w:jc w:val="both"/>
            </w:pPr>
            <w:r>
              <w:rPr>
                <w:rFonts w:ascii="Times New Roman"/>
                <w:b w:val="false"/>
                <w:i w:val="false"/>
                <w:color w:val="000000"/>
                <w:sz w:val="20"/>
              </w:rPr>
              <w:t>
4818 50 000 0</w:t>
            </w:r>
          </w:p>
          <w:bookmarkEnd w:id="11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и принадлежности к одежде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1165"/>
          <w:p>
            <w:pPr>
              <w:spacing w:after="20"/>
              <w:ind w:left="20"/>
              <w:jc w:val="both"/>
            </w:pPr>
            <w:r>
              <w:rPr>
                <w:rFonts w:ascii="Times New Roman"/>
                <w:b w:val="false"/>
                <w:i w:val="false"/>
                <w:color w:val="000000"/>
                <w:sz w:val="20"/>
              </w:rPr>
              <w:t>
4820 10 100 0</w:t>
            </w:r>
          </w:p>
          <w:bookmarkEnd w:id="11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журналы регистрационные, бухгалтерские книги, книги заказов и квитанционные книжки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1166"/>
          <w:p>
            <w:pPr>
              <w:spacing w:after="20"/>
              <w:ind w:left="20"/>
              <w:jc w:val="both"/>
            </w:pPr>
            <w:r>
              <w:rPr>
                <w:rFonts w:ascii="Times New Roman"/>
                <w:b w:val="false"/>
                <w:i w:val="false"/>
                <w:color w:val="000000"/>
                <w:sz w:val="20"/>
              </w:rPr>
              <w:t>
4820 10 300 0</w:t>
            </w:r>
          </w:p>
          <w:bookmarkEnd w:id="11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записные книжки, блокноты для писем и памятных записок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167"/>
          <w:p>
            <w:pPr>
              <w:spacing w:after="20"/>
              <w:ind w:left="20"/>
              <w:jc w:val="both"/>
            </w:pPr>
            <w:r>
              <w:rPr>
                <w:rFonts w:ascii="Times New Roman"/>
                <w:b w:val="false"/>
                <w:i w:val="false"/>
                <w:color w:val="000000"/>
                <w:sz w:val="20"/>
              </w:rPr>
              <w:t>
4820 10 500 0</w:t>
            </w:r>
          </w:p>
          <w:bookmarkEnd w:id="11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дневники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168"/>
          <w:p>
            <w:pPr>
              <w:spacing w:after="20"/>
              <w:ind w:left="20"/>
              <w:jc w:val="both"/>
            </w:pPr>
            <w:r>
              <w:rPr>
                <w:rFonts w:ascii="Times New Roman"/>
                <w:b w:val="false"/>
                <w:i w:val="false"/>
                <w:color w:val="000000"/>
                <w:sz w:val="20"/>
              </w:rPr>
              <w:t>
4820 10 900 0</w:t>
            </w:r>
          </w:p>
          <w:bookmarkEnd w:id="11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169"/>
          <w:p>
            <w:pPr>
              <w:spacing w:after="20"/>
              <w:ind w:left="20"/>
              <w:jc w:val="both"/>
            </w:pPr>
            <w:r>
              <w:rPr>
                <w:rFonts w:ascii="Times New Roman"/>
                <w:b w:val="false"/>
                <w:i w:val="false"/>
                <w:color w:val="000000"/>
                <w:sz w:val="20"/>
              </w:rPr>
              <w:t>
4820 20 000 0</w:t>
            </w:r>
          </w:p>
          <w:bookmarkEnd w:id="11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1170"/>
          <w:p>
            <w:pPr>
              <w:spacing w:after="20"/>
              <w:ind w:left="20"/>
              <w:jc w:val="both"/>
            </w:pPr>
            <w:r>
              <w:rPr>
                <w:rFonts w:ascii="Times New Roman"/>
                <w:b w:val="false"/>
                <w:i w:val="false"/>
                <w:color w:val="000000"/>
                <w:sz w:val="20"/>
              </w:rPr>
              <w:t>
4820 30 000 0</w:t>
            </w:r>
          </w:p>
          <w:bookmarkEnd w:id="11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переплеты съемные (кроме обложек для книг), папки и скоросшиватели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1171"/>
          <w:p>
            <w:pPr>
              <w:spacing w:after="20"/>
              <w:ind w:left="20"/>
              <w:jc w:val="both"/>
            </w:pPr>
            <w:r>
              <w:rPr>
                <w:rFonts w:ascii="Times New Roman"/>
                <w:b w:val="false"/>
                <w:i w:val="false"/>
                <w:color w:val="000000"/>
                <w:sz w:val="20"/>
              </w:rPr>
              <w:t>
4820 40 000 0</w:t>
            </w:r>
          </w:p>
          <w:bookmarkEnd w:id="11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самокопировальные деловые бланки и полистно проложенные копировальные наборы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1172"/>
          <w:p>
            <w:pPr>
              <w:spacing w:after="20"/>
              <w:ind w:left="20"/>
              <w:jc w:val="both"/>
            </w:pPr>
            <w:r>
              <w:rPr>
                <w:rFonts w:ascii="Times New Roman"/>
                <w:b w:val="false"/>
                <w:i w:val="false"/>
                <w:color w:val="000000"/>
                <w:sz w:val="20"/>
              </w:rPr>
              <w:t>
4820 50 000 0</w:t>
            </w:r>
          </w:p>
          <w:bookmarkEnd w:id="11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альбомы для образцов или коллекций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173"/>
          <w:p>
            <w:pPr>
              <w:spacing w:after="20"/>
              <w:ind w:left="20"/>
              <w:jc w:val="both"/>
            </w:pPr>
            <w:r>
              <w:rPr>
                <w:rFonts w:ascii="Times New Roman"/>
                <w:b w:val="false"/>
                <w:i w:val="false"/>
                <w:color w:val="000000"/>
                <w:sz w:val="20"/>
              </w:rPr>
              <w:t>
4820 90 000 0</w:t>
            </w:r>
          </w:p>
          <w:bookmarkEnd w:id="11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1174"/>
          <w:p>
            <w:pPr>
              <w:spacing w:after="20"/>
              <w:ind w:left="20"/>
              <w:jc w:val="both"/>
            </w:pPr>
            <w:r>
              <w:rPr>
                <w:rFonts w:ascii="Times New Roman"/>
                <w:b w:val="false"/>
                <w:i w:val="false"/>
                <w:color w:val="000000"/>
                <w:sz w:val="20"/>
              </w:rPr>
              <w:t>
4823 61 000 0</w:t>
            </w:r>
          </w:p>
          <w:bookmarkEnd w:id="11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175"/>
          <w:p>
            <w:pPr>
              <w:spacing w:after="20"/>
              <w:ind w:left="20"/>
              <w:jc w:val="both"/>
            </w:pPr>
            <w:r>
              <w:rPr>
                <w:rFonts w:ascii="Times New Roman"/>
                <w:b w:val="false"/>
                <w:i w:val="false"/>
                <w:color w:val="000000"/>
                <w:sz w:val="20"/>
              </w:rPr>
              <w:t>
4823 69 900 0</w:t>
            </w:r>
          </w:p>
          <w:bookmarkEnd w:id="11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176"/>
          <w:p>
            <w:pPr>
              <w:spacing w:after="20"/>
              <w:ind w:left="20"/>
              <w:jc w:val="both"/>
            </w:pPr>
            <w:r>
              <w:rPr>
                <w:rFonts w:ascii="Times New Roman"/>
                <w:b w:val="false"/>
                <w:i w:val="false"/>
                <w:color w:val="000000"/>
                <w:sz w:val="20"/>
              </w:rPr>
              <w:t>
4823 70 100 0</w:t>
            </w:r>
          </w:p>
          <w:bookmarkEnd w:id="11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подносы и коробки для упаковки яиц, литые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177"/>
          <w:p>
            <w:pPr>
              <w:spacing w:after="20"/>
              <w:ind w:left="20"/>
              <w:jc w:val="both"/>
            </w:pPr>
            <w:r>
              <w:rPr>
                <w:rFonts w:ascii="Times New Roman"/>
                <w:b w:val="false"/>
                <w:i w:val="false"/>
                <w:color w:val="000000"/>
                <w:sz w:val="20"/>
              </w:rPr>
              <w:t>
4823 70 900 0</w:t>
            </w:r>
          </w:p>
          <w:bookmarkEnd w:id="11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178"/>
          <w:p>
            <w:pPr>
              <w:spacing w:after="20"/>
              <w:ind w:left="20"/>
              <w:jc w:val="both"/>
            </w:pPr>
            <w:r>
              <w:rPr>
                <w:rFonts w:ascii="Times New Roman"/>
                <w:b w:val="false"/>
                <w:i w:val="false"/>
                <w:color w:val="000000"/>
                <w:sz w:val="20"/>
              </w:rPr>
              <w:t>
4823 90 859 5</w:t>
            </w:r>
          </w:p>
          <w:bookmarkEnd w:id="11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напольные покрытия на основе бумаги или картона, нарезанные по размеру или нет, не включенные в товарную позицию 4811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179"/>
          <w:p>
            <w:pPr>
              <w:spacing w:after="20"/>
              <w:ind w:left="20"/>
              <w:jc w:val="both"/>
            </w:pPr>
            <w:r>
              <w:rPr>
                <w:rFonts w:ascii="Times New Roman"/>
                <w:b w:val="false"/>
                <w:i w:val="false"/>
                <w:color w:val="000000"/>
                <w:sz w:val="20"/>
              </w:rPr>
              <w:t>
4823 90 859 6</w:t>
            </w:r>
          </w:p>
          <w:bookmarkEnd w:id="11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клеем или самоклеящаяся бумага или картон, не включенные в товарную позицию 4811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1180"/>
          <w:p>
            <w:pPr>
              <w:spacing w:after="20"/>
              <w:ind w:left="20"/>
              <w:jc w:val="both"/>
            </w:pPr>
            <w:r>
              <w:rPr>
                <w:rFonts w:ascii="Times New Roman"/>
                <w:b w:val="false"/>
                <w:i w:val="false"/>
                <w:color w:val="000000"/>
                <w:sz w:val="20"/>
              </w:rPr>
              <w:t>
4908 10 000 0</w:t>
            </w:r>
          </w:p>
          <w:bookmarkEnd w:id="11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картинки переводные (декалькомания), способные стекловаться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1181"/>
          <w:p>
            <w:pPr>
              <w:spacing w:after="20"/>
              <w:ind w:left="20"/>
              <w:jc w:val="both"/>
            </w:pPr>
            <w:r>
              <w:rPr>
                <w:rFonts w:ascii="Times New Roman"/>
                <w:b w:val="false"/>
                <w:i w:val="false"/>
                <w:color w:val="000000"/>
                <w:sz w:val="20"/>
              </w:rPr>
              <w:t>
4908 90 000 0</w:t>
            </w:r>
          </w:p>
          <w:bookmarkEnd w:id="11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1182"/>
          <w:p>
            <w:pPr>
              <w:spacing w:after="20"/>
              <w:ind w:left="20"/>
              <w:jc w:val="both"/>
            </w:pPr>
            <w:r>
              <w:rPr>
                <w:rFonts w:ascii="Times New Roman"/>
                <w:b w:val="false"/>
                <w:i w:val="false"/>
                <w:color w:val="000000"/>
                <w:sz w:val="20"/>
              </w:rPr>
              <w:t>
4909 00 000 0</w:t>
            </w:r>
          </w:p>
          <w:bookmarkEnd w:id="11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1183"/>
          <w:p>
            <w:pPr>
              <w:spacing w:after="20"/>
              <w:ind w:left="20"/>
              <w:jc w:val="both"/>
            </w:pPr>
            <w:r>
              <w:rPr>
                <w:rFonts w:ascii="Times New Roman"/>
                <w:b w:val="false"/>
                <w:i w:val="false"/>
                <w:color w:val="000000"/>
                <w:sz w:val="20"/>
              </w:rPr>
              <w:t>
4910 00 000 0</w:t>
            </w:r>
          </w:p>
          <w:bookmarkEnd w:id="11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календари всех видов, включая отрывные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1184"/>
          <w:p>
            <w:pPr>
              <w:spacing w:after="20"/>
              <w:ind w:left="20"/>
              <w:jc w:val="both"/>
            </w:pPr>
            <w:r>
              <w:rPr>
                <w:rFonts w:ascii="Times New Roman"/>
                <w:b w:val="false"/>
                <w:i w:val="false"/>
                <w:color w:val="000000"/>
                <w:sz w:val="20"/>
              </w:rPr>
              <w:t>
4911 99 000 0</w:t>
            </w:r>
          </w:p>
          <w:bookmarkEnd w:id="11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1185"/>
          <w:p>
            <w:pPr>
              <w:spacing w:after="20"/>
              <w:ind w:left="20"/>
              <w:jc w:val="both"/>
            </w:pPr>
            <w:r>
              <w:rPr>
                <w:rFonts w:ascii="Times New Roman"/>
                <w:b w:val="false"/>
                <w:i w:val="false"/>
                <w:color w:val="000000"/>
                <w:sz w:val="20"/>
              </w:rPr>
              <w:t>
5309 11 100 0</w:t>
            </w:r>
          </w:p>
          <w:bookmarkEnd w:id="11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1186"/>
          <w:p>
            <w:pPr>
              <w:spacing w:after="20"/>
              <w:ind w:left="20"/>
              <w:jc w:val="both"/>
            </w:pPr>
            <w:r>
              <w:rPr>
                <w:rFonts w:ascii="Times New Roman"/>
                <w:b w:val="false"/>
                <w:i w:val="false"/>
                <w:color w:val="000000"/>
                <w:sz w:val="20"/>
              </w:rPr>
              <w:t>
5309 11 900 0</w:t>
            </w:r>
          </w:p>
          <w:bookmarkEnd w:id="11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отбеленные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187"/>
          <w:p>
            <w:pPr>
              <w:spacing w:after="20"/>
              <w:ind w:left="20"/>
              <w:jc w:val="both"/>
            </w:pPr>
            <w:r>
              <w:rPr>
                <w:rFonts w:ascii="Times New Roman"/>
                <w:b w:val="false"/>
                <w:i w:val="false"/>
                <w:color w:val="000000"/>
                <w:sz w:val="20"/>
              </w:rPr>
              <w:t>
5309 19 000 0</w:t>
            </w:r>
          </w:p>
          <w:bookmarkEnd w:id="11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188"/>
          <w:p>
            <w:pPr>
              <w:spacing w:after="20"/>
              <w:ind w:left="20"/>
              <w:jc w:val="both"/>
            </w:pPr>
            <w:r>
              <w:rPr>
                <w:rFonts w:ascii="Times New Roman"/>
                <w:b w:val="false"/>
                <w:i w:val="false"/>
                <w:color w:val="000000"/>
                <w:sz w:val="20"/>
              </w:rPr>
              <w:t>
5309 21 000 0</w:t>
            </w:r>
          </w:p>
          <w:bookmarkEnd w:id="11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1189"/>
          <w:p>
            <w:pPr>
              <w:spacing w:after="20"/>
              <w:ind w:left="20"/>
              <w:jc w:val="both"/>
            </w:pPr>
            <w:r>
              <w:rPr>
                <w:rFonts w:ascii="Times New Roman"/>
                <w:b w:val="false"/>
                <w:i w:val="false"/>
                <w:color w:val="000000"/>
                <w:sz w:val="20"/>
              </w:rPr>
              <w:t>
5309 29 000 0</w:t>
            </w:r>
          </w:p>
          <w:bookmarkEnd w:id="11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190"/>
          <w:p>
            <w:pPr>
              <w:spacing w:after="20"/>
              <w:ind w:left="20"/>
              <w:jc w:val="both"/>
            </w:pPr>
            <w:r>
              <w:rPr>
                <w:rFonts w:ascii="Times New Roman"/>
                <w:b w:val="false"/>
                <w:i w:val="false"/>
                <w:color w:val="000000"/>
                <w:sz w:val="20"/>
              </w:rPr>
              <w:t>
5310 90 000 0</w:t>
            </w:r>
          </w:p>
          <w:bookmarkEnd w:id="11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1191"/>
          <w:p>
            <w:pPr>
              <w:spacing w:after="20"/>
              <w:ind w:left="20"/>
              <w:jc w:val="both"/>
            </w:pPr>
            <w:r>
              <w:rPr>
                <w:rFonts w:ascii="Times New Roman"/>
                <w:b w:val="false"/>
                <w:i w:val="false"/>
                <w:color w:val="000000"/>
                <w:sz w:val="20"/>
              </w:rPr>
              <w:t>
5311 00 100 0</w:t>
            </w:r>
          </w:p>
          <w:bookmarkEnd w:id="11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волокон рами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1192"/>
          <w:p>
            <w:pPr>
              <w:spacing w:after="20"/>
              <w:ind w:left="20"/>
              <w:jc w:val="both"/>
            </w:pPr>
            <w:r>
              <w:rPr>
                <w:rFonts w:ascii="Times New Roman"/>
                <w:b w:val="false"/>
                <w:i w:val="false"/>
                <w:color w:val="000000"/>
                <w:sz w:val="20"/>
              </w:rPr>
              <w:t>
5311 00 900 0</w:t>
            </w:r>
          </w:p>
          <w:bookmarkEnd w:id="11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1193"/>
          <w:p>
            <w:pPr>
              <w:spacing w:after="20"/>
              <w:ind w:left="20"/>
              <w:jc w:val="both"/>
            </w:pPr>
            <w:r>
              <w:rPr>
                <w:rFonts w:ascii="Times New Roman"/>
                <w:b w:val="false"/>
                <w:i w:val="false"/>
                <w:color w:val="000000"/>
                <w:sz w:val="20"/>
              </w:rPr>
              <w:t>
5407 10 001 0</w:t>
            </w:r>
          </w:p>
          <w:bookmarkEnd w:id="11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арамидов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1194"/>
          <w:p>
            <w:pPr>
              <w:spacing w:after="20"/>
              <w:ind w:left="20"/>
              <w:jc w:val="both"/>
            </w:pPr>
            <w:r>
              <w:rPr>
                <w:rFonts w:ascii="Times New Roman"/>
                <w:b w:val="false"/>
                <w:i w:val="false"/>
                <w:color w:val="000000"/>
                <w:sz w:val="20"/>
              </w:rPr>
              <w:t>
5407 10 009 0</w:t>
            </w:r>
          </w:p>
          <w:bookmarkEnd w:id="11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1195"/>
          <w:p>
            <w:pPr>
              <w:spacing w:after="20"/>
              <w:ind w:left="20"/>
              <w:jc w:val="both"/>
            </w:pPr>
            <w:r>
              <w:rPr>
                <w:rFonts w:ascii="Times New Roman"/>
                <w:b w:val="false"/>
                <w:i w:val="false"/>
                <w:color w:val="000000"/>
                <w:sz w:val="20"/>
              </w:rPr>
              <w:t>
5501 10 000 1</w:t>
            </w:r>
          </w:p>
          <w:bookmarkEnd w:id="11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1196"/>
          <w:p>
            <w:pPr>
              <w:spacing w:after="20"/>
              <w:ind w:left="20"/>
              <w:jc w:val="both"/>
            </w:pPr>
            <w:r>
              <w:rPr>
                <w:rFonts w:ascii="Times New Roman"/>
                <w:b w:val="false"/>
                <w:i w:val="false"/>
                <w:color w:val="000000"/>
                <w:sz w:val="20"/>
              </w:rPr>
              <w:t>
5603 14 100 1</w:t>
            </w:r>
          </w:p>
          <w:bookmarkEnd w:id="11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1197"/>
          <w:p>
            <w:pPr>
              <w:spacing w:after="20"/>
              <w:ind w:left="20"/>
              <w:jc w:val="both"/>
            </w:pPr>
            <w:r>
              <w:rPr>
                <w:rFonts w:ascii="Times New Roman"/>
                <w:b w:val="false"/>
                <w:i w:val="false"/>
                <w:color w:val="000000"/>
                <w:sz w:val="20"/>
              </w:rPr>
              <w:t>
5603 94 100 1</w:t>
            </w:r>
          </w:p>
          <w:bookmarkEnd w:id="11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198"/>
          <w:p>
            <w:pPr>
              <w:spacing w:after="20"/>
              <w:ind w:left="20"/>
              <w:jc w:val="both"/>
            </w:pPr>
            <w:r>
              <w:rPr>
                <w:rFonts w:ascii="Times New Roman"/>
                <w:b w:val="false"/>
                <w:i w:val="false"/>
                <w:color w:val="000000"/>
                <w:sz w:val="20"/>
              </w:rPr>
              <w:t>
5904 10 000 0</w:t>
            </w:r>
          </w:p>
          <w:bookmarkEnd w:id="11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линолеум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1199"/>
          <w:p>
            <w:pPr>
              <w:spacing w:after="20"/>
              <w:ind w:left="20"/>
              <w:jc w:val="both"/>
            </w:pPr>
            <w:r>
              <w:rPr>
                <w:rFonts w:ascii="Times New Roman"/>
                <w:b w:val="false"/>
                <w:i w:val="false"/>
                <w:color w:val="000000"/>
                <w:sz w:val="20"/>
              </w:rPr>
              <w:t>
5904 90 000 1</w:t>
            </w:r>
          </w:p>
          <w:bookmarkEnd w:id="11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основой из войлока, полученного иглопробивным способом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200"/>
          <w:p>
            <w:pPr>
              <w:spacing w:after="20"/>
              <w:ind w:left="20"/>
              <w:jc w:val="both"/>
            </w:pPr>
            <w:r>
              <w:rPr>
                <w:rFonts w:ascii="Times New Roman"/>
                <w:b w:val="false"/>
                <w:i w:val="false"/>
                <w:color w:val="000000"/>
                <w:sz w:val="20"/>
              </w:rPr>
              <w:t>
5907 00 000 0</w:t>
            </w:r>
          </w:p>
          <w:bookmarkEnd w:id="12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201"/>
          <w:p>
            <w:pPr>
              <w:spacing w:after="20"/>
              <w:ind w:left="20"/>
              <w:jc w:val="both"/>
            </w:pPr>
            <w:r>
              <w:rPr>
                <w:rFonts w:ascii="Times New Roman"/>
                <w:b w:val="false"/>
                <w:i w:val="false"/>
                <w:color w:val="000000"/>
                <w:sz w:val="20"/>
              </w:rPr>
              <w:t>
6101 20 100 0</w:t>
            </w:r>
          </w:p>
          <w:bookmarkEnd w:id="12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202"/>
          <w:p>
            <w:pPr>
              <w:spacing w:after="20"/>
              <w:ind w:left="20"/>
              <w:jc w:val="both"/>
            </w:pPr>
            <w:r>
              <w:rPr>
                <w:rFonts w:ascii="Times New Roman"/>
                <w:b w:val="false"/>
                <w:i w:val="false"/>
                <w:color w:val="000000"/>
                <w:sz w:val="20"/>
              </w:rPr>
              <w:t>
6101 20 900 0</w:t>
            </w:r>
          </w:p>
          <w:bookmarkEnd w:id="12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1203"/>
          <w:p>
            <w:pPr>
              <w:spacing w:after="20"/>
              <w:ind w:left="20"/>
              <w:jc w:val="both"/>
            </w:pPr>
            <w:r>
              <w:rPr>
                <w:rFonts w:ascii="Times New Roman"/>
                <w:b w:val="false"/>
                <w:i w:val="false"/>
                <w:color w:val="000000"/>
                <w:sz w:val="20"/>
              </w:rPr>
              <w:t>
6101 30 100 0</w:t>
            </w:r>
          </w:p>
          <w:bookmarkEnd w:id="12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1204"/>
          <w:p>
            <w:pPr>
              <w:spacing w:after="20"/>
              <w:ind w:left="20"/>
              <w:jc w:val="both"/>
            </w:pPr>
            <w:r>
              <w:rPr>
                <w:rFonts w:ascii="Times New Roman"/>
                <w:b w:val="false"/>
                <w:i w:val="false"/>
                <w:color w:val="000000"/>
                <w:sz w:val="20"/>
              </w:rPr>
              <w:t>
6101 30 900 0</w:t>
            </w:r>
          </w:p>
          <w:bookmarkEnd w:id="12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205"/>
          <w:p>
            <w:pPr>
              <w:spacing w:after="20"/>
              <w:ind w:left="20"/>
              <w:jc w:val="both"/>
            </w:pPr>
            <w:r>
              <w:rPr>
                <w:rFonts w:ascii="Times New Roman"/>
                <w:b w:val="false"/>
                <w:i w:val="false"/>
                <w:color w:val="000000"/>
                <w:sz w:val="20"/>
              </w:rPr>
              <w:t>
6101 90 200 0</w:t>
            </w:r>
          </w:p>
          <w:bookmarkEnd w:id="12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206"/>
          <w:p>
            <w:pPr>
              <w:spacing w:after="20"/>
              <w:ind w:left="20"/>
              <w:jc w:val="both"/>
            </w:pPr>
            <w:r>
              <w:rPr>
                <w:rFonts w:ascii="Times New Roman"/>
                <w:b w:val="false"/>
                <w:i w:val="false"/>
                <w:color w:val="000000"/>
                <w:sz w:val="20"/>
              </w:rPr>
              <w:t>
6101 90 800 0</w:t>
            </w:r>
          </w:p>
          <w:bookmarkEnd w:id="12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207"/>
          <w:p>
            <w:pPr>
              <w:spacing w:after="20"/>
              <w:ind w:left="20"/>
              <w:jc w:val="both"/>
            </w:pPr>
            <w:r>
              <w:rPr>
                <w:rFonts w:ascii="Times New Roman"/>
                <w:b w:val="false"/>
                <w:i w:val="false"/>
                <w:color w:val="000000"/>
                <w:sz w:val="20"/>
              </w:rPr>
              <w:t>
6102 10 100 0</w:t>
            </w:r>
          </w:p>
          <w:bookmarkEnd w:id="12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208"/>
          <w:p>
            <w:pPr>
              <w:spacing w:after="20"/>
              <w:ind w:left="20"/>
              <w:jc w:val="both"/>
            </w:pPr>
            <w:r>
              <w:rPr>
                <w:rFonts w:ascii="Times New Roman"/>
                <w:b w:val="false"/>
                <w:i w:val="false"/>
                <w:color w:val="000000"/>
                <w:sz w:val="20"/>
              </w:rPr>
              <w:t>
6102 20 100 0</w:t>
            </w:r>
          </w:p>
          <w:bookmarkEnd w:id="12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209"/>
          <w:p>
            <w:pPr>
              <w:spacing w:after="20"/>
              <w:ind w:left="20"/>
              <w:jc w:val="both"/>
            </w:pPr>
            <w:r>
              <w:rPr>
                <w:rFonts w:ascii="Times New Roman"/>
                <w:b w:val="false"/>
                <w:i w:val="false"/>
                <w:color w:val="000000"/>
                <w:sz w:val="20"/>
              </w:rPr>
              <w:t>
6102 30 100 0</w:t>
            </w:r>
          </w:p>
          <w:bookmarkEnd w:id="12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210"/>
          <w:p>
            <w:pPr>
              <w:spacing w:after="20"/>
              <w:ind w:left="20"/>
              <w:jc w:val="both"/>
            </w:pPr>
            <w:r>
              <w:rPr>
                <w:rFonts w:ascii="Times New Roman"/>
                <w:b w:val="false"/>
                <w:i w:val="false"/>
                <w:color w:val="000000"/>
                <w:sz w:val="20"/>
              </w:rPr>
              <w:t>
6102 30 900 0</w:t>
            </w:r>
          </w:p>
          <w:bookmarkEnd w:id="12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211"/>
          <w:p>
            <w:pPr>
              <w:spacing w:after="20"/>
              <w:ind w:left="20"/>
              <w:jc w:val="both"/>
            </w:pPr>
            <w:r>
              <w:rPr>
                <w:rFonts w:ascii="Times New Roman"/>
                <w:b w:val="false"/>
                <w:i w:val="false"/>
                <w:color w:val="000000"/>
                <w:sz w:val="20"/>
              </w:rPr>
              <w:t>
6102 90 100 0</w:t>
            </w:r>
          </w:p>
          <w:bookmarkEnd w:id="12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212"/>
          <w:p>
            <w:pPr>
              <w:spacing w:after="20"/>
              <w:ind w:left="20"/>
              <w:jc w:val="both"/>
            </w:pPr>
            <w:r>
              <w:rPr>
                <w:rFonts w:ascii="Times New Roman"/>
                <w:b w:val="false"/>
                <w:i w:val="false"/>
                <w:color w:val="000000"/>
                <w:sz w:val="20"/>
              </w:rPr>
              <w:t>
6102 90 900 0</w:t>
            </w:r>
          </w:p>
          <w:bookmarkEnd w:id="12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213"/>
          <w:p>
            <w:pPr>
              <w:spacing w:after="20"/>
              <w:ind w:left="20"/>
              <w:jc w:val="both"/>
            </w:pPr>
            <w:r>
              <w:rPr>
                <w:rFonts w:ascii="Times New Roman"/>
                <w:b w:val="false"/>
                <w:i w:val="false"/>
                <w:color w:val="000000"/>
                <w:sz w:val="20"/>
              </w:rPr>
              <w:t>
6107 29 000 0</w:t>
            </w:r>
          </w:p>
          <w:bookmarkEnd w:id="12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214"/>
          <w:p>
            <w:pPr>
              <w:spacing w:after="20"/>
              <w:ind w:left="20"/>
              <w:jc w:val="both"/>
            </w:pPr>
            <w:r>
              <w:rPr>
                <w:rFonts w:ascii="Times New Roman"/>
                <w:b w:val="false"/>
                <w:i w:val="false"/>
                <w:color w:val="000000"/>
                <w:sz w:val="20"/>
              </w:rPr>
              <w:t>
6114 20 000 0</w:t>
            </w:r>
          </w:p>
          <w:bookmarkEnd w:id="12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215"/>
          <w:p>
            <w:pPr>
              <w:spacing w:after="20"/>
              <w:ind w:left="20"/>
              <w:jc w:val="both"/>
            </w:pPr>
            <w:r>
              <w:rPr>
                <w:rFonts w:ascii="Times New Roman"/>
                <w:b w:val="false"/>
                <w:i w:val="false"/>
                <w:color w:val="000000"/>
                <w:sz w:val="20"/>
              </w:rPr>
              <w:t>
6114 30 000 0</w:t>
            </w:r>
          </w:p>
          <w:bookmarkEnd w:id="12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216"/>
          <w:p>
            <w:pPr>
              <w:spacing w:after="20"/>
              <w:ind w:left="20"/>
              <w:jc w:val="both"/>
            </w:pPr>
            <w:r>
              <w:rPr>
                <w:rFonts w:ascii="Times New Roman"/>
                <w:b w:val="false"/>
                <w:i w:val="false"/>
                <w:color w:val="000000"/>
                <w:sz w:val="20"/>
              </w:rPr>
              <w:t>
6117 10 000 0</w:t>
            </w:r>
          </w:p>
          <w:bookmarkEnd w:id="12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шали, шарфы, кашне, мантильи, вуали и аналогичные изделия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217"/>
          <w:p>
            <w:pPr>
              <w:spacing w:after="20"/>
              <w:ind w:left="20"/>
              <w:jc w:val="both"/>
            </w:pPr>
            <w:r>
              <w:rPr>
                <w:rFonts w:ascii="Times New Roman"/>
                <w:b w:val="false"/>
                <w:i w:val="false"/>
                <w:color w:val="000000"/>
                <w:sz w:val="20"/>
              </w:rPr>
              <w:t>
6117 80 100 9</w:t>
            </w:r>
          </w:p>
          <w:bookmarkEnd w:id="12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218"/>
          <w:p>
            <w:pPr>
              <w:spacing w:after="20"/>
              <w:ind w:left="20"/>
              <w:jc w:val="both"/>
            </w:pPr>
            <w:r>
              <w:rPr>
                <w:rFonts w:ascii="Times New Roman"/>
                <w:b w:val="false"/>
                <w:i w:val="false"/>
                <w:color w:val="000000"/>
                <w:sz w:val="20"/>
              </w:rPr>
              <w:t>
6117 80 800 9</w:t>
            </w:r>
          </w:p>
          <w:bookmarkEnd w:id="12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219"/>
          <w:p>
            <w:pPr>
              <w:spacing w:after="20"/>
              <w:ind w:left="20"/>
              <w:jc w:val="both"/>
            </w:pPr>
            <w:r>
              <w:rPr>
                <w:rFonts w:ascii="Times New Roman"/>
                <w:b w:val="false"/>
                <w:i w:val="false"/>
                <w:color w:val="000000"/>
                <w:sz w:val="20"/>
              </w:rPr>
              <w:t>
6117 90 000 0</w:t>
            </w:r>
          </w:p>
          <w:bookmarkEnd w:id="12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220"/>
          <w:p>
            <w:pPr>
              <w:spacing w:after="20"/>
              <w:ind w:left="20"/>
              <w:jc w:val="both"/>
            </w:pPr>
            <w:r>
              <w:rPr>
                <w:rFonts w:ascii="Times New Roman"/>
                <w:b w:val="false"/>
                <w:i w:val="false"/>
                <w:color w:val="000000"/>
                <w:sz w:val="20"/>
              </w:rPr>
              <w:t>
6201 12 100 0</w:t>
            </w:r>
          </w:p>
          <w:bookmarkEnd w:id="12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221"/>
          <w:p>
            <w:pPr>
              <w:spacing w:after="20"/>
              <w:ind w:left="20"/>
              <w:jc w:val="both"/>
            </w:pPr>
            <w:r>
              <w:rPr>
                <w:rFonts w:ascii="Times New Roman"/>
                <w:b w:val="false"/>
                <w:i w:val="false"/>
                <w:color w:val="000000"/>
                <w:sz w:val="20"/>
              </w:rPr>
              <w:t>
6201 12 900 0</w:t>
            </w:r>
          </w:p>
          <w:bookmarkEnd w:id="12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222"/>
          <w:p>
            <w:pPr>
              <w:spacing w:after="20"/>
              <w:ind w:left="20"/>
              <w:jc w:val="both"/>
            </w:pPr>
            <w:r>
              <w:rPr>
                <w:rFonts w:ascii="Times New Roman"/>
                <w:b w:val="false"/>
                <w:i w:val="false"/>
                <w:color w:val="000000"/>
                <w:sz w:val="20"/>
              </w:rPr>
              <w:t>
6201 13 100 0</w:t>
            </w:r>
          </w:p>
          <w:bookmarkEnd w:id="12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223"/>
          <w:p>
            <w:pPr>
              <w:spacing w:after="20"/>
              <w:ind w:left="20"/>
              <w:jc w:val="both"/>
            </w:pPr>
            <w:r>
              <w:rPr>
                <w:rFonts w:ascii="Times New Roman"/>
                <w:b w:val="false"/>
                <w:i w:val="false"/>
                <w:color w:val="000000"/>
                <w:sz w:val="20"/>
              </w:rPr>
              <w:t>
6201 13 900 0</w:t>
            </w:r>
          </w:p>
          <w:bookmarkEnd w:id="12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224"/>
          <w:p>
            <w:pPr>
              <w:spacing w:after="20"/>
              <w:ind w:left="20"/>
              <w:jc w:val="both"/>
            </w:pPr>
            <w:r>
              <w:rPr>
                <w:rFonts w:ascii="Times New Roman"/>
                <w:b w:val="false"/>
                <w:i w:val="false"/>
                <w:color w:val="000000"/>
                <w:sz w:val="20"/>
              </w:rPr>
              <w:t>
6201 19 000 0</w:t>
            </w:r>
          </w:p>
          <w:bookmarkEnd w:id="12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225"/>
          <w:p>
            <w:pPr>
              <w:spacing w:after="20"/>
              <w:ind w:left="20"/>
              <w:jc w:val="both"/>
            </w:pPr>
            <w:r>
              <w:rPr>
                <w:rFonts w:ascii="Times New Roman"/>
                <w:b w:val="false"/>
                <w:i w:val="false"/>
                <w:color w:val="000000"/>
                <w:sz w:val="20"/>
              </w:rPr>
              <w:t>
6201 92 000 0</w:t>
            </w:r>
          </w:p>
          <w:bookmarkEnd w:id="12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226"/>
          <w:p>
            <w:pPr>
              <w:spacing w:after="20"/>
              <w:ind w:left="20"/>
              <w:jc w:val="both"/>
            </w:pPr>
            <w:r>
              <w:rPr>
                <w:rFonts w:ascii="Times New Roman"/>
                <w:b w:val="false"/>
                <w:i w:val="false"/>
                <w:color w:val="000000"/>
                <w:sz w:val="20"/>
              </w:rPr>
              <w:t>
6201 93 000 0</w:t>
            </w:r>
          </w:p>
          <w:bookmarkEnd w:id="12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227"/>
          <w:p>
            <w:pPr>
              <w:spacing w:after="20"/>
              <w:ind w:left="20"/>
              <w:jc w:val="both"/>
            </w:pPr>
            <w:r>
              <w:rPr>
                <w:rFonts w:ascii="Times New Roman"/>
                <w:b w:val="false"/>
                <w:i w:val="false"/>
                <w:color w:val="000000"/>
                <w:sz w:val="20"/>
              </w:rPr>
              <w:t>
6201 99 000 0</w:t>
            </w:r>
          </w:p>
          <w:bookmarkEnd w:id="12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228"/>
          <w:p>
            <w:pPr>
              <w:spacing w:after="20"/>
              <w:ind w:left="20"/>
              <w:jc w:val="both"/>
            </w:pPr>
            <w:r>
              <w:rPr>
                <w:rFonts w:ascii="Times New Roman"/>
                <w:b w:val="false"/>
                <w:i w:val="false"/>
                <w:color w:val="000000"/>
                <w:sz w:val="20"/>
              </w:rPr>
              <w:t>
6202 12 100 0</w:t>
            </w:r>
          </w:p>
          <w:bookmarkEnd w:id="12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229"/>
          <w:p>
            <w:pPr>
              <w:spacing w:after="20"/>
              <w:ind w:left="20"/>
              <w:jc w:val="both"/>
            </w:pPr>
            <w:r>
              <w:rPr>
                <w:rFonts w:ascii="Times New Roman"/>
                <w:b w:val="false"/>
                <w:i w:val="false"/>
                <w:color w:val="000000"/>
                <w:sz w:val="20"/>
              </w:rPr>
              <w:t>
6202 12 900 0</w:t>
            </w:r>
          </w:p>
          <w:bookmarkEnd w:id="12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230"/>
          <w:p>
            <w:pPr>
              <w:spacing w:after="20"/>
              <w:ind w:left="20"/>
              <w:jc w:val="both"/>
            </w:pPr>
            <w:r>
              <w:rPr>
                <w:rFonts w:ascii="Times New Roman"/>
                <w:b w:val="false"/>
                <w:i w:val="false"/>
                <w:color w:val="000000"/>
                <w:sz w:val="20"/>
              </w:rPr>
              <w:t>
6202 13 100 0</w:t>
            </w:r>
          </w:p>
          <w:bookmarkEnd w:id="12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231"/>
          <w:p>
            <w:pPr>
              <w:spacing w:after="20"/>
              <w:ind w:left="20"/>
              <w:jc w:val="both"/>
            </w:pPr>
            <w:r>
              <w:rPr>
                <w:rFonts w:ascii="Times New Roman"/>
                <w:b w:val="false"/>
                <w:i w:val="false"/>
                <w:color w:val="000000"/>
                <w:sz w:val="20"/>
              </w:rPr>
              <w:t>
6202 13 900 0</w:t>
            </w:r>
          </w:p>
          <w:bookmarkEnd w:id="12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232"/>
          <w:p>
            <w:pPr>
              <w:spacing w:after="20"/>
              <w:ind w:left="20"/>
              <w:jc w:val="both"/>
            </w:pPr>
            <w:r>
              <w:rPr>
                <w:rFonts w:ascii="Times New Roman"/>
                <w:b w:val="false"/>
                <w:i w:val="false"/>
                <w:color w:val="000000"/>
                <w:sz w:val="20"/>
              </w:rPr>
              <w:t>
6202 19 000 0</w:t>
            </w:r>
          </w:p>
          <w:bookmarkEnd w:id="12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233"/>
          <w:p>
            <w:pPr>
              <w:spacing w:after="20"/>
              <w:ind w:left="20"/>
              <w:jc w:val="both"/>
            </w:pPr>
            <w:r>
              <w:rPr>
                <w:rFonts w:ascii="Times New Roman"/>
                <w:b w:val="false"/>
                <w:i w:val="false"/>
                <w:color w:val="000000"/>
                <w:sz w:val="20"/>
              </w:rPr>
              <w:t>
6202 92 000 0</w:t>
            </w:r>
          </w:p>
          <w:bookmarkEnd w:id="12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234"/>
          <w:p>
            <w:pPr>
              <w:spacing w:after="20"/>
              <w:ind w:left="20"/>
              <w:jc w:val="both"/>
            </w:pPr>
            <w:r>
              <w:rPr>
                <w:rFonts w:ascii="Times New Roman"/>
                <w:b w:val="false"/>
                <w:i w:val="false"/>
                <w:color w:val="000000"/>
                <w:sz w:val="20"/>
              </w:rPr>
              <w:t>
6202 93 000 0</w:t>
            </w:r>
          </w:p>
          <w:bookmarkEnd w:id="12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235"/>
          <w:p>
            <w:pPr>
              <w:spacing w:after="20"/>
              <w:ind w:left="20"/>
              <w:jc w:val="both"/>
            </w:pPr>
            <w:r>
              <w:rPr>
                <w:rFonts w:ascii="Times New Roman"/>
                <w:b w:val="false"/>
                <w:i w:val="false"/>
                <w:color w:val="000000"/>
                <w:sz w:val="20"/>
              </w:rPr>
              <w:t>
6203 12 000 0</w:t>
            </w:r>
          </w:p>
          <w:bookmarkEnd w:id="12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1236"/>
          <w:p>
            <w:pPr>
              <w:spacing w:after="20"/>
              <w:ind w:left="20"/>
              <w:jc w:val="both"/>
            </w:pPr>
            <w:r>
              <w:rPr>
                <w:rFonts w:ascii="Times New Roman"/>
                <w:b w:val="false"/>
                <w:i w:val="false"/>
                <w:color w:val="000000"/>
                <w:sz w:val="20"/>
              </w:rPr>
              <w:t>
6203 19 100 0</w:t>
            </w:r>
          </w:p>
          <w:bookmarkEnd w:id="12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хлопчатобумажной пряжи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237"/>
          <w:p>
            <w:pPr>
              <w:spacing w:after="20"/>
              <w:ind w:left="20"/>
              <w:jc w:val="both"/>
            </w:pPr>
            <w:r>
              <w:rPr>
                <w:rFonts w:ascii="Times New Roman"/>
                <w:b w:val="false"/>
                <w:i w:val="false"/>
                <w:color w:val="000000"/>
                <w:sz w:val="20"/>
              </w:rPr>
              <w:t>
6203 22 100 0</w:t>
            </w:r>
          </w:p>
          <w:bookmarkEnd w:id="12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238"/>
          <w:p>
            <w:pPr>
              <w:spacing w:after="20"/>
              <w:ind w:left="20"/>
              <w:jc w:val="both"/>
            </w:pPr>
            <w:r>
              <w:rPr>
                <w:rFonts w:ascii="Times New Roman"/>
                <w:b w:val="false"/>
                <w:i w:val="false"/>
                <w:color w:val="000000"/>
                <w:sz w:val="20"/>
              </w:rPr>
              <w:t>
6203 22 800 0</w:t>
            </w:r>
          </w:p>
          <w:bookmarkEnd w:id="12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239"/>
          <w:p>
            <w:pPr>
              <w:spacing w:after="20"/>
              <w:ind w:left="20"/>
              <w:jc w:val="both"/>
            </w:pPr>
            <w:r>
              <w:rPr>
                <w:rFonts w:ascii="Times New Roman"/>
                <w:b w:val="false"/>
                <w:i w:val="false"/>
                <w:color w:val="000000"/>
                <w:sz w:val="20"/>
              </w:rPr>
              <w:t>
6203 23 800 0</w:t>
            </w:r>
          </w:p>
          <w:bookmarkEnd w:id="12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240"/>
          <w:p>
            <w:pPr>
              <w:spacing w:after="20"/>
              <w:ind w:left="20"/>
              <w:jc w:val="both"/>
            </w:pPr>
            <w:r>
              <w:rPr>
                <w:rFonts w:ascii="Times New Roman"/>
                <w:b w:val="false"/>
                <w:i w:val="false"/>
                <w:color w:val="000000"/>
                <w:sz w:val="20"/>
              </w:rPr>
              <w:t>
6203 29 110 0</w:t>
            </w:r>
          </w:p>
          <w:bookmarkEnd w:id="12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241"/>
          <w:p>
            <w:pPr>
              <w:spacing w:after="20"/>
              <w:ind w:left="20"/>
              <w:jc w:val="both"/>
            </w:pPr>
            <w:r>
              <w:rPr>
                <w:rFonts w:ascii="Times New Roman"/>
                <w:b w:val="false"/>
                <w:i w:val="false"/>
                <w:color w:val="000000"/>
                <w:sz w:val="20"/>
              </w:rPr>
              <w:t>
6203 29 180 0</w:t>
            </w:r>
          </w:p>
          <w:bookmarkEnd w:id="12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1242"/>
          <w:p>
            <w:pPr>
              <w:spacing w:after="20"/>
              <w:ind w:left="20"/>
              <w:jc w:val="both"/>
            </w:pPr>
            <w:r>
              <w:rPr>
                <w:rFonts w:ascii="Times New Roman"/>
                <w:b w:val="false"/>
                <w:i w:val="false"/>
                <w:color w:val="000000"/>
                <w:sz w:val="20"/>
              </w:rPr>
              <w:t>
6203 29 900 0</w:t>
            </w:r>
          </w:p>
          <w:bookmarkEnd w:id="12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243"/>
          <w:p>
            <w:pPr>
              <w:spacing w:after="20"/>
              <w:ind w:left="20"/>
              <w:jc w:val="both"/>
            </w:pPr>
            <w:r>
              <w:rPr>
                <w:rFonts w:ascii="Times New Roman"/>
                <w:b w:val="false"/>
                <w:i w:val="false"/>
                <w:color w:val="000000"/>
                <w:sz w:val="20"/>
              </w:rPr>
              <w:t>
6203 32 100 0</w:t>
            </w:r>
          </w:p>
          <w:bookmarkEnd w:id="12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244"/>
          <w:p>
            <w:pPr>
              <w:spacing w:after="20"/>
              <w:ind w:left="20"/>
              <w:jc w:val="both"/>
            </w:pPr>
            <w:r>
              <w:rPr>
                <w:rFonts w:ascii="Times New Roman"/>
                <w:b w:val="false"/>
                <w:i w:val="false"/>
                <w:color w:val="000000"/>
                <w:sz w:val="20"/>
              </w:rPr>
              <w:t>
6203 33 100 0</w:t>
            </w:r>
          </w:p>
          <w:bookmarkEnd w:id="12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1245"/>
          <w:p>
            <w:pPr>
              <w:spacing w:after="20"/>
              <w:ind w:left="20"/>
              <w:jc w:val="both"/>
            </w:pPr>
            <w:r>
              <w:rPr>
                <w:rFonts w:ascii="Times New Roman"/>
                <w:b w:val="false"/>
                <w:i w:val="false"/>
                <w:color w:val="000000"/>
                <w:sz w:val="20"/>
              </w:rPr>
              <w:t>
6203 39 110 0</w:t>
            </w:r>
          </w:p>
          <w:bookmarkEnd w:id="12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246"/>
          <w:p>
            <w:pPr>
              <w:spacing w:after="20"/>
              <w:ind w:left="20"/>
              <w:jc w:val="both"/>
            </w:pPr>
            <w:r>
              <w:rPr>
                <w:rFonts w:ascii="Times New Roman"/>
                <w:b w:val="false"/>
                <w:i w:val="false"/>
                <w:color w:val="000000"/>
                <w:sz w:val="20"/>
              </w:rPr>
              <w:t>
6203 41 900 0</w:t>
            </w:r>
          </w:p>
          <w:bookmarkEnd w:id="12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247"/>
          <w:p>
            <w:pPr>
              <w:spacing w:after="20"/>
              <w:ind w:left="20"/>
              <w:jc w:val="both"/>
            </w:pPr>
            <w:r>
              <w:rPr>
                <w:rFonts w:ascii="Times New Roman"/>
                <w:b w:val="false"/>
                <w:i w:val="false"/>
                <w:color w:val="000000"/>
                <w:sz w:val="20"/>
              </w:rPr>
              <w:t>
6203 42 110 0</w:t>
            </w:r>
          </w:p>
          <w:bookmarkEnd w:id="12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248"/>
          <w:p>
            <w:pPr>
              <w:spacing w:after="20"/>
              <w:ind w:left="20"/>
              <w:jc w:val="both"/>
            </w:pPr>
            <w:r>
              <w:rPr>
                <w:rFonts w:ascii="Times New Roman"/>
                <w:b w:val="false"/>
                <w:i w:val="false"/>
                <w:color w:val="000000"/>
                <w:sz w:val="20"/>
              </w:rPr>
              <w:t>
6203 42 310 0</w:t>
            </w:r>
          </w:p>
          <w:bookmarkEnd w:id="12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денима, или джинсовой ткани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249"/>
          <w:p>
            <w:pPr>
              <w:spacing w:after="20"/>
              <w:ind w:left="20"/>
              <w:jc w:val="both"/>
            </w:pPr>
            <w:r>
              <w:rPr>
                <w:rFonts w:ascii="Times New Roman"/>
                <w:b w:val="false"/>
                <w:i w:val="false"/>
                <w:color w:val="000000"/>
                <w:sz w:val="20"/>
              </w:rPr>
              <w:t>
6203 42 330 0</w:t>
            </w:r>
          </w:p>
          <w:bookmarkEnd w:id="12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вельвет-корда с разрезным ворсом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250"/>
          <w:p>
            <w:pPr>
              <w:spacing w:after="20"/>
              <w:ind w:left="20"/>
              <w:jc w:val="both"/>
            </w:pPr>
            <w:r>
              <w:rPr>
                <w:rFonts w:ascii="Times New Roman"/>
                <w:b w:val="false"/>
                <w:i w:val="false"/>
                <w:color w:val="000000"/>
                <w:sz w:val="20"/>
              </w:rPr>
              <w:t>
6203 42 350 0</w:t>
            </w:r>
          </w:p>
          <w:bookmarkEnd w:id="12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1251"/>
          <w:p>
            <w:pPr>
              <w:spacing w:after="20"/>
              <w:ind w:left="20"/>
              <w:jc w:val="both"/>
            </w:pPr>
            <w:r>
              <w:rPr>
                <w:rFonts w:ascii="Times New Roman"/>
                <w:b w:val="false"/>
                <w:i w:val="false"/>
                <w:color w:val="000000"/>
                <w:sz w:val="20"/>
              </w:rPr>
              <w:t>
6203 42 590 0</w:t>
            </w:r>
          </w:p>
          <w:bookmarkEnd w:id="12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252"/>
          <w:p>
            <w:pPr>
              <w:spacing w:after="20"/>
              <w:ind w:left="20"/>
              <w:jc w:val="both"/>
            </w:pPr>
            <w:r>
              <w:rPr>
                <w:rFonts w:ascii="Times New Roman"/>
                <w:b w:val="false"/>
                <w:i w:val="false"/>
                <w:color w:val="000000"/>
                <w:sz w:val="20"/>
              </w:rPr>
              <w:t>
6203 42 900 0</w:t>
            </w:r>
          </w:p>
          <w:bookmarkEnd w:id="12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1253"/>
          <w:p>
            <w:pPr>
              <w:spacing w:after="20"/>
              <w:ind w:left="20"/>
              <w:jc w:val="both"/>
            </w:pPr>
            <w:r>
              <w:rPr>
                <w:rFonts w:ascii="Times New Roman"/>
                <w:b w:val="false"/>
                <w:i w:val="false"/>
                <w:color w:val="000000"/>
                <w:sz w:val="20"/>
              </w:rPr>
              <w:t>
6203 43 110 0</w:t>
            </w:r>
          </w:p>
          <w:bookmarkEnd w:id="12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254"/>
          <w:p>
            <w:pPr>
              <w:spacing w:after="20"/>
              <w:ind w:left="20"/>
              <w:jc w:val="both"/>
            </w:pPr>
            <w:r>
              <w:rPr>
                <w:rFonts w:ascii="Times New Roman"/>
                <w:b w:val="false"/>
                <w:i w:val="false"/>
                <w:color w:val="000000"/>
                <w:sz w:val="20"/>
              </w:rPr>
              <w:t>
6203 43 190 0</w:t>
            </w:r>
          </w:p>
          <w:bookmarkEnd w:id="12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255"/>
          <w:p>
            <w:pPr>
              <w:spacing w:after="20"/>
              <w:ind w:left="20"/>
              <w:jc w:val="both"/>
            </w:pPr>
            <w:r>
              <w:rPr>
                <w:rFonts w:ascii="Times New Roman"/>
                <w:b w:val="false"/>
                <w:i w:val="false"/>
                <w:color w:val="000000"/>
                <w:sz w:val="20"/>
              </w:rPr>
              <w:t>
6203 43 310 0</w:t>
            </w:r>
          </w:p>
          <w:bookmarkEnd w:id="12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256"/>
          <w:p>
            <w:pPr>
              <w:spacing w:after="20"/>
              <w:ind w:left="20"/>
              <w:jc w:val="both"/>
            </w:pPr>
            <w:r>
              <w:rPr>
                <w:rFonts w:ascii="Times New Roman"/>
                <w:b w:val="false"/>
                <w:i w:val="false"/>
                <w:color w:val="000000"/>
                <w:sz w:val="20"/>
              </w:rPr>
              <w:t>
6203 49 110 0</w:t>
            </w:r>
          </w:p>
          <w:bookmarkEnd w:id="12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257"/>
          <w:p>
            <w:pPr>
              <w:spacing w:after="20"/>
              <w:ind w:left="20"/>
              <w:jc w:val="both"/>
            </w:pPr>
            <w:r>
              <w:rPr>
                <w:rFonts w:ascii="Times New Roman"/>
                <w:b w:val="false"/>
                <w:i w:val="false"/>
                <w:color w:val="000000"/>
                <w:sz w:val="20"/>
              </w:rPr>
              <w:t>
6203 49 190 0</w:t>
            </w:r>
          </w:p>
          <w:bookmarkEnd w:id="12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258"/>
          <w:p>
            <w:pPr>
              <w:spacing w:after="20"/>
              <w:ind w:left="20"/>
              <w:jc w:val="both"/>
            </w:pPr>
            <w:r>
              <w:rPr>
                <w:rFonts w:ascii="Times New Roman"/>
                <w:b w:val="false"/>
                <w:i w:val="false"/>
                <w:color w:val="000000"/>
                <w:sz w:val="20"/>
              </w:rPr>
              <w:t>
6204 13 000 0</w:t>
            </w:r>
          </w:p>
          <w:bookmarkEnd w:id="12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259"/>
          <w:p>
            <w:pPr>
              <w:spacing w:after="20"/>
              <w:ind w:left="20"/>
              <w:jc w:val="both"/>
            </w:pPr>
            <w:r>
              <w:rPr>
                <w:rFonts w:ascii="Times New Roman"/>
                <w:b w:val="false"/>
                <w:i w:val="false"/>
                <w:color w:val="000000"/>
                <w:sz w:val="20"/>
              </w:rPr>
              <w:t>
6204 22 100 0</w:t>
            </w:r>
          </w:p>
          <w:bookmarkEnd w:id="12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260"/>
          <w:p>
            <w:pPr>
              <w:spacing w:after="20"/>
              <w:ind w:left="20"/>
              <w:jc w:val="both"/>
            </w:pPr>
            <w:r>
              <w:rPr>
                <w:rFonts w:ascii="Times New Roman"/>
                <w:b w:val="false"/>
                <w:i w:val="false"/>
                <w:color w:val="000000"/>
                <w:sz w:val="20"/>
              </w:rPr>
              <w:t>
6204 22 800 0</w:t>
            </w:r>
          </w:p>
          <w:bookmarkEnd w:id="12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261"/>
          <w:p>
            <w:pPr>
              <w:spacing w:after="20"/>
              <w:ind w:left="20"/>
              <w:jc w:val="both"/>
            </w:pPr>
            <w:r>
              <w:rPr>
                <w:rFonts w:ascii="Times New Roman"/>
                <w:b w:val="false"/>
                <w:i w:val="false"/>
                <w:color w:val="000000"/>
                <w:sz w:val="20"/>
              </w:rPr>
              <w:t>
6204 23 100 0</w:t>
            </w:r>
          </w:p>
          <w:bookmarkEnd w:id="12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262"/>
          <w:p>
            <w:pPr>
              <w:spacing w:after="20"/>
              <w:ind w:left="20"/>
              <w:jc w:val="both"/>
            </w:pPr>
            <w:r>
              <w:rPr>
                <w:rFonts w:ascii="Times New Roman"/>
                <w:b w:val="false"/>
                <w:i w:val="false"/>
                <w:color w:val="000000"/>
                <w:sz w:val="20"/>
              </w:rPr>
              <w:t>
6204 23 800 0</w:t>
            </w:r>
          </w:p>
          <w:bookmarkEnd w:id="12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263"/>
          <w:p>
            <w:pPr>
              <w:spacing w:after="20"/>
              <w:ind w:left="20"/>
              <w:jc w:val="both"/>
            </w:pPr>
            <w:r>
              <w:rPr>
                <w:rFonts w:ascii="Times New Roman"/>
                <w:b w:val="false"/>
                <w:i w:val="false"/>
                <w:color w:val="000000"/>
                <w:sz w:val="20"/>
              </w:rPr>
              <w:t>
6204 29 110 0</w:t>
            </w:r>
          </w:p>
          <w:bookmarkEnd w:id="12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264"/>
          <w:p>
            <w:pPr>
              <w:spacing w:after="20"/>
              <w:ind w:left="20"/>
              <w:jc w:val="both"/>
            </w:pPr>
            <w:r>
              <w:rPr>
                <w:rFonts w:ascii="Times New Roman"/>
                <w:b w:val="false"/>
                <w:i w:val="false"/>
                <w:color w:val="000000"/>
                <w:sz w:val="20"/>
              </w:rPr>
              <w:t>
6204 29 900 0</w:t>
            </w:r>
          </w:p>
          <w:bookmarkEnd w:id="12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265"/>
          <w:p>
            <w:pPr>
              <w:spacing w:after="20"/>
              <w:ind w:left="20"/>
              <w:jc w:val="both"/>
            </w:pPr>
            <w:r>
              <w:rPr>
                <w:rFonts w:ascii="Times New Roman"/>
                <w:b w:val="false"/>
                <w:i w:val="false"/>
                <w:color w:val="000000"/>
                <w:sz w:val="20"/>
              </w:rPr>
              <w:t>
6204 42 000 0</w:t>
            </w:r>
          </w:p>
          <w:bookmarkEnd w:id="12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266"/>
          <w:p>
            <w:pPr>
              <w:spacing w:after="20"/>
              <w:ind w:left="20"/>
              <w:jc w:val="both"/>
            </w:pPr>
            <w:r>
              <w:rPr>
                <w:rFonts w:ascii="Times New Roman"/>
                <w:b w:val="false"/>
                <w:i w:val="false"/>
                <w:color w:val="000000"/>
                <w:sz w:val="20"/>
              </w:rPr>
              <w:t>
6204 59 100 0</w:t>
            </w:r>
          </w:p>
          <w:bookmarkEnd w:id="12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искусственных нитей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267"/>
          <w:p>
            <w:pPr>
              <w:spacing w:after="20"/>
              <w:ind w:left="20"/>
              <w:jc w:val="both"/>
            </w:pPr>
            <w:r>
              <w:rPr>
                <w:rFonts w:ascii="Times New Roman"/>
                <w:b w:val="false"/>
                <w:i w:val="false"/>
                <w:color w:val="000000"/>
                <w:sz w:val="20"/>
              </w:rPr>
              <w:t>
6204 62 110 0</w:t>
            </w:r>
          </w:p>
          <w:bookmarkEnd w:id="12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268"/>
          <w:p>
            <w:pPr>
              <w:spacing w:after="20"/>
              <w:ind w:left="20"/>
              <w:jc w:val="both"/>
            </w:pPr>
            <w:r>
              <w:rPr>
                <w:rFonts w:ascii="Times New Roman"/>
                <w:b w:val="false"/>
                <w:i w:val="false"/>
                <w:color w:val="000000"/>
                <w:sz w:val="20"/>
              </w:rPr>
              <w:t>
6204 62 310 0</w:t>
            </w:r>
          </w:p>
          <w:bookmarkEnd w:id="12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денима, или джинсовой ткани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269"/>
          <w:p>
            <w:pPr>
              <w:spacing w:after="20"/>
              <w:ind w:left="20"/>
              <w:jc w:val="both"/>
            </w:pPr>
            <w:r>
              <w:rPr>
                <w:rFonts w:ascii="Times New Roman"/>
                <w:b w:val="false"/>
                <w:i w:val="false"/>
                <w:color w:val="000000"/>
                <w:sz w:val="20"/>
              </w:rPr>
              <w:t>
6204 62 330 0</w:t>
            </w:r>
          </w:p>
          <w:bookmarkEnd w:id="12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вельвет-корда с разрезным ворсом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270"/>
          <w:p>
            <w:pPr>
              <w:spacing w:after="20"/>
              <w:ind w:left="20"/>
              <w:jc w:val="both"/>
            </w:pPr>
            <w:r>
              <w:rPr>
                <w:rFonts w:ascii="Times New Roman"/>
                <w:b w:val="false"/>
                <w:i w:val="false"/>
                <w:color w:val="000000"/>
                <w:sz w:val="20"/>
              </w:rPr>
              <w:t>
6204 62 900 0</w:t>
            </w:r>
          </w:p>
          <w:bookmarkEnd w:id="12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271"/>
          <w:p>
            <w:pPr>
              <w:spacing w:after="20"/>
              <w:ind w:left="20"/>
              <w:jc w:val="both"/>
            </w:pPr>
            <w:r>
              <w:rPr>
                <w:rFonts w:ascii="Times New Roman"/>
                <w:b w:val="false"/>
                <w:i w:val="false"/>
                <w:color w:val="000000"/>
                <w:sz w:val="20"/>
              </w:rPr>
              <w:t>
6204 63 110 0</w:t>
            </w:r>
          </w:p>
          <w:bookmarkEnd w:id="12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272"/>
          <w:p>
            <w:pPr>
              <w:spacing w:after="20"/>
              <w:ind w:left="20"/>
              <w:jc w:val="both"/>
            </w:pPr>
            <w:r>
              <w:rPr>
                <w:rFonts w:ascii="Times New Roman"/>
                <w:b w:val="false"/>
                <w:i w:val="false"/>
                <w:color w:val="000000"/>
                <w:sz w:val="20"/>
              </w:rPr>
              <w:t>
6204 63 180 0</w:t>
            </w:r>
          </w:p>
          <w:bookmarkEnd w:id="12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273"/>
          <w:p>
            <w:pPr>
              <w:spacing w:after="20"/>
              <w:ind w:left="20"/>
              <w:jc w:val="both"/>
            </w:pPr>
            <w:r>
              <w:rPr>
                <w:rFonts w:ascii="Times New Roman"/>
                <w:b w:val="false"/>
                <w:i w:val="false"/>
                <w:color w:val="000000"/>
                <w:sz w:val="20"/>
              </w:rPr>
              <w:t>
6204 63 900 0</w:t>
            </w:r>
          </w:p>
          <w:bookmarkEnd w:id="12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274"/>
          <w:p>
            <w:pPr>
              <w:spacing w:after="20"/>
              <w:ind w:left="20"/>
              <w:jc w:val="both"/>
            </w:pPr>
            <w:r>
              <w:rPr>
                <w:rFonts w:ascii="Times New Roman"/>
                <w:b w:val="false"/>
                <w:i w:val="false"/>
                <w:color w:val="000000"/>
                <w:sz w:val="20"/>
              </w:rPr>
              <w:t>
6204 69 390 0</w:t>
            </w:r>
          </w:p>
          <w:bookmarkEnd w:id="12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275"/>
          <w:p>
            <w:pPr>
              <w:spacing w:after="20"/>
              <w:ind w:left="20"/>
              <w:jc w:val="both"/>
            </w:pPr>
            <w:r>
              <w:rPr>
                <w:rFonts w:ascii="Times New Roman"/>
                <w:b w:val="false"/>
                <w:i w:val="false"/>
                <w:color w:val="000000"/>
                <w:sz w:val="20"/>
              </w:rPr>
              <w:t>
6205 90 800 9</w:t>
            </w:r>
          </w:p>
          <w:bookmarkEnd w:id="12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276"/>
          <w:p>
            <w:pPr>
              <w:spacing w:after="20"/>
              <w:ind w:left="20"/>
              <w:jc w:val="both"/>
            </w:pPr>
            <w:r>
              <w:rPr>
                <w:rFonts w:ascii="Times New Roman"/>
                <w:b w:val="false"/>
                <w:i w:val="false"/>
                <w:color w:val="000000"/>
                <w:sz w:val="20"/>
              </w:rPr>
              <w:t>
6208 19 000 1</w:t>
            </w:r>
          </w:p>
          <w:bookmarkEnd w:id="12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хлопчатобумажной пряжи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277"/>
          <w:p>
            <w:pPr>
              <w:spacing w:after="20"/>
              <w:ind w:left="20"/>
              <w:jc w:val="both"/>
            </w:pPr>
            <w:r>
              <w:rPr>
                <w:rFonts w:ascii="Times New Roman"/>
                <w:b w:val="false"/>
                <w:i w:val="false"/>
                <w:color w:val="000000"/>
                <w:sz w:val="20"/>
              </w:rPr>
              <w:t>
6211 20 000 0</w:t>
            </w:r>
          </w:p>
          <w:bookmarkEnd w:id="12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лыжные костюмы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278"/>
          <w:p>
            <w:pPr>
              <w:spacing w:after="20"/>
              <w:ind w:left="20"/>
              <w:jc w:val="both"/>
            </w:pPr>
            <w:r>
              <w:rPr>
                <w:rFonts w:ascii="Times New Roman"/>
                <w:b w:val="false"/>
                <w:i w:val="false"/>
                <w:color w:val="000000"/>
                <w:sz w:val="20"/>
              </w:rPr>
              <w:t>
6211 32 310 0</w:t>
            </w:r>
          </w:p>
          <w:bookmarkEnd w:id="12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лицевой стороной из одного и того же материала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279"/>
          <w:p>
            <w:pPr>
              <w:spacing w:after="20"/>
              <w:ind w:left="20"/>
              <w:jc w:val="both"/>
            </w:pPr>
            <w:r>
              <w:rPr>
                <w:rFonts w:ascii="Times New Roman"/>
                <w:b w:val="false"/>
                <w:i w:val="false"/>
                <w:color w:val="000000"/>
                <w:sz w:val="20"/>
              </w:rPr>
              <w:t>
6211 32 410 0</w:t>
            </w:r>
          </w:p>
          <w:bookmarkEnd w:id="12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280"/>
          <w:p>
            <w:pPr>
              <w:spacing w:after="20"/>
              <w:ind w:left="20"/>
              <w:jc w:val="both"/>
            </w:pPr>
            <w:r>
              <w:rPr>
                <w:rFonts w:ascii="Times New Roman"/>
                <w:b w:val="false"/>
                <w:i w:val="false"/>
                <w:color w:val="000000"/>
                <w:sz w:val="20"/>
              </w:rPr>
              <w:t>
6211 32 420 0</w:t>
            </w:r>
          </w:p>
          <w:bookmarkEnd w:id="12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нижние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281"/>
          <w:p>
            <w:pPr>
              <w:spacing w:after="20"/>
              <w:ind w:left="20"/>
              <w:jc w:val="both"/>
            </w:pPr>
            <w:r>
              <w:rPr>
                <w:rFonts w:ascii="Times New Roman"/>
                <w:b w:val="false"/>
                <w:i w:val="false"/>
                <w:color w:val="000000"/>
                <w:sz w:val="20"/>
              </w:rPr>
              <w:t>
6211 32 900 0</w:t>
            </w:r>
          </w:p>
          <w:bookmarkEnd w:id="12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282"/>
          <w:p>
            <w:pPr>
              <w:spacing w:after="20"/>
              <w:ind w:left="20"/>
              <w:jc w:val="both"/>
            </w:pPr>
            <w:r>
              <w:rPr>
                <w:rFonts w:ascii="Times New Roman"/>
                <w:b w:val="false"/>
                <w:i w:val="false"/>
                <w:color w:val="000000"/>
                <w:sz w:val="20"/>
              </w:rPr>
              <w:t>
6211 33 410 0</w:t>
            </w:r>
          </w:p>
          <w:bookmarkEnd w:id="12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283"/>
          <w:p>
            <w:pPr>
              <w:spacing w:after="20"/>
              <w:ind w:left="20"/>
              <w:jc w:val="both"/>
            </w:pPr>
            <w:r>
              <w:rPr>
                <w:rFonts w:ascii="Times New Roman"/>
                <w:b w:val="false"/>
                <w:i w:val="false"/>
                <w:color w:val="000000"/>
                <w:sz w:val="20"/>
              </w:rPr>
              <w:t>
6211 33 420 0</w:t>
            </w:r>
          </w:p>
          <w:bookmarkEnd w:id="12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нижние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284"/>
          <w:p>
            <w:pPr>
              <w:spacing w:after="20"/>
              <w:ind w:left="20"/>
              <w:jc w:val="both"/>
            </w:pPr>
            <w:r>
              <w:rPr>
                <w:rFonts w:ascii="Times New Roman"/>
                <w:b w:val="false"/>
                <w:i w:val="false"/>
                <w:color w:val="000000"/>
                <w:sz w:val="20"/>
              </w:rPr>
              <w:t>
6211 43 410 0</w:t>
            </w:r>
          </w:p>
          <w:bookmarkEnd w:id="12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285"/>
          <w:p>
            <w:pPr>
              <w:spacing w:after="20"/>
              <w:ind w:left="20"/>
              <w:jc w:val="both"/>
            </w:pPr>
            <w:r>
              <w:rPr>
                <w:rFonts w:ascii="Times New Roman"/>
                <w:b w:val="false"/>
                <w:i w:val="false"/>
                <w:color w:val="000000"/>
                <w:sz w:val="20"/>
              </w:rPr>
              <w:t>
6211 43 420 0</w:t>
            </w:r>
          </w:p>
          <w:bookmarkEnd w:id="12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нижние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286"/>
          <w:p>
            <w:pPr>
              <w:spacing w:after="20"/>
              <w:ind w:left="20"/>
              <w:jc w:val="both"/>
            </w:pPr>
            <w:r>
              <w:rPr>
                <w:rFonts w:ascii="Times New Roman"/>
                <w:b w:val="false"/>
                <w:i w:val="false"/>
                <w:color w:val="000000"/>
                <w:sz w:val="20"/>
              </w:rPr>
              <w:t>
6212 10 900 0</w:t>
            </w:r>
          </w:p>
          <w:bookmarkEnd w:id="12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287"/>
          <w:p>
            <w:pPr>
              <w:spacing w:after="20"/>
              <w:ind w:left="20"/>
              <w:jc w:val="both"/>
            </w:pPr>
            <w:r>
              <w:rPr>
                <w:rFonts w:ascii="Times New Roman"/>
                <w:b w:val="false"/>
                <w:i w:val="false"/>
                <w:color w:val="000000"/>
                <w:sz w:val="20"/>
              </w:rPr>
              <w:t>
6212 20 000 0</w:t>
            </w:r>
          </w:p>
          <w:bookmarkEnd w:id="12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пояса и пояса-трусы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288"/>
          <w:p>
            <w:pPr>
              <w:spacing w:after="20"/>
              <w:ind w:left="20"/>
              <w:jc w:val="both"/>
            </w:pPr>
            <w:r>
              <w:rPr>
                <w:rFonts w:ascii="Times New Roman"/>
                <w:b w:val="false"/>
                <w:i w:val="false"/>
                <w:color w:val="000000"/>
                <w:sz w:val="20"/>
              </w:rPr>
              <w:t>
6212 30 000 0</w:t>
            </w:r>
          </w:p>
          <w:bookmarkEnd w:id="12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289"/>
          <w:p>
            <w:pPr>
              <w:spacing w:after="20"/>
              <w:ind w:left="20"/>
              <w:jc w:val="both"/>
            </w:pPr>
            <w:r>
              <w:rPr>
                <w:rFonts w:ascii="Times New Roman"/>
                <w:b w:val="false"/>
                <w:i w:val="false"/>
                <w:color w:val="000000"/>
                <w:sz w:val="20"/>
              </w:rPr>
              <w:t>
6212 90 000 0</w:t>
            </w:r>
          </w:p>
          <w:bookmarkEnd w:id="12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290"/>
          <w:p>
            <w:pPr>
              <w:spacing w:after="20"/>
              <w:ind w:left="20"/>
              <w:jc w:val="both"/>
            </w:pPr>
            <w:r>
              <w:rPr>
                <w:rFonts w:ascii="Times New Roman"/>
                <w:b w:val="false"/>
                <w:i w:val="false"/>
                <w:color w:val="000000"/>
                <w:sz w:val="20"/>
              </w:rPr>
              <w:t>
6213 20 000 0</w:t>
            </w:r>
          </w:p>
          <w:bookmarkEnd w:id="12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291"/>
          <w:p>
            <w:pPr>
              <w:spacing w:after="20"/>
              <w:ind w:left="20"/>
              <w:jc w:val="both"/>
            </w:pPr>
            <w:r>
              <w:rPr>
                <w:rFonts w:ascii="Times New Roman"/>
                <w:b w:val="false"/>
                <w:i w:val="false"/>
                <w:color w:val="000000"/>
                <w:sz w:val="20"/>
              </w:rPr>
              <w:t>
6213 90 000 0</w:t>
            </w:r>
          </w:p>
          <w:bookmarkEnd w:id="12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292"/>
          <w:p>
            <w:pPr>
              <w:spacing w:after="20"/>
              <w:ind w:left="20"/>
              <w:jc w:val="both"/>
            </w:pPr>
            <w:r>
              <w:rPr>
                <w:rFonts w:ascii="Times New Roman"/>
                <w:b w:val="false"/>
                <w:i w:val="false"/>
                <w:color w:val="000000"/>
                <w:sz w:val="20"/>
              </w:rPr>
              <w:t>
6214 10 000 0</w:t>
            </w:r>
          </w:p>
          <w:bookmarkEnd w:id="12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293"/>
          <w:p>
            <w:pPr>
              <w:spacing w:after="20"/>
              <w:ind w:left="20"/>
              <w:jc w:val="both"/>
            </w:pPr>
            <w:r>
              <w:rPr>
                <w:rFonts w:ascii="Times New Roman"/>
                <w:b w:val="false"/>
                <w:i w:val="false"/>
                <w:color w:val="000000"/>
                <w:sz w:val="20"/>
              </w:rPr>
              <w:t>
6214 20 000 0</w:t>
            </w:r>
          </w:p>
          <w:bookmarkEnd w:id="12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294"/>
          <w:p>
            <w:pPr>
              <w:spacing w:after="20"/>
              <w:ind w:left="20"/>
              <w:jc w:val="both"/>
            </w:pPr>
            <w:r>
              <w:rPr>
                <w:rFonts w:ascii="Times New Roman"/>
                <w:b w:val="false"/>
                <w:i w:val="false"/>
                <w:color w:val="000000"/>
                <w:sz w:val="20"/>
              </w:rPr>
              <w:t>
6214 30 000 0</w:t>
            </w:r>
          </w:p>
          <w:bookmarkEnd w:id="12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295"/>
          <w:p>
            <w:pPr>
              <w:spacing w:after="20"/>
              <w:ind w:left="20"/>
              <w:jc w:val="both"/>
            </w:pPr>
            <w:r>
              <w:rPr>
                <w:rFonts w:ascii="Times New Roman"/>
                <w:b w:val="false"/>
                <w:i w:val="false"/>
                <w:color w:val="000000"/>
                <w:sz w:val="20"/>
              </w:rPr>
              <w:t>
6214 40 000 0</w:t>
            </w:r>
          </w:p>
          <w:bookmarkEnd w:id="12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296"/>
          <w:p>
            <w:pPr>
              <w:spacing w:after="20"/>
              <w:ind w:left="20"/>
              <w:jc w:val="both"/>
            </w:pPr>
            <w:r>
              <w:rPr>
                <w:rFonts w:ascii="Times New Roman"/>
                <w:b w:val="false"/>
                <w:i w:val="false"/>
                <w:color w:val="000000"/>
                <w:sz w:val="20"/>
              </w:rPr>
              <w:t>
6214 90 000 0</w:t>
            </w:r>
          </w:p>
          <w:bookmarkEnd w:id="12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297"/>
          <w:p>
            <w:pPr>
              <w:spacing w:after="20"/>
              <w:ind w:left="20"/>
              <w:jc w:val="both"/>
            </w:pPr>
            <w:r>
              <w:rPr>
                <w:rFonts w:ascii="Times New Roman"/>
                <w:b w:val="false"/>
                <w:i w:val="false"/>
                <w:color w:val="000000"/>
                <w:sz w:val="20"/>
              </w:rPr>
              <w:t>
6215 10 000 0</w:t>
            </w:r>
          </w:p>
          <w:bookmarkEnd w:id="12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298"/>
          <w:p>
            <w:pPr>
              <w:spacing w:after="20"/>
              <w:ind w:left="20"/>
              <w:jc w:val="both"/>
            </w:pPr>
            <w:r>
              <w:rPr>
                <w:rFonts w:ascii="Times New Roman"/>
                <w:b w:val="false"/>
                <w:i w:val="false"/>
                <w:color w:val="000000"/>
                <w:sz w:val="20"/>
              </w:rPr>
              <w:t>
6215 20 000 0</w:t>
            </w:r>
          </w:p>
          <w:bookmarkEnd w:id="12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299"/>
          <w:p>
            <w:pPr>
              <w:spacing w:after="20"/>
              <w:ind w:left="20"/>
              <w:jc w:val="both"/>
            </w:pPr>
            <w:r>
              <w:rPr>
                <w:rFonts w:ascii="Times New Roman"/>
                <w:b w:val="false"/>
                <w:i w:val="false"/>
                <w:color w:val="000000"/>
                <w:sz w:val="20"/>
              </w:rPr>
              <w:t>
6215 90 000 0</w:t>
            </w:r>
          </w:p>
          <w:bookmarkEnd w:id="12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300"/>
          <w:p>
            <w:pPr>
              <w:spacing w:after="20"/>
              <w:ind w:left="20"/>
              <w:jc w:val="both"/>
            </w:pPr>
            <w:r>
              <w:rPr>
                <w:rFonts w:ascii="Times New Roman"/>
                <w:b w:val="false"/>
                <w:i w:val="false"/>
                <w:color w:val="000000"/>
                <w:sz w:val="20"/>
              </w:rPr>
              <w:t>
6217 10 000 0</w:t>
            </w:r>
          </w:p>
          <w:bookmarkEnd w:id="13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принадлежности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301"/>
          <w:p>
            <w:pPr>
              <w:spacing w:after="20"/>
              <w:ind w:left="20"/>
              <w:jc w:val="both"/>
            </w:pPr>
            <w:r>
              <w:rPr>
                <w:rFonts w:ascii="Times New Roman"/>
                <w:b w:val="false"/>
                <w:i w:val="false"/>
                <w:color w:val="000000"/>
                <w:sz w:val="20"/>
              </w:rPr>
              <w:t>
6217 90 000 0</w:t>
            </w:r>
          </w:p>
          <w:bookmarkEnd w:id="13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302"/>
          <w:p>
            <w:pPr>
              <w:spacing w:after="20"/>
              <w:ind w:left="20"/>
              <w:jc w:val="both"/>
            </w:pPr>
            <w:r>
              <w:rPr>
                <w:rFonts w:ascii="Times New Roman"/>
                <w:b w:val="false"/>
                <w:i w:val="false"/>
                <w:color w:val="000000"/>
                <w:sz w:val="20"/>
              </w:rPr>
              <w:t>
6301 20 100 0</w:t>
            </w:r>
          </w:p>
          <w:bookmarkEnd w:id="13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303"/>
          <w:p>
            <w:pPr>
              <w:spacing w:after="20"/>
              <w:ind w:left="20"/>
              <w:jc w:val="both"/>
            </w:pPr>
            <w:r>
              <w:rPr>
                <w:rFonts w:ascii="Times New Roman"/>
                <w:b w:val="false"/>
                <w:i w:val="false"/>
                <w:color w:val="000000"/>
                <w:sz w:val="20"/>
              </w:rPr>
              <w:t>
6301 20 900 9</w:t>
            </w:r>
          </w:p>
          <w:bookmarkEnd w:id="13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304"/>
          <w:p>
            <w:pPr>
              <w:spacing w:after="20"/>
              <w:ind w:left="20"/>
              <w:jc w:val="both"/>
            </w:pPr>
            <w:r>
              <w:rPr>
                <w:rFonts w:ascii="Times New Roman"/>
                <w:b w:val="false"/>
                <w:i w:val="false"/>
                <w:color w:val="000000"/>
                <w:sz w:val="20"/>
              </w:rPr>
              <w:t>
6301 30 100 0</w:t>
            </w:r>
          </w:p>
          <w:bookmarkEnd w:id="13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305"/>
          <w:p>
            <w:pPr>
              <w:spacing w:after="20"/>
              <w:ind w:left="20"/>
              <w:jc w:val="both"/>
            </w:pPr>
            <w:r>
              <w:rPr>
                <w:rFonts w:ascii="Times New Roman"/>
                <w:b w:val="false"/>
                <w:i w:val="false"/>
                <w:color w:val="000000"/>
                <w:sz w:val="20"/>
              </w:rPr>
              <w:t>
6301 40 100 0</w:t>
            </w:r>
          </w:p>
          <w:bookmarkEnd w:id="13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306"/>
          <w:p>
            <w:pPr>
              <w:spacing w:after="20"/>
              <w:ind w:left="20"/>
              <w:jc w:val="both"/>
            </w:pPr>
            <w:r>
              <w:rPr>
                <w:rFonts w:ascii="Times New Roman"/>
                <w:b w:val="false"/>
                <w:i w:val="false"/>
                <w:color w:val="000000"/>
                <w:sz w:val="20"/>
              </w:rPr>
              <w:t>
6301 40 900 0</w:t>
            </w:r>
          </w:p>
          <w:bookmarkEnd w:id="13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307"/>
          <w:p>
            <w:pPr>
              <w:spacing w:after="20"/>
              <w:ind w:left="20"/>
              <w:jc w:val="both"/>
            </w:pPr>
            <w:r>
              <w:rPr>
                <w:rFonts w:ascii="Times New Roman"/>
                <w:b w:val="false"/>
                <w:i w:val="false"/>
                <w:color w:val="000000"/>
                <w:sz w:val="20"/>
              </w:rPr>
              <w:t>
6301 90 100 0</w:t>
            </w:r>
          </w:p>
          <w:bookmarkEnd w:id="13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308"/>
          <w:p>
            <w:pPr>
              <w:spacing w:after="20"/>
              <w:ind w:left="20"/>
              <w:jc w:val="both"/>
            </w:pPr>
            <w:r>
              <w:rPr>
                <w:rFonts w:ascii="Times New Roman"/>
                <w:b w:val="false"/>
                <w:i w:val="false"/>
                <w:color w:val="000000"/>
                <w:sz w:val="20"/>
              </w:rPr>
              <w:t>
6301 90 900 0</w:t>
            </w:r>
          </w:p>
          <w:bookmarkEnd w:id="13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309"/>
          <w:p>
            <w:pPr>
              <w:spacing w:after="20"/>
              <w:ind w:left="20"/>
              <w:jc w:val="both"/>
            </w:pPr>
            <w:r>
              <w:rPr>
                <w:rFonts w:ascii="Times New Roman"/>
                <w:b w:val="false"/>
                <w:i w:val="false"/>
                <w:color w:val="000000"/>
                <w:sz w:val="20"/>
              </w:rPr>
              <w:t>
6302 10 000 9</w:t>
            </w:r>
          </w:p>
          <w:bookmarkEnd w:id="13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310"/>
          <w:p>
            <w:pPr>
              <w:spacing w:after="20"/>
              <w:ind w:left="20"/>
              <w:jc w:val="both"/>
            </w:pPr>
            <w:r>
              <w:rPr>
                <w:rFonts w:ascii="Times New Roman"/>
                <w:b w:val="false"/>
                <w:i w:val="false"/>
                <w:color w:val="000000"/>
                <w:sz w:val="20"/>
              </w:rPr>
              <w:t>
6302 22 100 0</w:t>
            </w:r>
          </w:p>
          <w:bookmarkEnd w:id="13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311"/>
          <w:p>
            <w:pPr>
              <w:spacing w:after="20"/>
              <w:ind w:left="20"/>
              <w:jc w:val="both"/>
            </w:pPr>
            <w:r>
              <w:rPr>
                <w:rFonts w:ascii="Times New Roman"/>
                <w:b w:val="false"/>
                <w:i w:val="false"/>
                <w:color w:val="000000"/>
                <w:sz w:val="20"/>
              </w:rPr>
              <w:t>
6302 22 900 0</w:t>
            </w:r>
          </w:p>
          <w:bookmarkEnd w:id="13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312"/>
          <w:p>
            <w:pPr>
              <w:spacing w:after="20"/>
              <w:ind w:left="20"/>
              <w:jc w:val="both"/>
            </w:pPr>
            <w:r>
              <w:rPr>
                <w:rFonts w:ascii="Times New Roman"/>
                <w:b w:val="false"/>
                <w:i w:val="false"/>
                <w:color w:val="000000"/>
                <w:sz w:val="20"/>
              </w:rPr>
              <w:t>
6302 29 100 0</w:t>
            </w:r>
          </w:p>
          <w:bookmarkEnd w:id="13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льняной пряжи или из волокна рами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313"/>
          <w:p>
            <w:pPr>
              <w:spacing w:after="20"/>
              <w:ind w:left="20"/>
              <w:jc w:val="both"/>
            </w:pPr>
            <w:r>
              <w:rPr>
                <w:rFonts w:ascii="Times New Roman"/>
                <w:b w:val="false"/>
                <w:i w:val="false"/>
                <w:color w:val="000000"/>
                <w:sz w:val="20"/>
              </w:rPr>
              <w:t>
6302 29 900 0</w:t>
            </w:r>
          </w:p>
          <w:bookmarkEnd w:id="13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314"/>
          <w:p>
            <w:pPr>
              <w:spacing w:after="20"/>
              <w:ind w:left="20"/>
              <w:jc w:val="both"/>
            </w:pPr>
            <w:r>
              <w:rPr>
                <w:rFonts w:ascii="Times New Roman"/>
                <w:b w:val="false"/>
                <w:i w:val="false"/>
                <w:color w:val="000000"/>
                <w:sz w:val="20"/>
              </w:rPr>
              <w:t>
6302 32 900 0</w:t>
            </w:r>
          </w:p>
          <w:bookmarkEnd w:id="13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315"/>
          <w:p>
            <w:pPr>
              <w:spacing w:after="20"/>
              <w:ind w:left="20"/>
              <w:jc w:val="both"/>
            </w:pPr>
            <w:r>
              <w:rPr>
                <w:rFonts w:ascii="Times New Roman"/>
                <w:b w:val="false"/>
                <w:i w:val="false"/>
                <w:color w:val="000000"/>
                <w:sz w:val="20"/>
              </w:rPr>
              <w:t>
6302 39 200 1</w:t>
            </w:r>
          </w:p>
          <w:bookmarkEnd w:id="13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льняной пряжи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316"/>
          <w:p>
            <w:pPr>
              <w:spacing w:after="20"/>
              <w:ind w:left="20"/>
              <w:jc w:val="both"/>
            </w:pPr>
            <w:r>
              <w:rPr>
                <w:rFonts w:ascii="Times New Roman"/>
                <w:b w:val="false"/>
                <w:i w:val="false"/>
                <w:color w:val="000000"/>
                <w:sz w:val="20"/>
              </w:rPr>
              <w:t>
6302 39 200 9</w:t>
            </w:r>
          </w:p>
          <w:bookmarkEnd w:id="13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волокна рами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317"/>
          <w:p>
            <w:pPr>
              <w:spacing w:after="20"/>
              <w:ind w:left="20"/>
              <w:jc w:val="both"/>
            </w:pPr>
            <w:r>
              <w:rPr>
                <w:rFonts w:ascii="Times New Roman"/>
                <w:b w:val="false"/>
                <w:i w:val="false"/>
                <w:color w:val="000000"/>
                <w:sz w:val="20"/>
              </w:rPr>
              <w:t>
6302 40 000 0</w:t>
            </w:r>
          </w:p>
          <w:bookmarkEnd w:id="13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столовое трикотажное машинного или ручного вязания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318"/>
          <w:p>
            <w:pPr>
              <w:spacing w:after="20"/>
              <w:ind w:left="20"/>
              <w:jc w:val="both"/>
            </w:pPr>
            <w:r>
              <w:rPr>
                <w:rFonts w:ascii="Times New Roman"/>
                <w:b w:val="false"/>
                <w:i w:val="false"/>
                <w:color w:val="000000"/>
                <w:sz w:val="20"/>
              </w:rPr>
              <w:t>
6302 51 000 1</w:t>
            </w:r>
          </w:p>
          <w:bookmarkEnd w:id="13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смеси со льном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319"/>
          <w:p>
            <w:pPr>
              <w:spacing w:after="20"/>
              <w:ind w:left="20"/>
              <w:jc w:val="both"/>
            </w:pPr>
            <w:r>
              <w:rPr>
                <w:rFonts w:ascii="Times New Roman"/>
                <w:b w:val="false"/>
                <w:i w:val="false"/>
                <w:color w:val="000000"/>
                <w:sz w:val="20"/>
              </w:rPr>
              <w:t>
6302 53 100 0</w:t>
            </w:r>
          </w:p>
          <w:bookmarkEnd w:id="13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320"/>
          <w:p>
            <w:pPr>
              <w:spacing w:after="20"/>
              <w:ind w:left="20"/>
              <w:jc w:val="both"/>
            </w:pPr>
            <w:r>
              <w:rPr>
                <w:rFonts w:ascii="Times New Roman"/>
                <w:b w:val="false"/>
                <w:i w:val="false"/>
                <w:color w:val="000000"/>
                <w:sz w:val="20"/>
              </w:rPr>
              <w:t>
6302 53 900 0</w:t>
            </w:r>
          </w:p>
          <w:bookmarkEnd w:id="13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321"/>
          <w:p>
            <w:pPr>
              <w:spacing w:after="20"/>
              <w:ind w:left="20"/>
              <w:jc w:val="both"/>
            </w:pPr>
            <w:r>
              <w:rPr>
                <w:rFonts w:ascii="Times New Roman"/>
                <w:b w:val="false"/>
                <w:i w:val="false"/>
                <w:color w:val="000000"/>
                <w:sz w:val="20"/>
              </w:rPr>
              <w:t>
6302 59 900 0</w:t>
            </w:r>
          </w:p>
          <w:bookmarkEnd w:id="13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322"/>
          <w:p>
            <w:pPr>
              <w:spacing w:after="20"/>
              <w:ind w:left="20"/>
              <w:jc w:val="both"/>
            </w:pPr>
            <w:r>
              <w:rPr>
                <w:rFonts w:ascii="Times New Roman"/>
                <w:b w:val="false"/>
                <w:i w:val="false"/>
                <w:color w:val="000000"/>
                <w:sz w:val="20"/>
              </w:rPr>
              <w:t>
6302 91 000 0</w:t>
            </w:r>
          </w:p>
          <w:bookmarkEnd w:id="13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323"/>
          <w:p>
            <w:pPr>
              <w:spacing w:after="20"/>
              <w:ind w:left="20"/>
              <w:jc w:val="both"/>
            </w:pPr>
            <w:r>
              <w:rPr>
                <w:rFonts w:ascii="Times New Roman"/>
                <w:b w:val="false"/>
                <w:i w:val="false"/>
                <w:color w:val="000000"/>
                <w:sz w:val="20"/>
              </w:rPr>
              <w:t>
6302 93 100 0</w:t>
            </w:r>
          </w:p>
          <w:bookmarkEnd w:id="13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324"/>
          <w:p>
            <w:pPr>
              <w:spacing w:after="20"/>
              <w:ind w:left="20"/>
              <w:jc w:val="both"/>
            </w:pPr>
            <w:r>
              <w:rPr>
                <w:rFonts w:ascii="Times New Roman"/>
                <w:b w:val="false"/>
                <w:i w:val="false"/>
                <w:color w:val="000000"/>
                <w:sz w:val="20"/>
              </w:rPr>
              <w:t>
6302 99 100 0</w:t>
            </w:r>
          </w:p>
          <w:bookmarkEnd w:id="13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льняной пряжи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325"/>
          <w:p>
            <w:pPr>
              <w:spacing w:after="20"/>
              <w:ind w:left="20"/>
              <w:jc w:val="both"/>
            </w:pPr>
            <w:r>
              <w:rPr>
                <w:rFonts w:ascii="Times New Roman"/>
                <w:b w:val="false"/>
                <w:i w:val="false"/>
                <w:color w:val="000000"/>
                <w:sz w:val="20"/>
              </w:rPr>
              <w:t>
6303 12 000 0</w:t>
            </w:r>
          </w:p>
          <w:bookmarkEnd w:id="13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326"/>
          <w:p>
            <w:pPr>
              <w:spacing w:after="20"/>
              <w:ind w:left="20"/>
              <w:jc w:val="both"/>
            </w:pPr>
            <w:r>
              <w:rPr>
                <w:rFonts w:ascii="Times New Roman"/>
                <w:b w:val="false"/>
                <w:i w:val="false"/>
                <w:color w:val="000000"/>
                <w:sz w:val="20"/>
              </w:rPr>
              <w:t>
6303 19 000 0</w:t>
            </w:r>
          </w:p>
          <w:bookmarkEnd w:id="13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327"/>
          <w:p>
            <w:pPr>
              <w:spacing w:after="20"/>
              <w:ind w:left="20"/>
              <w:jc w:val="both"/>
            </w:pPr>
            <w:r>
              <w:rPr>
                <w:rFonts w:ascii="Times New Roman"/>
                <w:b w:val="false"/>
                <w:i w:val="false"/>
                <w:color w:val="000000"/>
                <w:sz w:val="20"/>
              </w:rPr>
              <w:t>
6303 99 100 0</w:t>
            </w:r>
          </w:p>
          <w:bookmarkEnd w:id="13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328"/>
          <w:p>
            <w:pPr>
              <w:spacing w:after="20"/>
              <w:ind w:left="20"/>
              <w:jc w:val="both"/>
            </w:pPr>
            <w:r>
              <w:rPr>
                <w:rFonts w:ascii="Times New Roman"/>
                <w:b w:val="false"/>
                <w:i w:val="false"/>
                <w:color w:val="000000"/>
                <w:sz w:val="20"/>
              </w:rPr>
              <w:t>
6304 11 000 0</w:t>
            </w:r>
          </w:p>
          <w:bookmarkEnd w:id="13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329"/>
          <w:p>
            <w:pPr>
              <w:spacing w:after="20"/>
              <w:ind w:left="20"/>
              <w:jc w:val="both"/>
            </w:pPr>
            <w:r>
              <w:rPr>
                <w:rFonts w:ascii="Times New Roman"/>
                <w:b w:val="false"/>
                <w:i w:val="false"/>
                <w:color w:val="000000"/>
                <w:sz w:val="20"/>
              </w:rPr>
              <w:t>
6304 19 300 0</w:t>
            </w:r>
          </w:p>
          <w:bookmarkEnd w:id="13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льняной пряжи или из волокна рами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330"/>
          <w:p>
            <w:pPr>
              <w:spacing w:after="20"/>
              <w:ind w:left="20"/>
              <w:jc w:val="both"/>
            </w:pPr>
            <w:r>
              <w:rPr>
                <w:rFonts w:ascii="Times New Roman"/>
                <w:b w:val="false"/>
                <w:i w:val="false"/>
                <w:color w:val="000000"/>
                <w:sz w:val="20"/>
              </w:rPr>
              <w:t>
6304 19 900 0</w:t>
            </w:r>
          </w:p>
          <w:bookmarkEnd w:id="13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331"/>
          <w:p>
            <w:pPr>
              <w:spacing w:after="20"/>
              <w:ind w:left="20"/>
              <w:jc w:val="both"/>
            </w:pPr>
            <w:r>
              <w:rPr>
                <w:rFonts w:ascii="Times New Roman"/>
                <w:b w:val="false"/>
                <w:i w:val="false"/>
                <w:color w:val="000000"/>
                <w:sz w:val="20"/>
              </w:rPr>
              <w:t>
6310 10 000 1</w:t>
            </w:r>
          </w:p>
          <w:bookmarkEnd w:id="13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или грубого волоса животных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332"/>
          <w:p>
            <w:pPr>
              <w:spacing w:after="20"/>
              <w:ind w:left="20"/>
              <w:jc w:val="both"/>
            </w:pPr>
            <w:r>
              <w:rPr>
                <w:rFonts w:ascii="Times New Roman"/>
                <w:b w:val="false"/>
                <w:i w:val="false"/>
                <w:color w:val="000000"/>
                <w:sz w:val="20"/>
              </w:rPr>
              <w:t>
6310 10 000 2</w:t>
            </w:r>
          </w:p>
          <w:bookmarkEnd w:id="13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льняной или хлопчатобумажной пряжи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333"/>
          <w:p>
            <w:pPr>
              <w:spacing w:after="20"/>
              <w:ind w:left="20"/>
              <w:jc w:val="both"/>
            </w:pPr>
            <w:r>
              <w:rPr>
                <w:rFonts w:ascii="Times New Roman"/>
                <w:b w:val="false"/>
                <w:i w:val="false"/>
                <w:color w:val="000000"/>
                <w:sz w:val="20"/>
              </w:rPr>
              <w:t>
6401 92 100 0</w:t>
            </w:r>
          </w:p>
          <w:bookmarkEnd w:id="13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верхом из резины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но не менее 0,62 евро за 1 пару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334"/>
          <w:p>
            <w:pPr>
              <w:spacing w:after="20"/>
              <w:ind w:left="20"/>
              <w:jc w:val="both"/>
            </w:pPr>
            <w:r>
              <w:rPr>
                <w:rFonts w:ascii="Times New Roman"/>
                <w:b w:val="false"/>
                <w:i w:val="false"/>
                <w:color w:val="000000"/>
                <w:sz w:val="20"/>
              </w:rPr>
              <w:t>
6404 19 100 0</w:t>
            </w:r>
          </w:p>
          <w:bookmarkEnd w:id="13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комнатные туфли и прочая домашняя обувь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евро за 1 пару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335"/>
          <w:p>
            <w:pPr>
              <w:spacing w:after="20"/>
              <w:ind w:left="20"/>
              <w:jc w:val="both"/>
            </w:pPr>
            <w:r>
              <w:rPr>
                <w:rFonts w:ascii="Times New Roman"/>
                <w:b w:val="false"/>
                <w:i w:val="false"/>
                <w:color w:val="000000"/>
                <w:sz w:val="20"/>
              </w:rPr>
              <w:t>
6704 20 000 0</w:t>
            </w:r>
          </w:p>
          <w:bookmarkEnd w:id="13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человеческого волоса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336"/>
          <w:p>
            <w:pPr>
              <w:spacing w:after="20"/>
              <w:ind w:left="20"/>
              <w:jc w:val="both"/>
            </w:pPr>
            <w:r>
              <w:rPr>
                <w:rFonts w:ascii="Times New Roman"/>
                <w:b w:val="false"/>
                <w:i w:val="false"/>
                <w:color w:val="000000"/>
                <w:sz w:val="20"/>
              </w:rPr>
              <w:t>
6802 10 000 0</w:t>
            </w:r>
          </w:p>
          <w:bookmarkEnd w:id="13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или непрямоугольной (включая квадратную) формы, наибольшая грань которых может быть вписана в квадрат со стороной размером менее 7 см; гранулы, крошка и порошок, искусственно окрашенные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337"/>
          <w:p>
            <w:pPr>
              <w:spacing w:after="20"/>
              <w:ind w:left="20"/>
              <w:jc w:val="both"/>
            </w:pPr>
            <w:r>
              <w:rPr>
                <w:rFonts w:ascii="Times New Roman"/>
                <w:b w:val="false"/>
                <w:i w:val="false"/>
                <w:color w:val="000000"/>
                <w:sz w:val="20"/>
              </w:rPr>
              <w:t>
6802 29 000 1</w:t>
            </w:r>
          </w:p>
          <w:bookmarkEnd w:id="13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известняки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338"/>
          <w:p>
            <w:pPr>
              <w:spacing w:after="20"/>
              <w:ind w:left="20"/>
              <w:jc w:val="both"/>
            </w:pPr>
            <w:r>
              <w:rPr>
                <w:rFonts w:ascii="Times New Roman"/>
                <w:b w:val="false"/>
                <w:i w:val="false"/>
                <w:color w:val="000000"/>
                <w:sz w:val="20"/>
              </w:rPr>
              <w:t>
6802 92 000 0</w:t>
            </w:r>
          </w:p>
          <w:bookmarkEnd w:id="13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известняки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339"/>
          <w:p>
            <w:pPr>
              <w:spacing w:after="20"/>
              <w:ind w:left="20"/>
              <w:jc w:val="both"/>
            </w:pPr>
            <w:r>
              <w:rPr>
                <w:rFonts w:ascii="Times New Roman"/>
                <w:b w:val="false"/>
                <w:i w:val="false"/>
                <w:color w:val="000000"/>
                <w:sz w:val="20"/>
              </w:rPr>
              <w:t>
6802 99 100 0</w:t>
            </w:r>
          </w:p>
          <w:bookmarkEnd w:id="13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полированные, декорированные или прошедшие прочую обработку, кроме резных, нетто-массой 10 кг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340"/>
          <w:p>
            <w:pPr>
              <w:spacing w:after="20"/>
              <w:ind w:left="20"/>
              <w:jc w:val="both"/>
            </w:pPr>
            <w:r>
              <w:rPr>
                <w:rFonts w:ascii="Times New Roman"/>
                <w:b w:val="false"/>
                <w:i w:val="false"/>
                <w:color w:val="000000"/>
                <w:sz w:val="20"/>
              </w:rPr>
              <w:t>
6803 00 100 0</w:t>
            </w:r>
          </w:p>
          <w:bookmarkEnd w:id="13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материалы для кровли и стен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341"/>
          <w:p>
            <w:pPr>
              <w:spacing w:after="20"/>
              <w:ind w:left="20"/>
              <w:jc w:val="both"/>
            </w:pPr>
            <w:r>
              <w:rPr>
                <w:rFonts w:ascii="Times New Roman"/>
                <w:b w:val="false"/>
                <w:i w:val="false"/>
                <w:color w:val="000000"/>
                <w:sz w:val="20"/>
              </w:rPr>
              <w:t>
6803 00 900 0</w:t>
            </w:r>
          </w:p>
          <w:bookmarkEnd w:id="13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342"/>
          <w:p>
            <w:pPr>
              <w:spacing w:after="20"/>
              <w:ind w:left="20"/>
              <w:jc w:val="both"/>
            </w:pPr>
            <w:r>
              <w:rPr>
                <w:rFonts w:ascii="Times New Roman"/>
                <w:b w:val="false"/>
                <w:i w:val="false"/>
                <w:color w:val="000000"/>
                <w:sz w:val="20"/>
              </w:rPr>
              <w:t>
6804 10 000 0</w:t>
            </w:r>
          </w:p>
          <w:bookmarkEnd w:id="13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жернова и камни точильные для шлифовки, заточки или измельчения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343"/>
          <w:p>
            <w:pPr>
              <w:spacing w:after="20"/>
              <w:ind w:left="20"/>
              <w:jc w:val="both"/>
            </w:pPr>
            <w:r>
              <w:rPr>
                <w:rFonts w:ascii="Times New Roman"/>
                <w:b w:val="false"/>
                <w:i w:val="false"/>
                <w:color w:val="000000"/>
                <w:sz w:val="20"/>
              </w:rPr>
              <w:t>
6804 22 120 0</w:t>
            </w:r>
          </w:p>
          <w:bookmarkEnd w:id="13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неармированные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344"/>
          <w:p>
            <w:pPr>
              <w:spacing w:after="20"/>
              <w:ind w:left="20"/>
              <w:jc w:val="both"/>
            </w:pPr>
            <w:r>
              <w:rPr>
                <w:rFonts w:ascii="Times New Roman"/>
                <w:b w:val="false"/>
                <w:i w:val="false"/>
                <w:color w:val="000000"/>
                <w:sz w:val="20"/>
              </w:rPr>
              <w:t>
6804 22 300 0</w:t>
            </w:r>
          </w:p>
          <w:bookmarkEnd w:id="13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керамических или силикатных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345"/>
          <w:p>
            <w:pPr>
              <w:spacing w:after="20"/>
              <w:ind w:left="20"/>
              <w:jc w:val="both"/>
            </w:pPr>
            <w:r>
              <w:rPr>
                <w:rFonts w:ascii="Times New Roman"/>
                <w:b w:val="false"/>
                <w:i w:val="false"/>
                <w:color w:val="000000"/>
                <w:sz w:val="20"/>
              </w:rPr>
              <w:t>
6804 22 500 0</w:t>
            </w:r>
          </w:p>
          <w:bookmarkEnd w:id="13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346"/>
          <w:p>
            <w:pPr>
              <w:spacing w:after="20"/>
              <w:ind w:left="20"/>
              <w:jc w:val="both"/>
            </w:pPr>
            <w:r>
              <w:rPr>
                <w:rFonts w:ascii="Times New Roman"/>
                <w:b w:val="false"/>
                <w:i w:val="false"/>
                <w:color w:val="000000"/>
                <w:sz w:val="20"/>
              </w:rPr>
              <w:t>
6804 22 900 0</w:t>
            </w:r>
          </w:p>
          <w:bookmarkEnd w:id="13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347"/>
          <w:p>
            <w:pPr>
              <w:spacing w:after="20"/>
              <w:ind w:left="20"/>
              <w:jc w:val="both"/>
            </w:pPr>
            <w:r>
              <w:rPr>
                <w:rFonts w:ascii="Times New Roman"/>
                <w:b w:val="false"/>
                <w:i w:val="false"/>
                <w:color w:val="000000"/>
                <w:sz w:val="20"/>
              </w:rPr>
              <w:t>
6804 23 000 0</w:t>
            </w:r>
          </w:p>
          <w:bookmarkEnd w:id="13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природного камня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348"/>
          <w:p>
            <w:pPr>
              <w:spacing w:after="20"/>
              <w:ind w:left="20"/>
              <w:jc w:val="both"/>
            </w:pPr>
            <w:r>
              <w:rPr>
                <w:rFonts w:ascii="Times New Roman"/>
                <w:b w:val="false"/>
                <w:i w:val="false"/>
                <w:color w:val="000000"/>
                <w:sz w:val="20"/>
              </w:rPr>
              <w:t>
6804 30 000 0</w:t>
            </w:r>
          </w:p>
          <w:bookmarkEnd w:id="13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для ручной заточки или полировки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349"/>
          <w:p>
            <w:pPr>
              <w:spacing w:after="20"/>
              <w:ind w:left="20"/>
              <w:jc w:val="both"/>
            </w:pPr>
            <w:r>
              <w:rPr>
                <w:rFonts w:ascii="Times New Roman"/>
                <w:b w:val="false"/>
                <w:i w:val="false"/>
                <w:color w:val="000000"/>
                <w:sz w:val="20"/>
              </w:rPr>
              <w:t>
6808 00 000 0</w:t>
            </w:r>
          </w:p>
          <w:bookmarkEnd w:id="13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350"/>
          <w:p>
            <w:pPr>
              <w:spacing w:after="20"/>
              <w:ind w:left="20"/>
              <w:jc w:val="both"/>
            </w:pPr>
            <w:r>
              <w:rPr>
                <w:rFonts w:ascii="Times New Roman"/>
                <w:b w:val="false"/>
                <w:i w:val="false"/>
                <w:color w:val="000000"/>
                <w:sz w:val="20"/>
              </w:rPr>
              <w:t>
6810 11 100 0</w:t>
            </w:r>
          </w:p>
          <w:bookmarkEnd w:id="13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облегченного бетона (с основой из битой пемзы, гранулированного шлака и т.д.)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351"/>
          <w:p>
            <w:pPr>
              <w:spacing w:after="20"/>
              <w:ind w:left="20"/>
              <w:jc w:val="both"/>
            </w:pPr>
            <w:r>
              <w:rPr>
                <w:rFonts w:ascii="Times New Roman"/>
                <w:b w:val="false"/>
                <w:i w:val="false"/>
                <w:color w:val="000000"/>
                <w:sz w:val="20"/>
              </w:rPr>
              <w:t>
6810 11 900 0</w:t>
            </w:r>
          </w:p>
          <w:bookmarkEnd w:id="13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352"/>
          <w:p>
            <w:pPr>
              <w:spacing w:after="20"/>
              <w:ind w:left="20"/>
              <w:jc w:val="both"/>
            </w:pPr>
            <w:r>
              <w:rPr>
                <w:rFonts w:ascii="Times New Roman"/>
                <w:b w:val="false"/>
                <w:i w:val="false"/>
                <w:color w:val="000000"/>
                <w:sz w:val="20"/>
              </w:rPr>
              <w:t>
6810 91 000 0</w:t>
            </w:r>
          </w:p>
          <w:bookmarkEnd w:id="13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сборные строительные блоки для строительства, включая жилищное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353"/>
          <w:p>
            <w:pPr>
              <w:spacing w:after="20"/>
              <w:ind w:left="20"/>
              <w:jc w:val="both"/>
            </w:pPr>
            <w:r>
              <w:rPr>
                <w:rFonts w:ascii="Times New Roman"/>
                <w:b w:val="false"/>
                <w:i w:val="false"/>
                <w:color w:val="000000"/>
                <w:sz w:val="20"/>
              </w:rPr>
              <w:t>
6811 40 000 1</w:t>
            </w:r>
          </w:p>
          <w:bookmarkEnd w:id="13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гофрированные листы; трубы, трубки и фитинги к ним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354"/>
          <w:p>
            <w:pPr>
              <w:spacing w:after="20"/>
              <w:ind w:left="20"/>
              <w:jc w:val="both"/>
            </w:pPr>
            <w:r>
              <w:rPr>
                <w:rFonts w:ascii="Times New Roman"/>
                <w:b w:val="false"/>
                <w:i w:val="false"/>
                <w:color w:val="000000"/>
                <w:sz w:val="20"/>
              </w:rPr>
              <w:t>
6811 89 000 1</w:t>
            </w:r>
          </w:p>
          <w:bookmarkEnd w:id="13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трубки и фитинги к ним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355"/>
          <w:p>
            <w:pPr>
              <w:spacing w:after="20"/>
              <w:ind w:left="20"/>
              <w:jc w:val="both"/>
            </w:pPr>
            <w:r>
              <w:rPr>
                <w:rFonts w:ascii="Times New Roman"/>
                <w:b w:val="false"/>
                <w:i w:val="false"/>
                <w:color w:val="000000"/>
                <w:sz w:val="20"/>
              </w:rPr>
              <w:t>
6812 80 100 0</w:t>
            </w:r>
          </w:p>
          <w:bookmarkEnd w:id="13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волокно обработанное; смеси на основе крокидолита или крокидолита и карбоната магния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356"/>
          <w:p>
            <w:pPr>
              <w:spacing w:after="20"/>
              <w:ind w:left="20"/>
              <w:jc w:val="both"/>
            </w:pPr>
            <w:r>
              <w:rPr>
                <w:rFonts w:ascii="Times New Roman"/>
                <w:b w:val="false"/>
                <w:i w:val="false"/>
                <w:color w:val="000000"/>
                <w:sz w:val="20"/>
              </w:rPr>
              <w:t>
6812 80 900 1</w:t>
            </w:r>
          </w:p>
          <w:bookmarkEnd w:id="13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пряжа и нити; веревки и шнуры, плетеные или неплетеные; ткани и трикотажные материалы; одежда, принадлежности одежды, обувь и головные уборы; бумага, толстый картон и войлок или фетр; уплотнительный материал из прессованного крокидолитового волокна в листах или рулонах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357"/>
          <w:p>
            <w:pPr>
              <w:spacing w:after="20"/>
              <w:ind w:left="20"/>
              <w:jc w:val="both"/>
            </w:pPr>
            <w:r>
              <w:rPr>
                <w:rFonts w:ascii="Times New Roman"/>
                <w:b w:val="false"/>
                <w:i w:val="false"/>
                <w:color w:val="000000"/>
                <w:sz w:val="20"/>
              </w:rPr>
              <w:t>
6812 80 900 2</w:t>
            </w:r>
          </w:p>
          <w:bookmarkEnd w:id="13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358"/>
          <w:p>
            <w:pPr>
              <w:spacing w:after="20"/>
              <w:ind w:left="20"/>
              <w:jc w:val="both"/>
            </w:pPr>
            <w:r>
              <w:rPr>
                <w:rFonts w:ascii="Times New Roman"/>
                <w:b w:val="false"/>
                <w:i w:val="false"/>
                <w:color w:val="000000"/>
                <w:sz w:val="20"/>
              </w:rPr>
              <w:t>
6812 80 900 9</w:t>
            </w:r>
          </w:p>
          <w:bookmarkEnd w:id="13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359"/>
          <w:p>
            <w:pPr>
              <w:spacing w:after="20"/>
              <w:ind w:left="20"/>
              <w:jc w:val="both"/>
            </w:pPr>
            <w:r>
              <w:rPr>
                <w:rFonts w:ascii="Times New Roman"/>
                <w:b w:val="false"/>
                <w:i w:val="false"/>
                <w:color w:val="000000"/>
                <w:sz w:val="20"/>
              </w:rPr>
              <w:t>
6812 92 000 0</w:t>
            </w:r>
          </w:p>
          <w:bookmarkEnd w:id="13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толстый картон и войлок или фетр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360"/>
          <w:p>
            <w:pPr>
              <w:spacing w:after="20"/>
              <w:ind w:left="20"/>
              <w:jc w:val="both"/>
            </w:pPr>
            <w:r>
              <w:rPr>
                <w:rFonts w:ascii="Times New Roman"/>
                <w:b w:val="false"/>
                <w:i w:val="false"/>
                <w:color w:val="000000"/>
                <w:sz w:val="20"/>
              </w:rPr>
              <w:t>
6812 93 000 0</w:t>
            </w:r>
          </w:p>
          <w:bookmarkEnd w:id="13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уплотнительный материал из прессованного асбестового волокна в листах или рулонах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361"/>
          <w:p>
            <w:pPr>
              <w:spacing w:after="20"/>
              <w:ind w:left="20"/>
              <w:jc w:val="both"/>
            </w:pPr>
            <w:r>
              <w:rPr>
                <w:rFonts w:ascii="Times New Roman"/>
                <w:b w:val="false"/>
                <w:i w:val="false"/>
                <w:color w:val="000000"/>
                <w:sz w:val="20"/>
              </w:rPr>
              <w:t>
6812 99 100 0</w:t>
            </w:r>
          </w:p>
          <w:bookmarkEnd w:id="13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волокно асбестовое обработанное; смеси на основе асбеста или асбеста и карбоната магния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362"/>
          <w:p>
            <w:pPr>
              <w:spacing w:after="20"/>
              <w:ind w:left="20"/>
              <w:jc w:val="both"/>
            </w:pPr>
            <w:r>
              <w:rPr>
                <w:rFonts w:ascii="Times New Roman"/>
                <w:b w:val="false"/>
                <w:i w:val="false"/>
                <w:color w:val="000000"/>
                <w:sz w:val="20"/>
              </w:rPr>
              <w:t>
6812 99 900 1</w:t>
            </w:r>
          </w:p>
          <w:bookmarkEnd w:id="13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пряжа и нити; веревки и шнуры, плетеные или неплетеные; ткани и трикотажные материалы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363"/>
          <w:p>
            <w:pPr>
              <w:spacing w:after="20"/>
              <w:ind w:left="20"/>
              <w:jc w:val="both"/>
            </w:pPr>
            <w:r>
              <w:rPr>
                <w:rFonts w:ascii="Times New Roman"/>
                <w:b w:val="false"/>
                <w:i w:val="false"/>
                <w:color w:val="000000"/>
                <w:sz w:val="20"/>
              </w:rPr>
              <w:t>
6812 99 900 2</w:t>
            </w:r>
          </w:p>
          <w:bookmarkEnd w:id="13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364"/>
          <w:p>
            <w:pPr>
              <w:spacing w:after="20"/>
              <w:ind w:left="20"/>
              <w:jc w:val="both"/>
            </w:pPr>
            <w:r>
              <w:rPr>
                <w:rFonts w:ascii="Times New Roman"/>
                <w:b w:val="false"/>
                <w:i w:val="false"/>
                <w:color w:val="000000"/>
                <w:sz w:val="20"/>
              </w:rPr>
              <w:t>
6812 99 900 9</w:t>
            </w:r>
          </w:p>
          <w:bookmarkEnd w:id="13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365"/>
          <w:p>
            <w:pPr>
              <w:spacing w:after="20"/>
              <w:ind w:left="20"/>
              <w:jc w:val="both"/>
            </w:pPr>
            <w:r>
              <w:rPr>
                <w:rFonts w:ascii="Times New Roman"/>
                <w:b w:val="false"/>
                <w:i w:val="false"/>
                <w:color w:val="000000"/>
                <w:sz w:val="20"/>
              </w:rPr>
              <w:t>
6813 20 000 1</w:t>
            </w:r>
          </w:p>
          <w:bookmarkEnd w:id="13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366"/>
          <w:p>
            <w:pPr>
              <w:spacing w:after="20"/>
              <w:ind w:left="20"/>
              <w:jc w:val="both"/>
            </w:pPr>
            <w:r>
              <w:rPr>
                <w:rFonts w:ascii="Times New Roman"/>
                <w:b w:val="false"/>
                <w:i w:val="false"/>
                <w:color w:val="000000"/>
                <w:sz w:val="20"/>
              </w:rPr>
              <w:t>
6813 81 000 1</w:t>
            </w:r>
          </w:p>
          <w:bookmarkEnd w:id="13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367"/>
          <w:p>
            <w:pPr>
              <w:spacing w:after="20"/>
              <w:ind w:left="20"/>
              <w:jc w:val="both"/>
            </w:pPr>
            <w:r>
              <w:rPr>
                <w:rFonts w:ascii="Times New Roman"/>
                <w:b w:val="false"/>
                <w:i w:val="false"/>
                <w:color w:val="000000"/>
                <w:sz w:val="20"/>
              </w:rPr>
              <w:t>
6813 89 000 1</w:t>
            </w:r>
          </w:p>
          <w:bookmarkEnd w:id="13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368"/>
          <w:p>
            <w:pPr>
              <w:spacing w:after="20"/>
              <w:ind w:left="20"/>
              <w:jc w:val="both"/>
            </w:pPr>
            <w:r>
              <w:rPr>
                <w:rFonts w:ascii="Times New Roman"/>
                <w:b w:val="false"/>
                <w:i w:val="false"/>
                <w:color w:val="000000"/>
                <w:sz w:val="20"/>
              </w:rPr>
              <w:t>
6813 89 000 9</w:t>
            </w:r>
          </w:p>
          <w:bookmarkEnd w:id="13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1369"/>
          <w:p>
            <w:pPr>
              <w:spacing w:after="20"/>
              <w:ind w:left="20"/>
              <w:jc w:val="both"/>
            </w:pPr>
            <w:r>
              <w:rPr>
                <w:rFonts w:ascii="Times New Roman"/>
                <w:b w:val="false"/>
                <w:i w:val="false"/>
                <w:color w:val="000000"/>
                <w:sz w:val="20"/>
              </w:rPr>
              <w:t>
6902 10 000 0</w:t>
            </w:r>
          </w:p>
          <w:bookmarkEnd w:id="13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элементов Mg, Ca или Cr, взятых отдельно или вместе, в пересчете на MgO, СаО или Сr2О3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370"/>
          <w:p>
            <w:pPr>
              <w:spacing w:after="20"/>
              <w:ind w:left="20"/>
              <w:jc w:val="both"/>
            </w:pPr>
            <w:r>
              <w:rPr>
                <w:rFonts w:ascii="Times New Roman"/>
                <w:b w:val="false"/>
                <w:i w:val="false"/>
                <w:color w:val="000000"/>
                <w:sz w:val="20"/>
              </w:rPr>
              <w:t>
6902 20 100 0</w:t>
            </w:r>
          </w:p>
          <w:bookmarkEnd w:id="13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93 мас.% или более кремнезема (SiO2)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371"/>
          <w:p>
            <w:pPr>
              <w:spacing w:after="20"/>
              <w:ind w:left="20"/>
              <w:jc w:val="both"/>
            </w:pPr>
            <w:r>
              <w:rPr>
                <w:rFonts w:ascii="Times New Roman"/>
                <w:b w:val="false"/>
                <w:i w:val="false"/>
                <w:color w:val="000000"/>
                <w:sz w:val="20"/>
              </w:rPr>
              <w:t>
6902 20 910 0</w:t>
            </w:r>
          </w:p>
          <w:bookmarkEnd w:id="13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более 7 мас.%, но менее 45 мас.% глинозема (Al2O3)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372"/>
          <w:p>
            <w:pPr>
              <w:spacing w:after="20"/>
              <w:ind w:left="20"/>
              <w:jc w:val="both"/>
            </w:pPr>
            <w:r>
              <w:rPr>
                <w:rFonts w:ascii="Times New Roman"/>
                <w:b w:val="false"/>
                <w:i w:val="false"/>
                <w:color w:val="000000"/>
                <w:sz w:val="20"/>
              </w:rPr>
              <w:t>
6902 20 990 0</w:t>
            </w:r>
          </w:p>
          <w:bookmarkEnd w:id="13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373"/>
          <w:p>
            <w:pPr>
              <w:spacing w:after="20"/>
              <w:ind w:left="20"/>
              <w:jc w:val="both"/>
            </w:pPr>
            <w:r>
              <w:rPr>
                <w:rFonts w:ascii="Times New Roman"/>
                <w:b w:val="false"/>
                <w:i w:val="false"/>
                <w:color w:val="000000"/>
                <w:sz w:val="20"/>
              </w:rPr>
              <w:t>
6902 90 000 0</w:t>
            </w:r>
          </w:p>
          <w:bookmarkEnd w:id="13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374"/>
          <w:p>
            <w:pPr>
              <w:spacing w:after="20"/>
              <w:ind w:left="20"/>
              <w:jc w:val="both"/>
            </w:pPr>
            <w:r>
              <w:rPr>
                <w:rFonts w:ascii="Times New Roman"/>
                <w:b w:val="false"/>
                <w:i w:val="false"/>
                <w:color w:val="000000"/>
                <w:sz w:val="20"/>
              </w:rPr>
              <w:t>
6913 10 000 0</w:t>
            </w:r>
          </w:p>
          <w:bookmarkEnd w:id="13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375"/>
          <w:p>
            <w:pPr>
              <w:spacing w:after="20"/>
              <w:ind w:left="20"/>
              <w:jc w:val="both"/>
            </w:pPr>
            <w:r>
              <w:rPr>
                <w:rFonts w:ascii="Times New Roman"/>
                <w:b w:val="false"/>
                <w:i w:val="false"/>
                <w:color w:val="000000"/>
                <w:sz w:val="20"/>
              </w:rPr>
              <w:t>
7001 00 910 0</w:t>
            </w:r>
          </w:p>
          <w:bookmarkEnd w:id="13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оптическое стекло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376"/>
          <w:p>
            <w:pPr>
              <w:spacing w:after="20"/>
              <w:ind w:left="20"/>
              <w:jc w:val="both"/>
            </w:pPr>
            <w:r>
              <w:rPr>
                <w:rFonts w:ascii="Times New Roman"/>
                <w:b w:val="false"/>
                <w:i w:val="false"/>
                <w:color w:val="000000"/>
                <w:sz w:val="20"/>
              </w:rPr>
              <w:t>
7001 00 990 0</w:t>
            </w:r>
          </w:p>
          <w:bookmarkEnd w:id="13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377"/>
          <w:p>
            <w:pPr>
              <w:spacing w:after="20"/>
              <w:ind w:left="20"/>
              <w:jc w:val="both"/>
            </w:pPr>
            <w:r>
              <w:rPr>
                <w:rFonts w:ascii="Times New Roman"/>
                <w:b w:val="false"/>
                <w:i w:val="false"/>
                <w:color w:val="000000"/>
                <w:sz w:val="20"/>
              </w:rPr>
              <w:t>
7002 10 000 0</w:t>
            </w:r>
          </w:p>
          <w:bookmarkEnd w:id="13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378"/>
          <w:p>
            <w:pPr>
              <w:spacing w:after="20"/>
              <w:ind w:left="20"/>
              <w:jc w:val="both"/>
            </w:pPr>
            <w:r>
              <w:rPr>
                <w:rFonts w:ascii="Times New Roman"/>
                <w:b w:val="false"/>
                <w:i w:val="false"/>
                <w:color w:val="000000"/>
                <w:sz w:val="20"/>
              </w:rPr>
              <w:t>
7002 20 100 0</w:t>
            </w:r>
          </w:p>
          <w:bookmarkEnd w:id="13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оптического стекла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379"/>
          <w:p>
            <w:pPr>
              <w:spacing w:after="20"/>
              <w:ind w:left="20"/>
              <w:jc w:val="both"/>
            </w:pPr>
            <w:r>
              <w:rPr>
                <w:rFonts w:ascii="Times New Roman"/>
                <w:b w:val="false"/>
                <w:i w:val="false"/>
                <w:color w:val="000000"/>
                <w:sz w:val="20"/>
              </w:rPr>
              <w:t>
7002 20 900 0</w:t>
            </w:r>
          </w:p>
          <w:bookmarkEnd w:id="13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380"/>
          <w:p>
            <w:pPr>
              <w:spacing w:after="20"/>
              <w:ind w:left="20"/>
              <w:jc w:val="both"/>
            </w:pPr>
            <w:r>
              <w:rPr>
                <w:rFonts w:ascii="Times New Roman"/>
                <w:b w:val="false"/>
                <w:i w:val="false"/>
                <w:color w:val="000000"/>
                <w:sz w:val="20"/>
              </w:rPr>
              <w:t>
7002 31 000 0</w:t>
            </w:r>
          </w:p>
          <w:bookmarkEnd w:id="13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плавленого кварца или других плавленых кремнеземов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381"/>
          <w:p>
            <w:pPr>
              <w:spacing w:after="20"/>
              <w:ind w:left="20"/>
              <w:jc w:val="both"/>
            </w:pPr>
            <w:r>
              <w:rPr>
                <w:rFonts w:ascii="Times New Roman"/>
                <w:b w:val="false"/>
                <w:i w:val="false"/>
                <w:color w:val="000000"/>
                <w:sz w:val="20"/>
              </w:rPr>
              <w:t>
7002 32 000 0</w:t>
            </w:r>
          </w:p>
          <w:bookmarkEnd w:id="13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прочего стекла с коэффициентом линейного расширения не более 5 х 10-6 на K в интервале температур от 0 ºС до 300 ºС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382"/>
          <w:p>
            <w:pPr>
              <w:spacing w:after="20"/>
              <w:ind w:left="20"/>
              <w:jc w:val="both"/>
            </w:pPr>
            <w:r>
              <w:rPr>
                <w:rFonts w:ascii="Times New Roman"/>
                <w:b w:val="false"/>
                <w:i w:val="false"/>
                <w:color w:val="000000"/>
                <w:sz w:val="20"/>
              </w:rPr>
              <w:t>
7003 12 100 0</w:t>
            </w:r>
          </w:p>
          <w:bookmarkEnd w:id="13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оптического стекла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383"/>
          <w:p>
            <w:pPr>
              <w:spacing w:after="20"/>
              <w:ind w:left="20"/>
              <w:jc w:val="both"/>
            </w:pPr>
            <w:r>
              <w:rPr>
                <w:rFonts w:ascii="Times New Roman"/>
                <w:b w:val="false"/>
                <w:i w:val="false"/>
                <w:color w:val="000000"/>
                <w:sz w:val="20"/>
              </w:rPr>
              <w:t>
7003 19 100 0</w:t>
            </w:r>
          </w:p>
          <w:bookmarkEnd w:id="13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оптического стекла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384"/>
          <w:p>
            <w:pPr>
              <w:spacing w:after="20"/>
              <w:ind w:left="20"/>
              <w:jc w:val="both"/>
            </w:pPr>
            <w:r>
              <w:rPr>
                <w:rFonts w:ascii="Times New Roman"/>
                <w:b w:val="false"/>
                <w:i w:val="false"/>
                <w:color w:val="000000"/>
                <w:sz w:val="20"/>
              </w:rPr>
              <w:t>
7004 20 100 0</w:t>
            </w:r>
          </w:p>
          <w:bookmarkEnd w:id="13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оптическое стекло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385"/>
          <w:p>
            <w:pPr>
              <w:spacing w:after="20"/>
              <w:ind w:left="20"/>
              <w:jc w:val="both"/>
            </w:pPr>
            <w:r>
              <w:rPr>
                <w:rFonts w:ascii="Times New Roman"/>
                <w:b w:val="false"/>
                <w:i w:val="false"/>
                <w:color w:val="000000"/>
                <w:sz w:val="20"/>
              </w:rPr>
              <w:t>
7007 21 800 9</w:t>
            </w:r>
          </w:p>
          <w:bookmarkEnd w:id="13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386"/>
          <w:p>
            <w:pPr>
              <w:spacing w:after="20"/>
              <w:ind w:left="20"/>
              <w:jc w:val="both"/>
            </w:pPr>
            <w:r>
              <w:rPr>
                <w:rFonts w:ascii="Times New Roman"/>
                <w:b w:val="false"/>
                <w:i w:val="false"/>
                <w:color w:val="000000"/>
                <w:sz w:val="20"/>
              </w:rPr>
              <w:t>
7010 90 100 9</w:t>
            </w:r>
          </w:p>
          <w:bookmarkEnd w:id="13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387"/>
          <w:p>
            <w:pPr>
              <w:spacing w:after="20"/>
              <w:ind w:left="20"/>
              <w:jc w:val="both"/>
            </w:pPr>
            <w:r>
              <w:rPr>
                <w:rFonts w:ascii="Times New Roman"/>
                <w:b w:val="false"/>
                <w:i w:val="false"/>
                <w:color w:val="000000"/>
                <w:sz w:val="20"/>
              </w:rPr>
              <w:t>
7010 90 210 0</w:t>
            </w:r>
          </w:p>
          <w:bookmarkEnd w:id="13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стеклянных трубок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388"/>
          <w:p>
            <w:pPr>
              <w:spacing w:after="20"/>
              <w:ind w:left="20"/>
              <w:jc w:val="both"/>
            </w:pPr>
            <w:r>
              <w:rPr>
                <w:rFonts w:ascii="Times New Roman"/>
                <w:b w:val="false"/>
                <w:i w:val="false"/>
                <w:color w:val="000000"/>
                <w:sz w:val="20"/>
              </w:rPr>
              <w:t>
7010 90 310 0</w:t>
            </w:r>
          </w:p>
          <w:bookmarkEnd w:id="13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л 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389"/>
          <w:p>
            <w:pPr>
              <w:spacing w:after="20"/>
              <w:ind w:left="20"/>
              <w:jc w:val="both"/>
            </w:pPr>
            <w:r>
              <w:rPr>
                <w:rFonts w:ascii="Times New Roman"/>
                <w:b w:val="false"/>
                <w:i w:val="false"/>
                <w:color w:val="000000"/>
                <w:sz w:val="20"/>
              </w:rPr>
              <w:t>
7010 90 410 0</w:t>
            </w:r>
          </w:p>
          <w:bookmarkEnd w:id="13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390"/>
          <w:p>
            <w:pPr>
              <w:spacing w:after="20"/>
              <w:ind w:left="20"/>
              <w:jc w:val="both"/>
            </w:pPr>
            <w:r>
              <w:rPr>
                <w:rFonts w:ascii="Times New Roman"/>
                <w:b w:val="false"/>
                <w:i w:val="false"/>
                <w:color w:val="000000"/>
                <w:sz w:val="20"/>
              </w:rPr>
              <w:t>
7010 90 450 0</w:t>
            </w:r>
          </w:p>
          <w:bookmarkEnd w:id="13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 или более, но не более 0,33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391"/>
          <w:p>
            <w:pPr>
              <w:spacing w:after="20"/>
              <w:ind w:left="20"/>
              <w:jc w:val="both"/>
            </w:pPr>
            <w:r>
              <w:rPr>
                <w:rFonts w:ascii="Times New Roman"/>
                <w:b w:val="false"/>
                <w:i w:val="false"/>
                <w:color w:val="000000"/>
                <w:sz w:val="20"/>
              </w:rPr>
              <w:t>
7010 90 510 0</w:t>
            </w:r>
          </w:p>
          <w:bookmarkEnd w:id="13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392"/>
          <w:p>
            <w:pPr>
              <w:spacing w:after="20"/>
              <w:ind w:left="20"/>
              <w:jc w:val="both"/>
            </w:pPr>
            <w:r>
              <w:rPr>
                <w:rFonts w:ascii="Times New Roman"/>
                <w:b w:val="false"/>
                <w:i w:val="false"/>
                <w:color w:val="000000"/>
                <w:sz w:val="20"/>
              </w:rPr>
              <w:t>
7010 90 550 0</w:t>
            </w:r>
          </w:p>
          <w:bookmarkEnd w:id="13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 или более, но не более 0,33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393"/>
          <w:p>
            <w:pPr>
              <w:spacing w:after="20"/>
              <w:ind w:left="20"/>
              <w:jc w:val="both"/>
            </w:pPr>
            <w:r>
              <w:rPr>
                <w:rFonts w:ascii="Times New Roman"/>
                <w:b w:val="false"/>
                <w:i w:val="false"/>
                <w:color w:val="000000"/>
                <w:sz w:val="20"/>
              </w:rPr>
              <w:t>
7010 90 610 1</w:t>
            </w:r>
          </w:p>
          <w:bookmarkEnd w:id="13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0,25 л или более, но не более 0,33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394"/>
          <w:p>
            <w:pPr>
              <w:spacing w:after="20"/>
              <w:ind w:left="20"/>
              <w:jc w:val="both"/>
            </w:pPr>
            <w:r>
              <w:rPr>
                <w:rFonts w:ascii="Times New Roman"/>
                <w:b w:val="false"/>
                <w:i w:val="false"/>
                <w:color w:val="000000"/>
                <w:sz w:val="20"/>
              </w:rPr>
              <w:t>
7010 90 610 9</w:t>
            </w:r>
          </w:p>
          <w:bookmarkEnd w:id="13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395"/>
          <w:p>
            <w:pPr>
              <w:spacing w:after="20"/>
              <w:ind w:left="20"/>
              <w:jc w:val="both"/>
            </w:pPr>
            <w:r>
              <w:rPr>
                <w:rFonts w:ascii="Times New Roman"/>
                <w:b w:val="false"/>
                <w:i w:val="false"/>
                <w:color w:val="000000"/>
                <w:sz w:val="20"/>
              </w:rPr>
              <w:t>
7010 90 910 1</w:t>
            </w:r>
          </w:p>
          <w:bookmarkEnd w:id="13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0,33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396"/>
          <w:p>
            <w:pPr>
              <w:spacing w:after="20"/>
              <w:ind w:left="20"/>
              <w:jc w:val="both"/>
            </w:pPr>
            <w:r>
              <w:rPr>
                <w:rFonts w:ascii="Times New Roman"/>
                <w:b w:val="false"/>
                <w:i w:val="false"/>
                <w:color w:val="000000"/>
                <w:sz w:val="20"/>
              </w:rPr>
              <w:t>
7010 90 910 2</w:t>
            </w:r>
          </w:p>
          <w:bookmarkEnd w:id="13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0,15 л, но не более 0,33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397"/>
          <w:p>
            <w:pPr>
              <w:spacing w:after="20"/>
              <w:ind w:left="20"/>
              <w:jc w:val="both"/>
            </w:pPr>
            <w:r>
              <w:rPr>
                <w:rFonts w:ascii="Times New Roman"/>
                <w:b w:val="false"/>
                <w:i w:val="false"/>
                <w:color w:val="000000"/>
                <w:sz w:val="20"/>
              </w:rPr>
              <w:t>
7010 90 990 1</w:t>
            </w:r>
          </w:p>
          <w:bookmarkEnd w:id="13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0,33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398"/>
          <w:p>
            <w:pPr>
              <w:spacing w:after="20"/>
              <w:ind w:left="20"/>
              <w:jc w:val="both"/>
            </w:pPr>
            <w:r>
              <w:rPr>
                <w:rFonts w:ascii="Times New Roman"/>
                <w:b w:val="false"/>
                <w:i w:val="false"/>
                <w:color w:val="000000"/>
                <w:sz w:val="20"/>
              </w:rPr>
              <w:t>
7010 90 990 2</w:t>
            </w:r>
          </w:p>
          <w:bookmarkEnd w:id="13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0,15 л, но не более 0,33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399"/>
          <w:p>
            <w:pPr>
              <w:spacing w:after="20"/>
              <w:ind w:left="20"/>
              <w:jc w:val="both"/>
            </w:pPr>
            <w:r>
              <w:rPr>
                <w:rFonts w:ascii="Times New Roman"/>
                <w:b w:val="false"/>
                <w:i w:val="false"/>
                <w:color w:val="000000"/>
                <w:sz w:val="20"/>
              </w:rPr>
              <w:t>
7011 10 000 0</w:t>
            </w:r>
          </w:p>
          <w:bookmarkEnd w:id="13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электрического осветительного оборудования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400"/>
          <w:p>
            <w:pPr>
              <w:spacing w:after="20"/>
              <w:ind w:left="20"/>
              <w:jc w:val="both"/>
            </w:pPr>
            <w:r>
              <w:rPr>
                <w:rFonts w:ascii="Times New Roman"/>
                <w:b w:val="false"/>
                <w:i w:val="false"/>
                <w:color w:val="000000"/>
                <w:sz w:val="20"/>
              </w:rPr>
              <w:t>
7011 90 000 0</w:t>
            </w:r>
          </w:p>
          <w:bookmarkEnd w:id="14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401"/>
          <w:p>
            <w:pPr>
              <w:spacing w:after="20"/>
              <w:ind w:left="20"/>
              <w:jc w:val="both"/>
            </w:pPr>
            <w:r>
              <w:rPr>
                <w:rFonts w:ascii="Times New Roman"/>
                <w:b w:val="false"/>
                <w:i w:val="false"/>
                <w:color w:val="000000"/>
                <w:sz w:val="20"/>
              </w:rPr>
              <w:t>
7014 00 000 0</w:t>
            </w:r>
          </w:p>
          <w:bookmarkEnd w:id="14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изделия для сигнальных устройств и оптические элементы из стекла (кроме включенных в товарную позицию 7015) без оптической обработки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402"/>
          <w:p>
            <w:pPr>
              <w:spacing w:after="20"/>
              <w:ind w:left="20"/>
              <w:jc w:val="both"/>
            </w:pPr>
            <w:r>
              <w:rPr>
                <w:rFonts w:ascii="Times New Roman"/>
                <w:b w:val="false"/>
                <w:i w:val="false"/>
                <w:color w:val="000000"/>
                <w:sz w:val="20"/>
              </w:rPr>
              <w:t>
7015 90 000 0</w:t>
            </w:r>
          </w:p>
          <w:bookmarkEnd w:id="14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403"/>
          <w:p>
            <w:pPr>
              <w:spacing w:after="20"/>
              <w:ind w:left="20"/>
              <w:jc w:val="both"/>
            </w:pPr>
            <w:r>
              <w:rPr>
                <w:rFonts w:ascii="Times New Roman"/>
                <w:b w:val="false"/>
                <w:i w:val="false"/>
                <w:color w:val="000000"/>
                <w:sz w:val="20"/>
              </w:rPr>
              <w:t>
7016 90 400 1</w:t>
            </w:r>
          </w:p>
          <w:bookmarkEnd w:id="14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ячеистого стекла или пеностекла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404"/>
          <w:p>
            <w:pPr>
              <w:spacing w:after="20"/>
              <w:ind w:left="20"/>
              <w:jc w:val="both"/>
            </w:pPr>
            <w:r>
              <w:rPr>
                <w:rFonts w:ascii="Times New Roman"/>
                <w:b w:val="false"/>
                <w:i w:val="false"/>
                <w:color w:val="000000"/>
                <w:sz w:val="20"/>
              </w:rPr>
              <w:t>
7016 90 700 1</w:t>
            </w:r>
          </w:p>
          <w:bookmarkEnd w:id="14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ячеистое стекло или пеностекло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405"/>
          <w:p>
            <w:pPr>
              <w:spacing w:after="20"/>
              <w:ind w:left="20"/>
              <w:jc w:val="both"/>
            </w:pPr>
            <w:r>
              <w:rPr>
                <w:rFonts w:ascii="Times New Roman"/>
                <w:b w:val="false"/>
                <w:i w:val="false"/>
                <w:color w:val="000000"/>
                <w:sz w:val="20"/>
              </w:rPr>
              <w:t>
7017 10 000 0</w:t>
            </w:r>
          </w:p>
          <w:bookmarkEnd w:id="14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плавленого кварца или других плавленых кремнеземов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406"/>
          <w:p>
            <w:pPr>
              <w:spacing w:after="20"/>
              <w:ind w:left="20"/>
              <w:jc w:val="both"/>
            </w:pPr>
            <w:r>
              <w:rPr>
                <w:rFonts w:ascii="Times New Roman"/>
                <w:b w:val="false"/>
                <w:i w:val="false"/>
                <w:color w:val="000000"/>
                <w:sz w:val="20"/>
              </w:rPr>
              <w:t>
7018 10 110 0</w:t>
            </w:r>
          </w:p>
          <w:bookmarkEnd w:id="14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резаные и полированные механически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407"/>
          <w:p>
            <w:pPr>
              <w:spacing w:after="20"/>
              <w:ind w:left="20"/>
              <w:jc w:val="both"/>
            </w:pPr>
            <w:r>
              <w:rPr>
                <w:rFonts w:ascii="Times New Roman"/>
                <w:b w:val="false"/>
                <w:i w:val="false"/>
                <w:color w:val="000000"/>
                <w:sz w:val="20"/>
              </w:rPr>
              <w:t>
7018 10 190 0</w:t>
            </w:r>
          </w:p>
          <w:bookmarkEnd w:id="14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408"/>
          <w:p>
            <w:pPr>
              <w:spacing w:after="20"/>
              <w:ind w:left="20"/>
              <w:jc w:val="both"/>
            </w:pPr>
            <w:r>
              <w:rPr>
                <w:rFonts w:ascii="Times New Roman"/>
                <w:b w:val="false"/>
                <w:i w:val="false"/>
                <w:color w:val="000000"/>
                <w:sz w:val="20"/>
              </w:rPr>
              <w:t>
7018 10 300 0</w:t>
            </w:r>
          </w:p>
          <w:bookmarkEnd w:id="14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имитирующие жемчуг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409"/>
          <w:p>
            <w:pPr>
              <w:spacing w:after="20"/>
              <w:ind w:left="20"/>
              <w:jc w:val="both"/>
            </w:pPr>
            <w:r>
              <w:rPr>
                <w:rFonts w:ascii="Times New Roman"/>
                <w:b w:val="false"/>
                <w:i w:val="false"/>
                <w:color w:val="000000"/>
                <w:sz w:val="20"/>
              </w:rPr>
              <w:t>
7018 10 510 0</w:t>
            </w:r>
          </w:p>
          <w:bookmarkEnd w:id="14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резаные и полированные механически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410"/>
          <w:p>
            <w:pPr>
              <w:spacing w:after="20"/>
              <w:ind w:left="20"/>
              <w:jc w:val="both"/>
            </w:pPr>
            <w:r>
              <w:rPr>
                <w:rFonts w:ascii="Times New Roman"/>
                <w:b w:val="false"/>
                <w:i w:val="false"/>
                <w:color w:val="000000"/>
                <w:sz w:val="20"/>
              </w:rPr>
              <w:t>
7018 10 590 0</w:t>
            </w:r>
          </w:p>
          <w:bookmarkEnd w:id="14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411"/>
          <w:p>
            <w:pPr>
              <w:spacing w:after="20"/>
              <w:ind w:left="20"/>
              <w:jc w:val="both"/>
            </w:pPr>
            <w:r>
              <w:rPr>
                <w:rFonts w:ascii="Times New Roman"/>
                <w:b w:val="false"/>
                <w:i w:val="false"/>
                <w:color w:val="000000"/>
                <w:sz w:val="20"/>
              </w:rPr>
              <w:t>
7018 10 900 0</w:t>
            </w:r>
          </w:p>
          <w:bookmarkEnd w:id="14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412"/>
          <w:p>
            <w:pPr>
              <w:spacing w:after="20"/>
              <w:ind w:left="20"/>
              <w:jc w:val="both"/>
            </w:pPr>
            <w:r>
              <w:rPr>
                <w:rFonts w:ascii="Times New Roman"/>
                <w:b w:val="false"/>
                <w:i w:val="false"/>
                <w:color w:val="000000"/>
                <w:sz w:val="20"/>
              </w:rPr>
              <w:t>
7018 20 000 0</w:t>
            </w:r>
          </w:p>
          <w:bookmarkEnd w:id="14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микросферы стеклянные диаметром не более 1 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413"/>
          <w:p>
            <w:pPr>
              <w:spacing w:after="20"/>
              <w:ind w:left="20"/>
              <w:jc w:val="both"/>
            </w:pPr>
            <w:r>
              <w:rPr>
                <w:rFonts w:ascii="Times New Roman"/>
                <w:b w:val="false"/>
                <w:i w:val="false"/>
                <w:color w:val="000000"/>
                <w:sz w:val="20"/>
              </w:rPr>
              <w:t>
7018 90 100 0</w:t>
            </w:r>
          </w:p>
          <w:bookmarkEnd w:id="14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глаза стеклянные; изделия в виде небольших форм из стекла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414"/>
          <w:p>
            <w:pPr>
              <w:spacing w:after="20"/>
              <w:ind w:left="20"/>
              <w:jc w:val="both"/>
            </w:pPr>
            <w:r>
              <w:rPr>
                <w:rFonts w:ascii="Times New Roman"/>
                <w:b w:val="false"/>
                <w:i w:val="false"/>
                <w:color w:val="000000"/>
                <w:sz w:val="20"/>
              </w:rPr>
              <w:t>
7018 90 900 0</w:t>
            </w:r>
          </w:p>
          <w:bookmarkEnd w:id="14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415"/>
          <w:p>
            <w:pPr>
              <w:spacing w:after="20"/>
              <w:ind w:left="20"/>
              <w:jc w:val="both"/>
            </w:pPr>
            <w:r>
              <w:rPr>
                <w:rFonts w:ascii="Times New Roman"/>
                <w:b w:val="false"/>
                <w:i w:val="false"/>
                <w:color w:val="000000"/>
                <w:sz w:val="20"/>
              </w:rPr>
              <w:t>
7019 11 000 0</w:t>
            </w:r>
          </w:p>
          <w:bookmarkEnd w:id="14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штапелированное волокно длиной не более 50 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416"/>
          <w:p>
            <w:pPr>
              <w:spacing w:after="20"/>
              <w:ind w:left="20"/>
              <w:jc w:val="both"/>
            </w:pPr>
            <w:r>
              <w:rPr>
                <w:rFonts w:ascii="Times New Roman"/>
                <w:b w:val="false"/>
                <w:i w:val="false"/>
                <w:color w:val="000000"/>
                <w:sz w:val="20"/>
              </w:rPr>
              <w:t>
7019 12 000 0</w:t>
            </w:r>
          </w:p>
          <w:bookmarkEnd w:id="14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ровница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417"/>
          <w:p>
            <w:pPr>
              <w:spacing w:after="20"/>
              <w:ind w:left="20"/>
              <w:jc w:val="both"/>
            </w:pPr>
            <w:r>
              <w:rPr>
                <w:rFonts w:ascii="Times New Roman"/>
                <w:b w:val="false"/>
                <w:i w:val="false"/>
                <w:color w:val="000000"/>
                <w:sz w:val="20"/>
              </w:rPr>
              <w:t>
7019 19 100 1</w:t>
            </w:r>
          </w:p>
          <w:bookmarkEnd w:id="14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418"/>
          <w:p>
            <w:pPr>
              <w:spacing w:after="20"/>
              <w:ind w:left="20"/>
              <w:jc w:val="both"/>
            </w:pPr>
            <w:r>
              <w:rPr>
                <w:rFonts w:ascii="Times New Roman"/>
                <w:b w:val="false"/>
                <w:i w:val="false"/>
                <w:color w:val="000000"/>
                <w:sz w:val="20"/>
              </w:rPr>
              <w:t>
7019 19 100 9</w:t>
            </w:r>
          </w:p>
          <w:bookmarkEnd w:id="14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419"/>
          <w:p>
            <w:pPr>
              <w:spacing w:after="20"/>
              <w:ind w:left="20"/>
              <w:jc w:val="both"/>
            </w:pPr>
            <w:r>
              <w:rPr>
                <w:rFonts w:ascii="Times New Roman"/>
                <w:b w:val="false"/>
                <w:i w:val="false"/>
                <w:color w:val="000000"/>
                <w:sz w:val="20"/>
              </w:rPr>
              <w:t>
7019 19 900 1</w:t>
            </w:r>
          </w:p>
          <w:bookmarkEnd w:id="14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420"/>
          <w:p>
            <w:pPr>
              <w:spacing w:after="20"/>
              <w:ind w:left="20"/>
              <w:jc w:val="both"/>
            </w:pPr>
            <w:r>
              <w:rPr>
                <w:rFonts w:ascii="Times New Roman"/>
                <w:b w:val="false"/>
                <w:i w:val="false"/>
                <w:color w:val="000000"/>
                <w:sz w:val="20"/>
              </w:rPr>
              <w:t>
7019 19 900 9</w:t>
            </w:r>
          </w:p>
          <w:bookmarkEnd w:id="14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421"/>
          <w:p>
            <w:pPr>
              <w:spacing w:after="20"/>
              <w:ind w:left="20"/>
              <w:jc w:val="both"/>
            </w:pPr>
            <w:r>
              <w:rPr>
                <w:rFonts w:ascii="Times New Roman"/>
                <w:b w:val="false"/>
                <w:i w:val="false"/>
                <w:color w:val="000000"/>
                <w:sz w:val="20"/>
              </w:rPr>
              <w:t>
7019 31 000 0</w:t>
            </w:r>
          </w:p>
          <w:bookmarkEnd w:id="14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422"/>
          <w:p>
            <w:pPr>
              <w:spacing w:after="20"/>
              <w:ind w:left="20"/>
              <w:jc w:val="both"/>
            </w:pPr>
            <w:r>
              <w:rPr>
                <w:rFonts w:ascii="Times New Roman"/>
                <w:b w:val="false"/>
                <w:i w:val="false"/>
                <w:color w:val="000000"/>
                <w:sz w:val="20"/>
              </w:rPr>
              <w:t>
7019 39 000 8</w:t>
            </w:r>
          </w:p>
          <w:bookmarkEnd w:id="14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423"/>
          <w:p>
            <w:pPr>
              <w:spacing w:after="20"/>
              <w:ind w:left="20"/>
              <w:jc w:val="both"/>
            </w:pPr>
            <w:r>
              <w:rPr>
                <w:rFonts w:ascii="Times New Roman"/>
                <w:b w:val="false"/>
                <w:i w:val="false"/>
                <w:color w:val="000000"/>
                <w:sz w:val="20"/>
              </w:rPr>
              <w:t>
7019 90 000 1</w:t>
            </w:r>
          </w:p>
          <w:bookmarkEnd w:id="14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нетекстильные волокна навалом или в пучках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424"/>
          <w:p>
            <w:pPr>
              <w:spacing w:after="20"/>
              <w:ind w:left="20"/>
              <w:jc w:val="both"/>
            </w:pPr>
            <w:r>
              <w:rPr>
                <w:rFonts w:ascii="Times New Roman"/>
                <w:b w:val="false"/>
                <w:i w:val="false"/>
                <w:color w:val="000000"/>
                <w:sz w:val="20"/>
              </w:rPr>
              <w:t>
7020 00 080 0</w:t>
            </w:r>
          </w:p>
          <w:bookmarkEnd w:id="14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завершенные в производстве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425"/>
          <w:p>
            <w:pPr>
              <w:spacing w:after="20"/>
              <w:ind w:left="20"/>
              <w:jc w:val="both"/>
            </w:pPr>
            <w:r>
              <w:rPr>
                <w:rFonts w:ascii="Times New Roman"/>
                <w:b w:val="false"/>
                <w:i w:val="false"/>
                <w:color w:val="000000"/>
                <w:sz w:val="20"/>
              </w:rPr>
              <w:t>
7102 39 000 0</w:t>
            </w:r>
          </w:p>
          <w:bookmarkEnd w:id="14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426"/>
          <w:p>
            <w:pPr>
              <w:spacing w:after="20"/>
              <w:ind w:left="20"/>
              <w:jc w:val="both"/>
            </w:pPr>
            <w:r>
              <w:rPr>
                <w:rFonts w:ascii="Times New Roman"/>
                <w:b w:val="false"/>
                <w:i w:val="false"/>
                <w:color w:val="000000"/>
                <w:sz w:val="20"/>
              </w:rPr>
              <w:t>
7103 91 000 0</w:t>
            </w:r>
          </w:p>
          <w:bookmarkEnd w:id="14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рубины, сапфиры и изумруды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1427"/>
          <w:p>
            <w:pPr>
              <w:spacing w:after="20"/>
              <w:ind w:left="20"/>
              <w:jc w:val="both"/>
            </w:pPr>
            <w:r>
              <w:rPr>
                <w:rFonts w:ascii="Times New Roman"/>
                <w:b w:val="false"/>
                <w:i w:val="false"/>
                <w:color w:val="000000"/>
                <w:sz w:val="20"/>
              </w:rPr>
              <w:t>
7107 00 000 0</w:t>
            </w:r>
          </w:p>
          <w:bookmarkEnd w:id="14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плакированные серебром, полуобработанные, без дальнейшей обработки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428"/>
          <w:p>
            <w:pPr>
              <w:spacing w:after="20"/>
              <w:ind w:left="20"/>
              <w:jc w:val="both"/>
            </w:pPr>
            <w:r>
              <w:rPr>
                <w:rFonts w:ascii="Times New Roman"/>
                <w:b w:val="false"/>
                <w:i w:val="false"/>
                <w:color w:val="000000"/>
                <w:sz w:val="20"/>
              </w:rPr>
              <w:t>
7108 13 100 0</w:t>
            </w:r>
          </w:p>
          <w:bookmarkEnd w:id="14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 проволока и профили; пластины; листы и полосы или ленты толщиной более 0,15 мм, не считая любой основы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429"/>
          <w:p>
            <w:pPr>
              <w:spacing w:after="20"/>
              <w:ind w:left="20"/>
              <w:jc w:val="both"/>
            </w:pPr>
            <w:r>
              <w:rPr>
                <w:rFonts w:ascii="Times New Roman"/>
                <w:b w:val="false"/>
                <w:i w:val="false"/>
                <w:color w:val="000000"/>
                <w:sz w:val="20"/>
              </w:rPr>
              <w:t>
7108 13 800 0</w:t>
            </w:r>
          </w:p>
          <w:bookmarkEnd w:id="14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430"/>
          <w:p>
            <w:pPr>
              <w:spacing w:after="20"/>
              <w:ind w:left="20"/>
              <w:jc w:val="both"/>
            </w:pPr>
            <w:r>
              <w:rPr>
                <w:rFonts w:ascii="Times New Roman"/>
                <w:b w:val="false"/>
                <w:i w:val="false"/>
                <w:color w:val="000000"/>
                <w:sz w:val="20"/>
              </w:rPr>
              <w:t>
7110 11 000 1</w:t>
            </w:r>
          </w:p>
          <w:bookmarkEnd w:id="14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слитках с содержанием не менее 999,5 частей платины на 1000 частей сплава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431"/>
          <w:p>
            <w:pPr>
              <w:spacing w:after="20"/>
              <w:ind w:left="20"/>
              <w:jc w:val="both"/>
            </w:pPr>
            <w:r>
              <w:rPr>
                <w:rFonts w:ascii="Times New Roman"/>
                <w:b w:val="false"/>
                <w:i w:val="false"/>
                <w:color w:val="000000"/>
                <w:sz w:val="20"/>
              </w:rPr>
              <w:t>
7110 11 000 9</w:t>
            </w:r>
          </w:p>
          <w:bookmarkEnd w:id="14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r>
              <w:rPr>
                <w:rFonts w:ascii="Times New Roman"/>
                <w:b w:val="false"/>
                <w:i w:val="false"/>
                <w:color w:val="000000"/>
                <w:vertAlign w:val="superscript"/>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432"/>
          <w:p>
            <w:pPr>
              <w:spacing w:after="20"/>
              <w:ind w:left="20"/>
              <w:jc w:val="both"/>
            </w:pPr>
            <w:r>
              <w:rPr>
                <w:rFonts w:ascii="Times New Roman"/>
                <w:b w:val="false"/>
                <w:i w:val="false"/>
                <w:color w:val="000000"/>
                <w:sz w:val="20"/>
              </w:rPr>
              <w:t>
7110 19 100 0</w:t>
            </w:r>
          </w:p>
          <w:bookmarkEnd w:id="14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 проволока и профили; пластины; листы и полосы или ленты толщиной более 0,15 мм, не считая любой основы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433"/>
          <w:p>
            <w:pPr>
              <w:spacing w:after="20"/>
              <w:ind w:left="20"/>
              <w:jc w:val="both"/>
            </w:pPr>
            <w:r>
              <w:rPr>
                <w:rFonts w:ascii="Times New Roman"/>
                <w:b w:val="false"/>
                <w:i w:val="false"/>
                <w:color w:val="000000"/>
                <w:sz w:val="20"/>
              </w:rPr>
              <w:t>
7110 19 800 1</w:t>
            </w:r>
          </w:p>
          <w:bookmarkEnd w:id="14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трубки и пустотелые болванки; тонкие листы и полосы (фольга) толщиной не более 0,15 мм, не считая любой основы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434"/>
          <w:p>
            <w:pPr>
              <w:spacing w:after="20"/>
              <w:ind w:left="20"/>
              <w:jc w:val="both"/>
            </w:pPr>
            <w:r>
              <w:rPr>
                <w:rFonts w:ascii="Times New Roman"/>
                <w:b w:val="false"/>
                <w:i w:val="false"/>
                <w:color w:val="000000"/>
                <w:sz w:val="20"/>
              </w:rPr>
              <w:t>
7110 19 800 9</w:t>
            </w:r>
          </w:p>
          <w:bookmarkEnd w:id="14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435"/>
          <w:p>
            <w:pPr>
              <w:spacing w:after="20"/>
              <w:ind w:left="20"/>
              <w:jc w:val="both"/>
            </w:pPr>
            <w:r>
              <w:rPr>
                <w:rFonts w:ascii="Times New Roman"/>
                <w:b w:val="false"/>
                <w:i w:val="false"/>
                <w:color w:val="000000"/>
                <w:sz w:val="20"/>
              </w:rPr>
              <w:t>
7110 21 000 1</w:t>
            </w:r>
          </w:p>
          <w:bookmarkEnd w:id="14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слитках с содержанием не менее 999,5 частей палладия на 1000 частей сплава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436"/>
          <w:p>
            <w:pPr>
              <w:spacing w:after="20"/>
              <w:ind w:left="20"/>
              <w:jc w:val="both"/>
            </w:pPr>
            <w:r>
              <w:rPr>
                <w:rFonts w:ascii="Times New Roman"/>
                <w:b w:val="false"/>
                <w:i w:val="false"/>
                <w:color w:val="000000"/>
                <w:sz w:val="20"/>
              </w:rPr>
              <w:t>
7110 21 000 9</w:t>
            </w:r>
          </w:p>
          <w:bookmarkEnd w:id="14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r>
              <w:rPr>
                <w:rFonts w:ascii="Times New Roman"/>
                <w:b w:val="false"/>
                <w:i w:val="false"/>
                <w:color w:val="000000"/>
                <w:vertAlign w:val="superscript"/>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437"/>
          <w:p>
            <w:pPr>
              <w:spacing w:after="20"/>
              <w:ind w:left="20"/>
              <w:jc w:val="both"/>
            </w:pPr>
            <w:r>
              <w:rPr>
                <w:rFonts w:ascii="Times New Roman"/>
                <w:b w:val="false"/>
                <w:i w:val="false"/>
                <w:color w:val="000000"/>
                <w:sz w:val="20"/>
              </w:rPr>
              <w:t>
7111 00 000 0</w:t>
            </w:r>
          </w:p>
          <w:bookmarkEnd w:id="14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серебро или золото, плакированные платиной, необработанные или полуобработанные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438"/>
          <w:p>
            <w:pPr>
              <w:spacing w:after="20"/>
              <w:ind w:left="20"/>
              <w:jc w:val="both"/>
            </w:pPr>
            <w:r>
              <w:rPr>
                <w:rFonts w:ascii="Times New Roman"/>
                <w:b w:val="false"/>
                <w:i w:val="false"/>
                <w:color w:val="000000"/>
                <w:sz w:val="20"/>
              </w:rPr>
              <w:t>
7113 19 000 0</w:t>
            </w:r>
          </w:p>
          <w:bookmarkEnd w:id="14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439"/>
          <w:p>
            <w:pPr>
              <w:spacing w:after="20"/>
              <w:ind w:left="20"/>
              <w:jc w:val="both"/>
            </w:pPr>
            <w:r>
              <w:rPr>
                <w:rFonts w:ascii="Times New Roman"/>
                <w:b w:val="false"/>
                <w:i w:val="false"/>
                <w:color w:val="000000"/>
                <w:sz w:val="20"/>
              </w:rPr>
              <w:t>
7114 20 000 0</w:t>
            </w:r>
          </w:p>
          <w:bookmarkEnd w:id="14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плакированных драгоценными металлами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440"/>
          <w:p>
            <w:pPr>
              <w:spacing w:after="20"/>
              <w:ind w:left="20"/>
              <w:jc w:val="both"/>
            </w:pPr>
            <w:r>
              <w:rPr>
                <w:rFonts w:ascii="Times New Roman"/>
                <w:b w:val="false"/>
                <w:i w:val="false"/>
                <w:color w:val="000000"/>
                <w:sz w:val="20"/>
              </w:rPr>
              <w:t>
7116 20 110 0</w:t>
            </w:r>
          </w:p>
          <w:bookmarkEnd w:id="14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ожерелья, браслеты и прочие изделия, изготовленные полностью из природных драгоценных или полудрагоценных камней, просто нанизанных без застежек или прочих принадлежностей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441"/>
          <w:p>
            <w:pPr>
              <w:spacing w:after="20"/>
              <w:ind w:left="20"/>
              <w:jc w:val="both"/>
            </w:pPr>
            <w:r>
              <w:rPr>
                <w:rFonts w:ascii="Times New Roman"/>
                <w:b w:val="false"/>
                <w:i w:val="false"/>
                <w:color w:val="000000"/>
                <w:sz w:val="20"/>
              </w:rPr>
              <w:t>
7116 20 800 0</w:t>
            </w:r>
          </w:p>
          <w:bookmarkEnd w:id="14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442"/>
          <w:p>
            <w:pPr>
              <w:spacing w:after="20"/>
              <w:ind w:left="20"/>
              <w:jc w:val="both"/>
            </w:pPr>
            <w:r>
              <w:rPr>
                <w:rFonts w:ascii="Times New Roman"/>
                <w:b w:val="false"/>
                <w:i w:val="false"/>
                <w:color w:val="000000"/>
                <w:sz w:val="20"/>
              </w:rPr>
              <w:t>
7117 90 000 0</w:t>
            </w:r>
          </w:p>
          <w:bookmarkEnd w:id="14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443"/>
          <w:p>
            <w:pPr>
              <w:spacing w:after="20"/>
              <w:ind w:left="20"/>
              <w:jc w:val="both"/>
            </w:pPr>
            <w:r>
              <w:rPr>
                <w:rFonts w:ascii="Times New Roman"/>
                <w:b w:val="false"/>
                <w:i w:val="false"/>
                <w:color w:val="000000"/>
                <w:sz w:val="20"/>
              </w:rPr>
              <w:t>
7118 10 000 0</w:t>
            </w:r>
          </w:p>
          <w:bookmarkEnd w:id="14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монеты (кроме золотых), не являющиеся законным платежным средством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444"/>
          <w:p>
            <w:pPr>
              <w:spacing w:after="20"/>
              <w:ind w:left="20"/>
              <w:jc w:val="both"/>
            </w:pPr>
            <w:r>
              <w:rPr>
                <w:rFonts w:ascii="Times New Roman"/>
                <w:b w:val="false"/>
                <w:i w:val="false"/>
                <w:color w:val="000000"/>
                <w:sz w:val="20"/>
              </w:rPr>
              <w:t>
7118 90 000 0</w:t>
            </w:r>
          </w:p>
          <w:bookmarkEnd w:id="14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445"/>
          <w:p>
            <w:pPr>
              <w:spacing w:after="20"/>
              <w:ind w:left="20"/>
              <w:jc w:val="both"/>
            </w:pPr>
            <w:r>
              <w:rPr>
                <w:rFonts w:ascii="Times New Roman"/>
                <w:b w:val="false"/>
                <w:i w:val="false"/>
                <w:color w:val="000000"/>
                <w:sz w:val="20"/>
              </w:rPr>
              <w:t>
7205 29 000 0</w:t>
            </w:r>
          </w:p>
          <w:bookmarkEnd w:id="14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446"/>
          <w:p>
            <w:pPr>
              <w:spacing w:after="20"/>
              <w:ind w:left="20"/>
              <w:jc w:val="both"/>
            </w:pPr>
            <w:r>
              <w:rPr>
                <w:rFonts w:ascii="Times New Roman"/>
                <w:b w:val="false"/>
                <w:i w:val="false"/>
                <w:color w:val="000000"/>
                <w:sz w:val="20"/>
              </w:rPr>
              <w:t>
7207 11 110 0</w:t>
            </w:r>
          </w:p>
          <w:bookmarkEnd w:id="14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автоматной стали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447"/>
          <w:p>
            <w:pPr>
              <w:spacing w:after="20"/>
              <w:ind w:left="20"/>
              <w:jc w:val="both"/>
            </w:pPr>
            <w:r>
              <w:rPr>
                <w:rFonts w:ascii="Times New Roman"/>
                <w:b w:val="false"/>
                <w:i w:val="false"/>
                <w:color w:val="000000"/>
                <w:sz w:val="20"/>
              </w:rPr>
              <w:t>
7207 11 900 0</w:t>
            </w:r>
          </w:p>
          <w:bookmarkEnd w:id="14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448"/>
          <w:p>
            <w:pPr>
              <w:spacing w:after="20"/>
              <w:ind w:left="20"/>
              <w:jc w:val="both"/>
            </w:pPr>
            <w:r>
              <w:rPr>
                <w:rFonts w:ascii="Times New Roman"/>
                <w:b w:val="false"/>
                <w:i w:val="false"/>
                <w:color w:val="000000"/>
                <w:sz w:val="20"/>
              </w:rPr>
              <w:t>
7207 12 900 0</w:t>
            </w:r>
          </w:p>
          <w:bookmarkEnd w:id="14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449"/>
          <w:p>
            <w:pPr>
              <w:spacing w:after="20"/>
              <w:ind w:left="20"/>
              <w:jc w:val="both"/>
            </w:pPr>
            <w:r>
              <w:rPr>
                <w:rFonts w:ascii="Times New Roman"/>
                <w:b w:val="false"/>
                <w:i w:val="false"/>
                <w:color w:val="000000"/>
                <w:sz w:val="20"/>
              </w:rPr>
              <w:t>
7207 19 120 0</w:t>
            </w:r>
          </w:p>
          <w:bookmarkEnd w:id="14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катаные или полученные непрерывным литьем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450"/>
          <w:p>
            <w:pPr>
              <w:spacing w:after="20"/>
              <w:ind w:left="20"/>
              <w:jc w:val="both"/>
            </w:pPr>
            <w:r>
              <w:rPr>
                <w:rFonts w:ascii="Times New Roman"/>
                <w:b w:val="false"/>
                <w:i w:val="false"/>
                <w:color w:val="000000"/>
                <w:sz w:val="20"/>
              </w:rPr>
              <w:t>
7207 19 190 0</w:t>
            </w:r>
          </w:p>
          <w:bookmarkEnd w:id="14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451"/>
          <w:p>
            <w:pPr>
              <w:spacing w:after="20"/>
              <w:ind w:left="20"/>
              <w:jc w:val="both"/>
            </w:pPr>
            <w:r>
              <w:rPr>
                <w:rFonts w:ascii="Times New Roman"/>
                <w:b w:val="false"/>
                <w:i w:val="false"/>
                <w:color w:val="000000"/>
                <w:sz w:val="20"/>
              </w:rPr>
              <w:t>
7207 19 800 0</w:t>
            </w:r>
          </w:p>
          <w:bookmarkEnd w:id="14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452"/>
          <w:p>
            <w:pPr>
              <w:spacing w:after="20"/>
              <w:ind w:left="20"/>
              <w:jc w:val="both"/>
            </w:pPr>
            <w:r>
              <w:rPr>
                <w:rFonts w:ascii="Times New Roman"/>
                <w:b w:val="false"/>
                <w:i w:val="false"/>
                <w:color w:val="000000"/>
                <w:sz w:val="20"/>
              </w:rPr>
              <w:t>
7207 20 110 0</w:t>
            </w:r>
          </w:p>
          <w:bookmarkEnd w:id="14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автоматной стали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453"/>
          <w:p>
            <w:pPr>
              <w:spacing w:after="20"/>
              <w:ind w:left="20"/>
              <w:jc w:val="both"/>
            </w:pPr>
            <w:r>
              <w:rPr>
                <w:rFonts w:ascii="Times New Roman"/>
                <w:b w:val="false"/>
                <w:i w:val="false"/>
                <w:color w:val="000000"/>
                <w:sz w:val="20"/>
              </w:rPr>
              <w:t>
7207 20 150 0</w:t>
            </w:r>
          </w:p>
          <w:bookmarkEnd w:id="14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0,25 мас.% или более, но менее 0,6 мас.% углерода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454"/>
          <w:p>
            <w:pPr>
              <w:spacing w:after="20"/>
              <w:ind w:left="20"/>
              <w:jc w:val="both"/>
            </w:pPr>
            <w:r>
              <w:rPr>
                <w:rFonts w:ascii="Times New Roman"/>
                <w:b w:val="false"/>
                <w:i w:val="false"/>
                <w:color w:val="000000"/>
                <w:sz w:val="20"/>
              </w:rPr>
              <w:t>
7207 20 170 0</w:t>
            </w:r>
          </w:p>
          <w:bookmarkEnd w:id="14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0,6 мас.% или более углерода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455"/>
          <w:p>
            <w:pPr>
              <w:spacing w:after="20"/>
              <w:ind w:left="20"/>
              <w:jc w:val="both"/>
            </w:pPr>
            <w:r>
              <w:rPr>
                <w:rFonts w:ascii="Times New Roman"/>
                <w:b w:val="false"/>
                <w:i w:val="false"/>
                <w:color w:val="000000"/>
                <w:sz w:val="20"/>
              </w:rPr>
              <w:t>
7207 20 190 0</w:t>
            </w:r>
          </w:p>
          <w:bookmarkEnd w:id="14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456"/>
          <w:p>
            <w:pPr>
              <w:spacing w:after="20"/>
              <w:ind w:left="20"/>
              <w:jc w:val="both"/>
            </w:pPr>
            <w:r>
              <w:rPr>
                <w:rFonts w:ascii="Times New Roman"/>
                <w:b w:val="false"/>
                <w:i w:val="false"/>
                <w:color w:val="000000"/>
                <w:sz w:val="20"/>
              </w:rPr>
              <w:t>
7207 20 320 0</w:t>
            </w:r>
          </w:p>
          <w:bookmarkEnd w:id="14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457"/>
          <w:p>
            <w:pPr>
              <w:spacing w:after="20"/>
              <w:ind w:left="20"/>
              <w:jc w:val="both"/>
            </w:pPr>
            <w:r>
              <w:rPr>
                <w:rFonts w:ascii="Times New Roman"/>
                <w:b w:val="false"/>
                <w:i w:val="false"/>
                <w:color w:val="000000"/>
                <w:sz w:val="20"/>
              </w:rPr>
              <w:t>
7207 20 390 0</w:t>
            </w:r>
          </w:p>
          <w:bookmarkEnd w:id="14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458"/>
          <w:p>
            <w:pPr>
              <w:spacing w:after="20"/>
              <w:ind w:left="20"/>
              <w:jc w:val="both"/>
            </w:pPr>
            <w:r>
              <w:rPr>
                <w:rFonts w:ascii="Times New Roman"/>
                <w:b w:val="false"/>
                <w:i w:val="false"/>
                <w:color w:val="000000"/>
                <w:sz w:val="20"/>
              </w:rPr>
              <w:t>
7207 20 520 0</w:t>
            </w:r>
          </w:p>
          <w:bookmarkEnd w:id="14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459"/>
          <w:p>
            <w:pPr>
              <w:spacing w:after="20"/>
              <w:ind w:left="20"/>
              <w:jc w:val="both"/>
            </w:pPr>
            <w:r>
              <w:rPr>
                <w:rFonts w:ascii="Times New Roman"/>
                <w:b w:val="false"/>
                <w:i w:val="false"/>
                <w:color w:val="000000"/>
                <w:sz w:val="20"/>
              </w:rPr>
              <w:t>
7207 20 590 0</w:t>
            </w:r>
          </w:p>
          <w:bookmarkEnd w:id="14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460"/>
          <w:p>
            <w:pPr>
              <w:spacing w:after="20"/>
              <w:ind w:left="20"/>
              <w:jc w:val="both"/>
            </w:pPr>
            <w:r>
              <w:rPr>
                <w:rFonts w:ascii="Times New Roman"/>
                <w:b w:val="false"/>
                <w:i w:val="false"/>
                <w:color w:val="000000"/>
                <w:sz w:val="20"/>
              </w:rPr>
              <w:t>
7210 12 800 0</w:t>
            </w:r>
          </w:p>
          <w:bookmarkEnd w:id="14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461"/>
          <w:p>
            <w:pPr>
              <w:spacing w:after="20"/>
              <w:ind w:left="20"/>
              <w:jc w:val="both"/>
            </w:pPr>
            <w:r>
              <w:rPr>
                <w:rFonts w:ascii="Times New Roman"/>
                <w:b w:val="false"/>
                <w:i w:val="false"/>
                <w:color w:val="000000"/>
                <w:sz w:val="20"/>
              </w:rPr>
              <w:t>
7210 70 100 0</w:t>
            </w:r>
          </w:p>
          <w:bookmarkEnd w:id="14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и изделия с гальваническим или другим покрытием оксидами хрома или хромом и оксидами хрома, лакированные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462"/>
          <w:p>
            <w:pPr>
              <w:spacing w:after="20"/>
              <w:ind w:left="20"/>
              <w:jc w:val="both"/>
            </w:pPr>
            <w:r>
              <w:rPr>
                <w:rFonts w:ascii="Times New Roman"/>
                <w:b w:val="false"/>
                <w:i w:val="false"/>
                <w:color w:val="000000"/>
                <w:sz w:val="20"/>
              </w:rPr>
              <w:t>
7210 70 800 0</w:t>
            </w:r>
          </w:p>
          <w:bookmarkEnd w:id="14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463"/>
          <w:p>
            <w:pPr>
              <w:spacing w:after="20"/>
              <w:ind w:left="20"/>
              <w:jc w:val="both"/>
            </w:pPr>
            <w:r>
              <w:rPr>
                <w:rFonts w:ascii="Times New Roman"/>
                <w:b w:val="false"/>
                <w:i w:val="false"/>
                <w:color w:val="000000"/>
                <w:sz w:val="20"/>
              </w:rPr>
              <w:t>
7210 90 300 0</w:t>
            </w:r>
          </w:p>
          <w:bookmarkEnd w:id="14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плакированный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464"/>
          <w:p>
            <w:pPr>
              <w:spacing w:after="20"/>
              <w:ind w:left="20"/>
              <w:jc w:val="both"/>
            </w:pPr>
            <w:r>
              <w:rPr>
                <w:rFonts w:ascii="Times New Roman"/>
                <w:b w:val="false"/>
                <w:i w:val="false"/>
                <w:color w:val="000000"/>
                <w:sz w:val="20"/>
              </w:rPr>
              <w:t>
7210 90 800 0</w:t>
            </w:r>
          </w:p>
          <w:bookmarkEnd w:id="14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465"/>
          <w:p>
            <w:pPr>
              <w:spacing w:after="20"/>
              <w:ind w:left="20"/>
              <w:jc w:val="both"/>
            </w:pPr>
            <w:r>
              <w:rPr>
                <w:rFonts w:ascii="Times New Roman"/>
                <w:b w:val="false"/>
                <w:i w:val="false"/>
                <w:color w:val="000000"/>
                <w:sz w:val="20"/>
              </w:rPr>
              <w:t>
7212 10 900 0</w:t>
            </w:r>
          </w:p>
          <w:bookmarkEnd w:id="14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466"/>
          <w:p>
            <w:pPr>
              <w:spacing w:after="20"/>
              <w:ind w:left="20"/>
              <w:jc w:val="both"/>
            </w:pPr>
            <w:r>
              <w:rPr>
                <w:rFonts w:ascii="Times New Roman"/>
                <w:b w:val="false"/>
                <w:i w:val="false"/>
                <w:color w:val="000000"/>
                <w:sz w:val="20"/>
              </w:rPr>
              <w:t>
7212 40 200 0</w:t>
            </w:r>
          </w:p>
          <w:bookmarkEnd w:id="14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без дальнейшей обработки, кроме покрытия лаком; с гальваническим или другим покрытием оксидами хрома или хромом и оксидами хрома, лакированный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467"/>
          <w:p>
            <w:pPr>
              <w:spacing w:after="20"/>
              <w:ind w:left="20"/>
              <w:jc w:val="both"/>
            </w:pPr>
            <w:r>
              <w:rPr>
                <w:rFonts w:ascii="Times New Roman"/>
                <w:b w:val="false"/>
                <w:i w:val="false"/>
                <w:color w:val="000000"/>
                <w:sz w:val="20"/>
              </w:rPr>
              <w:t>
7212 40 800 0</w:t>
            </w:r>
          </w:p>
          <w:bookmarkEnd w:id="14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468"/>
          <w:p>
            <w:pPr>
              <w:spacing w:after="20"/>
              <w:ind w:left="20"/>
              <w:jc w:val="both"/>
            </w:pPr>
            <w:r>
              <w:rPr>
                <w:rFonts w:ascii="Times New Roman"/>
                <w:b w:val="false"/>
                <w:i w:val="false"/>
                <w:color w:val="000000"/>
                <w:sz w:val="20"/>
              </w:rPr>
              <w:t>
7212 60 000 0</w:t>
            </w:r>
          </w:p>
          <w:bookmarkEnd w:id="14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плакированный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469"/>
          <w:p>
            <w:pPr>
              <w:spacing w:after="20"/>
              <w:ind w:left="20"/>
              <w:jc w:val="both"/>
            </w:pPr>
            <w:r>
              <w:rPr>
                <w:rFonts w:ascii="Times New Roman"/>
                <w:b w:val="false"/>
                <w:i w:val="false"/>
                <w:color w:val="000000"/>
                <w:sz w:val="20"/>
              </w:rPr>
              <w:t>
7213 20 000 0</w:t>
            </w:r>
          </w:p>
          <w:bookmarkEnd w:id="14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470"/>
          <w:p>
            <w:pPr>
              <w:spacing w:after="20"/>
              <w:ind w:left="20"/>
              <w:jc w:val="both"/>
            </w:pPr>
            <w:r>
              <w:rPr>
                <w:rFonts w:ascii="Times New Roman"/>
                <w:b w:val="false"/>
                <w:i w:val="false"/>
                <w:color w:val="000000"/>
                <w:sz w:val="20"/>
              </w:rPr>
              <w:t>
7214 30 000 0</w:t>
            </w:r>
          </w:p>
          <w:bookmarkEnd w:id="14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471"/>
          <w:p>
            <w:pPr>
              <w:spacing w:after="20"/>
              <w:ind w:left="20"/>
              <w:jc w:val="both"/>
            </w:pPr>
            <w:r>
              <w:rPr>
                <w:rFonts w:ascii="Times New Roman"/>
                <w:b w:val="false"/>
                <w:i w:val="false"/>
                <w:color w:val="000000"/>
                <w:sz w:val="20"/>
              </w:rPr>
              <w:t>
7218 10 000 9</w:t>
            </w:r>
          </w:p>
          <w:bookmarkEnd w:id="14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472"/>
          <w:p>
            <w:pPr>
              <w:spacing w:after="20"/>
              <w:ind w:left="20"/>
              <w:jc w:val="both"/>
            </w:pPr>
            <w:r>
              <w:rPr>
                <w:rFonts w:ascii="Times New Roman"/>
                <w:b w:val="false"/>
                <w:i w:val="false"/>
                <w:color w:val="000000"/>
                <w:sz w:val="20"/>
              </w:rPr>
              <w:t>
7218 91 100 0</w:t>
            </w:r>
          </w:p>
          <w:bookmarkEnd w:id="14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2,5 мас.% или более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473"/>
          <w:p>
            <w:pPr>
              <w:spacing w:after="20"/>
              <w:ind w:left="20"/>
              <w:jc w:val="both"/>
            </w:pPr>
            <w:r>
              <w:rPr>
                <w:rFonts w:ascii="Times New Roman"/>
                <w:b w:val="false"/>
                <w:i w:val="false"/>
                <w:color w:val="000000"/>
                <w:sz w:val="20"/>
              </w:rPr>
              <w:t>
7218 91 800 0</w:t>
            </w:r>
          </w:p>
          <w:bookmarkEnd w:id="14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менее 2,5 мас.%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474"/>
          <w:p>
            <w:pPr>
              <w:spacing w:after="20"/>
              <w:ind w:left="20"/>
              <w:jc w:val="both"/>
            </w:pPr>
            <w:r>
              <w:rPr>
                <w:rFonts w:ascii="Times New Roman"/>
                <w:b w:val="false"/>
                <w:i w:val="false"/>
                <w:color w:val="000000"/>
                <w:sz w:val="20"/>
              </w:rPr>
              <w:t>
7218 99 110 0</w:t>
            </w:r>
          </w:p>
          <w:bookmarkEnd w:id="14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475"/>
          <w:p>
            <w:pPr>
              <w:spacing w:after="20"/>
              <w:ind w:left="20"/>
              <w:jc w:val="both"/>
            </w:pPr>
            <w:r>
              <w:rPr>
                <w:rFonts w:ascii="Times New Roman"/>
                <w:b w:val="false"/>
                <w:i w:val="false"/>
                <w:color w:val="000000"/>
                <w:sz w:val="20"/>
              </w:rPr>
              <w:t>
7218 99 190 0</w:t>
            </w:r>
          </w:p>
          <w:bookmarkEnd w:id="14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476"/>
          <w:p>
            <w:pPr>
              <w:spacing w:after="20"/>
              <w:ind w:left="20"/>
              <w:jc w:val="both"/>
            </w:pPr>
            <w:r>
              <w:rPr>
                <w:rFonts w:ascii="Times New Roman"/>
                <w:b w:val="false"/>
                <w:i w:val="false"/>
                <w:color w:val="000000"/>
                <w:sz w:val="20"/>
              </w:rPr>
              <w:t>
7218 99 200 0</w:t>
            </w:r>
          </w:p>
          <w:bookmarkEnd w:id="14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477"/>
          <w:p>
            <w:pPr>
              <w:spacing w:after="20"/>
              <w:ind w:left="20"/>
              <w:jc w:val="both"/>
            </w:pPr>
            <w:r>
              <w:rPr>
                <w:rFonts w:ascii="Times New Roman"/>
                <w:b w:val="false"/>
                <w:i w:val="false"/>
                <w:color w:val="000000"/>
                <w:sz w:val="20"/>
              </w:rPr>
              <w:t>
7218 99 800 0</w:t>
            </w:r>
          </w:p>
          <w:bookmarkEnd w:id="14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478"/>
          <w:p>
            <w:pPr>
              <w:spacing w:after="20"/>
              <w:ind w:left="20"/>
              <w:jc w:val="both"/>
            </w:pPr>
            <w:r>
              <w:rPr>
                <w:rFonts w:ascii="Times New Roman"/>
                <w:b w:val="false"/>
                <w:i w:val="false"/>
                <w:color w:val="000000"/>
                <w:sz w:val="20"/>
              </w:rPr>
              <w:t>
7219 11 000 0</w:t>
            </w:r>
          </w:p>
          <w:bookmarkEnd w:id="14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479"/>
          <w:p>
            <w:pPr>
              <w:spacing w:after="20"/>
              <w:ind w:left="20"/>
              <w:jc w:val="both"/>
            </w:pPr>
            <w:r>
              <w:rPr>
                <w:rFonts w:ascii="Times New Roman"/>
                <w:b w:val="false"/>
                <w:i w:val="false"/>
                <w:color w:val="000000"/>
                <w:sz w:val="20"/>
              </w:rPr>
              <w:t>
7219 12 100 0</w:t>
            </w:r>
          </w:p>
          <w:bookmarkEnd w:id="14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480"/>
          <w:p>
            <w:pPr>
              <w:spacing w:after="20"/>
              <w:ind w:left="20"/>
              <w:jc w:val="both"/>
            </w:pPr>
            <w:r>
              <w:rPr>
                <w:rFonts w:ascii="Times New Roman"/>
                <w:b w:val="false"/>
                <w:i w:val="false"/>
                <w:color w:val="000000"/>
                <w:sz w:val="20"/>
              </w:rPr>
              <w:t>
7219 12 900 0</w:t>
            </w:r>
          </w:p>
          <w:bookmarkEnd w:id="14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481"/>
          <w:p>
            <w:pPr>
              <w:spacing w:after="20"/>
              <w:ind w:left="20"/>
              <w:jc w:val="both"/>
            </w:pPr>
            <w:r>
              <w:rPr>
                <w:rFonts w:ascii="Times New Roman"/>
                <w:b w:val="false"/>
                <w:i w:val="false"/>
                <w:color w:val="000000"/>
                <w:sz w:val="20"/>
              </w:rPr>
              <w:t>
7219 13 100 0</w:t>
            </w:r>
          </w:p>
          <w:bookmarkEnd w:id="14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482"/>
          <w:p>
            <w:pPr>
              <w:spacing w:after="20"/>
              <w:ind w:left="20"/>
              <w:jc w:val="both"/>
            </w:pPr>
            <w:r>
              <w:rPr>
                <w:rFonts w:ascii="Times New Roman"/>
                <w:b w:val="false"/>
                <w:i w:val="false"/>
                <w:color w:val="000000"/>
                <w:sz w:val="20"/>
              </w:rPr>
              <w:t>
7219 13 900 0</w:t>
            </w:r>
          </w:p>
          <w:bookmarkEnd w:id="14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483"/>
          <w:p>
            <w:pPr>
              <w:spacing w:after="20"/>
              <w:ind w:left="20"/>
              <w:jc w:val="both"/>
            </w:pPr>
            <w:r>
              <w:rPr>
                <w:rFonts w:ascii="Times New Roman"/>
                <w:b w:val="false"/>
                <w:i w:val="false"/>
                <w:color w:val="000000"/>
                <w:sz w:val="20"/>
              </w:rPr>
              <w:t>
7219 14 100 0</w:t>
            </w:r>
          </w:p>
          <w:bookmarkEnd w:id="14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484"/>
          <w:p>
            <w:pPr>
              <w:spacing w:after="20"/>
              <w:ind w:left="20"/>
              <w:jc w:val="both"/>
            </w:pPr>
            <w:r>
              <w:rPr>
                <w:rFonts w:ascii="Times New Roman"/>
                <w:b w:val="false"/>
                <w:i w:val="false"/>
                <w:color w:val="000000"/>
                <w:sz w:val="20"/>
              </w:rPr>
              <w:t>
7219 14 900 0</w:t>
            </w:r>
          </w:p>
          <w:bookmarkEnd w:id="14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485"/>
          <w:p>
            <w:pPr>
              <w:spacing w:after="20"/>
              <w:ind w:left="20"/>
              <w:jc w:val="both"/>
            </w:pPr>
            <w:r>
              <w:rPr>
                <w:rFonts w:ascii="Times New Roman"/>
                <w:b w:val="false"/>
                <w:i w:val="false"/>
                <w:color w:val="000000"/>
                <w:sz w:val="20"/>
              </w:rPr>
              <w:t>
7219 21 100 9</w:t>
            </w:r>
          </w:p>
          <w:bookmarkEnd w:id="14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486"/>
          <w:p>
            <w:pPr>
              <w:spacing w:after="20"/>
              <w:ind w:left="20"/>
              <w:jc w:val="both"/>
            </w:pPr>
            <w:r>
              <w:rPr>
                <w:rFonts w:ascii="Times New Roman"/>
                <w:b w:val="false"/>
                <w:i w:val="false"/>
                <w:color w:val="000000"/>
                <w:sz w:val="20"/>
              </w:rPr>
              <w:t>
7219 21 900 0</w:t>
            </w:r>
          </w:p>
          <w:bookmarkEnd w:id="14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487"/>
          <w:p>
            <w:pPr>
              <w:spacing w:after="20"/>
              <w:ind w:left="20"/>
              <w:jc w:val="both"/>
            </w:pPr>
            <w:r>
              <w:rPr>
                <w:rFonts w:ascii="Times New Roman"/>
                <w:b w:val="false"/>
                <w:i w:val="false"/>
                <w:color w:val="000000"/>
                <w:sz w:val="20"/>
              </w:rPr>
              <w:t>
7219 22 100 9</w:t>
            </w:r>
          </w:p>
          <w:bookmarkEnd w:id="14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488"/>
          <w:p>
            <w:pPr>
              <w:spacing w:after="20"/>
              <w:ind w:left="20"/>
              <w:jc w:val="both"/>
            </w:pPr>
            <w:r>
              <w:rPr>
                <w:rFonts w:ascii="Times New Roman"/>
                <w:b w:val="false"/>
                <w:i w:val="false"/>
                <w:color w:val="000000"/>
                <w:sz w:val="20"/>
              </w:rPr>
              <w:t>
7219 24 000 9</w:t>
            </w:r>
          </w:p>
          <w:bookmarkEnd w:id="14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489"/>
          <w:p>
            <w:pPr>
              <w:spacing w:after="20"/>
              <w:ind w:left="20"/>
              <w:jc w:val="both"/>
            </w:pPr>
            <w:r>
              <w:rPr>
                <w:rFonts w:ascii="Times New Roman"/>
                <w:b w:val="false"/>
                <w:i w:val="false"/>
                <w:color w:val="000000"/>
                <w:sz w:val="20"/>
              </w:rPr>
              <w:t>
7219 31 000 0</w:t>
            </w:r>
          </w:p>
          <w:bookmarkEnd w:id="14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490"/>
          <w:p>
            <w:pPr>
              <w:spacing w:after="20"/>
              <w:ind w:left="20"/>
              <w:jc w:val="both"/>
            </w:pPr>
            <w:r>
              <w:rPr>
                <w:rFonts w:ascii="Times New Roman"/>
                <w:b w:val="false"/>
                <w:i w:val="false"/>
                <w:color w:val="000000"/>
                <w:sz w:val="20"/>
              </w:rPr>
              <w:t>
7219 32 100 9</w:t>
            </w:r>
          </w:p>
          <w:bookmarkEnd w:id="14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491"/>
          <w:p>
            <w:pPr>
              <w:spacing w:after="20"/>
              <w:ind w:left="20"/>
              <w:jc w:val="both"/>
            </w:pPr>
            <w:r>
              <w:rPr>
                <w:rFonts w:ascii="Times New Roman"/>
                <w:b w:val="false"/>
                <w:i w:val="false"/>
                <w:color w:val="000000"/>
                <w:sz w:val="20"/>
              </w:rPr>
              <w:t>
7219 32 900 0</w:t>
            </w:r>
          </w:p>
          <w:bookmarkEnd w:id="14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492"/>
          <w:p>
            <w:pPr>
              <w:spacing w:after="20"/>
              <w:ind w:left="20"/>
              <w:jc w:val="both"/>
            </w:pPr>
            <w:r>
              <w:rPr>
                <w:rFonts w:ascii="Times New Roman"/>
                <w:b w:val="false"/>
                <w:i w:val="false"/>
                <w:color w:val="000000"/>
                <w:sz w:val="20"/>
              </w:rPr>
              <w:t>
7219 33 100 9</w:t>
            </w:r>
          </w:p>
          <w:bookmarkEnd w:id="14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493"/>
          <w:p>
            <w:pPr>
              <w:spacing w:after="20"/>
              <w:ind w:left="20"/>
              <w:jc w:val="both"/>
            </w:pPr>
            <w:r>
              <w:rPr>
                <w:rFonts w:ascii="Times New Roman"/>
                <w:b w:val="false"/>
                <w:i w:val="false"/>
                <w:color w:val="000000"/>
                <w:sz w:val="20"/>
              </w:rPr>
              <w:t>
7219 33 900 0</w:t>
            </w:r>
          </w:p>
          <w:bookmarkEnd w:id="14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494"/>
          <w:p>
            <w:pPr>
              <w:spacing w:after="20"/>
              <w:ind w:left="20"/>
              <w:jc w:val="both"/>
            </w:pPr>
            <w:r>
              <w:rPr>
                <w:rFonts w:ascii="Times New Roman"/>
                <w:b w:val="false"/>
                <w:i w:val="false"/>
                <w:color w:val="000000"/>
                <w:sz w:val="20"/>
              </w:rPr>
              <w:t>
7219 34 100 9</w:t>
            </w:r>
          </w:p>
          <w:bookmarkEnd w:id="14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495"/>
          <w:p>
            <w:pPr>
              <w:spacing w:after="20"/>
              <w:ind w:left="20"/>
              <w:jc w:val="both"/>
            </w:pPr>
            <w:r>
              <w:rPr>
                <w:rFonts w:ascii="Times New Roman"/>
                <w:b w:val="false"/>
                <w:i w:val="false"/>
                <w:color w:val="000000"/>
                <w:sz w:val="20"/>
              </w:rPr>
              <w:t>
7219 34 900 9</w:t>
            </w:r>
          </w:p>
          <w:bookmarkEnd w:id="14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496"/>
          <w:p>
            <w:pPr>
              <w:spacing w:after="20"/>
              <w:ind w:left="20"/>
              <w:jc w:val="both"/>
            </w:pPr>
            <w:r>
              <w:rPr>
                <w:rFonts w:ascii="Times New Roman"/>
                <w:b w:val="false"/>
                <w:i w:val="false"/>
                <w:color w:val="000000"/>
                <w:sz w:val="20"/>
              </w:rPr>
              <w:t>
7219 35 100 0</w:t>
            </w:r>
          </w:p>
          <w:bookmarkEnd w:id="14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497"/>
          <w:p>
            <w:pPr>
              <w:spacing w:after="20"/>
              <w:ind w:left="20"/>
              <w:jc w:val="both"/>
            </w:pPr>
            <w:r>
              <w:rPr>
                <w:rFonts w:ascii="Times New Roman"/>
                <w:b w:val="false"/>
                <w:i w:val="false"/>
                <w:color w:val="000000"/>
                <w:sz w:val="20"/>
              </w:rPr>
              <w:t>
7219 35 900 0</w:t>
            </w:r>
          </w:p>
          <w:bookmarkEnd w:id="14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498"/>
          <w:p>
            <w:pPr>
              <w:spacing w:after="20"/>
              <w:ind w:left="20"/>
              <w:jc w:val="both"/>
            </w:pPr>
            <w:r>
              <w:rPr>
                <w:rFonts w:ascii="Times New Roman"/>
                <w:b w:val="false"/>
                <w:i w:val="false"/>
                <w:color w:val="000000"/>
                <w:sz w:val="20"/>
              </w:rPr>
              <w:t>
7219 90 200 0</w:t>
            </w:r>
          </w:p>
          <w:bookmarkEnd w:id="14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499"/>
          <w:p>
            <w:pPr>
              <w:spacing w:after="20"/>
              <w:ind w:left="20"/>
              <w:jc w:val="both"/>
            </w:pPr>
            <w:r>
              <w:rPr>
                <w:rFonts w:ascii="Times New Roman"/>
                <w:b w:val="false"/>
                <w:i w:val="false"/>
                <w:color w:val="000000"/>
                <w:sz w:val="20"/>
              </w:rPr>
              <w:t>
7219 90 800 9</w:t>
            </w:r>
          </w:p>
          <w:bookmarkEnd w:id="14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500"/>
          <w:p>
            <w:pPr>
              <w:spacing w:after="20"/>
              <w:ind w:left="20"/>
              <w:jc w:val="both"/>
            </w:pPr>
            <w:r>
              <w:rPr>
                <w:rFonts w:ascii="Times New Roman"/>
                <w:b w:val="false"/>
                <w:i w:val="false"/>
                <w:color w:val="000000"/>
                <w:sz w:val="20"/>
              </w:rPr>
              <w:t>
7220 11 000 9</w:t>
            </w:r>
          </w:p>
          <w:bookmarkEnd w:id="15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501"/>
          <w:p>
            <w:pPr>
              <w:spacing w:after="20"/>
              <w:ind w:left="20"/>
              <w:jc w:val="both"/>
            </w:pPr>
            <w:r>
              <w:rPr>
                <w:rFonts w:ascii="Times New Roman"/>
                <w:b w:val="false"/>
                <w:i w:val="false"/>
                <w:color w:val="000000"/>
                <w:sz w:val="20"/>
              </w:rPr>
              <w:t>
7220 12 000 0</w:t>
            </w:r>
          </w:p>
          <w:bookmarkEnd w:id="15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4,75 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502"/>
          <w:p>
            <w:pPr>
              <w:spacing w:after="20"/>
              <w:ind w:left="20"/>
              <w:jc w:val="both"/>
            </w:pPr>
            <w:r>
              <w:rPr>
                <w:rFonts w:ascii="Times New Roman"/>
                <w:b w:val="false"/>
                <w:i w:val="false"/>
                <w:color w:val="000000"/>
                <w:sz w:val="20"/>
              </w:rPr>
              <w:t>
7220 20 210 0</w:t>
            </w:r>
          </w:p>
          <w:bookmarkEnd w:id="15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503"/>
          <w:p>
            <w:pPr>
              <w:spacing w:after="20"/>
              <w:ind w:left="20"/>
              <w:jc w:val="both"/>
            </w:pPr>
            <w:r>
              <w:rPr>
                <w:rFonts w:ascii="Times New Roman"/>
                <w:b w:val="false"/>
                <w:i w:val="false"/>
                <w:color w:val="000000"/>
                <w:sz w:val="20"/>
              </w:rPr>
              <w:t>
7220 20 290 0</w:t>
            </w:r>
          </w:p>
          <w:bookmarkEnd w:id="15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504"/>
          <w:p>
            <w:pPr>
              <w:spacing w:after="20"/>
              <w:ind w:left="20"/>
              <w:jc w:val="both"/>
            </w:pPr>
            <w:r>
              <w:rPr>
                <w:rFonts w:ascii="Times New Roman"/>
                <w:b w:val="false"/>
                <w:i w:val="false"/>
                <w:color w:val="000000"/>
                <w:sz w:val="20"/>
              </w:rPr>
              <w:t>
7220 20 410 0</w:t>
            </w:r>
          </w:p>
          <w:bookmarkEnd w:id="15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505"/>
          <w:p>
            <w:pPr>
              <w:spacing w:after="20"/>
              <w:ind w:left="20"/>
              <w:jc w:val="both"/>
            </w:pPr>
            <w:r>
              <w:rPr>
                <w:rFonts w:ascii="Times New Roman"/>
                <w:b w:val="false"/>
                <w:i w:val="false"/>
                <w:color w:val="000000"/>
                <w:sz w:val="20"/>
              </w:rPr>
              <w:t>
7220 20 490 9</w:t>
            </w:r>
          </w:p>
          <w:bookmarkEnd w:id="15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506"/>
          <w:p>
            <w:pPr>
              <w:spacing w:after="20"/>
              <w:ind w:left="20"/>
              <w:jc w:val="both"/>
            </w:pPr>
            <w:r>
              <w:rPr>
                <w:rFonts w:ascii="Times New Roman"/>
                <w:b w:val="false"/>
                <w:i w:val="false"/>
                <w:color w:val="000000"/>
                <w:sz w:val="20"/>
              </w:rPr>
              <w:t>
7220 20 810 9</w:t>
            </w:r>
          </w:p>
          <w:bookmarkEnd w:id="15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507"/>
          <w:p>
            <w:pPr>
              <w:spacing w:after="20"/>
              <w:ind w:left="20"/>
              <w:jc w:val="both"/>
            </w:pPr>
            <w:r>
              <w:rPr>
                <w:rFonts w:ascii="Times New Roman"/>
                <w:b w:val="false"/>
                <w:i w:val="false"/>
                <w:color w:val="000000"/>
                <w:sz w:val="20"/>
              </w:rPr>
              <w:t>
7220 20 890 0</w:t>
            </w:r>
          </w:p>
          <w:bookmarkEnd w:id="15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508"/>
          <w:p>
            <w:pPr>
              <w:spacing w:after="20"/>
              <w:ind w:left="20"/>
              <w:jc w:val="both"/>
            </w:pPr>
            <w:r>
              <w:rPr>
                <w:rFonts w:ascii="Times New Roman"/>
                <w:b w:val="false"/>
                <w:i w:val="false"/>
                <w:color w:val="000000"/>
                <w:sz w:val="20"/>
              </w:rPr>
              <w:t>
7220 90 200 0</w:t>
            </w:r>
          </w:p>
          <w:bookmarkEnd w:id="15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509"/>
          <w:p>
            <w:pPr>
              <w:spacing w:after="20"/>
              <w:ind w:left="20"/>
              <w:jc w:val="both"/>
            </w:pPr>
            <w:r>
              <w:rPr>
                <w:rFonts w:ascii="Times New Roman"/>
                <w:b w:val="false"/>
                <w:i w:val="false"/>
                <w:color w:val="000000"/>
                <w:sz w:val="20"/>
              </w:rPr>
              <w:t>
7220 90 800 9</w:t>
            </w:r>
          </w:p>
          <w:bookmarkEnd w:id="15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510"/>
          <w:p>
            <w:pPr>
              <w:spacing w:after="20"/>
              <w:ind w:left="20"/>
              <w:jc w:val="both"/>
            </w:pPr>
            <w:r>
              <w:rPr>
                <w:rFonts w:ascii="Times New Roman"/>
                <w:b w:val="false"/>
                <w:i w:val="false"/>
                <w:color w:val="000000"/>
                <w:sz w:val="20"/>
              </w:rPr>
              <w:t>
7224 10 100 0</w:t>
            </w:r>
          </w:p>
          <w:bookmarkEnd w:id="15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511"/>
          <w:p>
            <w:pPr>
              <w:spacing w:after="20"/>
              <w:ind w:left="20"/>
              <w:jc w:val="both"/>
            </w:pPr>
            <w:r>
              <w:rPr>
                <w:rFonts w:ascii="Times New Roman"/>
                <w:b w:val="false"/>
                <w:i w:val="false"/>
                <w:color w:val="000000"/>
                <w:sz w:val="20"/>
              </w:rPr>
              <w:t>
7224 10 900 0</w:t>
            </w:r>
          </w:p>
          <w:bookmarkEnd w:id="15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512"/>
          <w:p>
            <w:pPr>
              <w:spacing w:after="20"/>
              <w:ind w:left="20"/>
              <w:jc w:val="both"/>
            </w:pPr>
            <w:r>
              <w:rPr>
                <w:rFonts w:ascii="Times New Roman"/>
                <w:b w:val="false"/>
                <w:i w:val="false"/>
                <w:color w:val="000000"/>
                <w:sz w:val="20"/>
              </w:rPr>
              <w:t>
7224 90 020 0</w:t>
            </w:r>
          </w:p>
          <w:bookmarkEnd w:id="15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513"/>
          <w:p>
            <w:pPr>
              <w:spacing w:after="20"/>
              <w:ind w:left="20"/>
              <w:jc w:val="both"/>
            </w:pPr>
            <w:r>
              <w:rPr>
                <w:rFonts w:ascii="Times New Roman"/>
                <w:b w:val="false"/>
                <w:i w:val="false"/>
                <w:color w:val="000000"/>
                <w:sz w:val="20"/>
              </w:rPr>
              <w:t>
7224 90 030 0</w:t>
            </w:r>
          </w:p>
          <w:bookmarkEnd w:id="15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быстрорежущей стали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514"/>
          <w:p>
            <w:pPr>
              <w:spacing w:after="20"/>
              <w:ind w:left="20"/>
              <w:jc w:val="both"/>
            </w:pPr>
            <w:r>
              <w:rPr>
                <w:rFonts w:ascii="Times New Roman"/>
                <w:b w:val="false"/>
                <w:i w:val="false"/>
                <w:color w:val="000000"/>
                <w:sz w:val="20"/>
              </w:rPr>
              <w:t>
7224 90 180 0</w:t>
            </w:r>
          </w:p>
          <w:bookmarkEnd w:id="15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515"/>
          <w:p>
            <w:pPr>
              <w:spacing w:after="20"/>
              <w:ind w:left="20"/>
              <w:jc w:val="both"/>
            </w:pPr>
            <w:r>
              <w:rPr>
                <w:rFonts w:ascii="Times New Roman"/>
                <w:b w:val="false"/>
                <w:i w:val="false"/>
                <w:color w:val="000000"/>
                <w:sz w:val="20"/>
              </w:rPr>
              <w:t>
7224 90 310 0</w:t>
            </w:r>
          </w:p>
          <w:bookmarkEnd w:id="15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содержащая не менее 0,9 мас.%, но не более 1,15 мас.% углерода, не менее 0,5 мас.%, но не более 2 мас.% хрома и, если содержится, не более 0,5 мас.% молибдена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516"/>
          <w:p>
            <w:pPr>
              <w:spacing w:after="20"/>
              <w:ind w:left="20"/>
              <w:jc w:val="both"/>
            </w:pPr>
            <w:r>
              <w:rPr>
                <w:rFonts w:ascii="Times New Roman"/>
                <w:b w:val="false"/>
                <w:i w:val="false"/>
                <w:color w:val="000000"/>
                <w:sz w:val="20"/>
              </w:rPr>
              <w:t>
7224 90 380 0</w:t>
            </w:r>
          </w:p>
          <w:bookmarkEnd w:id="15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517"/>
          <w:p>
            <w:pPr>
              <w:spacing w:after="20"/>
              <w:ind w:left="20"/>
              <w:jc w:val="both"/>
            </w:pPr>
            <w:r>
              <w:rPr>
                <w:rFonts w:ascii="Times New Roman"/>
                <w:b w:val="false"/>
                <w:i w:val="false"/>
                <w:color w:val="000000"/>
                <w:sz w:val="20"/>
              </w:rPr>
              <w:t>
7225 11 000 0</w:t>
            </w:r>
          </w:p>
          <w:bookmarkEnd w:id="15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518"/>
          <w:p>
            <w:pPr>
              <w:spacing w:after="20"/>
              <w:ind w:left="20"/>
              <w:jc w:val="both"/>
            </w:pPr>
            <w:r>
              <w:rPr>
                <w:rFonts w:ascii="Times New Roman"/>
                <w:b w:val="false"/>
                <w:i w:val="false"/>
                <w:color w:val="000000"/>
                <w:sz w:val="20"/>
              </w:rPr>
              <w:t>
7225 19 100 0</w:t>
            </w:r>
          </w:p>
          <w:bookmarkEnd w:id="15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горячекатаный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519"/>
          <w:p>
            <w:pPr>
              <w:spacing w:after="20"/>
              <w:ind w:left="20"/>
              <w:jc w:val="both"/>
            </w:pPr>
            <w:r>
              <w:rPr>
                <w:rFonts w:ascii="Times New Roman"/>
                <w:b w:val="false"/>
                <w:i w:val="false"/>
                <w:color w:val="000000"/>
                <w:sz w:val="20"/>
              </w:rPr>
              <w:t>
7225 19 900 0</w:t>
            </w:r>
          </w:p>
          <w:bookmarkEnd w:id="15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холоднокатаный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520"/>
          <w:p>
            <w:pPr>
              <w:spacing w:after="20"/>
              <w:ind w:left="20"/>
              <w:jc w:val="both"/>
            </w:pPr>
            <w:r>
              <w:rPr>
                <w:rFonts w:ascii="Times New Roman"/>
                <w:b w:val="false"/>
                <w:i w:val="false"/>
                <w:color w:val="000000"/>
                <w:sz w:val="20"/>
              </w:rPr>
              <w:t>
7225 30 100 0</w:t>
            </w:r>
          </w:p>
          <w:bookmarkEnd w:id="15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521"/>
          <w:p>
            <w:pPr>
              <w:spacing w:after="20"/>
              <w:ind w:left="20"/>
              <w:jc w:val="both"/>
            </w:pPr>
            <w:r>
              <w:rPr>
                <w:rFonts w:ascii="Times New Roman"/>
                <w:b w:val="false"/>
                <w:i w:val="false"/>
                <w:color w:val="000000"/>
                <w:sz w:val="20"/>
              </w:rPr>
              <w:t>
7225 40 120 9</w:t>
            </w:r>
          </w:p>
          <w:bookmarkEnd w:id="15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522"/>
          <w:p>
            <w:pPr>
              <w:spacing w:after="20"/>
              <w:ind w:left="20"/>
              <w:jc w:val="both"/>
            </w:pPr>
            <w:r>
              <w:rPr>
                <w:rFonts w:ascii="Times New Roman"/>
                <w:b w:val="false"/>
                <w:i w:val="false"/>
                <w:color w:val="000000"/>
                <w:sz w:val="20"/>
              </w:rPr>
              <w:t>
7225 50 200 0</w:t>
            </w:r>
          </w:p>
          <w:bookmarkEnd w:id="15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523"/>
          <w:p>
            <w:pPr>
              <w:spacing w:after="20"/>
              <w:ind w:left="20"/>
              <w:jc w:val="both"/>
            </w:pPr>
            <w:r>
              <w:rPr>
                <w:rFonts w:ascii="Times New Roman"/>
                <w:b w:val="false"/>
                <w:i w:val="false"/>
                <w:color w:val="000000"/>
                <w:sz w:val="20"/>
              </w:rPr>
              <w:t>
7225 50 800 0</w:t>
            </w:r>
          </w:p>
          <w:bookmarkEnd w:id="15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524"/>
          <w:p>
            <w:pPr>
              <w:spacing w:after="20"/>
              <w:ind w:left="20"/>
              <w:jc w:val="both"/>
            </w:pPr>
            <w:r>
              <w:rPr>
                <w:rFonts w:ascii="Times New Roman"/>
                <w:b w:val="false"/>
                <w:i w:val="false"/>
                <w:color w:val="000000"/>
                <w:sz w:val="20"/>
              </w:rPr>
              <w:t>
7225 91 000 0</w:t>
            </w:r>
          </w:p>
          <w:bookmarkEnd w:id="15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электролитически оцинкованный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525"/>
          <w:p>
            <w:pPr>
              <w:spacing w:after="20"/>
              <w:ind w:left="20"/>
              <w:jc w:val="both"/>
            </w:pPr>
            <w:r>
              <w:rPr>
                <w:rFonts w:ascii="Times New Roman"/>
                <w:b w:val="false"/>
                <w:i w:val="false"/>
                <w:color w:val="000000"/>
                <w:sz w:val="20"/>
              </w:rPr>
              <w:t>
7225 92 000 0</w:t>
            </w:r>
          </w:p>
          <w:bookmarkEnd w:id="15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оцинкованный иным способом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526"/>
          <w:p>
            <w:pPr>
              <w:spacing w:after="20"/>
              <w:ind w:left="20"/>
              <w:jc w:val="both"/>
            </w:pPr>
            <w:r>
              <w:rPr>
                <w:rFonts w:ascii="Times New Roman"/>
                <w:b w:val="false"/>
                <w:i w:val="false"/>
                <w:color w:val="000000"/>
                <w:sz w:val="20"/>
              </w:rPr>
              <w:t>
7225 99 000 0</w:t>
            </w:r>
          </w:p>
          <w:bookmarkEnd w:id="15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527"/>
          <w:p>
            <w:pPr>
              <w:spacing w:after="20"/>
              <w:ind w:left="20"/>
              <w:jc w:val="both"/>
            </w:pPr>
            <w:r>
              <w:rPr>
                <w:rFonts w:ascii="Times New Roman"/>
                <w:b w:val="false"/>
                <w:i w:val="false"/>
                <w:color w:val="000000"/>
                <w:sz w:val="20"/>
              </w:rPr>
              <w:t>
7226 11 000 0</w:t>
            </w:r>
          </w:p>
          <w:bookmarkEnd w:id="15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528"/>
          <w:p>
            <w:pPr>
              <w:spacing w:after="20"/>
              <w:ind w:left="20"/>
              <w:jc w:val="both"/>
            </w:pPr>
            <w:r>
              <w:rPr>
                <w:rFonts w:ascii="Times New Roman"/>
                <w:b w:val="false"/>
                <w:i w:val="false"/>
                <w:color w:val="000000"/>
                <w:sz w:val="20"/>
              </w:rPr>
              <w:t>
7226 19 100 0</w:t>
            </w:r>
          </w:p>
          <w:bookmarkEnd w:id="15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дальнейшей обработки, кроме горячей прокатки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529"/>
          <w:p>
            <w:pPr>
              <w:spacing w:after="20"/>
              <w:ind w:left="20"/>
              <w:jc w:val="both"/>
            </w:pPr>
            <w:r>
              <w:rPr>
                <w:rFonts w:ascii="Times New Roman"/>
                <w:b w:val="false"/>
                <w:i w:val="false"/>
                <w:color w:val="000000"/>
                <w:sz w:val="20"/>
              </w:rPr>
              <w:t>
7226 19 800 0</w:t>
            </w:r>
          </w:p>
          <w:bookmarkEnd w:id="15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530"/>
          <w:p>
            <w:pPr>
              <w:spacing w:after="20"/>
              <w:ind w:left="20"/>
              <w:jc w:val="both"/>
            </w:pPr>
            <w:r>
              <w:rPr>
                <w:rFonts w:ascii="Times New Roman"/>
                <w:b w:val="false"/>
                <w:i w:val="false"/>
                <w:color w:val="000000"/>
                <w:sz w:val="20"/>
              </w:rPr>
              <w:t>
7226 20 000 0</w:t>
            </w:r>
          </w:p>
          <w:bookmarkEnd w:id="15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быстрорежущей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531"/>
          <w:p>
            <w:pPr>
              <w:spacing w:after="20"/>
              <w:ind w:left="20"/>
              <w:jc w:val="both"/>
            </w:pPr>
            <w:r>
              <w:rPr>
                <w:rFonts w:ascii="Times New Roman"/>
                <w:b w:val="false"/>
                <w:i w:val="false"/>
                <w:color w:val="000000"/>
                <w:sz w:val="20"/>
              </w:rPr>
              <w:t>
7226 91 200 0</w:t>
            </w:r>
          </w:p>
          <w:bookmarkEnd w:id="15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инструментальной стали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532"/>
          <w:p>
            <w:pPr>
              <w:spacing w:after="20"/>
              <w:ind w:left="20"/>
              <w:jc w:val="both"/>
            </w:pPr>
            <w:r>
              <w:rPr>
                <w:rFonts w:ascii="Times New Roman"/>
                <w:b w:val="false"/>
                <w:i w:val="false"/>
                <w:color w:val="000000"/>
                <w:sz w:val="20"/>
              </w:rPr>
              <w:t>
7226 91 990 0</w:t>
            </w:r>
          </w:p>
          <w:bookmarkEnd w:id="15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4,75 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533"/>
          <w:p>
            <w:pPr>
              <w:spacing w:after="20"/>
              <w:ind w:left="20"/>
              <w:jc w:val="both"/>
            </w:pPr>
            <w:r>
              <w:rPr>
                <w:rFonts w:ascii="Times New Roman"/>
                <w:b w:val="false"/>
                <w:i w:val="false"/>
                <w:color w:val="000000"/>
                <w:sz w:val="20"/>
              </w:rPr>
              <w:t>
7226 99 100 0</w:t>
            </w:r>
          </w:p>
          <w:bookmarkEnd w:id="15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электролитически оцинкованный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534"/>
          <w:p>
            <w:pPr>
              <w:spacing w:after="20"/>
              <w:ind w:left="20"/>
              <w:jc w:val="both"/>
            </w:pPr>
            <w:r>
              <w:rPr>
                <w:rFonts w:ascii="Times New Roman"/>
                <w:b w:val="false"/>
                <w:i w:val="false"/>
                <w:color w:val="000000"/>
                <w:sz w:val="20"/>
              </w:rPr>
              <w:t>
7226 99 300 0</w:t>
            </w:r>
          </w:p>
          <w:bookmarkEnd w:id="15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оцинкованный иным способом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1535"/>
          <w:p>
            <w:pPr>
              <w:spacing w:after="20"/>
              <w:ind w:left="20"/>
              <w:jc w:val="both"/>
            </w:pPr>
            <w:r>
              <w:rPr>
                <w:rFonts w:ascii="Times New Roman"/>
                <w:b w:val="false"/>
                <w:i w:val="false"/>
                <w:color w:val="000000"/>
                <w:sz w:val="20"/>
              </w:rPr>
              <w:t>
7226 99 700 0</w:t>
            </w:r>
          </w:p>
          <w:bookmarkEnd w:id="15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536"/>
          <w:p>
            <w:pPr>
              <w:spacing w:after="20"/>
              <w:ind w:left="20"/>
              <w:jc w:val="both"/>
            </w:pPr>
            <w:r>
              <w:rPr>
                <w:rFonts w:ascii="Times New Roman"/>
                <w:b w:val="false"/>
                <w:i w:val="false"/>
                <w:color w:val="000000"/>
                <w:sz w:val="20"/>
              </w:rPr>
              <w:t>
7229 20 000 0</w:t>
            </w:r>
          </w:p>
          <w:bookmarkEnd w:id="15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кремнемарганцовистой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537"/>
          <w:p>
            <w:pPr>
              <w:spacing w:after="20"/>
              <w:ind w:left="20"/>
              <w:jc w:val="both"/>
            </w:pPr>
            <w:r>
              <w:rPr>
                <w:rFonts w:ascii="Times New Roman"/>
                <w:b w:val="false"/>
                <w:i w:val="false"/>
                <w:color w:val="000000"/>
                <w:sz w:val="20"/>
              </w:rPr>
              <w:t>
7304 22 000 9</w:t>
            </w:r>
          </w:p>
          <w:bookmarkEnd w:id="15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538"/>
          <w:p>
            <w:pPr>
              <w:spacing w:after="20"/>
              <w:ind w:left="20"/>
              <w:jc w:val="both"/>
            </w:pPr>
            <w:r>
              <w:rPr>
                <w:rFonts w:ascii="Times New Roman"/>
                <w:b w:val="false"/>
                <w:i w:val="false"/>
                <w:color w:val="000000"/>
                <w:sz w:val="20"/>
              </w:rPr>
              <w:t>
7304 23 000 9</w:t>
            </w:r>
          </w:p>
          <w:bookmarkEnd w:id="15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539"/>
          <w:p>
            <w:pPr>
              <w:spacing w:after="20"/>
              <w:ind w:left="20"/>
              <w:jc w:val="both"/>
            </w:pPr>
            <w:r>
              <w:rPr>
                <w:rFonts w:ascii="Times New Roman"/>
                <w:b w:val="false"/>
                <w:i w:val="false"/>
                <w:color w:val="000000"/>
                <w:sz w:val="20"/>
              </w:rPr>
              <w:t>
7304 24 000 5</w:t>
            </w:r>
          </w:p>
          <w:bookmarkEnd w:id="15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540"/>
          <w:p>
            <w:pPr>
              <w:spacing w:after="20"/>
              <w:ind w:left="20"/>
              <w:jc w:val="both"/>
            </w:pPr>
            <w:r>
              <w:rPr>
                <w:rFonts w:ascii="Times New Roman"/>
                <w:b w:val="false"/>
                <w:i w:val="false"/>
                <w:color w:val="000000"/>
                <w:sz w:val="20"/>
              </w:rPr>
              <w:t>
7304 24 000 9</w:t>
            </w:r>
          </w:p>
          <w:bookmarkEnd w:id="15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541"/>
          <w:p>
            <w:pPr>
              <w:spacing w:after="20"/>
              <w:ind w:left="20"/>
              <w:jc w:val="both"/>
            </w:pPr>
            <w:r>
              <w:rPr>
                <w:rFonts w:ascii="Times New Roman"/>
                <w:b w:val="false"/>
                <w:i w:val="false"/>
                <w:color w:val="000000"/>
                <w:sz w:val="20"/>
              </w:rPr>
              <w:t>
7304 29 100 9</w:t>
            </w:r>
          </w:p>
          <w:bookmarkEnd w:id="15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542"/>
          <w:p>
            <w:pPr>
              <w:spacing w:after="20"/>
              <w:ind w:left="20"/>
              <w:jc w:val="both"/>
            </w:pPr>
            <w:r>
              <w:rPr>
                <w:rFonts w:ascii="Times New Roman"/>
                <w:b w:val="false"/>
                <w:i w:val="false"/>
                <w:color w:val="000000"/>
                <w:sz w:val="20"/>
              </w:rPr>
              <w:t>
7304 29 300 9</w:t>
            </w:r>
          </w:p>
          <w:bookmarkEnd w:id="15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543"/>
          <w:p>
            <w:pPr>
              <w:spacing w:after="20"/>
              <w:ind w:left="20"/>
              <w:jc w:val="both"/>
            </w:pPr>
            <w:r>
              <w:rPr>
                <w:rFonts w:ascii="Times New Roman"/>
                <w:b w:val="false"/>
                <w:i w:val="false"/>
                <w:color w:val="000000"/>
                <w:sz w:val="20"/>
              </w:rPr>
              <w:t>
7304 29 900 9</w:t>
            </w:r>
          </w:p>
          <w:bookmarkEnd w:id="15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544"/>
          <w:p>
            <w:pPr>
              <w:spacing w:after="20"/>
              <w:ind w:left="20"/>
              <w:jc w:val="both"/>
            </w:pPr>
            <w:r>
              <w:rPr>
                <w:rFonts w:ascii="Times New Roman"/>
                <w:b w:val="false"/>
                <w:i w:val="false"/>
                <w:color w:val="000000"/>
                <w:sz w:val="20"/>
              </w:rPr>
              <w:t>
7304 31 800 9</w:t>
            </w:r>
          </w:p>
          <w:bookmarkEnd w:id="15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545"/>
          <w:p>
            <w:pPr>
              <w:spacing w:after="20"/>
              <w:ind w:left="20"/>
              <w:jc w:val="both"/>
            </w:pPr>
            <w:r>
              <w:rPr>
                <w:rFonts w:ascii="Times New Roman"/>
                <w:b w:val="false"/>
                <w:i w:val="false"/>
                <w:color w:val="000000"/>
                <w:sz w:val="20"/>
              </w:rPr>
              <w:t>
7304 39 100 0</w:t>
            </w:r>
          </w:p>
          <w:bookmarkEnd w:id="15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546"/>
          <w:p>
            <w:pPr>
              <w:spacing w:after="20"/>
              <w:ind w:left="20"/>
              <w:jc w:val="both"/>
            </w:pPr>
            <w:r>
              <w:rPr>
                <w:rFonts w:ascii="Times New Roman"/>
                <w:b w:val="false"/>
                <w:i w:val="false"/>
                <w:color w:val="000000"/>
                <w:sz w:val="20"/>
              </w:rPr>
              <w:t>
7304 39 520 9</w:t>
            </w:r>
          </w:p>
          <w:bookmarkEnd w:id="15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547"/>
          <w:p>
            <w:pPr>
              <w:spacing w:after="20"/>
              <w:ind w:left="20"/>
              <w:jc w:val="both"/>
            </w:pPr>
            <w:r>
              <w:rPr>
                <w:rFonts w:ascii="Times New Roman"/>
                <w:b w:val="false"/>
                <w:i w:val="false"/>
                <w:color w:val="000000"/>
                <w:sz w:val="20"/>
              </w:rPr>
              <w:t>
7304 39 580 9</w:t>
            </w:r>
          </w:p>
          <w:bookmarkEnd w:id="15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548"/>
          <w:p>
            <w:pPr>
              <w:spacing w:after="20"/>
              <w:ind w:left="20"/>
              <w:jc w:val="both"/>
            </w:pPr>
            <w:r>
              <w:rPr>
                <w:rFonts w:ascii="Times New Roman"/>
                <w:b w:val="false"/>
                <w:i w:val="false"/>
                <w:color w:val="000000"/>
                <w:sz w:val="20"/>
              </w:rPr>
              <w:t>
7304 49 100 0</w:t>
            </w:r>
          </w:p>
          <w:bookmarkEnd w:id="15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549"/>
          <w:p>
            <w:pPr>
              <w:spacing w:after="20"/>
              <w:ind w:left="20"/>
              <w:jc w:val="both"/>
            </w:pPr>
            <w:r>
              <w:rPr>
                <w:rFonts w:ascii="Times New Roman"/>
                <w:b w:val="false"/>
                <w:i w:val="false"/>
                <w:color w:val="000000"/>
                <w:sz w:val="20"/>
              </w:rPr>
              <w:t>
7304 51 120 0</w:t>
            </w:r>
          </w:p>
          <w:bookmarkEnd w:id="15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550"/>
          <w:p>
            <w:pPr>
              <w:spacing w:after="20"/>
              <w:ind w:left="20"/>
              <w:jc w:val="both"/>
            </w:pPr>
            <w:r>
              <w:rPr>
                <w:rFonts w:ascii="Times New Roman"/>
                <w:b w:val="false"/>
                <w:i w:val="false"/>
                <w:color w:val="000000"/>
                <w:sz w:val="20"/>
              </w:rPr>
              <w:t>
7304 51 180 0</w:t>
            </w:r>
          </w:p>
          <w:bookmarkEnd w:id="15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551"/>
          <w:p>
            <w:pPr>
              <w:spacing w:after="20"/>
              <w:ind w:left="20"/>
              <w:jc w:val="both"/>
            </w:pPr>
            <w:r>
              <w:rPr>
                <w:rFonts w:ascii="Times New Roman"/>
                <w:b w:val="false"/>
                <w:i w:val="false"/>
                <w:color w:val="000000"/>
                <w:sz w:val="20"/>
              </w:rPr>
              <w:t>
7304 51 810 9</w:t>
            </w:r>
          </w:p>
          <w:bookmarkEnd w:id="15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552"/>
          <w:p>
            <w:pPr>
              <w:spacing w:after="20"/>
              <w:ind w:left="20"/>
              <w:jc w:val="both"/>
            </w:pPr>
            <w:r>
              <w:rPr>
                <w:rFonts w:ascii="Times New Roman"/>
                <w:b w:val="false"/>
                <w:i w:val="false"/>
                <w:color w:val="000000"/>
                <w:sz w:val="20"/>
              </w:rPr>
              <w:t>
7304 51 890 9</w:t>
            </w:r>
          </w:p>
          <w:bookmarkEnd w:id="15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553"/>
          <w:p>
            <w:pPr>
              <w:spacing w:after="20"/>
              <w:ind w:left="20"/>
              <w:jc w:val="both"/>
            </w:pPr>
            <w:r>
              <w:rPr>
                <w:rFonts w:ascii="Times New Roman"/>
                <w:b w:val="false"/>
                <w:i w:val="false"/>
                <w:color w:val="000000"/>
                <w:sz w:val="20"/>
              </w:rPr>
              <w:t>
7305 20 000 0</w:t>
            </w:r>
          </w:p>
          <w:bookmarkEnd w:id="15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используемые при бурении нефтяных или газовых скважин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554"/>
          <w:p>
            <w:pPr>
              <w:spacing w:after="20"/>
              <w:ind w:left="20"/>
              <w:jc w:val="both"/>
            </w:pPr>
            <w:r>
              <w:rPr>
                <w:rFonts w:ascii="Times New Roman"/>
                <w:b w:val="false"/>
                <w:i w:val="false"/>
                <w:color w:val="000000"/>
                <w:sz w:val="20"/>
              </w:rPr>
              <w:t>
7305 39 000 0</w:t>
            </w:r>
          </w:p>
          <w:bookmarkEnd w:id="15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1555"/>
          <w:p>
            <w:pPr>
              <w:spacing w:after="20"/>
              <w:ind w:left="20"/>
              <w:jc w:val="both"/>
            </w:pPr>
            <w:r>
              <w:rPr>
                <w:rFonts w:ascii="Times New Roman"/>
                <w:b w:val="false"/>
                <w:i w:val="false"/>
                <w:color w:val="000000"/>
                <w:sz w:val="20"/>
              </w:rPr>
              <w:t>
7305 90 000 0</w:t>
            </w:r>
          </w:p>
          <w:bookmarkEnd w:id="15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556"/>
          <w:p>
            <w:pPr>
              <w:spacing w:after="20"/>
              <w:ind w:left="20"/>
              <w:jc w:val="both"/>
            </w:pPr>
            <w:r>
              <w:rPr>
                <w:rFonts w:ascii="Times New Roman"/>
                <w:b w:val="false"/>
                <w:i w:val="false"/>
                <w:color w:val="000000"/>
                <w:sz w:val="20"/>
              </w:rPr>
              <w:t>
7306 11 100 0</w:t>
            </w:r>
          </w:p>
          <w:bookmarkEnd w:id="15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557"/>
          <w:p>
            <w:pPr>
              <w:spacing w:after="20"/>
              <w:ind w:left="20"/>
              <w:jc w:val="both"/>
            </w:pPr>
            <w:r>
              <w:rPr>
                <w:rFonts w:ascii="Times New Roman"/>
                <w:b w:val="false"/>
                <w:i w:val="false"/>
                <w:color w:val="000000"/>
                <w:sz w:val="20"/>
              </w:rPr>
              <w:t>
7306 19 100 0</w:t>
            </w:r>
          </w:p>
          <w:bookmarkEnd w:id="15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558"/>
          <w:p>
            <w:pPr>
              <w:spacing w:after="20"/>
              <w:ind w:left="20"/>
              <w:jc w:val="both"/>
            </w:pPr>
            <w:r>
              <w:rPr>
                <w:rFonts w:ascii="Times New Roman"/>
                <w:b w:val="false"/>
                <w:i w:val="false"/>
                <w:color w:val="000000"/>
                <w:sz w:val="20"/>
              </w:rPr>
              <w:t>
7306 21 000 0</w:t>
            </w:r>
          </w:p>
          <w:bookmarkEnd w:id="15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559"/>
          <w:p>
            <w:pPr>
              <w:spacing w:after="20"/>
              <w:ind w:left="20"/>
              <w:jc w:val="both"/>
            </w:pPr>
            <w:r>
              <w:rPr>
                <w:rFonts w:ascii="Times New Roman"/>
                <w:b w:val="false"/>
                <w:i w:val="false"/>
                <w:color w:val="000000"/>
                <w:sz w:val="20"/>
              </w:rPr>
              <w:t>
7306 29 000 0</w:t>
            </w:r>
          </w:p>
          <w:bookmarkEnd w:id="15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560"/>
          <w:p>
            <w:pPr>
              <w:spacing w:after="20"/>
              <w:ind w:left="20"/>
              <w:jc w:val="both"/>
            </w:pPr>
            <w:r>
              <w:rPr>
                <w:rFonts w:ascii="Times New Roman"/>
                <w:b w:val="false"/>
                <w:i w:val="false"/>
                <w:color w:val="000000"/>
                <w:sz w:val="20"/>
              </w:rPr>
              <w:t>
7306 30 190 9</w:t>
            </w:r>
          </w:p>
          <w:bookmarkEnd w:id="15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561"/>
          <w:p>
            <w:pPr>
              <w:spacing w:after="20"/>
              <w:ind w:left="20"/>
              <w:jc w:val="both"/>
            </w:pPr>
            <w:r>
              <w:rPr>
                <w:rFonts w:ascii="Times New Roman"/>
                <w:b w:val="false"/>
                <w:i w:val="false"/>
                <w:color w:val="000000"/>
                <w:sz w:val="20"/>
              </w:rPr>
              <w:t>
7306 30 410 9</w:t>
            </w:r>
          </w:p>
          <w:bookmarkEnd w:id="15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562"/>
          <w:p>
            <w:pPr>
              <w:spacing w:after="20"/>
              <w:ind w:left="20"/>
              <w:jc w:val="both"/>
            </w:pPr>
            <w:r>
              <w:rPr>
                <w:rFonts w:ascii="Times New Roman"/>
                <w:b w:val="false"/>
                <w:i w:val="false"/>
                <w:color w:val="000000"/>
                <w:sz w:val="20"/>
              </w:rPr>
              <w:t>
7306 30 490 9</w:t>
            </w:r>
          </w:p>
          <w:bookmarkEnd w:id="15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563"/>
          <w:p>
            <w:pPr>
              <w:spacing w:after="20"/>
              <w:ind w:left="20"/>
              <w:jc w:val="both"/>
            </w:pPr>
            <w:r>
              <w:rPr>
                <w:rFonts w:ascii="Times New Roman"/>
                <w:b w:val="false"/>
                <w:i w:val="false"/>
                <w:color w:val="000000"/>
                <w:sz w:val="20"/>
              </w:rPr>
              <w:t>
7306 30 720 9</w:t>
            </w:r>
          </w:p>
          <w:bookmarkEnd w:id="15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564"/>
          <w:p>
            <w:pPr>
              <w:spacing w:after="20"/>
              <w:ind w:left="20"/>
              <w:jc w:val="both"/>
            </w:pPr>
            <w:r>
              <w:rPr>
                <w:rFonts w:ascii="Times New Roman"/>
                <w:b w:val="false"/>
                <w:i w:val="false"/>
                <w:color w:val="000000"/>
                <w:sz w:val="20"/>
              </w:rPr>
              <w:t>
7306 40 200 1</w:t>
            </w:r>
          </w:p>
          <w:bookmarkEnd w:id="15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565"/>
          <w:p>
            <w:pPr>
              <w:spacing w:after="20"/>
              <w:ind w:left="20"/>
              <w:jc w:val="both"/>
            </w:pPr>
            <w:r>
              <w:rPr>
                <w:rFonts w:ascii="Times New Roman"/>
                <w:b w:val="false"/>
                <w:i w:val="false"/>
                <w:color w:val="000000"/>
                <w:sz w:val="20"/>
              </w:rPr>
              <w:t>
7306 40 800 2</w:t>
            </w:r>
          </w:p>
          <w:bookmarkEnd w:id="15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566"/>
          <w:p>
            <w:pPr>
              <w:spacing w:after="20"/>
              <w:ind w:left="20"/>
              <w:jc w:val="both"/>
            </w:pPr>
            <w:r>
              <w:rPr>
                <w:rFonts w:ascii="Times New Roman"/>
                <w:b w:val="false"/>
                <w:i w:val="false"/>
                <w:color w:val="000000"/>
                <w:sz w:val="20"/>
              </w:rPr>
              <w:t>
7306 50 200 1</w:t>
            </w:r>
          </w:p>
          <w:bookmarkEnd w:id="15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567"/>
          <w:p>
            <w:pPr>
              <w:spacing w:after="20"/>
              <w:ind w:left="20"/>
              <w:jc w:val="both"/>
            </w:pPr>
            <w:r>
              <w:rPr>
                <w:rFonts w:ascii="Times New Roman"/>
                <w:b w:val="false"/>
                <w:i w:val="false"/>
                <w:color w:val="000000"/>
                <w:sz w:val="20"/>
              </w:rPr>
              <w:t>
7306 50 200 9</w:t>
            </w:r>
          </w:p>
          <w:bookmarkEnd w:id="15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568"/>
          <w:p>
            <w:pPr>
              <w:spacing w:after="20"/>
              <w:ind w:left="20"/>
              <w:jc w:val="both"/>
            </w:pPr>
            <w:r>
              <w:rPr>
                <w:rFonts w:ascii="Times New Roman"/>
                <w:b w:val="false"/>
                <w:i w:val="false"/>
                <w:color w:val="000000"/>
                <w:sz w:val="20"/>
              </w:rPr>
              <w:t>
7306 50 800 1</w:t>
            </w:r>
          </w:p>
          <w:bookmarkEnd w:id="15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1569"/>
          <w:p>
            <w:pPr>
              <w:spacing w:after="20"/>
              <w:ind w:left="20"/>
              <w:jc w:val="both"/>
            </w:pPr>
            <w:r>
              <w:rPr>
                <w:rFonts w:ascii="Times New Roman"/>
                <w:b w:val="false"/>
                <w:i w:val="false"/>
                <w:color w:val="000000"/>
                <w:sz w:val="20"/>
              </w:rPr>
              <w:t>
7306 50 800 9</w:t>
            </w:r>
          </w:p>
          <w:bookmarkEnd w:id="15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570"/>
          <w:p>
            <w:pPr>
              <w:spacing w:after="20"/>
              <w:ind w:left="20"/>
              <w:jc w:val="both"/>
            </w:pPr>
            <w:r>
              <w:rPr>
                <w:rFonts w:ascii="Times New Roman"/>
                <w:b w:val="false"/>
                <w:i w:val="false"/>
                <w:color w:val="000000"/>
                <w:sz w:val="20"/>
              </w:rPr>
              <w:t>
7306 61 100 1</w:t>
            </w:r>
          </w:p>
          <w:bookmarkEnd w:id="15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571"/>
          <w:p>
            <w:pPr>
              <w:spacing w:after="20"/>
              <w:ind w:left="20"/>
              <w:jc w:val="both"/>
            </w:pPr>
            <w:r>
              <w:rPr>
                <w:rFonts w:ascii="Times New Roman"/>
                <w:b w:val="false"/>
                <w:i w:val="false"/>
                <w:color w:val="000000"/>
                <w:sz w:val="20"/>
              </w:rPr>
              <w:t>
7306 61 920 1</w:t>
            </w:r>
          </w:p>
          <w:bookmarkEnd w:id="15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572"/>
          <w:p>
            <w:pPr>
              <w:spacing w:after="20"/>
              <w:ind w:left="20"/>
              <w:jc w:val="both"/>
            </w:pPr>
            <w:r>
              <w:rPr>
                <w:rFonts w:ascii="Times New Roman"/>
                <w:b w:val="false"/>
                <w:i w:val="false"/>
                <w:color w:val="000000"/>
                <w:sz w:val="20"/>
              </w:rPr>
              <w:t>
7306 61 990 1</w:t>
            </w:r>
          </w:p>
          <w:bookmarkEnd w:id="15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573"/>
          <w:p>
            <w:pPr>
              <w:spacing w:after="20"/>
              <w:ind w:left="20"/>
              <w:jc w:val="both"/>
            </w:pPr>
            <w:r>
              <w:rPr>
                <w:rFonts w:ascii="Times New Roman"/>
                <w:b w:val="false"/>
                <w:i w:val="false"/>
                <w:color w:val="000000"/>
                <w:sz w:val="20"/>
              </w:rPr>
              <w:t>
7306 69 100 1</w:t>
            </w:r>
          </w:p>
          <w:bookmarkEnd w:id="15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1574"/>
          <w:p>
            <w:pPr>
              <w:spacing w:after="20"/>
              <w:ind w:left="20"/>
              <w:jc w:val="both"/>
            </w:pPr>
            <w:r>
              <w:rPr>
                <w:rFonts w:ascii="Times New Roman"/>
                <w:b w:val="false"/>
                <w:i w:val="false"/>
                <w:color w:val="000000"/>
                <w:sz w:val="20"/>
              </w:rPr>
              <w:t>
7306 69 100 9</w:t>
            </w:r>
          </w:p>
          <w:bookmarkEnd w:id="15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575"/>
          <w:p>
            <w:pPr>
              <w:spacing w:after="20"/>
              <w:ind w:left="20"/>
              <w:jc w:val="both"/>
            </w:pPr>
            <w:r>
              <w:rPr>
                <w:rFonts w:ascii="Times New Roman"/>
                <w:b w:val="false"/>
                <w:i w:val="false"/>
                <w:color w:val="000000"/>
                <w:sz w:val="20"/>
              </w:rPr>
              <w:t>
7306 69 900 1</w:t>
            </w:r>
          </w:p>
          <w:bookmarkEnd w:id="15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576"/>
          <w:p>
            <w:pPr>
              <w:spacing w:after="20"/>
              <w:ind w:left="20"/>
              <w:jc w:val="both"/>
            </w:pPr>
            <w:r>
              <w:rPr>
                <w:rFonts w:ascii="Times New Roman"/>
                <w:b w:val="false"/>
                <w:i w:val="false"/>
                <w:color w:val="000000"/>
                <w:sz w:val="20"/>
              </w:rPr>
              <w:t>
7306 69 900 9</w:t>
            </w:r>
          </w:p>
          <w:bookmarkEnd w:id="15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577"/>
          <w:p>
            <w:pPr>
              <w:spacing w:after="20"/>
              <w:ind w:left="20"/>
              <w:jc w:val="both"/>
            </w:pPr>
            <w:r>
              <w:rPr>
                <w:rFonts w:ascii="Times New Roman"/>
                <w:b w:val="false"/>
                <w:i w:val="false"/>
                <w:color w:val="000000"/>
                <w:sz w:val="20"/>
              </w:rPr>
              <w:t>
7307 22 100 0</w:t>
            </w:r>
          </w:p>
          <w:bookmarkEnd w:id="15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578"/>
          <w:p>
            <w:pPr>
              <w:spacing w:after="20"/>
              <w:ind w:left="20"/>
              <w:jc w:val="both"/>
            </w:pPr>
            <w:r>
              <w:rPr>
                <w:rFonts w:ascii="Times New Roman"/>
                <w:b w:val="false"/>
                <w:i w:val="false"/>
                <w:color w:val="000000"/>
                <w:sz w:val="20"/>
              </w:rPr>
              <w:t>
7307 22 900 0</w:t>
            </w:r>
          </w:p>
          <w:bookmarkEnd w:id="15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579"/>
          <w:p>
            <w:pPr>
              <w:spacing w:after="20"/>
              <w:ind w:left="20"/>
              <w:jc w:val="both"/>
            </w:pPr>
            <w:r>
              <w:rPr>
                <w:rFonts w:ascii="Times New Roman"/>
                <w:b w:val="false"/>
                <w:i w:val="false"/>
                <w:color w:val="000000"/>
                <w:sz w:val="20"/>
              </w:rPr>
              <w:t>
7307 92 100 0</w:t>
            </w:r>
          </w:p>
          <w:bookmarkEnd w:id="15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580"/>
          <w:p>
            <w:pPr>
              <w:spacing w:after="20"/>
              <w:ind w:left="20"/>
              <w:jc w:val="both"/>
            </w:pPr>
            <w:r>
              <w:rPr>
                <w:rFonts w:ascii="Times New Roman"/>
                <w:b w:val="false"/>
                <w:i w:val="false"/>
                <w:color w:val="000000"/>
                <w:sz w:val="20"/>
              </w:rPr>
              <w:t>
7307 92 900 0</w:t>
            </w:r>
          </w:p>
          <w:bookmarkEnd w:id="15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1581"/>
          <w:p>
            <w:pPr>
              <w:spacing w:after="20"/>
              <w:ind w:left="20"/>
              <w:jc w:val="both"/>
            </w:pPr>
            <w:r>
              <w:rPr>
                <w:rFonts w:ascii="Times New Roman"/>
                <w:b w:val="false"/>
                <w:i w:val="false"/>
                <w:color w:val="000000"/>
                <w:sz w:val="20"/>
              </w:rPr>
              <w:t>
7309 00 100 0</w:t>
            </w:r>
          </w:p>
          <w:bookmarkEnd w:id="15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газов (кроме сжатого или сжиженного газа)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582"/>
          <w:p>
            <w:pPr>
              <w:spacing w:after="20"/>
              <w:ind w:left="20"/>
              <w:jc w:val="both"/>
            </w:pPr>
            <w:r>
              <w:rPr>
                <w:rFonts w:ascii="Times New Roman"/>
                <w:b w:val="false"/>
                <w:i w:val="false"/>
                <w:color w:val="000000"/>
                <w:sz w:val="20"/>
              </w:rPr>
              <w:t>
7310 21 110 1</w:t>
            </w:r>
          </w:p>
          <w:bookmarkEnd w:id="15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вместимостью не более 1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583"/>
          <w:p>
            <w:pPr>
              <w:spacing w:after="20"/>
              <w:ind w:left="20"/>
              <w:jc w:val="both"/>
            </w:pPr>
            <w:r>
              <w:rPr>
                <w:rFonts w:ascii="Times New Roman"/>
                <w:b w:val="false"/>
                <w:i w:val="false"/>
                <w:color w:val="000000"/>
                <w:sz w:val="20"/>
              </w:rPr>
              <w:t>
7310 21 190 1</w:t>
            </w:r>
          </w:p>
          <w:bookmarkEnd w:id="15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вместимостью не более 1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1584"/>
          <w:p>
            <w:pPr>
              <w:spacing w:after="20"/>
              <w:ind w:left="20"/>
              <w:jc w:val="both"/>
            </w:pPr>
            <w:r>
              <w:rPr>
                <w:rFonts w:ascii="Times New Roman"/>
                <w:b w:val="false"/>
                <w:i w:val="false"/>
                <w:color w:val="000000"/>
                <w:sz w:val="20"/>
              </w:rPr>
              <w:t>
7312 10 200 1</w:t>
            </w:r>
          </w:p>
          <w:bookmarkEnd w:id="15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585"/>
          <w:p>
            <w:pPr>
              <w:spacing w:after="20"/>
              <w:ind w:left="20"/>
              <w:jc w:val="both"/>
            </w:pPr>
            <w:r>
              <w:rPr>
                <w:rFonts w:ascii="Times New Roman"/>
                <w:b w:val="false"/>
                <w:i w:val="false"/>
                <w:color w:val="000000"/>
                <w:sz w:val="20"/>
              </w:rPr>
              <w:t>
7312 10 410 1</w:t>
            </w:r>
          </w:p>
          <w:bookmarkEnd w:id="15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586"/>
          <w:p>
            <w:pPr>
              <w:spacing w:after="20"/>
              <w:ind w:left="20"/>
              <w:jc w:val="both"/>
            </w:pPr>
            <w:r>
              <w:rPr>
                <w:rFonts w:ascii="Times New Roman"/>
                <w:b w:val="false"/>
                <w:i w:val="false"/>
                <w:color w:val="000000"/>
                <w:sz w:val="20"/>
              </w:rPr>
              <w:t>
7312 10 490 1</w:t>
            </w:r>
          </w:p>
          <w:bookmarkEnd w:id="15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587"/>
          <w:p>
            <w:pPr>
              <w:spacing w:after="20"/>
              <w:ind w:left="20"/>
              <w:jc w:val="both"/>
            </w:pPr>
            <w:r>
              <w:rPr>
                <w:rFonts w:ascii="Times New Roman"/>
                <w:b w:val="false"/>
                <w:i w:val="false"/>
                <w:color w:val="000000"/>
                <w:sz w:val="20"/>
              </w:rPr>
              <w:t>
7312 10 490 9</w:t>
            </w:r>
          </w:p>
          <w:bookmarkEnd w:id="15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588"/>
          <w:p>
            <w:pPr>
              <w:spacing w:after="20"/>
              <w:ind w:left="20"/>
              <w:jc w:val="both"/>
            </w:pPr>
            <w:r>
              <w:rPr>
                <w:rFonts w:ascii="Times New Roman"/>
                <w:b w:val="false"/>
                <w:i w:val="false"/>
                <w:color w:val="000000"/>
                <w:sz w:val="20"/>
              </w:rPr>
              <w:t>
7312 10 610 1</w:t>
            </w:r>
          </w:p>
          <w:bookmarkEnd w:id="15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присоединенными фитингами или собранная в изделия, предназначенная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589"/>
          <w:p>
            <w:pPr>
              <w:spacing w:after="20"/>
              <w:ind w:left="20"/>
              <w:jc w:val="both"/>
            </w:pPr>
            <w:r>
              <w:rPr>
                <w:rFonts w:ascii="Times New Roman"/>
                <w:b w:val="false"/>
                <w:i w:val="false"/>
                <w:color w:val="000000"/>
                <w:sz w:val="20"/>
              </w:rPr>
              <w:t>
7312 10 610 9</w:t>
            </w:r>
          </w:p>
          <w:bookmarkEnd w:id="15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590"/>
          <w:p>
            <w:pPr>
              <w:spacing w:after="20"/>
              <w:ind w:left="20"/>
              <w:jc w:val="both"/>
            </w:pPr>
            <w:r>
              <w:rPr>
                <w:rFonts w:ascii="Times New Roman"/>
                <w:b w:val="false"/>
                <w:i w:val="false"/>
                <w:color w:val="000000"/>
                <w:sz w:val="20"/>
              </w:rPr>
              <w:t>
7312 10 650 0</w:t>
            </w:r>
          </w:p>
          <w:bookmarkEnd w:id="15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оцинкованная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591"/>
          <w:p>
            <w:pPr>
              <w:spacing w:after="20"/>
              <w:ind w:left="20"/>
              <w:jc w:val="both"/>
            </w:pPr>
            <w:r>
              <w:rPr>
                <w:rFonts w:ascii="Times New Roman"/>
                <w:b w:val="false"/>
                <w:i w:val="false"/>
                <w:color w:val="000000"/>
                <w:sz w:val="20"/>
              </w:rPr>
              <w:t>
7312 10 690 1</w:t>
            </w:r>
          </w:p>
          <w:bookmarkEnd w:id="15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присоединенными фитингами или собранная в изделия, предназначенная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1592"/>
          <w:p>
            <w:pPr>
              <w:spacing w:after="20"/>
              <w:ind w:left="20"/>
              <w:jc w:val="both"/>
            </w:pPr>
            <w:r>
              <w:rPr>
                <w:rFonts w:ascii="Times New Roman"/>
                <w:b w:val="false"/>
                <w:i w:val="false"/>
                <w:color w:val="000000"/>
                <w:sz w:val="20"/>
              </w:rPr>
              <w:t>
7312 10 690 9</w:t>
            </w:r>
          </w:p>
          <w:bookmarkEnd w:id="15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593"/>
          <w:p>
            <w:pPr>
              <w:spacing w:after="20"/>
              <w:ind w:left="20"/>
              <w:jc w:val="both"/>
            </w:pPr>
            <w:r>
              <w:rPr>
                <w:rFonts w:ascii="Times New Roman"/>
                <w:b w:val="false"/>
                <w:i w:val="false"/>
                <w:color w:val="000000"/>
                <w:sz w:val="20"/>
              </w:rPr>
              <w:t>
7312 10 810 1</w:t>
            </w:r>
          </w:p>
          <w:bookmarkEnd w:id="15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594"/>
          <w:p>
            <w:pPr>
              <w:spacing w:after="20"/>
              <w:ind w:left="20"/>
              <w:jc w:val="both"/>
            </w:pPr>
            <w:r>
              <w:rPr>
                <w:rFonts w:ascii="Times New Roman"/>
                <w:b w:val="false"/>
                <w:i w:val="false"/>
                <w:color w:val="000000"/>
                <w:sz w:val="20"/>
              </w:rPr>
              <w:t>
7312 10 810 4</w:t>
            </w:r>
          </w:p>
          <w:bookmarkEnd w:id="15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595"/>
          <w:p>
            <w:pPr>
              <w:spacing w:after="20"/>
              <w:ind w:left="20"/>
              <w:jc w:val="both"/>
            </w:pPr>
            <w:r>
              <w:rPr>
                <w:rFonts w:ascii="Times New Roman"/>
                <w:b w:val="false"/>
                <w:i w:val="false"/>
                <w:color w:val="000000"/>
                <w:sz w:val="20"/>
              </w:rPr>
              <w:t>
7312 10 810 8</w:t>
            </w:r>
          </w:p>
          <w:bookmarkEnd w:id="15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596"/>
          <w:p>
            <w:pPr>
              <w:spacing w:after="20"/>
              <w:ind w:left="20"/>
              <w:jc w:val="both"/>
            </w:pPr>
            <w:r>
              <w:rPr>
                <w:rFonts w:ascii="Times New Roman"/>
                <w:b w:val="false"/>
                <w:i w:val="false"/>
                <w:color w:val="000000"/>
                <w:sz w:val="20"/>
              </w:rPr>
              <w:t>
7312 10 830 1</w:t>
            </w:r>
          </w:p>
          <w:bookmarkEnd w:id="15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597"/>
          <w:p>
            <w:pPr>
              <w:spacing w:after="20"/>
              <w:ind w:left="20"/>
              <w:jc w:val="both"/>
            </w:pPr>
            <w:r>
              <w:rPr>
                <w:rFonts w:ascii="Times New Roman"/>
                <w:b w:val="false"/>
                <w:i w:val="false"/>
                <w:color w:val="000000"/>
                <w:sz w:val="20"/>
              </w:rPr>
              <w:t>
7312 10 830 4</w:t>
            </w:r>
          </w:p>
          <w:bookmarkEnd w:id="15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598"/>
          <w:p>
            <w:pPr>
              <w:spacing w:after="20"/>
              <w:ind w:left="20"/>
              <w:jc w:val="both"/>
            </w:pPr>
            <w:r>
              <w:rPr>
                <w:rFonts w:ascii="Times New Roman"/>
                <w:b w:val="false"/>
                <w:i w:val="false"/>
                <w:color w:val="000000"/>
                <w:sz w:val="20"/>
              </w:rPr>
              <w:t>
7312 10 830 8</w:t>
            </w:r>
          </w:p>
          <w:bookmarkEnd w:id="15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599"/>
          <w:p>
            <w:pPr>
              <w:spacing w:after="20"/>
              <w:ind w:left="20"/>
              <w:jc w:val="both"/>
            </w:pPr>
            <w:r>
              <w:rPr>
                <w:rFonts w:ascii="Times New Roman"/>
                <w:b w:val="false"/>
                <w:i w:val="false"/>
                <w:color w:val="000000"/>
                <w:sz w:val="20"/>
              </w:rPr>
              <w:t>
7312 10 850 1</w:t>
            </w:r>
          </w:p>
          <w:bookmarkEnd w:id="15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600"/>
          <w:p>
            <w:pPr>
              <w:spacing w:after="20"/>
              <w:ind w:left="20"/>
              <w:jc w:val="both"/>
            </w:pPr>
            <w:r>
              <w:rPr>
                <w:rFonts w:ascii="Times New Roman"/>
                <w:b w:val="false"/>
                <w:i w:val="false"/>
                <w:color w:val="000000"/>
                <w:sz w:val="20"/>
              </w:rPr>
              <w:t>
7312 10 850 4</w:t>
            </w:r>
          </w:p>
          <w:bookmarkEnd w:id="16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601"/>
          <w:p>
            <w:pPr>
              <w:spacing w:after="20"/>
              <w:ind w:left="20"/>
              <w:jc w:val="both"/>
            </w:pPr>
            <w:r>
              <w:rPr>
                <w:rFonts w:ascii="Times New Roman"/>
                <w:b w:val="false"/>
                <w:i w:val="false"/>
                <w:color w:val="000000"/>
                <w:sz w:val="20"/>
              </w:rPr>
              <w:t>
7312 10 850 8</w:t>
            </w:r>
          </w:p>
          <w:bookmarkEnd w:id="16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602"/>
          <w:p>
            <w:pPr>
              <w:spacing w:after="20"/>
              <w:ind w:left="20"/>
              <w:jc w:val="both"/>
            </w:pPr>
            <w:r>
              <w:rPr>
                <w:rFonts w:ascii="Times New Roman"/>
                <w:b w:val="false"/>
                <w:i w:val="false"/>
                <w:color w:val="000000"/>
                <w:sz w:val="20"/>
              </w:rPr>
              <w:t>
7312 10 890 1</w:t>
            </w:r>
          </w:p>
          <w:bookmarkEnd w:id="16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603"/>
          <w:p>
            <w:pPr>
              <w:spacing w:after="20"/>
              <w:ind w:left="20"/>
              <w:jc w:val="both"/>
            </w:pPr>
            <w:r>
              <w:rPr>
                <w:rFonts w:ascii="Times New Roman"/>
                <w:b w:val="false"/>
                <w:i w:val="false"/>
                <w:color w:val="000000"/>
                <w:sz w:val="20"/>
              </w:rPr>
              <w:t>
7312 10 890 4</w:t>
            </w:r>
          </w:p>
          <w:bookmarkEnd w:id="16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604"/>
          <w:p>
            <w:pPr>
              <w:spacing w:after="20"/>
              <w:ind w:left="20"/>
              <w:jc w:val="both"/>
            </w:pPr>
            <w:r>
              <w:rPr>
                <w:rFonts w:ascii="Times New Roman"/>
                <w:b w:val="false"/>
                <w:i w:val="false"/>
                <w:color w:val="000000"/>
                <w:sz w:val="20"/>
              </w:rPr>
              <w:t>
7312 10 890 8</w:t>
            </w:r>
          </w:p>
          <w:bookmarkEnd w:id="16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605"/>
          <w:p>
            <w:pPr>
              <w:spacing w:after="20"/>
              <w:ind w:left="20"/>
              <w:jc w:val="both"/>
            </w:pPr>
            <w:r>
              <w:rPr>
                <w:rFonts w:ascii="Times New Roman"/>
                <w:b w:val="false"/>
                <w:i w:val="false"/>
                <w:color w:val="000000"/>
                <w:sz w:val="20"/>
              </w:rPr>
              <w:t>
7312 10 980 1</w:t>
            </w:r>
          </w:p>
          <w:bookmarkEnd w:id="16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присоединенными фитингами или собранные в изделия,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606"/>
          <w:p>
            <w:pPr>
              <w:spacing w:after="20"/>
              <w:ind w:left="20"/>
              <w:jc w:val="both"/>
            </w:pPr>
            <w:r>
              <w:rPr>
                <w:rFonts w:ascii="Times New Roman"/>
                <w:b w:val="false"/>
                <w:i w:val="false"/>
                <w:color w:val="000000"/>
                <w:sz w:val="20"/>
              </w:rPr>
              <w:t>
7312 10 980 9</w:t>
            </w:r>
          </w:p>
          <w:bookmarkEnd w:id="16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1607"/>
          <w:p>
            <w:pPr>
              <w:spacing w:after="20"/>
              <w:ind w:left="20"/>
              <w:jc w:val="both"/>
            </w:pPr>
            <w:r>
              <w:rPr>
                <w:rFonts w:ascii="Times New Roman"/>
                <w:b w:val="false"/>
                <w:i w:val="false"/>
                <w:color w:val="000000"/>
                <w:sz w:val="20"/>
              </w:rPr>
              <w:t>
7312 90 000 9</w:t>
            </w:r>
          </w:p>
          <w:bookmarkEnd w:id="16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608"/>
          <w:p>
            <w:pPr>
              <w:spacing w:after="20"/>
              <w:ind w:left="20"/>
              <w:jc w:val="both"/>
            </w:pPr>
            <w:r>
              <w:rPr>
                <w:rFonts w:ascii="Times New Roman"/>
                <w:b w:val="false"/>
                <w:i w:val="false"/>
                <w:color w:val="000000"/>
                <w:sz w:val="20"/>
              </w:rPr>
              <w:t>
7314 42 000 0</w:t>
            </w:r>
          </w:p>
          <w:bookmarkEnd w:id="16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пластмассой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609"/>
          <w:p>
            <w:pPr>
              <w:spacing w:after="20"/>
              <w:ind w:left="20"/>
              <w:jc w:val="both"/>
            </w:pPr>
            <w:r>
              <w:rPr>
                <w:rFonts w:ascii="Times New Roman"/>
                <w:b w:val="false"/>
                <w:i w:val="false"/>
                <w:color w:val="000000"/>
                <w:sz w:val="20"/>
              </w:rPr>
              <w:t>
7314 49 000 0</w:t>
            </w:r>
          </w:p>
          <w:bookmarkEnd w:id="16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610"/>
          <w:p>
            <w:pPr>
              <w:spacing w:after="20"/>
              <w:ind w:left="20"/>
              <w:jc w:val="both"/>
            </w:pPr>
            <w:r>
              <w:rPr>
                <w:rFonts w:ascii="Times New Roman"/>
                <w:b w:val="false"/>
                <w:i w:val="false"/>
                <w:color w:val="000000"/>
                <w:sz w:val="20"/>
              </w:rPr>
              <w:t>
7314 50 000 0</w:t>
            </w:r>
          </w:p>
          <w:bookmarkEnd w:id="16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просечно-вытяжной лист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611"/>
          <w:p>
            <w:pPr>
              <w:spacing w:after="20"/>
              <w:ind w:left="20"/>
              <w:jc w:val="both"/>
            </w:pPr>
            <w:r>
              <w:rPr>
                <w:rFonts w:ascii="Times New Roman"/>
                <w:b w:val="false"/>
                <w:i w:val="false"/>
                <w:color w:val="000000"/>
                <w:sz w:val="20"/>
              </w:rPr>
              <w:t>
7317 00 800 1</w:t>
            </w:r>
          </w:p>
          <w:bookmarkEnd w:id="16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кнопки чертежные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612"/>
          <w:p>
            <w:pPr>
              <w:spacing w:after="20"/>
              <w:ind w:left="20"/>
              <w:jc w:val="both"/>
            </w:pPr>
            <w:r>
              <w:rPr>
                <w:rFonts w:ascii="Times New Roman"/>
                <w:b w:val="false"/>
                <w:i w:val="false"/>
                <w:color w:val="000000"/>
                <w:sz w:val="20"/>
              </w:rPr>
              <w:t>
7317 00 800 9</w:t>
            </w:r>
          </w:p>
          <w:bookmarkEnd w:id="16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613"/>
          <w:p>
            <w:pPr>
              <w:spacing w:after="20"/>
              <w:ind w:left="20"/>
              <w:jc w:val="both"/>
            </w:pPr>
            <w:r>
              <w:rPr>
                <w:rFonts w:ascii="Times New Roman"/>
                <w:b w:val="false"/>
                <w:i w:val="false"/>
                <w:color w:val="000000"/>
                <w:sz w:val="20"/>
              </w:rPr>
              <w:t>
7322 90 000 1</w:t>
            </w:r>
          </w:p>
          <w:bookmarkEnd w:id="16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воздухонагреватели и распределители горячего воздуха (исключая их части),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614"/>
          <w:p>
            <w:pPr>
              <w:spacing w:after="20"/>
              <w:ind w:left="20"/>
              <w:jc w:val="both"/>
            </w:pPr>
            <w:r>
              <w:rPr>
                <w:rFonts w:ascii="Times New Roman"/>
                <w:b w:val="false"/>
                <w:i w:val="false"/>
                <w:color w:val="000000"/>
                <w:sz w:val="20"/>
              </w:rPr>
              <w:t>
7324 10 000 1</w:t>
            </w:r>
          </w:p>
          <w:bookmarkEnd w:id="16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615"/>
          <w:p>
            <w:pPr>
              <w:spacing w:after="20"/>
              <w:ind w:left="20"/>
              <w:jc w:val="both"/>
            </w:pPr>
            <w:r>
              <w:rPr>
                <w:rFonts w:ascii="Times New Roman"/>
                <w:b w:val="false"/>
                <w:i w:val="false"/>
                <w:color w:val="000000"/>
                <w:sz w:val="20"/>
              </w:rPr>
              <w:t>
7324 90 000 1</w:t>
            </w:r>
          </w:p>
          <w:bookmarkEnd w:id="16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санитарно-техническое (исключая его части), предназначенное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616"/>
          <w:p>
            <w:pPr>
              <w:spacing w:after="20"/>
              <w:ind w:left="20"/>
              <w:jc w:val="both"/>
            </w:pPr>
            <w:r>
              <w:rPr>
                <w:rFonts w:ascii="Times New Roman"/>
                <w:b w:val="false"/>
                <w:i w:val="false"/>
                <w:color w:val="000000"/>
                <w:sz w:val="20"/>
              </w:rPr>
              <w:t>
7326 20 000 2</w:t>
            </w:r>
          </w:p>
          <w:bookmarkEnd w:id="16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корзины проволочные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617"/>
          <w:p>
            <w:pPr>
              <w:spacing w:after="20"/>
              <w:ind w:left="20"/>
              <w:jc w:val="both"/>
            </w:pPr>
            <w:r>
              <w:rPr>
                <w:rFonts w:ascii="Times New Roman"/>
                <w:b w:val="false"/>
                <w:i w:val="false"/>
                <w:color w:val="000000"/>
                <w:sz w:val="20"/>
              </w:rPr>
              <w:t>
7326 20 000 3</w:t>
            </w:r>
          </w:p>
          <w:bookmarkEnd w:id="16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618"/>
          <w:p>
            <w:pPr>
              <w:spacing w:after="20"/>
              <w:ind w:left="20"/>
              <w:jc w:val="both"/>
            </w:pPr>
            <w:r>
              <w:rPr>
                <w:rFonts w:ascii="Times New Roman"/>
                <w:b w:val="false"/>
                <w:i w:val="false"/>
                <w:color w:val="000000"/>
                <w:sz w:val="20"/>
              </w:rPr>
              <w:t>
7413 00 000 1</w:t>
            </w:r>
          </w:p>
          <w:bookmarkEnd w:id="16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619"/>
          <w:p>
            <w:pPr>
              <w:spacing w:after="20"/>
              <w:ind w:left="20"/>
              <w:jc w:val="both"/>
            </w:pPr>
            <w:r>
              <w:rPr>
                <w:rFonts w:ascii="Times New Roman"/>
                <w:b w:val="false"/>
                <w:i w:val="false"/>
                <w:color w:val="000000"/>
                <w:sz w:val="20"/>
              </w:rPr>
              <w:t>
7505 11 000 0</w:t>
            </w:r>
          </w:p>
          <w:bookmarkEnd w:id="16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620"/>
          <w:p>
            <w:pPr>
              <w:spacing w:after="20"/>
              <w:ind w:left="20"/>
              <w:jc w:val="both"/>
            </w:pPr>
            <w:r>
              <w:rPr>
                <w:rFonts w:ascii="Times New Roman"/>
                <w:b w:val="false"/>
                <w:i w:val="false"/>
                <w:color w:val="000000"/>
                <w:sz w:val="20"/>
              </w:rPr>
              <w:t>
7505 12 000 9</w:t>
            </w:r>
          </w:p>
          <w:bookmarkEnd w:id="16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621"/>
          <w:p>
            <w:pPr>
              <w:spacing w:after="20"/>
              <w:ind w:left="20"/>
              <w:jc w:val="both"/>
            </w:pPr>
            <w:r>
              <w:rPr>
                <w:rFonts w:ascii="Times New Roman"/>
                <w:b w:val="false"/>
                <w:i w:val="false"/>
                <w:color w:val="000000"/>
                <w:sz w:val="20"/>
              </w:rPr>
              <w:t>
7505 21 000 0</w:t>
            </w:r>
          </w:p>
          <w:bookmarkEnd w:id="16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622"/>
          <w:p>
            <w:pPr>
              <w:spacing w:after="20"/>
              <w:ind w:left="20"/>
              <w:jc w:val="both"/>
            </w:pPr>
            <w:r>
              <w:rPr>
                <w:rFonts w:ascii="Times New Roman"/>
                <w:b w:val="false"/>
                <w:i w:val="false"/>
                <w:color w:val="000000"/>
                <w:sz w:val="20"/>
              </w:rPr>
              <w:t>
7505 22 000 0</w:t>
            </w:r>
          </w:p>
          <w:bookmarkEnd w:id="16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623"/>
          <w:p>
            <w:pPr>
              <w:spacing w:after="20"/>
              <w:ind w:left="20"/>
              <w:jc w:val="both"/>
            </w:pPr>
            <w:r>
              <w:rPr>
                <w:rFonts w:ascii="Times New Roman"/>
                <w:b w:val="false"/>
                <w:i w:val="false"/>
                <w:color w:val="000000"/>
                <w:sz w:val="20"/>
              </w:rPr>
              <w:t>
7506 10 000 0</w:t>
            </w:r>
          </w:p>
          <w:bookmarkEnd w:id="16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никеля нелегированного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624"/>
          <w:p>
            <w:pPr>
              <w:spacing w:after="20"/>
              <w:ind w:left="20"/>
              <w:jc w:val="both"/>
            </w:pPr>
            <w:r>
              <w:rPr>
                <w:rFonts w:ascii="Times New Roman"/>
                <w:b w:val="false"/>
                <w:i w:val="false"/>
                <w:color w:val="000000"/>
                <w:sz w:val="20"/>
              </w:rPr>
              <w:t>
7506 20 000 9</w:t>
            </w:r>
          </w:p>
          <w:bookmarkEnd w:id="16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625"/>
          <w:p>
            <w:pPr>
              <w:spacing w:after="20"/>
              <w:ind w:left="20"/>
              <w:jc w:val="both"/>
            </w:pPr>
            <w:r>
              <w:rPr>
                <w:rFonts w:ascii="Times New Roman"/>
                <w:b w:val="false"/>
                <w:i w:val="false"/>
                <w:color w:val="000000"/>
                <w:sz w:val="20"/>
              </w:rPr>
              <w:t>
7507 11 000 0</w:t>
            </w:r>
          </w:p>
          <w:bookmarkEnd w:id="16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626"/>
          <w:p>
            <w:pPr>
              <w:spacing w:after="20"/>
              <w:ind w:left="20"/>
              <w:jc w:val="both"/>
            </w:pPr>
            <w:r>
              <w:rPr>
                <w:rFonts w:ascii="Times New Roman"/>
                <w:b w:val="false"/>
                <w:i w:val="false"/>
                <w:color w:val="000000"/>
                <w:sz w:val="20"/>
              </w:rPr>
              <w:t>
7507 20 000 9</w:t>
            </w:r>
          </w:p>
          <w:bookmarkEnd w:id="16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627"/>
          <w:p>
            <w:pPr>
              <w:spacing w:after="20"/>
              <w:ind w:left="20"/>
              <w:jc w:val="both"/>
            </w:pPr>
            <w:r>
              <w:rPr>
                <w:rFonts w:ascii="Times New Roman"/>
                <w:b w:val="false"/>
                <w:i w:val="false"/>
                <w:color w:val="000000"/>
                <w:sz w:val="20"/>
              </w:rPr>
              <w:t>
7606 11 930 0</w:t>
            </w:r>
          </w:p>
          <w:bookmarkEnd w:id="16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3 мм, но менее 6 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628"/>
          <w:p>
            <w:pPr>
              <w:spacing w:after="20"/>
              <w:ind w:left="20"/>
              <w:jc w:val="both"/>
            </w:pPr>
            <w:r>
              <w:rPr>
                <w:rFonts w:ascii="Times New Roman"/>
                <w:b w:val="false"/>
                <w:i w:val="false"/>
                <w:color w:val="000000"/>
                <w:sz w:val="20"/>
              </w:rPr>
              <w:t>
7606 12 200 1</w:t>
            </w:r>
          </w:p>
          <w:bookmarkEnd w:id="16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полосы для жалюзи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629"/>
          <w:p>
            <w:pPr>
              <w:spacing w:after="20"/>
              <w:ind w:left="20"/>
              <w:jc w:val="both"/>
            </w:pPr>
            <w:r>
              <w:rPr>
                <w:rFonts w:ascii="Times New Roman"/>
                <w:b w:val="false"/>
                <w:i w:val="false"/>
                <w:color w:val="000000"/>
                <w:sz w:val="20"/>
              </w:rPr>
              <w:t>
7606 12 920 1</w:t>
            </w:r>
          </w:p>
          <w:bookmarkEnd w:id="16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полосы для жалюзи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630"/>
          <w:p>
            <w:pPr>
              <w:spacing w:after="20"/>
              <w:ind w:left="20"/>
              <w:jc w:val="both"/>
            </w:pPr>
            <w:r>
              <w:rPr>
                <w:rFonts w:ascii="Times New Roman"/>
                <w:b w:val="false"/>
                <w:i w:val="false"/>
                <w:color w:val="000000"/>
                <w:sz w:val="20"/>
              </w:rPr>
              <w:t>
7607 19 900 1</w:t>
            </w:r>
          </w:p>
          <w:bookmarkEnd w:id="16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самоклеящаяся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631"/>
          <w:p>
            <w:pPr>
              <w:spacing w:after="20"/>
              <w:ind w:left="20"/>
              <w:jc w:val="both"/>
            </w:pPr>
            <w:r>
              <w:rPr>
                <w:rFonts w:ascii="Times New Roman"/>
                <w:b w:val="false"/>
                <w:i w:val="false"/>
                <w:color w:val="000000"/>
                <w:sz w:val="20"/>
              </w:rPr>
              <w:t>
7608 10 000 1</w:t>
            </w:r>
          </w:p>
          <w:bookmarkEnd w:id="16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632"/>
          <w:p>
            <w:pPr>
              <w:spacing w:after="20"/>
              <w:ind w:left="20"/>
              <w:jc w:val="both"/>
            </w:pPr>
            <w:r>
              <w:rPr>
                <w:rFonts w:ascii="Times New Roman"/>
                <w:b w:val="false"/>
                <w:i w:val="false"/>
                <w:color w:val="000000"/>
                <w:sz w:val="20"/>
              </w:rPr>
              <w:t>
7608 20 200 1</w:t>
            </w:r>
          </w:p>
          <w:bookmarkEnd w:id="16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633"/>
          <w:p>
            <w:pPr>
              <w:spacing w:after="20"/>
              <w:ind w:left="20"/>
              <w:jc w:val="both"/>
            </w:pPr>
            <w:r>
              <w:rPr>
                <w:rFonts w:ascii="Times New Roman"/>
                <w:b w:val="false"/>
                <w:i w:val="false"/>
                <w:color w:val="000000"/>
                <w:sz w:val="20"/>
              </w:rPr>
              <w:t>
7608 20 810 4</w:t>
            </w:r>
          </w:p>
          <w:bookmarkEnd w:id="16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634"/>
          <w:p>
            <w:pPr>
              <w:spacing w:after="20"/>
              <w:ind w:left="20"/>
              <w:jc w:val="both"/>
            </w:pPr>
            <w:r>
              <w:rPr>
                <w:rFonts w:ascii="Times New Roman"/>
                <w:b w:val="false"/>
                <w:i w:val="false"/>
                <w:color w:val="000000"/>
                <w:sz w:val="20"/>
              </w:rPr>
              <w:t>
7608 20 890 3</w:t>
            </w:r>
          </w:p>
          <w:bookmarkEnd w:id="16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635"/>
          <w:p>
            <w:pPr>
              <w:spacing w:after="20"/>
              <w:ind w:left="20"/>
              <w:jc w:val="both"/>
            </w:pPr>
            <w:r>
              <w:rPr>
                <w:rFonts w:ascii="Times New Roman"/>
                <w:b w:val="false"/>
                <w:i w:val="false"/>
                <w:color w:val="000000"/>
                <w:sz w:val="20"/>
              </w:rPr>
              <w:t>
7610 90 100 0</w:t>
            </w:r>
          </w:p>
          <w:bookmarkEnd w:id="16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мосты и их секции, башни и решетчатые мачты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636"/>
          <w:p>
            <w:pPr>
              <w:spacing w:after="20"/>
              <w:ind w:left="20"/>
              <w:jc w:val="both"/>
            </w:pPr>
            <w:r>
              <w:rPr>
                <w:rFonts w:ascii="Times New Roman"/>
                <w:b w:val="false"/>
                <w:i w:val="false"/>
                <w:color w:val="000000"/>
                <w:sz w:val="20"/>
              </w:rPr>
              <w:t>
8002 00 000 0</w:t>
            </w:r>
          </w:p>
          <w:bookmarkEnd w:id="16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оловянные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637"/>
          <w:p>
            <w:pPr>
              <w:spacing w:after="20"/>
              <w:ind w:left="20"/>
              <w:jc w:val="both"/>
            </w:pPr>
            <w:r>
              <w:rPr>
                <w:rFonts w:ascii="Times New Roman"/>
                <w:b w:val="false"/>
                <w:i w:val="false"/>
                <w:color w:val="000000"/>
                <w:sz w:val="20"/>
              </w:rPr>
              <w:t>
8101 10 000 0</w:t>
            </w:r>
          </w:p>
          <w:bookmarkEnd w:id="16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638"/>
          <w:p>
            <w:pPr>
              <w:spacing w:after="20"/>
              <w:ind w:left="20"/>
              <w:jc w:val="both"/>
            </w:pPr>
            <w:r>
              <w:rPr>
                <w:rFonts w:ascii="Times New Roman"/>
                <w:b w:val="false"/>
                <w:i w:val="false"/>
                <w:color w:val="000000"/>
                <w:sz w:val="20"/>
              </w:rPr>
              <w:t>
8101 94 000 0</w:t>
            </w:r>
          </w:p>
          <w:bookmarkEnd w:id="16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 необработанный, включая прутки, изготовленные простым спеканием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639"/>
          <w:p>
            <w:pPr>
              <w:spacing w:after="20"/>
              <w:ind w:left="20"/>
              <w:jc w:val="both"/>
            </w:pPr>
            <w:r>
              <w:rPr>
                <w:rFonts w:ascii="Times New Roman"/>
                <w:b w:val="false"/>
                <w:i w:val="false"/>
                <w:color w:val="000000"/>
                <w:sz w:val="20"/>
              </w:rPr>
              <w:t>
8102 10 000 0</w:t>
            </w:r>
          </w:p>
          <w:bookmarkEnd w:id="16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640"/>
          <w:p>
            <w:pPr>
              <w:spacing w:after="20"/>
              <w:ind w:left="20"/>
              <w:jc w:val="both"/>
            </w:pPr>
            <w:r>
              <w:rPr>
                <w:rFonts w:ascii="Times New Roman"/>
                <w:b w:val="false"/>
                <w:i w:val="false"/>
                <w:color w:val="000000"/>
                <w:sz w:val="20"/>
              </w:rPr>
              <w:t>
8102 94 000 0</w:t>
            </w:r>
          </w:p>
          <w:bookmarkEnd w:id="16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молибден необработанный, включая прутки, изготовленные простым спеканием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641"/>
          <w:p>
            <w:pPr>
              <w:spacing w:after="20"/>
              <w:ind w:left="20"/>
              <w:jc w:val="both"/>
            </w:pPr>
            <w:r>
              <w:rPr>
                <w:rFonts w:ascii="Times New Roman"/>
                <w:b w:val="false"/>
                <w:i w:val="false"/>
                <w:color w:val="000000"/>
                <w:sz w:val="20"/>
              </w:rPr>
              <w:t>
8104 19 000 0</w:t>
            </w:r>
          </w:p>
          <w:bookmarkEnd w:id="16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642"/>
          <w:p>
            <w:pPr>
              <w:spacing w:after="20"/>
              <w:ind w:left="20"/>
              <w:jc w:val="both"/>
            </w:pPr>
            <w:r>
              <w:rPr>
                <w:rFonts w:ascii="Times New Roman"/>
                <w:b w:val="false"/>
                <w:i w:val="false"/>
                <w:color w:val="000000"/>
                <w:sz w:val="20"/>
              </w:rPr>
              <w:t>
8108 20 000 1</w:t>
            </w:r>
          </w:p>
          <w:bookmarkEnd w:id="16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титана не менее 99,56 мас.%, в кусках, рассеянных на фракции от 12 + 2 мм до 70 + 12 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643"/>
          <w:p>
            <w:pPr>
              <w:spacing w:after="20"/>
              <w:ind w:left="20"/>
              <w:jc w:val="both"/>
            </w:pPr>
            <w:r>
              <w:rPr>
                <w:rFonts w:ascii="Times New Roman"/>
                <w:b w:val="false"/>
                <w:i w:val="false"/>
                <w:color w:val="000000"/>
                <w:sz w:val="20"/>
              </w:rPr>
              <w:t>
8108 20 000 3</w:t>
            </w:r>
          </w:p>
          <w:bookmarkEnd w:id="16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644"/>
          <w:p>
            <w:pPr>
              <w:spacing w:after="20"/>
              <w:ind w:left="20"/>
              <w:jc w:val="both"/>
            </w:pPr>
            <w:r>
              <w:rPr>
                <w:rFonts w:ascii="Times New Roman"/>
                <w:b w:val="false"/>
                <w:i w:val="false"/>
                <w:color w:val="000000"/>
                <w:sz w:val="20"/>
              </w:rPr>
              <w:t>
8108 20 000 5</w:t>
            </w:r>
          </w:p>
          <w:bookmarkEnd w:id="16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порошки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645"/>
          <w:p>
            <w:pPr>
              <w:spacing w:after="20"/>
              <w:ind w:left="20"/>
              <w:jc w:val="both"/>
            </w:pPr>
            <w:r>
              <w:rPr>
                <w:rFonts w:ascii="Times New Roman"/>
                <w:b w:val="false"/>
                <w:i w:val="false"/>
                <w:color w:val="000000"/>
                <w:sz w:val="20"/>
              </w:rPr>
              <w:t>
8108 20 000 6</w:t>
            </w:r>
          </w:p>
          <w:bookmarkEnd w:id="16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слитки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646"/>
          <w:p>
            <w:pPr>
              <w:spacing w:after="20"/>
              <w:ind w:left="20"/>
              <w:jc w:val="both"/>
            </w:pPr>
            <w:r>
              <w:rPr>
                <w:rFonts w:ascii="Times New Roman"/>
                <w:b w:val="false"/>
                <w:i w:val="false"/>
                <w:color w:val="000000"/>
                <w:sz w:val="20"/>
              </w:rPr>
              <w:t>
8108 20 000 7</w:t>
            </w:r>
          </w:p>
          <w:bookmarkEnd w:id="16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слябы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647"/>
          <w:p>
            <w:pPr>
              <w:spacing w:after="20"/>
              <w:ind w:left="20"/>
              <w:jc w:val="both"/>
            </w:pPr>
            <w:r>
              <w:rPr>
                <w:rFonts w:ascii="Times New Roman"/>
                <w:b w:val="false"/>
                <w:i w:val="false"/>
                <w:color w:val="000000"/>
                <w:sz w:val="20"/>
              </w:rPr>
              <w:t>
8108 20 000 9</w:t>
            </w:r>
          </w:p>
          <w:bookmarkEnd w:id="16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648"/>
          <w:p>
            <w:pPr>
              <w:spacing w:after="20"/>
              <w:ind w:left="20"/>
              <w:jc w:val="both"/>
            </w:pPr>
            <w:r>
              <w:rPr>
                <w:rFonts w:ascii="Times New Roman"/>
                <w:b w:val="false"/>
                <w:i w:val="false"/>
                <w:color w:val="000000"/>
                <w:sz w:val="20"/>
              </w:rPr>
              <w:t>
8108 90 300 9</w:t>
            </w:r>
          </w:p>
          <w:bookmarkEnd w:id="16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649"/>
          <w:p>
            <w:pPr>
              <w:spacing w:after="20"/>
              <w:ind w:left="20"/>
              <w:jc w:val="both"/>
            </w:pPr>
            <w:r>
              <w:rPr>
                <w:rFonts w:ascii="Times New Roman"/>
                <w:b w:val="false"/>
                <w:i w:val="false"/>
                <w:color w:val="000000"/>
                <w:sz w:val="20"/>
              </w:rPr>
              <w:t>
8108 90 500 9</w:t>
            </w:r>
          </w:p>
          <w:bookmarkEnd w:id="16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650"/>
          <w:p>
            <w:pPr>
              <w:spacing w:after="20"/>
              <w:ind w:left="20"/>
              <w:jc w:val="both"/>
            </w:pPr>
            <w:r>
              <w:rPr>
                <w:rFonts w:ascii="Times New Roman"/>
                <w:b w:val="false"/>
                <w:i w:val="false"/>
                <w:color w:val="000000"/>
                <w:sz w:val="20"/>
              </w:rPr>
              <w:t>
8108 90 600 8</w:t>
            </w:r>
          </w:p>
          <w:bookmarkEnd w:id="16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651"/>
          <w:p>
            <w:pPr>
              <w:spacing w:after="20"/>
              <w:ind w:left="20"/>
              <w:jc w:val="both"/>
            </w:pPr>
            <w:r>
              <w:rPr>
                <w:rFonts w:ascii="Times New Roman"/>
                <w:b w:val="false"/>
                <w:i w:val="false"/>
                <w:color w:val="000000"/>
                <w:sz w:val="20"/>
              </w:rPr>
              <w:t>
8108 90 900 9</w:t>
            </w:r>
          </w:p>
          <w:bookmarkEnd w:id="16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652"/>
          <w:p>
            <w:pPr>
              <w:spacing w:after="20"/>
              <w:ind w:left="20"/>
              <w:jc w:val="both"/>
            </w:pPr>
            <w:r>
              <w:rPr>
                <w:rFonts w:ascii="Times New Roman"/>
                <w:b w:val="false"/>
                <w:i w:val="false"/>
                <w:color w:val="000000"/>
                <w:sz w:val="20"/>
              </w:rPr>
              <w:t>
8109 20 000 0</w:t>
            </w:r>
          </w:p>
          <w:bookmarkEnd w:id="16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цирконий необработанный; порошки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653"/>
          <w:p>
            <w:pPr>
              <w:spacing w:after="20"/>
              <w:ind w:left="20"/>
              <w:jc w:val="both"/>
            </w:pPr>
            <w:r>
              <w:rPr>
                <w:rFonts w:ascii="Times New Roman"/>
                <w:b w:val="false"/>
                <w:i w:val="false"/>
                <w:color w:val="000000"/>
                <w:sz w:val="20"/>
              </w:rPr>
              <w:t>
8112 12 000 0</w:t>
            </w:r>
          </w:p>
          <w:bookmarkEnd w:id="16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654"/>
          <w:p>
            <w:pPr>
              <w:spacing w:after="20"/>
              <w:ind w:left="20"/>
              <w:jc w:val="both"/>
            </w:pPr>
            <w:r>
              <w:rPr>
                <w:rFonts w:ascii="Times New Roman"/>
                <w:b w:val="false"/>
                <w:i w:val="false"/>
                <w:color w:val="000000"/>
                <w:sz w:val="20"/>
              </w:rPr>
              <w:t>
8112 19 000 0</w:t>
            </w:r>
          </w:p>
          <w:bookmarkEnd w:id="16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655"/>
          <w:p>
            <w:pPr>
              <w:spacing w:after="20"/>
              <w:ind w:left="20"/>
              <w:jc w:val="both"/>
            </w:pPr>
            <w:r>
              <w:rPr>
                <w:rFonts w:ascii="Times New Roman"/>
                <w:b w:val="false"/>
                <w:i w:val="false"/>
                <w:color w:val="000000"/>
                <w:sz w:val="20"/>
              </w:rPr>
              <w:t>
8112 21 100 0</w:t>
            </w:r>
          </w:p>
          <w:bookmarkEnd w:id="16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сплавы, содержащие более 10 мас.% никеля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656"/>
          <w:p>
            <w:pPr>
              <w:spacing w:after="20"/>
              <w:ind w:left="20"/>
              <w:jc w:val="both"/>
            </w:pPr>
            <w:r>
              <w:rPr>
                <w:rFonts w:ascii="Times New Roman"/>
                <w:b w:val="false"/>
                <w:i w:val="false"/>
                <w:color w:val="000000"/>
                <w:sz w:val="20"/>
              </w:rPr>
              <w:t>
8112 21 900 0</w:t>
            </w:r>
          </w:p>
          <w:bookmarkEnd w:id="16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657"/>
          <w:p>
            <w:pPr>
              <w:spacing w:after="20"/>
              <w:ind w:left="20"/>
              <w:jc w:val="both"/>
            </w:pPr>
            <w:r>
              <w:rPr>
                <w:rFonts w:ascii="Times New Roman"/>
                <w:b w:val="false"/>
                <w:i w:val="false"/>
                <w:color w:val="000000"/>
                <w:sz w:val="20"/>
              </w:rPr>
              <w:t>
8112 29 000 0</w:t>
            </w:r>
          </w:p>
          <w:bookmarkEnd w:id="16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658"/>
          <w:p>
            <w:pPr>
              <w:spacing w:after="20"/>
              <w:ind w:left="20"/>
              <w:jc w:val="both"/>
            </w:pPr>
            <w:r>
              <w:rPr>
                <w:rFonts w:ascii="Times New Roman"/>
                <w:b w:val="false"/>
                <w:i w:val="false"/>
                <w:color w:val="000000"/>
                <w:sz w:val="20"/>
              </w:rPr>
              <w:t>
8112 99 700 9</w:t>
            </w:r>
          </w:p>
          <w:bookmarkEnd w:id="16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ванадий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659"/>
          <w:p>
            <w:pPr>
              <w:spacing w:after="20"/>
              <w:ind w:left="20"/>
              <w:jc w:val="both"/>
            </w:pPr>
            <w:r>
              <w:rPr>
                <w:rFonts w:ascii="Times New Roman"/>
                <w:b w:val="false"/>
                <w:i w:val="false"/>
                <w:color w:val="000000"/>
                <w:sz w:val="20"/>
              </w:rPr>
              <w:t>
8301 10 000 0</w:t>
            </w:r>
          </w:p>
          <w:bookmarkEnd w:id="16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висячие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660"/>
          <w:p>
            <w:pPr>
              <w:spacing w:after="20"/>
              <w:ind w:left="20"/>
              <w:jc w:val="both"/>
            </w:pPr>
            <w:r>
              <w:rPr>
                <w:rFonts w:ascii="Times New Roman"/>
                <w:b w:val="false"/>
                <w:i w:val="false"/>
                <w:color w:val="000000"/>
                <w:sz w:val="20"/>
              </w:rPr>
              <w:t>
8301 50 000 0</w:t>
            </w:r>
          </w:p>
          <w:bookmarkEnd w:id="16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задвижки и рамки с задвижками, объединенные с замками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661"/>
          <w:p>
            <w:pPr>
              <w:spacing w:after="20"/>
              <w:ind w:left="20"/>
              <w:jc w:val="both"/>
            </w:pPr>
            <w:r>
              <w:rPr>
                <w:rFonts w:ascii="Times New Roman"/>
                <w:b w:val="false"/>
                <w:i w:val="false"/>
                <w:color w:val="000000"/>
                <w:sz w:val="20"/>
              </w:rPr>
              <w:t>
8301 60 000 9</w:t>
            </w:r>
          </w:p>
          <w:bookmarkEnd w:id="16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662"/>
          <w:p>
            <w:pPr>
              <w:spacing w:after="20"/>
              <w:ind w:left="20"/>
              <w:jc w:val="both"/>
            </w:pPr>
            <w:r>
              <w:rPr>
                <w:rFonts w:ascii="Times New Roman"/>
                <w:b w:val="false"/>
                <w:i w:val="false"/>
                <w:color w:val="000000"/>
                <w:sz w:val="20"/>
              </w:rPr>
              <w:t>
8301 70 000 0</w:t>
            </w:r>
          </w:p>
          <w:bookmarkEnd w:id="16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ключи, поставляемые отдельно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663"/>
          <w:p>
            <w:pPr>
              <w:spacing w:after="20"/>
              <w:ind w:left="20"/>
              <w:jc w:val="both"/>
            </w:pPr>
            <w:r>
              <w:rPr>
                <w:rFonts w:ascii="Times New Roman"/>
                <w:b w:val="false"/>
                <w:i w:val="false"/>
                <w:color w:val="000000"/>
                <w:sz w:val="20"/>
              </w:rPr>
              <w:t>
8307 90 000 1</w:t>
            </w:r>
          </w:p>
          <w:bookmarkEnd w:id="16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присоединенными фитингами,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664"/>
          <w:p>
            <w:pPr>
              <w:spacing w:after="20"/>
              <w:ind w:left="20"/>
              <w:jc w:val="both"/>
            </w:pPr>
            <w:r>
              <w:rPr>
                <w:rFonts w:ascii="Times New Roman"/>
                <w:b w:val="false"/>
                <w:i w:val="false"/>
                <w:color w:val="000000"/>
                <w:sz w:val="20"/>
              </w:rPr>
              <w:t>
8309 10 000 0</w:t>
            </w:r>
          </w:p>
          <w:bookmarkEnd w:id="16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крончатые колпачки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665"/>
          <w:p>
            <w:pPr>
              <w:spacing w:after="20"/>
              <w:ind w:left="20"/>
              <w:jc w:val="both"/>
            </w:pPr>
            <w:r>
              <w:rPr>
                <w:rFonts w:ascii="Times New Roman"/>
                <w:b w:val="false"/>
                <w:i w:val="false"/>
                <w:color w:val="000000"/>
                <w:sz w:val="20"/>
              </w:rPr>
              <w:t>
8309 90 100 0</w:t>
            </w:r>
          </w:p>
          <w:bookmarkEnd w:id="16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закупорочные крышки из свинца; закупорочные крышки из алюминия диаметром более 21 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666"/>
          <w:p>
            <w:pPr>
              <w:spacing w:after="20"/>
              <w:ind w:left="20"/>
              <w:jc w:val="both"/>
            </w:pPr>
            <w:r>
              <w:rPr>
                <w:rFonts w:ascii="Times New Roman"/>
                <w:b w:val="false"/>
                <w:i w:val="false"/>
                <w:color w:val="000000"/>
                <w:sz w:val="20"/>
              </w:rPr>
              <w:t>
8309 90 900 0</w:t>
            </w:r>
          </w:p>
          <w:bookmarkEnd w:id="16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667"/>
          <w:p>
            <w:pPr>
              <w:spacing w:after="20"/>
              <w:ind w:left="20"/>
              <w:jc w:val="both"/>
            </w:pPr>
            <w:r>
              <w:rPr>
                <w:rFonts w:ascii="Times New Roman"/>
                <w:b w:val="false"/>
                <w:i w:val="false"/>
                <w:color w:val="000000"/>
                <w:sz w:val="20"/>
              </w:rPr>
              <w:t>
8402 19 100 9</w:t>
            </w:r>
          </w:p>
          <w:bookmarkEnd w:id="16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668"/>
          <w:p>
            <w:pPr>
              <w:spacing w:after="20"/>
              <w:ind w:left="20"/>
              <w:jc w:val="both"/>
            </w:pPr>
            <w:r>
              <w:rPr>
                <w:rFonts w:ascii="Times New Roman"/>
                <w:b w:val="false"/>
                <w:i w:val="false"/>
                <w:color w:val="000000"/>
                <w:sz w:val="20"/>
              </w:rPr>
              <w:t>
8402 19 900 9</w:t>
            </w:r>
          </w:p>
          <w:bookmarkEnd w:id="16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669"/>
          <w:p>
            <w:pPr>
              <w:spacing w:after="20"/>
              <w:ind w:left="20"/>
              <w:jc w:val="both"/>
            </w:pPr>
            <w:r>
              <w:rPr>
                <w:rFonts w:ascii="Times New Roman"/>
                <w:b w:val="false"/>
                <w:i w:val="false"/>
                <w:color w:val="000000"/>
                <w:sz w:val="20"/>
              </w:rPr>
              <w:t>
8407 10 000 1</w:t>
            </w:r>
          </w:p>
          <w:bookmarkEnd w:id="16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670"/>
          <w:p>
            <w:pPr>
              <w:spacing w:after="20"/>
              <w:ind w:left="20"/>
              <w:jc w:val="both"/>
            </w:pPr>
            <w:r>
              <w:rPr>
                <w:rFonts w:ascii="Times New Roman"/>
                <w:b w:val="false"/>
                <w:i w:val="false"/>
                <w:color w:val="000000"/>
                <w:sz w:val="20"/>
              </w:rPr>
              <w:t>
8407 10 000 2</w:t>
            </w:r>
          </w:p>
          <w:bookmarkEnd w:id="16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установки на разведывательно-ударные беспилотные летательные аппараты</w:t>
            </w:r>
            <w:r>
              <w:rPr>
                <w:rFonts w:ascii="Times New Roman"/>
                <w:b w:val="false"/>
                <w:i w:val="false"/>
                <w:color w:val="000000"/>
                <w:vertAlign w:val="superscript"/>
              </w:rPr>
              <w:t>14</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671"/>
          <w:p>
            <w:pPr>
              <w:spacing w:after="20"/>
              <w:ind w:left="20"/>
              <w:jc w:val="both"/>
            </w:pPr>
            <w:r>
              <w:rPr>
                <w:rFonts w:ascii="Times New Roman"/>
                <w:b w:val="false"/>
                <w:i w:val="false"/>
                <w:color w:val="000000"/>
                <w:sz w:val="20"/>
              </w:rPr>
              <w:t>
8407 10 000 3</w:t>
            </w:r>
          </w:p>
          <w:bookmarkEnd w:id="16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 взлетной мощностью не более 200 кВт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val="false"/>
                <w:i w:val="false"/>
                <w:color w:val="000000"/>
                <w:vertAlign w:val="superscript"/>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672"/>
          <w:p>
            <w:pPr>
              <w:spacing w:after="20"/>
              <w:ind w:left="20"/>
              <w:jc w:val="both"/>
            </w:pPr>
            <w:r>
              <w:rPr>
                <w:rFonts w:ascii="Times New Roman"/>
                <w:b w:val="false"/>
                <w:i w:val="false"/>
                <w:color w:val="000000"/>
                <w:sz w:val="20"/>
              </w:rPr>
              <w:t>
8407 10 000 7</w:t>
            </w:r>
          </w:p>
          <w:bookmarkEnd w:id="16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673"/>
          <w:p>
            <w:pPr>
              <w:spacing w:after="20"/>
              <w:ind w:left="20"/>
              <w:jc w:val="both"/>
            </w:pPr>
            <w:r>
              <w:rPr>
                <w:rFonts w:ascii="Times New Roman"/>
                <w:b w:val="false"/>
                <w:i w:val="false"/>
                <w:color w:val="000000"/>
                <w:sz w:val="20"/>
              </w:rPr>
              <w:t>
8407 29 000 0</w:t>
            </w:r>
          </w:p>
          <w:bookmarkEnd w:id="16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674"/>
          <w:p>
            <w:pPr>
              <w:spacing w:after="20"/>
              <w:ind w:left="20"/>
              <w:jc w:val="both"/>
            </w:pPr>
            <w:r>
              <w:rPr>
                <w:rFonts w:ascii="Times New Roman"/>
                <w:b w:val="false"/>
                <w:i w:val="false"/>
                <w:color w:val="000000"/>
                <w:sz w:val="20"/>
              </w:rPr>
              <w:t>
8408 90 210 0</w:t>
            </w:r>
          </w:p>
          <w:bookmarkEnd w:id="16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рельсового транспорта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675"/>
          <w:p>
            <w:pPr>
              <w:spacing w:after="20"/>
              <w:ind w:left="20"/>
              <w:jc w:val="both"/>
            </w:pPr>
            <w:r>
              <w:rPr>
                <w:rFonts w:ascii="Times New Roman"/>
                <w:b w:val="false"/>
                <w:i w:val="false"/>
                <w:color w:val="000000"/>
                <w:sz w:val="20"/>
              </w:rPr>
              <w:t>
8408 90 270 1</w:t>
            </w:r>
          </w:p>
          <w:bookmarkEnd w:id="16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1676"/>
          <w:p>
            <w:pPr>
              <w:spacing w:after="20"/>
              <w:ind w:left="20"/>
              <w:jc w:val="both"/>
            </w:pPr>
            <w:r>
              <w:rPr>
                <w:rFonts w:ascii="Times New Roman"/>
                <w:b w:val="false"/>
                <w:i w:val="false"/>
                <w:color w:val="000000"/>
                <w:sz w:val="20"/>
              </w:rPr>
              <w:t>
8408 90 270 9</w:t>
            </w:r>
          </w:p>
          <w:bookmarkEnd w:id="16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677"/>
          <w:p>
            <w:pPr>
              <w:spacing w:after="20"/>
              <w:ind w:left="20"/>
              <w:jc w:val="both"/>
            </w:pPr>
            <w:r>
              <w:rPr>
                <w:rFonts w:ascii="Times New Roman"/>
                <w:b w:val="false"/>
                <w:i w:val="false"/>
                <w:color w:val="000000"/>
                <w:sz w:val="20"/>
              </w:rPr>
              <w:t>
8408 90 410 1</w:t>
            </w:r>
          </w:p>
          <w:bookmarkEnd w:id="16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678"/>
          <w:p>
            <w:pPr>
              <w:spacing w:after="20"/>
              <w:ind w:left="20"/>
              <w:jc w:val="both"/>
            </w:pPr>
            <w:r>
              <w:rPr>
                <w:rFonts w:ascii="Times New Roman"/>
                <w:b w:val="false"/>
                <w:i w:val="false"/>
                <w:color w:val="000000"/>
                <w:sz w:val="20"/>
              </w:rPr>
              <w:t>
8408 90 410 9</w:t>
            </w:r>
          </w:p>
          <w:bookmarkEnd w:id="16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679"/>
          <w:p>
            <w:pPr>
              <w:spacing w:after="20"/>
              <w:ind w:left="20"/>
              <w:jc w:val="both"/>
            </w:pPr>
            <w:r>
              <w:rPr>
                <w:rFonts w:ascii="Times New Roman"/>
                <w:b w:val="false"/>
                <w:i w:val="false"/>
                <w:color w:val="000000"/>
                <w:sz w:val="20"/>
              </w:rPr>
              <w:t>
8408 90 430 1</w:t>
            </w:r>
          </w:p>
          <w:bookmarkEnd w:id="16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680"/>
          <w:p>
            <w:pPr>
              <w:spacing w:after="20"/>
              <w:ind w:left="20"/>
              <w:jc w:val="both"/>
            </w:pPr>
            <w:r>
              <w:rPr>
                <w:rFonts w:ascii="Times New Roman"/>
                <w:b w:val="false"/>
                <w:i w:val="false"/>
                <w:color w:val="000000"/>
                <w:sz w:val="20"/>
              </w:rPr>
              <w:t>
8408 90 430 9</w:t>
            </w:r>
          </w:p>
          <w:bookmarkEnd w:id="16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681"/>
          <w:p>
            <w:pPr>
              <w:spacing w:after="20"/>
              <w:ind w:left="20"/>
              <w:jc w:val="both"/>
            </w:pPr>
            <w:r>
              <w:rPr>
                <w:rFonts w:ascii="Times New Roman"/>
                <w:b w:val="false"/>
                <w:i w:val="false"/>
                <w:color w:val="000000"/>
                <w:sz w:val="20"/>
              </w:rPr>
              <w:t>
8408 90 450 1</w:t>
            </w:r>
          </w:p>
          <w:bookmarkEnd w:id="16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682"/>
          <w:p>
            <w:pPr>
              <w:spacing w:after="20"/>
              <w:ind w:left="20"/>
              <w:jc w:val="both"/>
            </w:pPr>
            <w:r>
              <w:rPr>
                <w:rFonts w:ascii="Times New Roman"/>
                <w:b w:val="false"/>
                <w:i w:val="false"/>
                <w:color w:val="000000"/>
                <w:sz w:val="20"/>
              </w:rPr>
              <w:t>
8408 90 450 9</w:t>
            </w:r>
          </w:p>
          <w:bookmarkEnd w:id="16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683"/>
          <w:p>
            <w:pPr>
              <w:spacing w:after="20"/>
              <w:ind w:left="20"/>
              <w:jc w:val="both"/>
            </w:pPr>
            <w:r>
              <w:rPr>
                <w:rFonts w:ascii="Times New Roman"/>
                <w:b w:val="false"/>
                <w:i w:val="false"/>
                <w:color w:val="000000"/>
                <w:sz w:val="20"/>
              </w:rPr>
              <w:t>
8408 90 470 1</w:t>
            </w:r>
          </w:p>
          <w:bookmarkEnd w:id="16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684"/>
          <w:p>
            <w:pPr>
              <w:spacing w:after="20"/>
              <w:ind w:left="20"/>
              <w:jc w:val="both"/>
            </w:pPr>
            <w:r>
              <w:rPr>
                <w:rFonts w:ascii="Times New Roman"/>
                <w:b w:val="false"/>
                <w:i w:val="false"/>
                <w:color w:val="000000"/>
                <w:sz w:val="20"/>
              </w:rPr>
              <w:t>
8408 90 470 9</w:t>
            </w:r>
          </w:p>
          <w:bookmarkEnd w:id="16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685"/>
          <w:p>
            <w:pPr>
              <w:spacing w:after="20"/>
              <w:ind w:left="20"/>
              <w:jc w:val="both"/>
            </w:pPr>
            <w:r>
              <w:rPr>
                <w:rFonts w:ascii="Times New Roman"/>
                <w:b w:val="false"/>
                <w:i w:val="false"/>
                <w:color w:val="000000"/>
                <w:sz w:val="20"/>
              </w:rPr>
              <w:t>
8408 90 610 1</w:t>
            </w:r>
          </w:p>
          <w:bookmarkEnd w:id="16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686"/>
          <w:p>
            <w:pPr>
              <w:spacing w:after="20"/>
              <w:ind w:left="20"/>
              <w:jc w:val="both"/>
            </w:pPr>
            <w:r>
              <w:rPr>
                <w:rFonts w:ascii="Times New Roman"/>
                <w:b w:val="false"/>
                <w:i w:val="false"/>
                <w:color w:val="000000"/>
                <w:sz w:val="20"/>
              </w:rPr>
              <w:t>
8408 90 610 9</w:t>
            </w:r>
          </w:p>
          <w:bookmarkEnd w:id="16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687"/>
          <w:p>
            <w:pPr>
              <w:spacing w:after="20"/>
              <w:ind w:left="20"/>
              <w:jc w:val="both"/>
            </w:pPr>
            <w:r>
              <w:rPr>
                <w:rFonts w:ascii="Times New Roman"/>
                <w:b w:val="false"/>
                <w:i w:val="false"/>
                <w:color w:val="000000"/>
                <w:sz w:val="20"/>
              </w:rPr>
              <w:t>
8408 90 670 0</w:t>
            </w:r>
          </w:p>
          <w:bookmarkEnd w:id="16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300 кВт, но не более 500 кВт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688"/>
          <w:p>
            <w:pPr>
              <w:spacing w:after="20"/>
              <w:ind w:left="20"/>
              <w:jc w:val="both"/>
            </w:pPr>
            <w:r>
              <w:rPr>
                <w:rFonts w:ascii="Times New Roman"/>
                <w:b w:val="false"/>
                <w:i w:val="false"/>
                <w:color w:val="000000"/>
                <w:sz w:val="20"/>
              </w:rPr>
              <w:t>
8408 90 810 1</w:t>
            </w:r>
          </w:p>
          <w:bookmarkEnd w:id="16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689"/>
          <w:p>
            <w:pPr>
              <w:spacing w:after="20"/>
              <w:ind w:left="20"/>
              <w:jc w:val="both"/>
            </w:pPr>
            <w:r>
              <w:rPr>
                <w:rFonts w:ascii="Times New Roman"/>
                <w:b w:val="false"/>
                <w:i w:val="false"/>
                <w:color w:val="000000"/>
                <w:sz w:val="20"/>
              </w:rPr>
              <w:t>
8408 90 810 9</w:t>
            </w:r>
          </w:p>
          <w:bookmarkEnd w:id="16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690"/>
          <w:p>
            <w:pPr>
              <w:spacing w:after="20"/>
              <w:ind w:left="20"/>
              <w:jc w:val="both"/>
            </w:pPr>
            <w:r>
              <w:rPr>
                <w:rFonts w:ascii="Times New Roman"/>
                <w:b w:val="false"/>
                <w:i w:val="false"/>
                <w:color w:val="000000"/>
                <w:sz w:val="20"/>
              </w:rPr>
              <w:t>
8408 90 850 0</w:t>
            </w:r>
          </w:p>
          <w:bookmarkEnd w:id="16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1000 кВт, но не более 5000 кВт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691"/>
          <w:p>
            <w:pPr>
              <w:spacing w:after="20"/>
              <w:ind w:left="20"/>
              <w:jc w:val="both"/>
            </w:pPr>
            <w:r>
              <w:rPr>
                <w:rFonts w:ascii="Times New Roman"/>
                <w:b w:val="false"/>
                <w:i w:val="false"/>
                <w:color w:val="000000"/>
                <w:sz w:val="20"/>
              </w:rPr>
              <w:t>
8408 90 890 0</w:t>
            </w:r>
          </w:p>
          <w:bookmarkEnd w:id="16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5000 кВт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1692"/>
          <w:p>
            <w:pPr>
              <w:spacing w:after="20"/>
              <w:ind w:left="20"/>
              <w:jc w:val="both"/>
            </w:pPr>
            <w:r>
              <w:rPr>
                <w:rFonts w:ascii="Times New Roman"/>
                <w:b w:val="false"/>
                <w:i w:val="false"/>
                <w:color w:val="000000"/>
                <w:sz w:val="20"/>
              </w:rPr>
              <w:t>
8411 11 000 9</w:t>
            </w:r>
          </w:p>
          <w:bookmarkEnd w:id="16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693"/>
          <w:p>
            <w:pPr>
              <w:spacing w:after="20"/>
              <w:ind w:left="20"/>
              <w:jc w:val="both"/>
            </w:pPr>
            <w:r>
              <w:rPr>
                <w:rFonts w:ascii="Times New Roman"/>
                <w:b w:val="false"/>
                <w:i w:val="false"/>
                <w:color w:val="000000"/>
                <w:sz w:val="20"/>
              </w:rPr>
              <w:t>
8411 12 100 9</w:t>
            </w:r>
          </w:p>
          <w:bookmarkEnd w:id="16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694"/>
          <w:p>
            <w:pPr>
              <w:spacing w:after="20"/>
              <w:ind w:left="20"/>
              <w:jc w:val="both"/>
            </w:pPr>
            <w:r>
              <w:rPr>
                <w:rFonts w:ascii="Times New Roman"/>
                <w:b w:val="false"/>
                <w:i w:val="false"/>
                <w:color w:val="000000"/>
                <w:sz w:val="20"/>
              </w:rPr>
              <w:t>
8411 12 300 3</w:t>
            </w:r>
          </w:p>
          <w:bookmarkEnd w:id="16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695"/>
          <w:p>
            <w:pPr>
              <w:spacing w:after="20"/>
              <w:ind w:left="20"/>
              <w:jc w:val="both"/>
            </w:pPr>
            <w:r>
              <w:rPr>
                <w:rFonts w:ascii="Times New Roman"/>
                <w:b w:val="false"/>
                <w:i w:val="false"/>
                <w:color w:val="000000"/>
                <w:sz w:val="20"/>
              </w:rPr>
              <w:t>
8411 12 300 4</w:t>
            </w:r>
          </w:p>
          <w:bookmarkEnd w:id="16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696"/>
          <w:p>
            <w:pPr>
              <w:spacing w:after="20"/>
              <w:ind w:left="20"/>
              <w:jc w:val="both"/>
            </w:pPr>
            <w:r>
              <w:rPr>
                <w:rFonts w:ascii="Times New Roman"/>
                <w:b w:val="false"/>
                <w:i w:val="false"/>
                <w:color w:val="000000"/>
                <w:sz w:val="20"/>
              </w:rPr>
              <w:t>
8411 12 300 5</w:t>
            </w:r>
          </w:p>
          <w:bookmarkEnd w:id="16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1697"/>
          <w:p>
            <w:pPr>
              <w:spacing w:after="20"/>
              <w:ind w:left="20"/>
              <w:jc w:val="both"/>
            </w:pPr>
            <w:r>
              <w:rPr>
                <w:rFonts w:ascii="Times New Roman"/>
                <w:b w:val="false"/>
                <w:i w:val="false"/>
                <w:color w:val="000000"/>
                <w:sz w:val="20"/>
              </w:rPr>
              <w:t>
8411 12 300 6</w:t>
            </w:r>
          </w:p>
          <w:bookmarkEnd w:id="16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698"/>
          <w:p>
            <w:pPr>
              <w:spacing w:after="20"/>
              <w:ind w:left="20"/>
              <w:jc w:val="both"/>
            </w:pPr>
            <w:r>
              <w:rPr>
                <w:rFonts w:ascii="Times New Roman"/>
                <w:b w:val="false"/>
                <w:i w:val="false"/>
                <w:color w:val="000000"/>
                <w:sz w:val="20"/>
              </w:rPr>
              <w:t>
8411 12 300 7</w:t>
            </w:r>
          </w:p>
          <w:bookmarkEnd w:id="16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тягой более 110 кН, но не более 132 кН для производства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val="false"/>
                <w:i w:val="false"/>
                <w:color w:val="000000"/>
                <w:vertAlign w:val="superscript"/>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699"/>
          <w:p>
            <w:pPr>
              <w:spacing w:after="20"/>
              <w:ind w:left="20"/>
              <w:jc w:val="both"/>
            </w:pPr>
            <w:r>
              <w:rPr>
                <w:rFonts w:ascii="Times New Roman"/>
                <w:b w:val="false"/>
                <w:i w:val="false"/>
                <w:color w:val="000000"/>
                <w:sz w:val="20"/>
              </w:rPr>
              <w:t>
8411 12 300 8</w:t>
            </w:r>
          </w:p>
          <w:bookmarkEnd w:id="16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700"/>
          <w:p>
            <w:pPr>
              <w:spacing w:after="20"/>
              <w:ind w:left="20"/>
              <w:jc w:val="both"/>
            </w:pPr>
            <w:r>
              <w:rPr>
                <w:rFonts w:ascii="Times New Roman"/>
                <w:b w:val="false"/>
                <w:i w:val="false"/>
                <w:color w:val="000000"/>
                <w:sz w:val="20"/>
              </w:rPr>
              <w:t>
8411 12 300 9</w:t>
            </w:r>
          </w:p>
          <w:bookmarkEnd w:id="17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701"/>
          <w:p>
            <w:pPr>
              <w:spacing w:after="20"/>
              <w:ind w:left="20"/>
              <w:jc w:val="both"/>
            </w:pPr>
            <w:r>
              <w:rPr>
                <w:rFonts w:ascii="Times New Roman"/>
                <w:b w:val="false"/>
                <w:i w:val="false"/>
                <w:color w:val="000000"/>
                <w:sz w:val="20"/>
              </w:rPr>
              <w:t>
8411 12 800 1</w:t>
            </w:r>
          </w:p>
          <w:bookmarkEnd w:id="17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тягой более 132 кН, но не более 145 кН для производства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val="false"/>
                <w:i w:val="false"/>
                <w:color w:val="000000"/>
                <w:vertAlign w:val="superscript"/>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702"/>
          <w:p>
            <w:pPr>
              <w:spacing w:after="20"/>
              <w:ind w:left="20"/>
              <w:jc w:val="both"/>
            </w:pPr>
            <w:r>
              <w:rPr>
                <w:rFonts w:ascii="Times New Roman"/>
                <w:b w:val="false"/>
                <w:i w:val="false"/>
                <w:color w:val="000000"/>
                <w:sz w:val="20"/>
              </w:rPr>
              <w:t>
8411 12 800 2</w:t>
            </w:r>
          </w:p>
          <w:bookmarkEnd w:id="17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703"/>
          <w:p>
            <w:pPr>
              <w:spacing w:after="20"/>
              <w:ind w:left="20"/>
              <w:jc w:val="both"/>
            </w:pPr>
            <w:r>
              <w:rPr>
                <w:rFonts w:ascii="Times New Roman"/>
                <w:b w:val="false"/>
                <w:i w:val="false"/>
                <w:color w:val="000000"/>
                <w:sz w:val="20"/>
              </w:rPr>
              <w:t>
8411 12 800 9</w:t>
            </w:r>
          </w:p>
          <w:bookmarkEnd w:id="17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704"/>
          <w:p>
            <w:pPr>
              <w:spacing w:after="20"/>
              <w:ind w:left="20"/>
              <w:jc w:val="both"/>
            </w:pPr>
            <w:r>
              <w:rPr>
                <w:rFonts w:ascii="Times New Roman"/>
                <w:b w:val="false"/>
                <w:i w:val="false"/>
                <w:color w:val="000000"/>
                <w:sz w:val="20"/>
              </w:rPr>
              <w:t>
8411 21 000 9</w:t>
            </w:r>
          </w:p>
          <w:bookmarkEnd w:id="17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705"/>
          <w:p>
            <w:pPr>
              <w:spacing w:after="20"/>
              <w:ind w:left="20"/>
              <w:jc w:val="both"/>
            </w:pPr>
            <w:r>
              <w:rPr>
                <w:rFonts w:ascii="Times New Roman"/>
                <w:b w:val="false"/>
                <w:i w:val="false"/>
                <w:color w:val="000000"/>
                <w:sz w:val="20"/>
              </w:rPr>
              <w:t>
8411 22 200 3</w:t>
            </w:r>
          </w:p>
          <w:bookmarkEnd w:id="17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706"/>
          <w:p>
            <w:pPr>
              <w:spacing w:after="20"/>
              <w:ind w:left="20"/>
              <w:jc w:val="both"/>
            </w:pPr>
            <w:r>
              <w:rPr>
                <w:rFonts w:ascii="Times New Roman"/>
                <w:b w:val="false"/>
                <w:i w:val="false"/>
                <w:color w:val="000000"/>
                <w:sz w:val="20"/>
              </w:rPr>
              <w:t>
8411 22 200 8</w:t>
            </w:r>
          </w:p>
          <w:bookmarkEnd w:id="17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707"/>
          <w:p>
            <w:pPr>
              <w:spacing w:after="20"/>
              <w:ind w:left="20"/>
              <w:jc w:val="both"/>
            </w:pPr>
            <w:r>
              <w:rPr>
                <w:rFonts w:ascii="Times New Roman"/>
                <w:b w:val="false"/>
                <w:i w:val="false"/>
                <w:color w:val="000000"/>
                <w:sz w:val="20"/>
              </w:rPr>
              <w:t>
8411 22 800 9</w:t>
            </w:r>
          </w:p>
          <w:bookmarkEnd w:id="17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708"/>
          <w:p>
            <w:pPr>
              <w:spacing w:after="20"/>
              <w:ind w:left="20"/>
              <w:jc w:val="both"/>
            </w:pPr>
            <w:r>
              <w:rPr>
                <w:rFonts w:ascii="Times New Roman"/>
                <w:b w:val="false"/>
                <w:i w:val="false"/>
                <w:color w:val="000000"/>
                <w:sz w:val="20"/>
              </w:rPr>
              <w:t>
8411 81 000 9</w:t>
            </w:r>
          </w:p>
          <w:bookmarkEnd w:id="17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709"/>
          <w:p>
            <w:pPr>
              <w:spacing w:after="20"/>
              <w:ind w:left="20"/>
              <w:jc w:val="both"/>
            </w:pPr>
            <w:r>
              <w:rPr>
                <w:rFonts w:ascii="Times New Roman"/>
                <w:b w:val="false"/>
                <w:i w:val="false"/>
                <w:color w:val="000000"/>
                <w:sz w:val="20"/>
              </w:rPr>
              <w:t>
8411 82 200 8</w:t>
            </w:r>
          </w:p>
          <w:bookmarkEnd w:id="17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710"/>
          <w:p>
            <w:pPr>
              <w:spacing w:after="20"/>
              <w:ind w:left="20"/>
              <w:jc w:val="both"/>
            </w:pPr>
            <w:r>
              <w:rPr>
                <w:rFonts w:ascii="Times New Roman"/>
                <w:b w:val="false"/>
                <w:i w:val="false"/>
                <w:color w:val="000000"/>
                <w:sz w:val="20"/>
              </w:rPr>
              <w:t>
8411 82 800 1</w:t>
            </w:r>
          </w:p>
          <w:bookmarkEnd w:id="17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711"/>
          <w:p>
            <w:pPr>
              <w:spacing w:after="20"/>
              <w:ind w:left="20"/>
              <w:jc w:val="both"/>
            </w:pPr>
            <w:r>
              <w:rPr>
                <w:rFonts w:ascii="Times New Roman"/>
                <w:b w:val="false"/>
                <w:i w:val="false"/>
                <w:color w:val="000000"/>
                <w:sz w:val="20"/>
              </w:rPr>
              <w:t>
8411 82 800 9</w:t>
            </w:r>
          </w:p>
          <w:bookmarkEnd w:id="17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1712"/>
          <w:p>
            <w:pPr>
              <w:spacing w:after="20"/>
              <w:ind w:left="20"/>
              <w:jc w:val="both"/>
            </w:pPr>
            <w:r>
              <w:rPr>
                <w:rFonts w:ascii="Times New Roman"/>
                <w:b w:val="false"/>
                <w:i w:val="false"/>
                <w:color w:val="000000"/>
                <w:sz w:val="20"/>
              </w:rPr>
              <w:t>
8411 91 000 8</w:t>
            </w:r>
          </w:p>
          <w:bookmarkEnd w:id="17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713"/>
          <w:p>
            <w:pPr>
              <w:spacing w:after="20"/>
              <w:ind w:left="20"/>
              <w:jc w:val="both"/>
            </w:pPr>
            <w:r>
              <w:rPr>
                <w:rFonts w:ascii="Times New Roman"/>
                <w:b w:val="false"/>
                <w:i w:val="false"/>
                <w:color w:val="000000"/>
                <w:sz w:val="20"/>
              </w:rPr>
              <w:t>
8411 99 001 1</w:t>
            </w:r>
          </w:p>
          <w:bookmarkEnd w:id="17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714"/>
          <w:p>
            <w:pPr>
              <w:spacing w:after="20"/>
              <w:ind w:left="20"/>
              <w:jc w:val="both"/>
            </w:pPr>
            <w:r>
              <w:rPr>
                <w:rFonts w:ascii="Times New Roman"/>
                <w:b w:val="false"/>
                <w:i w:val="false"/>
                <w:color w:val="000000"/>
                <w:sz w:val="20"/>
              </w:rPr>
              <w:t>
8411 99 009 8</w:t>
            </w:r>
          </w:p>
          <w:bookmarkEnd w:id="17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715"/>
          <w:p>
            <w:pPr>
              <w:spacing w:after="20"/>
              <w:ind w:left="20"/>
              <w:jc w:val="both"/>
            </w:pPr>
            <w:r>
              <w:rPr>
                <w:rFonts w:ascii="Times New Roman"/>
                <w:b w:val="false"/>
                <w:i w:val="false"/>
                <w:color w:val="000000"/>
                <w:sz w:val="20"/>
              </w:rPr>
              <w:t>
8412 10 000 1</w:t>
            </w:r>
          </w:p>
          <w:bookmarkEnd w:id="17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716"/>
          <w:p>
            <w:pPr>
              <w:spacing w:after="20"/>
              <w:ind w:left="20"/>
              <w:jc w:val="both"/>
            </w:pPr>
            <w:r>
              <w:rPr>
                <w:rFonts w:ascii="Times New Roman"/>
                <w:b w:val="false"/>
                <w:i w:val="false"/>
                <w:color w:val="000000"/>
                <w:sz w:val="20"/>
              </w:rPr>
              <w:t>
8412 10 000 9</w:t>
            </w:r>
          </w:p>
          <w:bookmarkEnd w:id="17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1717"/>
          <w:p>
            <w:pPr>
              <w:spacing w:after="20"/>
              <w:ind w:left="20"/>
              <w:jc w:val="both"/>
            </w:pPr>
            <w:r>
              <w:rPr>
                <w:rFonts w:ascii="Times New Roman"/>
                <w:b w:val="false"/>
                <w:i w:val="false"/>
                <w:color w:val="000000"/>
                <w:sz w:val="20"/>
              </w:rPr>
              <w:t>
8412 21 200 1</w:t>
            </w:r>
          </w:p>
          <w:bookmarkEnd w:id="17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гидроцилиндры телескопические для сборки автомобилей-самосвалов грузоподъемностью 18 – 20 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718"/>
          <w:p>
            <w:pPr>
              <w:spacing w:after="20"/>
              <w:ind w:left="20"/>
              <w:jc w:val="both"/>
            </w:pPr>
            <w:r>
              <w:rPr>
                <w:rFonts w:ascii="Times New Roman"/>
                <w:b w:val="false"/>
                <w:i w:val="false"/>
                <w:color w:val="000000"/>
                <w:sz w:val="20"/>
              </w:rPr>
              <w:t>
8412 21 200 9</w:t>
            </w:r>
          </w:p>
          <w:bookmarkEnd w:id="17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719"/>
          <w:p>
            <w:pPr>
              <w:spacing w:after="20"/>
              <w:ind w:left="20"/>
              <w:jc w:val="both"/>
            </w:pPr>
            <w:r>
              <w:rPr>
                <w:rFonts w:ascii="Times New Roman"/>
                <w:b w:val="false"/>
                <w:i w:val="false"/>
                <w:color w:val="000000"/>
                <w:sz w:val="20"/>
              </w:rPr>
              <w:t>
8412 21 800 8</w:t>
            </w:r>
          </w:p>
          <w:bookmarkEnd w:id="17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720"/>
          <w:p>
            <w:pPr>
              <w:spacing w:after="20"/>
              <w:ind w:left="20"/>
              <w:jc w:val="both"/>
            </w:pPr>
            <w:r>
              <w:rPr>
                <w:rFonts w:ascii="Times New Roman"/>
                <w:b w:val="false"/>
                <w:i w:val="false"/>
                <w:color w:val="000000"/>
                <w:sz w:val="20"/>
              </w:rPr>
              <w:t>
8412 29 200 9</w:t>
            </w:r>
          </w:p>
          <w:bookmarkEnd w:id="17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721"/>
          <w:p>
            <w:pPr>
              <w:spacing w:after="20"/>
              <w:ind w:left="20"/>
              <w:jc w:val="both"/>
            </w:pPr>
            <w:r>
              <w:rPr>
                <w:rFonts w:ascii="Times New Roman"/>
                <w:b w:val="false"/>
                <w:i w:val="false"/>
                <w:color w:val="000000"/>
                <w:sz w:val="20"/>
              </w:rPr>
              <w:t>
8412 29 810 1</w:t>
            </w:r>
          </w:p>
          <w:bookmarkEnd w:id="17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722"/>
          <w:p>
            <w:pPr>
              <w:spacing w:after="20"/>
              <w:ind w:left="20"/>
              <w:jc w:val="both"/>
            </w:pPr>
            <w:r>
              <w:rPr>
                <w:rFonts w:ascii="Times New Roman"/>
                <w:b w:val="false"/>
                <w:i w:val="false"/>
                <w:color w:val="000000"/>
                <w:sz w:val="20"/>
              </w:rPr>
              <w:t>
8412 29 810 9</w:t>
            </w:r>
          </w:p>
          <w:bookmarkEnd w:id="17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723"/>
          <w:p>
            <w:pPr>
              <w:spacing w:after="20"/>
              <w:ind w:left="20"/>
              <w:jc w:val="both"/>
            </w:pPr>
            <w:r>
              <w:rPr>
                <w:rFonts w:ascii="Times New Roman"/>
                <w:b w:val="false"/>
                <w:i w:val="false"/>
                <w:color w:val="000000"/>
                <w:sz w:val="20"/>
              </w:rPr>
              <w:t>
8412 29 890 9</w:t>
            </w:r>
          </w:p>
          <w:bookmarkEnd w:id="17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724"/>
          <w:p>
            <w:pPr>
              <w:spacing w:after="20"/>
              <w:ind w:left="20"/>
              <w:jc w:val="both"/>
            </w:pPr>
            <w:r>
              <w:rPr>
                <w:rFonts w:ascii="Times New Roman"/>
                <w:b w:val="false"/>
                <w:i w:val="false"/>
                <w:color w:val="000000"/>
                <w:sz w:val="20"/>
              </w:rPr>
              <w:t>
8412 31 000 9</w:t>
            </w:r>
          </w:p>
          <w:bookmarkEnd w:id="17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725"/>
          <w:p>
            <w:pPr>
              <w:spacing w:after="20"/>
              <w:ind w:left="20"/>
              <w:jc w:val="both"/>
            </w:pPr>
            <w:r>
              <w:rPr>
                <w:rFonts w:ascii="Times New Roman"/>
                <w:b w:val="false"/>
                <w:i w:val="false"/>
                <w:color w:val="000000"/>
                <w:sz w:val="20"/>
              </w:rPr>
              <w:t>
8412 39 000 9</w:t>
            </w:r>
          </w:p>
          <w:bookmarkEnd w:id="17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726"/>
          <w:p>
            <w:pPr>
              <w:spacing w:after="20"/>
              <w:ind w:left="20"/>
              <w:jc w:val="both"/>
            </w:pPr>
            <w:r>
              <w:rPr>
                <w:rFonts w:ascii="Times New Roman"/>
                <w:b w:val="false"/>
                <w:i w:val="false"/>
                <w:color w:val="000000"/>
                <w:sz w:val="20"/>
              </w:rPr>
              <w:t>
8412 80 100 0</w:t>
            </w:r>
          </w:p>
          <w:bookmarkEnd w:id="17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двигатели силовые, на водяном пару или паровые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1727"/>
          <w:p>
            <w:pPr>
              <w:spacing w:after="20"/>
              <w:ind w:left="20"/>
              <w:jc w:val="both"/>
            </w:pPr>
            <w:r>
              <w:rPr>
                <w:rFonts w:ascii="Times New Roman"/>
                <w:b w:val="false"/>
                <w:i w:val="false"/>
                <w:color w:val="000000"/>
                <w:sz w:val="20"/>
              </w:rPr>
              <w:t>
8412 80 800 1</w:t>
            </w:r>
          </w:p>
          <w:bookmarkEnd w:id="17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728"/>
          <w:p>
            <w:pPr>
              <w:spacing w:after="20"/>
              <w:ind w:left="20"/>
              <w:jc w:val="both"/>
            </w:pPr>
            <w:r>
              <w:rPr>
                <w:rFonts w:ascii="Times New Roman"/>
                <w:b w:val="false"/>
                <w:i w:val="false"/>
                <w:color w:val="000000"/>
                <w:sz w:val="20"/>
              </w:rPr>
              <w:t>
8412 80 800 9</w:t>
            </w:r>
          </w:p>
          <w:bookmarkEnd w:id="17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729"/>
          <w:p>
            <w:pPr>
              <w:spacing w:after="20"/>
              <w:ind w:left="20"/>
              <w:jc w:val="both"/>
            </w:pPr>
            <w:r>
              <w:rPr>
                <w:rFonts w:ascii="Times New Roman"/>
                <w:b w:val="false"/>
                <w:i w:val="false"/>
                <w:color w:val="000000"/>
                <w:sz w:val="20"/>
              </w:rPr>
              <w:t>
8412 90 200 1</w:t>
            </w:r>
          </w:p>
          <w:bookmarkEnd w:id="17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730"/>
          <w:p>
            <w:pPr>
              <w:spacing w:after="20"/>
              <w:ind w:left="20"/>
              <w:jc w:val="both"/>
            </w:pPr>
            <w:r>
              <w:rPr>
                <w:rFonts w:ascii="Times New Roman"/>
                <w:b w:val="false"/>
                <w:i w:val="false"/>
                <w:color w:val="000000"/>
                <w:sz w:val="20"/>
              </w:rPr>
              <w:t>
8412 90 200 9</w:t>
            </w:r>
          </w:p>
          <w:bookmarkEnd w:id="17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731"/>
          <w:p>
            <w:pPr>
              <w:spacing w:after="20"/>
              <w:ind w:left="20"/>
              <w:jc w:val="both"/>
            </w:pPr>
            <w:r>
              <w:rPr>
                <w:rFonts w:ascii="Times New Roman"/>
                <w:b w:val="false"/>
                <w:i w:val="false"/>
                <w:color w:val="000000"/>
                <w:sz w:val="20"/>
              </w:rPr>
              <w:t>
8412 90 400 1</w:t>
            </w:r>
          </w:p>
          <w:bookmarkEnd w:id="17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гидроцилиндров телескопических, предназначенных для сборки автомобилей-самосвалов грузоподъемностью 18 – 20 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732"/>
          <w:p>
            <w:pPr>
              <w:spacing w:after="20"/>
              <w:ind w:left="20"/>
              <w:jc w:val="both"/>
            </w:pPr>
            <w:r>
              <w:rPr>
                <w:rFonts w:ascii="Times New Roman"/>
                <w:b w:val="false"/>
                <w:i w:val="false"/>
                <w:color w:val="000000"/>
                <w:sz w:val="20"/>
              </w:rPr>
              <w:t>
8412 90 400 8</w:t>
            </w:r>
          </w:p>
          <w:bookmarkEnd w:id="17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733"/>
          <w:p>
            <w:pPr>
              <w:spacing w:after="20"/>
              <w:ind w:left="20"/>
              <w:jc w:val="both"/>
            </w:pPr>
            <w:r>
              <w:rPr>
                <w:rFonts w:ascii="Times New Roman"/>
                <w:b w:val="false"/>
                <w:i w:val="false"/>
                <w:color w:val="000000"/>
                <w:sz w:val="20"/>
              </w:rPr>
              <w:t>
8412 90 800 1</w:t>
            </w:r>
          </w:p>
          <w:bookmarkEnd w:id="17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734"/>
          <w:p>
            <w:pPr>
              <w:spacing w:after="20"/>
              <w:ind w:left="20"/>
              <w:jc w:val="both"/>
            </w:pPr>
            <w:r>
              <w:rPr>
                <w:rFonts w:ascii="Times New Roman"/>
                <w:b w:val="false"/>
                <w:i w:val="false"/>
                <w:color w:val="000000"/>
                <w:sz w:val="20"/>
              </w:rPr>
              <w:t>
8412 90 800 9</w:t>
            </w:r>
          </w:p>
          <w:bookmarkEnd w:id="17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735"/>
          <w:p>
            <w:pPr>
              <w:spacing w:after="20"/>
              <w:ind w:left="20"/>
              <w:jc w:val="both"/>
            </w:pPr>
            <w:r>
              <w:rPr>
                <w:rFonts w:ascii="Times New Roman"/>
                <w:b w:val="false"/>
                <w:i w:val="false"/>
                <w:color w:val="000000"/>
                <w:sz w:val="20"/>
              </w:rPr>
              <w:t>
8414 30 200 3</w:t>
            </w:r>
          </w:p>
          <w:bookmarkEnd w:id="17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линейные (с линейным электрическим двигателем)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736"/>
          <w:p>
            <w:pPr>
              <w:spacing w:after="20"/>
              <w:ind w:left="20"/>
              <w:jc w:val="both"/>
            </w:pPr>
            <w:r>
              <w:rPr>
                <w:rFonts w:ascii="Times New Roman"/>
                <w:b w:val="false"/>
                <w:i w:val="false"/>
                <w:color w:val="000000"/>
                <w:sz w:val="20"/>
              </w:rPr>
              <w:t>
8414 30 200 4</w:t>
            </w:r>
          </w:p>
          <w:bookmarkEnd w:id="17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номинальной мощностью охлаждения (холодопроизводительностью) не более 0,16 кВт, определенной по методу ASHRAE</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737"/>
          <w:p>
            <w:pPr>
              <w:spacing w:after="20"/>
              <w:ind w:left="20"/>
              <w:jc w:val="both"/>
            </w:pPr>
            <w:r>
              <w:rPr>
                <w:rFonts w:ascii="Times New Roman"/>
                <w:b w:val="false"/>
                <w:i w:val="false"/>
                <w:color w:val="000000"/>
                <w:sz w:val="20"/>
              </w:rPr>
              <w:t>
8414 30 200 5</w:t>
            </w:r>
          </w:p>
          <w:bookmarkEnd w:id="17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738"/>
          <w:p>
            <w:pPr>
              <w:spacing w:after="20"/>
              <w:ind w:left="20"/>
              <w:jc w:val="both"/>
            </w:pPr>
            <w:r>
              <w:rPr>
                <w:rFonts w:ascii="Times New Roman"/>
                <w:b w:val="false"/>
                <w:i w:val="false"/>
                <w:color w:val="000000"/>
                <w:sz w:val="20"/>
              </w:rPr>
              <w:t>
8414 30 200 9</w:t>
            </w:r>
          </w:p>
          <w:bookmarkEnd w:id="17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739"/>
          <w:p>
            <w:pPr>
              <w:spacing w:after="20"/>
              <w:ind w:left="20"/>
              <w:jc w:val="both"/>
            </w:pPr>
            <w:r>
              <w:rPr>
                <w:rFonts w:ascii="Times New Roman"/>
                <w:b w:val="false"/>
                <w:i w:val="false"/>
                <w:color w:val="000000"/>
                <w:sz w:val="20"/>
              </w:rPr>
              <w:t>
8414 30 810 5</w:t>
            </w:r>
          </w:p>
          <w:bookmarkEnd w:id="17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740"/>
          <w:p>
            <w:pPr>
              <w:spacing w:after="20"/>
              <w:ind w:left="20"/>
              <w:jc w:val="both"/>
            </w:pPr>
            <w:r>
              <w:rPr>
                <w:rFonts w:ascii="Times New Roman"/>
                <w:b w:val="false"/>
                <w:i w:val="false"/>
                <w:color w:val="000000"/>
                <w:sz w:val="20"/>
              </w:rPr>
              <w:t>
8414 30 810 6</w:t>
            </w:r>
          </w:p>
          <w:bookmarkEnd w:id="17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0,4 кВт, но не более 1,3 кВт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741"/>
          <w:p>
            <w:pPr>
              <w:spacing w:after="20"/>
              <w:ind w:left="20"/>
              <w:jc w:val="both"/>
            </w:pPr>
            <w:r>
              <w:rPr>
                <w:rFonts w:ascii="Times New Roman"/>
                <w:b w:val="false"/>
                <w:i w:val="false"/>
                <w:color w:val="000000"/>
                <w:sz w:val="20"/>
              </w:rPr>
              <w:t>
8414 30 810 7</w:t>
            </w:r>
          </w:p>
          <w:bookmarkEnd w:id="17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1,3 кВт, но не более 10 кВт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742"/>
          <w:p>
            <w:pPr>
              <w:spacing w:after="20"/>
              <w:ind w:left="20"/>
              <w:jc w:val="both"/>
            </w:pPr>
            <w:r>
              <w:rPr>
                <w:rFonts w:ascii="Times New Roman"/>
                <w:b w:val="false"/>
                <w:i w:val="false"/>
                <w:color w:val="000000"/>
                <w:sz w:val="20"/>
              </w:rPr>
              <w:t>
8414 30 810 9</w:t>
            </w:r>
          </w:p>
          <w:bookmarkEnd w:id="17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743"/>
          <w:p>
            <w:pPr>
              <w:spacing w:after="20"/>
              <w:ind w:left="20"/>
              <w:jc w:val="both"/>
            </w:pPr>
            <w:r>
              <w:rPr>
                <w:rFonts w:ascii="Times New Roman"/>
                <w:b w:val="false"/>
                <w:i w:val="false"/>
                <w:color w:val="000000"/>
                <w:sz w:val="20"/>
              </w:rPr>
              <w:t>
8414 30 890 2</w:t>
            </w:r>
          </w:p>
          <w:bookmarkEnd w:id="17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0,4 кВт и более, но не более 1,3 кВт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744"/>
          <w:p>
            <w:pPr>
              <w:spacing w:after="20"/>
              <w:ind w:left="20"/>
              <w:jc w:val="both"/>
            </w:pPr>
            <w:r>
              <w:rPr>
                <w:rFonts w:ascii="Times New Roman"/>
                <w:b w:val="false"/>
                <w:i w:val="false"/>
                <w:color w:val="000000"/>
                <w:sz w:val="20"/>
              </w:rPr>
              <w:t>
8414 30 890 9</w:t>
            </w:r>
          </w:p>
          <w:bookmarkEnd w:id="17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745"/>
          <w:p>
            <w:pPr>
              <w:spacing w:after="20"/>
              <w:ind w:left="20"/>
              <w:jc w:val="both"/>
            </w:pPr>
            <w:r>
              <w:rPr>
                <w:rFonts w:ascii="Times New Roman"/>
                <w:b w:val="false"/>
                <w:i w:val="false"/>
                <w:color w:val="000000"/>
                <w:sz w:val="20"/>
              </w:rPr>
              <w:t>
8418 10 200 2</w:t>
            </w:r>
          </w:p>
          <w:bookmarkEnd w:id="17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746"/>
          <w:p>
            <w:pPr>
              <w:spacing w:after="20"/>
              <w:ind w:left="20"/>
              <w:jc w:val="both"/>
            </w:pPr>
            <w:r>
              <w:rPr>
                <w:rFonts w:ascii="Times New Roman"/>
                <w:b w:val="false"/>
                <w:i w:val="false"/>
                <w:color w:val="000000"/>
                <w:sz w:val="20"/>
              </w:rPr>
              <w:t>
8418 10 800 1</w:t>
            </w:r>
          </w:p>
          <w:bookmarkEnd w:id="17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холодильники-морозильники бытовые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747"/>
          <w:p>
            <w:pPr>
              <w:spacing w:after="20"/>
              <w:ind w:left="20"/>
              <w:jc w:val="both"/>
            </w:pPr>
            <w:r>
              <w:rPr>
                <w:rFonts w:ascii="Times New Roman"/>
                <w:b w:val="false"/>
                <w:i w:val="false"/>
                <w:color w:val="000000"/>
                <w:sz w:val="20"/>
              </w:rPr>
              <w:t>
8418 10 800 2</w:t>
            </w:r>
          </w:p>
          <w:bookmarkEnd w:id="17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748"/>
          <w:p>
            <w:pPr>
              <w:spacing w:after="20"/>
              <w:ind w:left="20"/>
              <w:jc w:val="both"/>
            </w:pPr>
            <w:r>
              <w:rPr>
                <w:rFonts w:ascii="Times New Roman"/>
                <w:b w:val="false"/>
                <w:i w:val="false"/>
                <w:color w:val="000000"/>
                <w:sz w:val="20"/>
              </w:rPr>
              <w:t>
8418 10 800 8</w:t>
            </w:r>
          </w:p>
          <w:bookmarkEnd w:id="17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749"/>
          <w:p>
            <w:pPr>
              <w:spacing w:after="20"/>
              <w:ind w:left="20"/>
              <w:jc w:val="both"/>
            </w:pPr>
            <w:r>
              <w:rPr>
                <w:rFonts w:ascii="Times New Roman"/>
                <w:b w:val="false"/>
                <w:i w:val="false"/>
                <w:color w:val="000000"/>
                <w:sz w:val="20"/>
              </w:rPr>
              <w:t>
8418 21 510 0</w:t>
            </w:r>
          </w:p>
          <w:bookmarkEnd w:id="17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стола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750"/>
          <w:p>
            <w:pPr>
              <w:spacing w:after="20"/>
              <w:ind w:left="20"/>
              <w:jc w:val="both"/>
            </w:pPr>
            <w:r>
              <w:rPr>
                <w:rFonts w:ascii="Times New Roman"/>
                <w:b w:val="false"/>
                <w:i w:val="false"/>
                <w:color w:val="000000"/>
                <w:sz w:val="20"/>
              </w:rPr>
              <w:t>
8418 21 590 0</w:t>
            </w:r>
          </w:p>
          <w:bookmarkEnd w:id="17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встраиваемого типа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751"/>
          <w:p>
            <w:pPr>
              <w:spacing w:after="20"/>
              <w:ind w:left="20"/>
              <w:jc w:val="both"/>
            </w:pPr>
            <w:r>
              <w:rPr>
                <w:rFonts w:ascii="Times New Roman"/>
                <w:b w:val="false"/>
                <w:i w:val="false"/>
                <w:color w:val="000000"/>
                <w:sz w:val="20"/>
              </w:rPr>
              <w:t>
8418 21 910 0</w:t>
            </w:r>
          </w:p>
          <w:bookmarkEnd w:id="17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250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752"/>
          <w:p>
            <w:pPr>
              <w:spacing w:after="20"/>
              <w:ind w:left="20"/>
              <w:jc w:val="both"/>
            </w:pPr>
            <w:r>
              <w:rPr>
                <w:rFonts w:ascii="Times New Roman"/>
                <w:b w:val="false"/>
                <w:i w:val="false"/>
                <w:color w:val="000000"/>
                <w:sz w:val="20"/>
              </w:rPr>
              <w:t>
8418 21 990 0</w:t>
            </w:r>
          </w:p>
          <w:bookmarkEnd w:id="17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250 л, но не более 340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753"/>
          <w:p>
            <w:pPr>
              <w:spacing w:after="20"/>
              <w:ind w:left="20"/>
              <w:jc w:val="both"/>
            </w:pPr>
            <w:r>
              <w:rPr>
                <w:rFonts w:ascii="Times New Roman"/>
                <w:b w:val="false"/>
                <w:i w:val="false"/>
                <w:color w:val="000000"/>
                <w:sz w:val="20"/>
              </w:rPr>
              <w:t>
8418 29 000 0</w:t>
            </w:r>
          </w:p>
          <w:bookmarkEnd w:id="17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754"/>
          <w:p>
            <w:pPr>
              <w:spacing w:after="20"/>
              <w:ind w:left="20"/>
              <w:jc w:val="both"/>
            </w:pPr>
            <w:r>
              <w:rPr>
                <w:rFonts w:ascii="Times New Roman"/>
                <w:b w:val="false"/>
                <w:i w:val="false"/>
                <w:color w:val="000000"/>
                <w:sz w:val="20"/>
              </w:rPr>
              <w:t>
8418 30 200 1</w:t>
            </w:r>
          </w:p>
          <w:bookmarkEnd w:id="17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755"/>
          <w:p>
            <w:pPr>
              <w:spacing w:after="20"/>
              <w:ind w:left="20"/>
              <w:jc w:val="both"/>
            </w:pPr>
            <w:r>
              <w:rPr>
                <w:rFonts w:ascii="Times New Roman"/>
                <w:b w:val="false"/>
                <w:i w:val="false"/>
                <w:color w:val="000000"/>
                <w:sz w:val="20"/>
              </w:rPr>
              <w:t>
8418 30 200 2</w:t>
            </w:r>
          </w:p>
          <w:bookmarkEnd w:id="17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756"/>
          <w:p>
            <w:pPr>
              <w:spacing w:after="20"/>
              <w:ind w:left="20"/>
              <w:jc w:val="both"/>
            </w:pPr>
            <w:r>
              <w:rPr>
                <w:rFonts w:ascii="Times New Roman"/>
                <w:b w:val="false"/>
                <w:i w:val="false"/>
                <w:color w:val="000000"/>
                <w:sz w:val="20"/>
              </w:rPr>
              <w:t>
8418 30 800 1</w:t>
            </w:r>
          </w:p>
          <w:bookmarkEnd w:id="17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757"/>
          <w:p>
            <w:pPr>
              <w:spacing w:after="20"/>
              <w:ind w:left="20"/>
              <w:jc w:val="both"/>
            </w:pPr>
            <w:r>
              <w:rPr>
                <w:rFonts w:ascii="Times New Roman"/>
                <w:b w:val="false"/>
                <w:i w:val="false"/>
                <w:color w:val="000000"/>
                <w:sz w:val="20"/>
              </w:rPr>
              <w:t>
8418 30 800 2</w:t>
            </w:r>
          </w:p>
          <w:bookmarkEnd w:id="17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758"/>
          <w:p>
            <w:pPr>
              <w:spacing w:after="20"/>
              <w:ind w:left="20"/>
              <w:jc w:val="both"/>
            </w:pPr>
            <w:r>
              <w:rPr>
                <w:rFonts w:ascii="Times New Roman"/>
                <w:b w:val="false"/>
                <w:i w:val="false"/>
                <w:color w:val="000000"/>
                <w:sz w:val="20"/>
              </w:rPr>
              <w:t>
8418 40 200 1</w:t>
            </w:r>
          </w:p>
          <w:bookmarkEnd w:id="17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759"/>
          <w:p>
            <w:pPr>
              <w:spacing w:after="20"/>
              <w:ind w:left="20"/>
              <w:jc w:val="both"/>
            </w:pPr>
            <w:r>
              <w:rPr>
                <w:rFonts w:ascii="Times New Roman"/>
                <w:b w:val="false"/>
                <w:i w:val="false"/>
                <w:color w:val="000000"/>
                <w:sz w:val="20"/>
              </w:rPr>
              <w:t>
8418 40 200 2</w:t>
            </w:r>
          </w:p>
          <w:bookmarkEnd w:id="17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760"/>
          <w:p>
            <w:pPr>
              <w:spacing w:after="20"/>
              <w:ind w:left="20"/>
              <w:jc w:val="both"/>
            </w:pPr>
            <w:r>
              <w:rPr>
                <w:rFonts w:ascii="Times New Roman"/>
                <w:b w:val="false"/>
                <w:i w:val="false"/>
                <w:color w:val="000000"/>
                <w:sz w:val="20"/>
              </w:rPr>
              <w:t>
8418 40 200 8</w:t>
            </w:r>
          </w:p>
          <w:bookmarkEnd w:id="17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761"/>
          <w:p>
            <w:pPr>
              <w:spacing w:after="20"/>
              <w:ind w:left="20"/>
              <w:jc w:val="both"/>
            </w:pPr>
            <w:r>
              <w:rPr>
                <w:rFonts w:ascii="Times New Roman"/>
                <w:b w:val="false"/>
                <w:i w:val="false"/>
                <w:color w:val="000000"/>
                <w:sz w:val="20"/>
              </w:rPr>
              <w:t>
8418 40 800 1</w:t>
            </w:r>
          </w:p>
          <w:bookmarkEnd w:id="17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762"/>
          <w:p>
            <w:pPr>
              <w:spacing w:after="20"/>
              <w:ind w:left="20"/>
              <w:jc w:val="both"/>
            </w:pPr>
            <w:r>
              <w:rPr>
                <w:rFonts w:ascii="Times New Roman"/>
                <w:b w:val="false"/>
                <w:i w:val="false"/>
                <w:color w:val="000000"/>
                <w:sz w:val="20"/>
              </w:rPr>
              <w:t>
8418 40 800 2</w:t>
            </w:r>
          </w:p>
          <w:bookmarkEnd w:id="17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763"/>
          <w:p>
            <w:pPr>
              <w:spacing w:after="20"/>
              <w:ind w:left="20"/>
              <w:jc w:val="both"/>
            </w:pPr>
            <w:r>
              <w:rPr>
                <w:rFonts w:ascii="Times New Roman"/>
                <w:b w:val="false"/>
                <w:i w:val="false"/>
                <w:color w:val="000000"/>
                <w:sz w:val="20"/>
              </w:rPr>
              <w:t>
8418 50 110 0</w:t>
            </w:r>
          </w:p>
          <w:bookmarkEnd w:id="17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хранения замороженных пищевых продуктов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764"/>
          <w:p>
            <w:pPr>
              <w:spacing w:after="20"/>
              <w:ind w:left="20"/>
              <w:jc w:val="both"/>
            </w:pPr>
            <w:r>
              <w:rPr>
                <w:rFonts w:ascii="Times New Roman"/>
                <w:b w:val="false"/>
                <w:i w:val="false"/>
                <w:color w:val="000000"/>
                <w:sz w:val="20"/>
              </w:rPr>
              <w:t>
8418 50 190 0</w:t>
            </w:r>
          </w:p>
          <w:bookmarkEnd w:id="17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765"/>
          <w:p>
            <w:pPr>
              <w:spacing w:after="20"/>
              <w:ind w:left="20"/>
              <w:jc w:val="both"/>
            </w:pPr>
            <w:r>
              <w:rPr>
                <w:rFonts w:ascii="Times New Roman"/>
                <w:b w:val="false"/>
                <w:i w:val="false"/>
                <w:color w:val="000000"/>
                <w:sz w:val="20"/>
              </w:rPr>
              <w:t>
8418 50 900 1</w:t>
            </w:r>
          </w:p>
          <w:bookmarkEnd w:id="17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глубокого замораживания, кроме изделий субпозиций 8418 30 и 8418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766"/>
          <w:p>
            <w:pPr>
              <w:spacing w:after="20"/>
              <w:ind w:left="20"/>
              <w:jc w:val="both"/>
            </w:pPr>
            <w:r>
              <w:rPr>
                <w:rFonts w:ascii="Times New Roman"/>
                <w:b w:val="false"/>
                <w:i w:val="false"/>
                <w:color w:val="000000"/>
                <w:sz w:val="20"/>
              </w:rPr>
              <w:t>
8418 50 900 9</w:t>
            </w:r>
          </w:p>
          <w:bookmarkEnd w:id="17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767"/>
          <w:p>
            <w:pPr>
              <w:spacing w:after="20"/>
              <w:ind w:left="20"/>
              <w:jc w:val="both"/>
            </w:pPr>
            <w:r>
              <w:rPr>
                <w:rFonts w:ascii="Times New Roman"/>
                <w:b w:val="false"/>
                <w:i w:val="false"/>
                <w:color w:val="000000"/>
                <w:sz w:val="20"/>
              </w:rPr>
              <w:t>
8418 61 001 1</w:t>
            </w:r>
          </w:p>
          <w:bookmarkEnd w:id="17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абсорбционные тепловые насосы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768"/>
          <w:p>
            <w:pPr>
              <w:spacing w:after="20"/>
              <w:ind w:left="20"/>
              <w:jc w:val="both"/>
            </w:pPr>
            <w:r>
              <w:rPr>
                <w:rFonts w:ascii="Times New Roman"/>
                <w:b w:val="false"/>
                <w:i w:val="false"/>
                <w:color w:val="000000"/>
                <w:sz w:val="20"/>
              </w:rPr>
              <w:t>
8418 61 009 9</w:t>
            </w:r>
          </w:p>
          <w:bookmarkEnd w:id="17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769"/>
          <w:p>
            <w:pPr>
              <w:spacing w:after="20"/>
              <w:ind w:left="20"/>
              <w:jc w:val="both"/>
            </w:pPr>
            <w:r>
              <w:rPr>
                <w:rFonts w:ascii="Times New Roman"/>
                <w:b w:val="false"/>
                <w:i w:val="false"/>
                <w:color w:val="000000"/>
                <w:sz w:val="20"/>
              </w:rPr>
              <w:t>
8418 69 000 2</w:t>
            </w:r>
          </w:p>
          <w:bookmarkEnd w:id="17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770"/>
          <w:p>
            <w:pPr>
              <w:spacing w:after="20"/>
              <w:ind w:left="20"/>
              <w:jc w:val="both"/>
            </w:pPr>
            <w:r>
              <w:rPr>
                <w:rFonts w:ascii="Times New Roman"/>
                <w:b w:val="false"/>
                <w:i w:val="false"/>
                <w:color w:val="000000"/>
                <w:sz w:val="20"/>
              </w:rPr>
              <w:t>
8418 69 000 8</w:t>
            </w:r>
          </w:p>
          <w:bookmarkEnd w:id="17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771"/>
          <w:p>
            <w:pPr>
              <w:spacing w:after="20"/>
              <w:ind w:left="20"/>
              <w:jc w:val="both"/>
            </w:pPr>
            <w:r>
              <w:rPr>
                <w:rFonts w:ascii="Times New Roman"/>
                <w:b w:val="false"/>
                <w:i w:val="false"/>
                <w:color w:val="000000"/>
                <w:sz w:val="20"/>
              </w:rPr>
              <w:t>
8418 91 000 0</w:t>
            </w:r>
          </w:p>
          <w:bookmarkEnd w:id="17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для встраивания холодильного или морозильного оборудования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772"/>
          <w:p>
            <w:pPr>
              <w:spacing w:after="20"/>
              <w:ind w:left="20"/>
              <w:jc w:val="both"/>
            </w:pPr>
            <w:r>
              <w:rPr>
                <w:rFonts w:ascii="Times New Roman"/>
                <w:b w:val="false"/>
                <w:i w:val="false"/>
                <w:color w:val="000000"/>
                <w:sz w:val="20"/>
              </w:rPr>
              <w:t>
8421 39 800 2</w:t>
            </w:r>
          </w:p>
          <w:bookmarkEnd w:id="17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сепараторы для очистки нефтяных газов, сепараторы для очистки как нефтяных газов, так и нефти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773"/>
          <w:p>
            <w:pPr>
              <w:spacing w:after="20"/>
              <w:ind w:left="20"/>
              <w:jc w:val="both"/>
            </w:pPr>
            <w:r>
              <w:rPr>
                <w:rFonts w:ascii="Times New Roman"/>
                <w:b w:val="false"/>
                <w:i w:val="false"/>
                <w:color w:val="000000"/>
                <w:sz w:val="20"/>
              </w:rPr>
              <w:t>
8424 10 000 0</w:t>
            </w:r>
          </w:p>
          <w:bookmarkEnd w:id="17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огнетушители заряженные или незаряженные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774"/>
          <w:p>
            <w:pPr>
              <w:spacing w:after="20"/>
              <w:ind w:left="20"/>
              <w:jc w:val="both"/>
            </w:pPr>
            <w:r>
              <w:rPr>
                <w:rFonts w:ascii="Times New Roman"/>
                <w:b w:val="false"/>
                <w:i w:val="false"/>
                <w:color w:val="000000"/>
                <w:sz w:val="20"/>
              </w:rPr>
              <w:t>
8424 89 000 1</w:t>
            </w:r>
          </w:p>
          <w:bookmarkEnd w:id="17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механические устройства для мойки автомобилей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775"/>
          <w:p>
            <w:pPr>
              <w:spacing w:after="20"/>
              <w:ind w:left="20"/>
              <w:jc w:val="both"/>
            </w:pPr>
            <w:r>
              <w:rPr>
                <w:rFonts w:ascii="Times New Roman"/>
                <w:b w:val="false"/>
                <w:i w:val="false"/>
                <w:color w:val="000000"/>
                <w:sz w:val="20"/>
              </w:rPr>
              <w:t>
8425 19 000 9</w:t>
            </w:r>
          </w:p>
          <w:bookmarkEnd w:id="17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776"/>
          <w:p>
            <w:pPr>
              <w:spacing w:after="20"/>
              <w:ind w:left="20"/>
              <w:jc w:val="both"/>
            </w:pPr>
            <w:r>
              <w:rPr>
                <w:rFonts w:ascii="Times New Roman"/>
                <w:b w:val="false"/>
                <w:i w:val="false"/>
                <w:color w:val="000000"/>
                <w:sz w:val="20"/>
              </w:rPr>
              <w:t>
8425 39 000 5</w:t>
            </w:r>
          </w:p>
          <w:bookmarkEnd w:id="17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лебедки шахтных подъемных установок надшахтного размещения; лебедки, специально предназначенные для подземных работ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777"/>
          <w:p>
            <w:pPr>
              <w:spacing w:after="20"/>
              <w:ind w:left="20"/>
              <w:jc w:val="both"/>
            </w:pPr>
            <w:r>
              <w:rPr>
                <w:rFonts w:ascii="Times New Roman"/>
                <w:b w:val="false"/>
                <w:i w:val="false"/>
                <w:color w:val="000000"/>
                <w:sz w:val="20"/>
              </w:rPr>
              <w:t>
8425 41 000 0</w:t>
            </w:r>
          </w:p>
          <w:bookmarkEnd w:id="17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стационарные гаражные подъемники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778"/>
          <w:p>
            <w:pPr>
              <w:spacing w:after="20"/>
              <w:ind w:left="20"/>
              <w:jc w:val="both"/>
            </w:pPr>
            <w:r>
              <w:rPr>
                <w:rFonts w:ascii="Times New Roman"/>
                <w:b w:val="false"/>
                <w:i w:val="false"/>
                <w:color w:val="000000"/>
                <w:sz w:val="20"/>
              </w:rPr>
              <w:t>
8425 49 000 0</w:t>
            </w:r>
          </w:p>
          <w:bookmarkEnd w:id="17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779"/>
          <w:p>
            <w:pPr>
              <w:spacing w:after="20"/>
              <w:ind w:left="20"/>
              <w:jc w:val="both"/>
            </w:pPr>
            <w:r>
              <w:rPr>
                <w:rFonts w:ascii="Times New Roman"/>
                <w:b w:val="false"/>
                <w:i w:val="false"/>
                <w:color w:val="000000"/>
                <w:sz w:val="20"/>
              </w:rPr>
              <w:t>
8426 20 000 0</w:t>
            </w:r>
          </w:p>
          <w:bookmarkEnd w:id="17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башенные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780"/>
          <w:p>
            <w:pPr>
              <w:spacing w:after="20"/>
              <w:ind w:left="20"/>
              <w:jc w:val="both"/>
            </w:pPr>
            <w:r>
              <w:rPr>
                <w:rFonts w:ascii="Times New Roman"/>
                <w:b w:val="false"/>
                <w:i w:val="false"/>
                <w:color w:val="000000"/>
                <w:sz w:val="20"/>
              </w:rPr>
              <w:t>
8426 30 000 9</w:t>
            </w:r>
          </w:p>
          <w:bookmarkEnd w:id="17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781"/>
          <w:p>
            <w:pPr>
              <w:spacing w:after="20"/>
              <w:ind w:left="20"/>
              <w:jc w:val="both"/>
            </w:pPr>
            <w:r>
              <w:rPr>
                <w:rFonts w:ascii="Times New Roman"/>
                <w:b w:val="false"/>
                <w:i w:val="false"/>
                <w:color w:val="000000"/>
                <w:sz w:val="20"/>
              </w:rPr>
              <w:t>
8426 41 000 7</w:t>
            </w:r>
          </w:p>
          <w:bookmarkEnd w:id="17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782"/>
          <w:p>
            <w:pPr>
              <w:spacing w:after="20"/>
              <w:ind w:left="20"/>
              <w:jc w:val="both"/>
            </w:pPr>
            <w:r>
              <w:rPr>
                <w:rFonts w:ascii="Times New Roman"/>
                <w:b w:val="false"/>
                <w:i w:val="false"/>
                <w:color w:val="000000"/>
                <w:sz w:val="20"/>
              </w:rPr>
              <w:t>
8426 49 001 0</w:t>
            </w:r>
          </w:p>
          <w:bookmarkEnd w:id="17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трубоукладчики грузоподъемностью 90 т и выше, предназначенные для работы при температуре окружающего воздуха –50 ºС и ниже</w:t>
            </w:r>
            <w:r>
              <w:rPr>
                <w:rFonts w:ascii="Times New Roman"/>
                <w:b w:val="false"/>
                <w:i w:val="false"/>
                <w:color w:val="000000"/>
                <w:vertAlign w:val="superscript"/>
              </w:rPr>
              <w:t>2</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783"/>
          <w:p>
            <w:pPr>
              <w:spacing w:after="20"/>
              <w:ind w:left="20"/>
              <w:jc w:val="both"/>
            </w:pPr>
            <w:r>
              <w:rPr>
                <w:rFonts w:ascii="Times New Roman"/>
                <w:b w:val="false"/>
                <w:i w:val="false"/>
                <w:color w:val="000000"/>
                <w:sz w:val="20"/>
              </w:rPr>
              <w:t>
8426 49 009 1</w:t>
            </w:r>
          </w:p>
          <w:bookmarkEnd w:id="17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трубоукладчики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784"/>
          <w:p>
            <w:pPr>
              <w:spacing w:after="20"/>
              <w:ind w:left="20"/>
              <w:jc w:val="both"/>
            </w:pPr>
            <w:r>
              <w:rPr>
                <w:rFonts w:ascii="Times New Roman"/>
                <w:b w:val="false"/>
                <w:i w:val="false"/>
                <w:color w:val="000000"/>
                <w:sz w:val="20"/>
              </w:rPr>
              <w:t>
8426 91 100 9</w:t>
            </w:r>
          </w:p>
          <w:bookmarkEnd w:id="17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785"/>
          <w:p>
            <w:pPr>
              <w:spacing w:after="20"/>
              <w:ind w:left="20"/>
              <w:jc w:val="both"/>
            </w:pPr>
            <w:r>
              <w:rPr>
                <w:rFonts w:ascii="Times New Roman"/>
                <w:b w:val="false"/>
                <w:i w:val="false"/>
                <w:color w:val="000000"/>
                <w:sz w:val="20"/>
              </w:rPr>
              <w:t>
8426 99 000 0</w:t>
            </w:r>
          </w:p>
          <w:bookmarkEnd w:id="17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786"/>
          <w:p>
            <w:pPr>
              <w:spacing w:after="20"/>
              <w:ind w:left="20"/>
              <w:jc w:val="both"/>
            </w:pPr>
            <w:r>
              <w:rPr>
                <w:rFonts w:ascii="Times New Roman"/>
                <w:b w:val="false"/>
                <w:i w:val="false"/>
                <w:color w:val="000000"/>
                <w:sz w:val="20"/>
              </w:rPr>
              <w:t>
8428 10 200 2</w:t>
            </w:r>
          </w:p>
          <w:bookmarkEnd w:id="17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787"/>
          <w:p>
            <w:pPr>
              <w:spacing w:after="20"/>
              <w:ind w:left="20"/>
              <w:jc w:val="both"/>
            </w:pPr>
            <w:r>
              <w:rPr>
                <w:rFonts w:ascii="Times New Roman"/>
                <w:b w:val="false"/>
                <w:i w:val="false"/>
                <w:color w:val="000000"/>
                <w:sz w:val="20"/>
              </w:rPr>
              <w:t>
8428 10 800 0</w:t>
            </w:r>
          </w:p>
          <w:bookmarkEnd w:id="17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788"/>
          <w:p>
            <w:pPr>
              <w:spacing w:after="20"/>
              <w:ind w:left="20"/>
              <w:jc w:val="both"/>
            </w:pPr>
            <w:r>
              <w:rPr>
                <w:rFonts w:ascii="Times New Roman"/>
                <w:b w:val="false"/>
                <w:i w:val="false"/>
                <w:color w:val="000000"/>
                <w:sz w:val="20"/>
              </w:rPr>
              <w:t>
8428 31 000 0</w:t>
            </w:r>
          </w:p>
          <w:bookmarkEnd w:id="17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подземных работ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789"/>
          <w:p>
            <w:pPr>
              <w:spacing w:after="20"/>
              <w:ind w:left="20"/>
              <w:jc w:val="both"/>
            </w:pPr>
            <w:r>
              <w:rPr>
                <w:rFonts w:ascii="Times New Roman"/>
                <w:b w:val="false"/>
                <w:i w:val="false"/>
                <w:color w:val="000000"/>
                <w:sz w:val="20"/>
              </w:rPr>
              <w:t>
8428 32 000 0</w:t>
            </w:r>
          </w:p>
          <w:bookmarkEnd w:id="17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ковшовые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790"/>
          <w:p>
            <w:pPr>
              <w:spacing w:after="20"/>
              <w:ind w:left="20"/>
              <w:jc w:val="both"/>
            </w:pPr>
            <w:r>
              <w:rPr>
                <w:rFonts w:ascii="Times New Roman"/>
                <w:b w:val="false"/>
                <w:i w:val="false"/>
                <w:color w:val="000000"/>
                <w:sz w:val="20"/>
              </w:rPr>
              <w:t>
8428 39 900 9</w:t>
            </w:r>
          </w:p>
          <w:bookmarkEnd w:id="17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791"/>
          <w:p>
            <w:pPr>
              <w:spacing w:after="20"/>
              <w:ind w:left="20"/>
              <w:jc w:val="both"/>
            </w:pPr>
            <w:r>
              <w:rPr>
                <w:rFonts w:ascii="Times New Roman"/>
                <w:b w:val="false"/>
                <w:i w:val="false"/>
                <w:color w:val="000000"/>
                <w:sz w:val="20"/>
              </w:rPr>
              <w:t>
8428 40 000 0</w:t>
            </w:r>
          </w:p>
          <w:bookmarkEnd w:id="17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эскалаторы и движущиеся пешеходные дорожки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792"/>
          <w:p>
            <w:pPr>
              <w:spacing w:after="20"/>
              <w:ind w:left="20"/>
              <w:jc w:val="both"/>
            </w:pPr>
            <w:r>
              <w:rPr>
                <w:rFonts w:ascii="Times New Roman"/>
                <w:b w:val="false"/>
                <w:i w:val="false"/>
                <w:color w:val="000000"/>
                <w:sz w:val="20"/>
              </w:rPr>
              <w:t>
8428 60 000 0</w:t>
            </w:r>
          </w:p>
          <w:bookmarkEnd w:id="17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канатные пассажирские и грузовые дороги, лыжные подъемники; тяговые механизмы для фуникулеров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793"/>
          <w:p>
            <w:pPr>
              <w:spacing w:after="20"/>
              <w:ind w:left="20"/>
              <w:jc w:val="both"/>
            </w:pPr>
            <w:r>
              <w:rPr>
                <w:rFonts w:ascii="Times New Roman"/>
                <w:b w:val="false"/>
                <w:i w:val="false"/>
                <w:color w:val="000000"/>
                <w:sz w:val="20"/>
              </w:rPr>
              <w:t>
8429 11 001 0</w:t>
            </w:r>
          </w:p>
          <w:bookmarkEnd w:id="17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250 л.с.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794"/>
          <w:p>
            <w:pPr>
              <w:spacing w:after="20"/>
              <w:ind w:left="20"/>
              <w:jc w:val="both"/>
            </w:pPr>
            <w:r>
              <w:rPr>
                <w:rFonts w:ascii="Times New Roman"/>
                <w:b w:val="false"/>
                <w:i w:val="false"/>
                <w:color w:val="000000"/>
                <w:sz w:val="20"/>
              </w:rPr>
              <w:t>
8429 11 009 0</w:t>
            </w:r>
          </w:p>
          <w:bookmarkEnd w:id="17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795"/>
          <w:p>
            <w:pPr>
              <w:spacing w:after="20"/>
              <w:ind w:left="20"/>
              <w:jc w:val="both"/>
            </w:pPr>
            <w:r>
              <w:rPr>
                <w:rFonts w:ascii="Times New Roman"/>
                <w:b w:val="false"/>
                <w:i w:val="false"/>
                <w:color w:val="000000"/>
                <w:sz w:val="20"/>
              </w:rPr>
              <w:t>
8429 19 000 1</w:t>
            </w:r>
          </w:p>
          <w:bookmarkEnd w:id="17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бульдозеры колесные мощностью 400 л.с. 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796"/>
          <w:p>
            <w:pPr>
              <w:spacing w:after="20"/>
              <w:ind w:left="20"/>
              <w:jc w:val="both"/>
            </w:pPr>
            <w:r>
              <w:rPr>
                <w:rFonts w:ascii="Times New Roman"/>
                <w:b w:val="false"/>
                <w:i w:val="false"/>
                <w:color w:val="000000"/>
                <w:sz w:val="20"/>
              </w:rPr>
              <w:t>
8429 19 000 9</w:t>
            </w:r>
          </w:p>
          <w:bookmarkEnd w:id="17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797"/>
          <w:p>
            <w:pPr>
              <w:spacing w:after="20"/>
              <w:ind w:left="20"/>
              <w:jc w:val="both"/>
            </w:pPr>
            <w:r>
              <w:rPr>
                <w:rFonts w:ascii="Times New Roman"/>
                <w:b w:val="false"/>
                <w:i w:val="false"/>
                <w:color w:val="000000"/>
                <w:sz w:val="20"/>
              </w:rPr>
              <w:t>
8429 20 009 9</w:t>
            </w:r>
          </w:p>
          <w:bookmarkEnd w:id="17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798"/>
          <w:p>
            <w:pPr>
              <w:spacing w:after="20"/>
              <w:ind w:left="20"/>
              <w:jc w:val="both"/>
            </w:pPr>
            <w:r>
              <w:rPr>
                <w:rFonts w:ascii="Times New Roman"/>
                <w:b w:val="false"/>
                <w:i w:val="false"/>
                <w:color w:val="000000"/>
                <w:sz w:val="20"/>
              </w:rPr>
              <w:t>
8429 30 000 0</w:t>
            </w:r>
          </w:p>
          <w:bookmarkEnd w:id="17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скреперы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799"/>
          <w:p>
            <w:pPr>
              <w:spacing w:after="20"/>
              <w:ind w:left="20"/>
              <w:jc w:val="both"/>
            </w:pPr>
            <w:r>
              <w:rPr>
                <w:rFonts w:ascii="Times New Roman"/>
                <w:b w:val="false"/>
                <w:i w:val="false"/>
                <w:color w:val="000000"/>
                <w:sz w:val="20"/>
              </w:rPr>
              <w:t>
8429 40 100 0</w:t>
            </w:r>
          </w:p>
          <w:bookmarkEnd w:id="17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вибрационные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800"/>
          <w:p>
            <w:pPr>
              <w:spacing w:after="20"/>
              <w:ind w:left="20"/>
              <w:jc w:val="both"/>
            </w:pPr>
            <w:r>
              <w:rPr>
                <w:rFonts w:ascii="Times New Roman"/>
                <w:b w:val="false"/>
                <w:i w:val="false"/>
                <w:color w:val="000000"/>
                <w:sz w:val="20"/>
              </w:rPr>
              <w:t>
8429 40 300 0</w:t>
            </w:r>
          </w:p>
          <w:bookmarkEnd w:id="18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801"/>
          <w:p>
            <w:pPr>
              <w:spacing w:after="20"/>
              <w:ind w:left="20"/>
              <w:jc w:val="both"/>
            </w:pPr>
            <w:r>
              <w:rPr>
                <w:rFonts w:ascii="Times New Roman"/>
                <w:b w:val="false"/>
                <w:i w:val="false"/>
                <w:color w:val="000000"/>
                <w:sz w:val="20"/>
              </w:rPr>
              <w:t>
8429 40 900 0</w:t>
            </w:r>
          </w:p>
          <w:bookmarkEnd w:id="18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трамбовочные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802"/>
          <w:p>
            <w:pPr>
              <w:spacing w:after="20"/>
              <w:ind w:left="20"/>
              <w:jc w:val="both"/>
            </w:pPr>
            <w:r>
              <w:rPr>
                <w:rFonts w:ascii="Times New Roman"/>
                <w:b w:val="false"/>
                <w:i w:val="false"/>
                <w:color w:val="000000"/>
                <w:sz w:val="20"/>
              </w:rPr>
              <w:t>
8429 51 910 0</w:t>
            </w:r>
          </w:p>
          <w:bookmarkEnd w:id="18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одноковшовые погрузчики на гусеничном ходу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803"/>
          <w:p>
            <w:pPr>
              <w:spacing w:after="20"/>
              <w:ind w:left="20"/>
              <w:jc w:val="both"/>
            </w:pPr>
            <w:r>
              <w:rPr>
                <w:rFonts w:ascii="Times New Roman"/>
                <w:b w:val="false"/>
                <w:i w:val="false"/>
                <w:color w:val="000000"/>
                <w:sz w:val="20"/>
              </w:rPr>
              <w:t>
8429 51 990 0</w:t>
            </w:r>
          </w:p>
          <w:bookmarkEnd w:id="18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804"/>
          <w:p>
            <w:pPr>
              <w:spacing w:after="20"/>
              <w:ind w:left="20"/>
              <w:jc w:val="both"/>
            </w:pPr>
            <w:r>
              <w:rPr>
                <w:rFonts w:ascii="Times New Roman"/>
                <w:b w:val="false"/>
                <w:i w:val="false"/>
                <w:color w:val="000000"/>
                <w:sz w:val="20"/>
              </w:rPr>
              <w:t>
8429 52 100 1</w:t>
            </w:r>
          </w:p>
          <w:bookmarkEnd w:id="18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с момента выпуска которых прошел один год или более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805"/>
          <w:p>
            <w:pPr>
              <w:spacing w:after="20"/>
              <w:ind w:left="20"/>
              <w:jc w:val="both"/>
            </w:pPr>
            <w:r>
              <w:rPr>
                <w:rFonts w:ascii="Times New Roman"/>
                <w:b w:val="false"/>
                <w:i w:val="false"/>
                <w:color w:val="000000"/>
                <w:sz w:val="20"/>
              </w:rPr>
              <w:t>
8429 52 100 9</w:t>
            </w:r>
          </w:p>
          <w:bookmarkEnd w:id="18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806"/>
          <w:p>
            <w:pPr>
              <w:spacing w:after="20"/>
              <w:ind w:left="20"/>
              <w:jc w:val="both"/>
            </w:pPr>
            <w:r>
              <w:rPr>
                <w:rFonts w:ascii="Times New Roman"/>
                <w:b w:val="false"/>
                <w:i w:val="false"/>
                <w:color w:val="000000"/>
                <w:sz w:val="20"/>
              </w:rPr>
              <w:t>
8429 52 900 0</w:t>
            </w:r>
          </w:p>
          <w:bookmarkEnd w:id="18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807"/>
          <w:p>
            <w:pPr>
              <w:spacing w:after="20"/>
              <w:ind w:left="20"/>
              <w:jc w:val="both"/>
            </w:pPr>
            <w:r>
              <w:rPr>
                <w:rFonts w:ascii="Times New Roman"/>
                <w:b w:val="false"/>
                <w:i w:val="false"/>
                <w:color w:val="000000"/>
                <w:sz w:val="20"/>
              </w:rPr>
              <w:t>
8430 10 000 0</w:t>
            </w:r>
          </w:p>
          <w:bookmarkEnd w:id="18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забивки и извлечения свай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808"/>
          <w:p>
            <w:pPr>
              <w:spacing w:after="20"/>
              <w:ind w:left="20"/>
              <w:jc w:val="both"/>
            </w:pPr>
            <w:r>
              <w:rPr>
                <w:rFonts w:ascii="Times New Roman"/>
                <w:b w:val="false"/>
                <w:i w:val="false"/>
                <w:color w:val="000000"/>
                <w:sz w:val="20"/>
              </w:rPr>
              <w:t>
8430 20 000 0</w:t>
            </w:r>
          </w:p>
          <w:bookmarkEnd w:id="18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снегоочистители плужные и роторные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809"/>
          <w:p>
            <w:pPr>
              <w:spacing w:after="20"/>
              <w:ind w:left="20"/>
              <w:jc w:val="both"/>
            </w:pPr>
            <w:r>
              <w:rPr>
                <w:rFonts w:ascii="Times New Roman"/>
                <w:b w:val="false"/>
                <w:i w:val="false"/>
                <w:color w:val="000000"/>
                <w:sz w:val="20"/>
              </w:rPr>
              <w:t>
8430 50 000 2</w:t>
            </w:r>
          </w:p>
          <w:bookmarkEnd w:id="18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очистные узкозахватные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810"/>
          <w:p>
            <w:pPr>
              <w:spacing w:after="20"/>
              <w:ind w:left="20"/>
              <w:jc w:val="both"/>
            </w:pPr>
            <w:r>
              <w:rPr>
                <w:rFonts w:ascii="Times New Roman"/>
                <w:b w:val="false"/>
                <w:i w:val="false"/>
                <w:color w:val="000000"/>
                <w:sz w:val="20"/>
              </w:rPr>
              <w:t>
8430 50 000 9</w:t>
            </w:r>
          </w:p>
          <w:bookmarkEnd w:id="18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811"/>
          <w:p>
            <w:pPr>
              <w:spacing w:after="20"/>
              <w:ind w:left="20"/>
              <w:jc w:val="both"/>
            </w:pPr>
            <w:r>
              <w:rPr>
                <w:rFonts w:ascii="Times New Roman"/>
                <w:b w:val="false"/>
                <w:i w:val="false"/>
                <w:color w:val="000000"/>
                <w:sz w:val="20"/>
              </w:rPr>
              <w:t>
8430 69 000 1</w:t>
            </w:r>
          </w:p>
          <w:bookmarkEnd w:id="18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и механизмы для разработки грунта, предназначенные для установки на 4-гусеничных машинах с двумя ведущими тележками для работы в заболоченных или снежных районах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812"/>
          <w:p>
            <w:pPr>
              <w:spacing w:after="20"/>
              <w:ind w:left="20"/>
              <w:jc w:val="both"/>
            </w:pPr>
            <w:r>
              <w:rPr>
                <w:rFonts w:ascii="Times New Roman"/>
                <w:b w:val="false"/>
                <w:i w:val="false"/>
                <w:color w:val="000000"/>
                <w:sz w:val="20"/>
              </w:rPr>
              <w:t>
8430 69 000 2</w:t>
            </w:r>
          </w:p>
          <w:bookmarkEnd w:id="18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скреперы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813"/>
          <w:p>
            <w:pPr>
              <w:spacing w:after="20"/>
              <w:ind w:left="20"/>
              <w:jc w:val="both"/>
            </w:pPr>
            <w:r>
              <w:rPr>
                <w:rFonts w:ascii="Times New Roman"/>
                <w:b w:val="false"/>
                <w:i w:val="false"/>
                <w:color w:val="000000"/>
                <w:sz w:val="20"/>
              </w:rPr>
              <w:t>
8430 69 000 3</w:t>
            </w:r>
          </w:p>
          <w:bookmarkEnd w:id="18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полноповоротные платформы гидравлических экскаваторов, с момента выпуска которых прошел один год или более, предназначенные для установки на подвижные шасси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814"/>
          <w:p>
            <w:pPr>
              <w:spacing w:after="20"/>
              <w:ind w:left="20"/>
              <w:jc w:val="both"/>
            </w:pPr>
            <w:r>
              <w:rPr>
                <w:rFonts w:ascii="Times New Roman"/>
                <w:b w:val="false"/>
                <w:i w:val="false"/>
                <w:color w:val="000000"/>
                <w:sz w:val="20"/>
              </w:rPr>
              <w:t>
8430 69 000 8</w:t>
            </w:r>
          </w:p>
          <w:bookmarkEnd w:id="18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815"/>
          <w:p>
            <w:pPr>
              <w:spacing w:after="20"/>
              <w:ind w:left="20"/>
              <w:jc w:val="both"/>
            </w:pPr>
            <w:r>
              <w:rPr>
                <w:rFonts w:ascii="Times New Roman"/>
                <w:b w:val="false"/>
                <w:i w:val="false"/>
                <w:color w:val="000000"/>
                <w:sz w:val="20"/>
              </w:rPr>
              <w:t>
8433 53 300 0</w:t>
            </w:r>
          </w:p>
          <w:bookmarkEnd w:id="18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свекловичные ботворезные и машины свеклоуборочные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816"/>
          <w:p>
            <w:pPr>
              <w:spacing w:after="20"/>
              <w:ind w:left="20"/>
              <w:jc w:val="both"/>
            </w:pPr>
            <w:r>
              <w:rPr>
                <w:rFonts w:ascii="Times New Roman"/>
                <w:b w:val="false"/>
                <w:i w:val="false"/>
                <w:color w:val="000000"/>
                <w:sz w:val="20"/>
              </w:rPr>
              <w:t>
8433 59 850 9</w:t>
            </w:r>
          </w:p>
          <w:bookmarkEnd w:id="18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1817"/>
          <w:p>
            <w:pPr>
              <w:spacing w:after="20"/>
              <w:ind w:left="20"/>
              <w:jc w:val="both"/>
            </w:pPr>
            <w:r>
              <w:rPr>
                <w:rFonts w:ascii="Times New Roman"/>
                <w:b w:val="false"/>
                <w:i w:val="false"/>
                <w:color w:val="000000"/>
                <w:sz w:val="20"/>
              </w:rPr>
              <w:t>
8462 49 100 0</w:t>
            </w:r>
          </w:p>
          <w:bookmarkEnd w:id="18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818"/>
          <w:p>
            <w:pPr>
              <w:spacing w:after="20"/>
              <w:ind w:left="20"/>
              <w:jc w:val="both"/>
            </w:pPr>
            <w:r>
              <w:rPr>
                <w:rFonts w:ascii="Times New Roman"/>
                <w:b w:val="false"/>
                <w:i w:val="false"/>
                <w:color w:val="000000"/>
                <w:sz w:val="20"/>
              </w:rPr>
              <w:t>
8462 99 200 9</w:t>
            </w:r>
          </w:p>
          <w:bookmarkEnd w:id="18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819"/>
          <w:p>
            <w:pPr>
              <w:spacing w:after="20"/>
              <w:ind w:left="20"/>
              <w:jc w:val="both"/>
            </w:pPr>
            <w:r>
              <w:rPr>
                <w:rFonts w:ascii="Times New Roman"/>
                <w:b w:val="false"/>
                <w:i w:val="false"/>
                <w:color w:val="000000"/>
                <w:sz w:val="20"/>
              </w:rPr>
              <w:t>
8462 99 800 2</w:t>
            </w:r>
          </w:p>
          <w:bookmarkEnd w:id="18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заклепок, болтов, винтов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820"/>
          <w:p>
            <w:pPr>
              <w:spacing w:after="20"/>
              <w:ind w:left="20"/>
              <w:jc w:val="both"/>
            </w:pPr>
            <w:r>
              <w:rPr>
                <w:rFonts w:ascii="Times New Roman"/>
                <w:b w:val="false"/>
                <w:i w:val="false"/>
                <w:color w:val="000000"/>
                <w:sz w:val="20"/>
              </w:rPr>
              <w:t>
8462 99 800 9</w:t>
            </w:r>
          </w:p>
          <w:bookmarkEnd w:id="18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821"/>
          <w:p>
            <w:pPr>
              <w:spacing w:after="20"/>
              <w:ind w:left="20"/>
              <w:jc w:val="both"/>
            </w:pPr>
            <w:r>
              <w:rPr>
                <w:rFonts w:ascii="Times New Roman"/>
                <w:b w:val="false"/>
                <w:i w:val="false"/>
                <w:color w:val="000000"/>
                <w:sz w:val="20"/>
              </w:rPr>
              <w:t>
8479 89 300 0</w:t>
            </w:r>
          </w:p>
          <w:bookmarkEnd w:id="18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передвижная шахтная крепь с гидравлическим приводом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822"/>
          <w:p>
            <w:pPr>
              <w:spacing w:after="20"/>
              <w:ind w:left="20"/>
              <w:jc w:val="both"/>
            </w:pPr>
            <w:r>
              <w:rPr>
                <w:rFonts w:ascii="Times New Roman"/>
                <w:b w:val="false"/>
                <w:i w:val="false"/>
                <w:color w:val="000000"/>
                <w:sz w:val="20"/>
              </w:rPr>
              <w:t>
8481 10 190 8</w:t>
            </w:r>
          </w:p>
          <w:bookmarkEnd w:id="18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823"/>
          <w:p>
            <w:pPr>
              <w:spacing w:after="20"/>
              <w:ind w:left="20"/>
              <w:jc w:val="both"/>
            </w:pPr>
            <w:r>
              <w:rPr>
                <w:rFonts w:ascii="Times New Roman"/>
                <w:b w:val="false"/>
                <w:i w:val="false"/>
                <w:color w:val="000000"/>
                <w:sz w:val="20"/>
              </w:rPr>
              <w:t>
8481 40 100 0</w:t>
            </w:r>
          </w:p>
          <w:bookmarkEnd w:id="18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литейного чугуна или стали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824"/>
          <w:p>
            <w:pPr>
              <w:spacing w:after="20"/>
              <w:ind w:left="20"/>
              <w:jc w:val="both"/>
            </w:pPr>
            <w:r>
              <w:rPr>
                <w:rFonts w:ascii="Times New Roman"/>
                <w:b w:val="false"/>
                <w:i w:val="false"/>
                <w:color w:val="000000"/>
                <w:sz w:val="20"/>
              </w:rPr>
              <w:t>
8481 40 900 9</w:t>
            </w:r>
          </w:p>
          <w:bookmarkEnd w:id="18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825"/>
          <w:p>
            <w:pPr>
              <w:spacing w:after="20"/>
              <w:ind w:left="20"/>
              <w:jc w:val="both"/>
            </w:pPr>
            <w:r>
              <w:rPr>
                <w:rFonts w:ascii="Times New Roman"/>
                <w:b w:val="false"/>
                <w:i w:val="false"/>
                <w:color w:val="000000"/>
                <w:sz w:val="20"/>
              </w:rPr>
              <w:t>
8481 80 110 0</w:t>
            </w:r>
          </w:p>
          <w:bookmarkEnd w:id="18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смесительная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826"/>
          <w:p>
            <w:pPr>
              <w:spacing w:after="20"/>
              <w:ind w:left="20"/>
              <w:jc w:val="both"/>
            </w:pPr>
            <w:r>
              <w:rPr>
                <w:rFonts w:ascii="Times New Roman"/>
                <w:b w:val="false"/>
                <w:i w:val="false"/>
                <w:color w:val="000000"/>
                <w:sz w:val="20"/>
              </w:rPr>
              <w:t>
8481 80 190 0</w:t>
            </w:r>
          </w:p>
          <w:bookmarkEnd w:id="18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827"/>
          <w:p>
            <w:pPr>
              <w:spacing w:after="20"/>
              <w:ind w:left="20"/>
              <w:jc w:val="both"/>
            </w:pPr>
            <w:r>
              <w:rPr>
                <w:rFonts w:ascii="Times New Roman"/>
                <w:b w:val="false"/>
                <w:i w:val="false"/>
                <w:color w:val="000000"/>
                <w:sz w:val="20"/>
              </w:rPr>
              <w:t>
8481 80 310 0</w:t>
            </w:r>
          </w:p>
          <w:bookmarkEnd w:id="18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термостатическая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828"/>
          <w:p>
            <w:pPr>
              <w:spacing w:after="20"/>
              <w:ind w:left="20"/>
              <w:jc w:val="both"/>
            </w:pPr>
            <w:r>
              <w:rPr>
                <w:rFonts w:ascii="Times New Roman"/>
                <w:b w:val="false"/>
                <w:i w:val="false"/>
                <w:color w:val="000000"/>
                <w:sz w:val="20"/>
              </w:rPr>
              <w:t>
8481 80 390 0</w:t>
            </w:r>
          </w:p>
          <w:bookmarkEnd w:id="18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829"/>
          <w:p>
            <w:pPr>
              <w:spacing w:after="20"/>
              <w:ind w:left="20"/>
              <w:jc w:val="both"/>
            </w:pPr>
            <w:r>
              <w:rPr>
                <w:rFonts w:ascii="Times New Roman"/>
                <w:b w:val="false"/>
                <w:i w:val="false"/>
                <w:color w:val="000000"/>
                <w:sz w:val="20"/>
              </w:rPr>
              <w:t>
8481 80 400 0</w:t>
            </w:r>
          </w:p>
          <w:bookmarkEnd w:id="18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арматура для пневматических шин и камер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830"/>
          <w:p>
            <w:pPr>
              <w:spacing w:after="20"/>
              <w:ind w:left="20"/>
              <w:jc w:val="both"/>
            </w:pPr>
            <w:r>
              <w:rPr>
                <w:rFonts w:ascii="Times New Roman"/>
                <w:b w:val="false"/>
                <w:i w:val="false"/>
                <w:color w:val="000000"/>
                <w:sz w:val="20"/>
              </w:rPr>
              <w:t>
8481 80 510 0</w:t>
            </w:r>
          </w:p>
          <w:bookmarkEnd w:id="18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регуляторы температуры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831"/>
          <w:p>
            <w:pPr>
              <w:spacing w:after="20"/>
              <w:ind w:left="20"/>
              <w:jc w:val="both"/>
            </w:pPr>
            <w:r>
              <w:rPr>
                <w:rFonts w:ascii="Times New Roman"/>
                <w:b w:val="false"/>
                <w:i w:val="false"/>
                <w:color w:val="000000"/>
                <w:sz w:val="20"/>
              </w:rPr>
              <w:t>
8481 80 599 0</w:t>
            </w:r>
          </w:p>
          <w:bookmarkEnd w:id="18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832"/>
          <w:p>
            <w:pPr>
              <w:spacing w:after="20"/>
              <w:ind w:left="20"/>
              <w:jc w:val="both"/>
            </w:pPr>
            <w:r>
              <w:rPr>
                <w:rFonts w:ascii="Times New Roman"/>
                <w:b w:val="false"/>
                <w:i w:val="false"/>
                <w:color w:val="000000"/>
                <w:sz w:val="20"/>
              </w:rPr>
              <w:t>
8481 80 610 0</w:t>
            </w:r>
          </w:p>
          <w:bookmarkEnd w:id="18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833"/>
          <w:p>
            <w:pPr>
              <w:spacing w:after="20"/>
              <w:ind w:left="20"/>
              <w:jc w:val="both"/>
            </w:pPr>
            <w:r>
              <w:rPr>
                <w:rFonts w:ascii="Times New Roman"/>
                <w:b w:val="false"/>
                <w:i w:val="false"/>
                <w:color w:val="000000"/>
                <w:sz w:val="20"/>
              </w:rPr>
              <w:t>
8481 80 639 0</w:t>
            </w:r>
          </w:p>
          <w:bookmarkEnd w:id="18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834"/>
          <w:p>
            <w:pPr>
              <w:spacing w:after="20"/>
              <w:ind w:left="20"/>
              <w:jc w:val="both"/>
            </w:pPr>
            <w:r>
              <w:rPr>
                <w:rFonts w:ascii="Times New Roman"/>
                <w:b w:val="false"/>
                <w:i w:val="false"/>
                <w:color w:val="000000"/>
                <w:sz w:val="20"/>
              </w:rPr>
              <w:t>
8481 80 690 0</w:t>
            </w:r>
          </w:p>
          <w:bookmarkEnd w:id="18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835"/>
          <w:p>
            <w:pPr>
              <w:spacing w:after="20"/>
              <w:ind w:left="20"/>
              <w:jc w:val="both"/>
            </w:pPr>
            <w:r>
              <w:rPr>
                <w:rFonts w:ascii="Times New Roman"/>
                <w:b w:val="false"/>
                <w:i w:val="false"/>
                <w:color w:val="000000"/>
                <w:sz w:val="20"/>
              </w:rPr>
              <w:t>
8481 80 710 0</w:t>
            </w:r>
          </w:p>
          <w:bookmarkEnd w:id="18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836"/>
          <w:p>
            <w:pPr>
              <w:spacing w:after="20"/>
              <w:ind w:left="20"/>
              <w:jc w:val="both"/>
            </w:pPr>
            <w:r>
              <w:rPr>
                <w:rFonts w:ascii="Times New Roman"/>
                <w:b w:val="false"/>
                <w:i w:val="false"/>
                <w:color w:val="000000"/>
                <w:sz w:val="20"/>
              </w:rPr>
              <w:t>
8481 80 739 1</w:t>
            </w:r>
          </w:p>
          <w:bookmarkEnd w:id="18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837"/>
          <w:p>
            <w:pPr>
              <w:spacing w:after="20"/>
              <w:ind w:left="20"/>
              <w:jc w:val="both"/>
            </w:pPr>
            <w:r>
              <w:rPr>
                <w:rFonts w:ascii="Times New Roman"/>
                <w:b w:val="false"/>
                <w:i w:val="false"/>
                <w:color w:val="000000"/>
                <w:sz w:val="20"/>
              </w:rPr>
              <w:t>
8481 80 739 9</w:t>
            </w:r>
          </w:p>
          <w:bookmarkEnd w:id="18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838"/>
          <w:p>
            <w:pPr>
              <w:spacing w:after="20"/>
              <w:ind w:left="20"/>
              <w:jc w:val="both"/>
            </w:pPr>
            <w:r>
              <w:rPr>
                <w:rFonts w:ascii="Times New Roman"/>
                <w:b w:val="false"/>
                <w:i w:val="false"/>
                <w:color w:val="000000"/>
                <w:sz w:val="20"/>
              </w:rPr>
              <w:t>
8481 80 790 0</w:t>
            </w:r>
          </w:p>
          <w:bookmarkEnd w:id="18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839"/>
          <w:p>
            <w:pPr>
              <w:spacing w:after="20"/>
              <w:ind w:left="20"/>
              <w:jc w:val="both"/>
            </w:pPr>
            <w:r>
              <w:rPr>
                <w:rFonts w:ascii="Times New Roman"/>
                <w:b w:val="false"/>
                <w:i w:val="false"/>
                <w:color w:val="000000"/>
                <w:sz w:val="20"/>
              </w:rPr>
              <w:t>
8481 80 819 9</w:t>
            </w:r>
          </w:p>
          <w:bookmarkEnd w:id="18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840"/>
          <w:p>
            <w:pPr>
              <w:spacing w:after="20"/>
              <w:ind w:left="20"/>
              <w:jc w:val="both"/>
            </w:pPr>
            <w:r>
              <w:rPr>
                <w:rFonts w:ascii="Times New Roman"/>
                <w:b w:val="false"/>
                <w:i w:val="false"/>
                <w:color w:val="000000"/>
                <w:sz w:val="20"/>
              </w:rPr>
              <w:t>
8481 80 850 8</w:t>
            </w:r>
          </w:p>
          <w:bookmarkEnd w:id="18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841"/>
          <w:p>
            <w:pPr>
              <w:spacing w:after="20"/>
              <w:ind w:left="20"/>
              <w:jc w:val="both"/>
            </w:pPr>
            <w:r>
              <w:rPr>
                <w:rFonts w:ascii="Times New Roman"/>
                <w:b w:val="false"/>
                <w:i w:val="false"/>
                <w:color w:val="000000"/>
                <w:sz w:val="20"/>
              </w:rPr>
              <w:t>
8481 80 870 0</w:t>
            </w:r>
          </w:p>
          <w:bookmarkEnd w:id="18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арматура мембранная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842"/>
          <w:p>
            <w:pPr>
              <w:spacing w:after="20"/>
              <w:ind w:left="20"/>
              <w:jc w:val="both"/>
            </w:pPr>
            <w:r>
              <w:rPr>
                <w:rFonts w:ascii="Times New Roman"/>
                <w:b w:val="false"/>
                <w:i w:val="false"/>
                <w:color w:val="000000"/>
                <w:sz w:val="20"/>
              </w:rPr>
              <w:t>
8481 80 990 7</w:t>
            </w:r>
          </w:p>
          <w:bookmarkEnd w:id="18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843"/>
          <w:p>
            <w:pPr>
              <w:spacing w:after="20"/>
              <w:ind w:left="20"/>
              <w:jc w:val="both"/>
            </w:pPr>
            <w:r>
              <w:rPr>
                <w:rFonts w:ascii="Times New Roman"/>
                <w:b w:val="false"/>
                <w:i w:val="false"/>
                <w:color w:val="000000"/>
                <w:sz w:val="20"/>
              </w:rPr>
              <w:t>
8481 90 000 0</w:t>
            </w:r>
          </w:p>
          <w:bookmarkEnd w:id="18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844"/>
          <w:p>
            <w:pPr>
              <w:spacing w:after="20"/>
              <w:ind w:left="20"/>
              <w:jc w:val="both"/>
            </w:pPr>
            <w:r>
              <w:rPr>
                <w:rFonts w:ascii="Times New Roman"/>
                <w:b w:val="false"/>
                <w:i w:val="false"/>
                <w:color w:val="000000"/>
                <w:sz w:val="20"/>
              </w:rPr>
              <w:t>
8483 10 210 8</w:t>
            </w:r>
          </w:p>
          <w:bookmarkEnd w:id="18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845"/>
          <w:p>
            <w:pPr>
              <w:spacing w:after="20"/>
              <w:ind w:left="20"/>
              <w:jc w:val="both"/>
            </w:pPr>
            <w:r>
              <w:rPr>
                <w:rFonts w:ascii="Times New Roman"/>
                <w:b w:val="false"/>
                <w:i w:val="false"/>
                <w:color w:val="000000"/>
                <w:sz w:val="20"/>
              </w:rPr>
              <w:t>
8483 10 250 9</w:t>
            </w:r>
          </w:p>
          <w:bookmarkEnd w:id="18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846"/>
          <w:p>
            <w:pPr>
              <w:spacing w:after="20"/>
              <w:ind w:left="20"/>
              <w:jc w:val="both"/>
            </w:pPr>
            <w:r>
              <w:rPr>
                <w:rFonts w:ascii="Times New Roman"/>
                <w:b w:val="false"/>
                <w:i w:val="false"/>
                <w:color w:val="000000"/>
                <w:sz w:val="20"/>
              </w:rPr>
              <w:t>
8483 10 290 9</w:t>
            </w:r>
          </w:p>
          <w:bookmarkEnd w:id="18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847"/>
          <w:p>
            <w:pPr>
              <w:spacing w:after="20"/>
              <w:ind w:left="20"/>
              <w:jc w:val="both"/>
            </w:pPr>
            <w:r>
              <w:rPr>
                <w:rFonts w:ascii="Times New Roman"/>
                <w:b w:val="false"/>
                <w:i w:val="false"/>
                <w:color w:val="000000"/>
                <w:sz w:val="20"/>
              </w:rPr>
              <w:t>
8483 10 500 0</w:t>
            </w:r>
          </w:p>
          <w:bookmarkEnd w:id="18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шарнирные валы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848"/>
          <w:p>
            <w:pPr>
              <w:spacing w:after="20"/>
              <w:ind w:left="20"/>
              <w:jc w:val="both"/>
            </w:pPr>
            <w:r>
              <w:rPr>
                <w:rFonts w:ascii="Times New Roman"/>
                <w:b w:val="false"/>
                <w:i w:val="false"/>
                <w:color w:val="000000"/>
                <w:sz w:val="20"/>
              </w:rPr>
              <w:t>
8483 10 950 0</w:t>
            </w:r>
          </w:p>
          <w:bookmarkEnd w:id="18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849"/>
          <w:p>
            <w:pPr>
              <w:spacing w:after="20"/>
              <w:ind w:left="20"/>
              <w:jc w:val="both"/>
            </w:pPr>
            <w:r>
              <w:rPr>
                <w:rFonts w:ascii="Times New Roman"/>
                <w:b w:val="false"/>
                <w:i w:val="false"/>
                <w:color w:val="000000"/>
                <w:sz w:val="20"/>
              </w:rPr>
              <w:t>
8483 30 320 9</w:t>
            </w:r>
          </w:p>
          <w:bookmarkEnd w:id="18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850"/>
          <w:p>
            <w:pPr>
              <w:spacing w:after="20"/>
              <w:ind w:left="20"/>
              <w:jc w:val="both"/>
            </w:pPr>
            <w:r>
              <w:rPr>
                <w:rFonts w:ascii="Times New Roman"/>
                <w:b w:val="false"/>
                <w:i w:val="false"/>
                <w:color w:val="000000"/>
                <w:sz w:val="20"/>
              </w:rPr>
              <w:t>
8483 30 380 9</w:t>
            </w:r>
          </w:p>
          <w:bookmarkEnd w:id="18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851"/>
          <w:p>
            <w:pPr>
              <w:spacing w:after="20"/>
              <w:ind w:left="20"/>
              <w:jc w:val="both"/>
            </w:pPr>
            <w:r>
              <w:rPr>
                <w:rFonts w:ascii="Times New Roman"/>
                <w:b w:val="false"/>
                <w:i w:val="false"/>
                <w:color w:val="000000"/>
                <w:sz w:val="20"/>
              </w:rPr>
              <w:t>
8483 40 510 9</w:t>
            </w:r>
          </w:p>
          <w:bookmarkEnd w:id="18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852"/>
          <w:p>
            <w:pPr>
              <w:spacing w:after="20"/>
              <w:ind w:left="20"/>
              <w:jc w:val="both"/>
            </w:pPr>
            <w:r>
              <w:rPr>
                <w:rFonts w:ascii="Times New Roman"/>
                <w:b w:val="false"/>
                <w:i w:val="false"/>
                <w:color w:val="000000"/>
                <w:sz w:val="20"/>
              </w:rPr>
              <w:t>
8483 40 590 0</w:t>
            </w:r>
          </w:p>
          <w:bookmarkEnd w:id="18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853"/>
          <w:p>
            <w:pPr>
              <w:spacing w:after="20"/>
              <w:ind w:left="20"/>
              <w:jc w:val="both"/>
            </w:pPr>
            <w:r>
              <w:rPr>
                <w:rFonts w:ascii="Times New Roman"/>
                <w:b w:val="false"/>
                <w:i w:val="false"/>
                <w:color w:val="000000"/>
                <w:sz w:val="20"/>
              </w:rPr>
              <w:t>
8483 40 900 0</w:t>
            </w:r>
          </w:p>
          <w:bookmarkEnd w:id="18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854"/>
          <w:p>
            <w:pPr>
              <w:spacing w:after="20"/>
              <w:ind w:left="20"/>
              <w:jc w:val="both"/>
            </w:pPr>
            <w:r>
              <w:rPr>
                <w:rFonts w:ascii="Times New Roman"/>
                <w:b w:val="false"/>
                <w:i w:val="false"/>
                <w:color w:val="000000"/>
                <w:sz w:val="20"/>
              </w:rPr>
              <w:t>
8483 50 200 0</w:t>
            </w:r>
          </w:p>
          <w:bookmarkEnd w:id="18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855"/>
          <w:p>
            <w:pPr>
              <w:spacing w:after="20"/>
              <w:ind w:left="20"/>
              <w:jc w:val="both"/>
            </w:pPr>
            <w:r>
              <w:rPr>
                <w:rFonts w:ascii="Times New Roman"/>
                <w:b w:val="false"/>
                <w:i w:val="false"/>
                <w:color w:val="000000"/>
                <w:sz w:val="20"/>
              </w:rPr>
              <w:t>
8483 50 800 0</w:t>
            </w:r>
          </w:p>
          <w:bookmarkEnd w:id="18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856"/>
          <w:p>
            <w:pPr>
              <w:spacing w:after="20"/>
              <w:ind w:left="20"/>
              <w:jc w:val="both"/>
            </w:pPr>
            <w:r>
              <w:rPr>
                <w:rFonts w:ascii="Times New Roman"/>
                <w:b w:val="false"/>
                <w:i w:val="false"/>
                <w:color w:val="000000"/>
                <w:sz w:val="20"/>
              </w:rPr>
              <w:t>
8483 60 200 0</w:t>
            </w:r>
          </w:p>
          <w:bookmarkEnd w:id="18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857"/>
          <w:p>
            <w:pPr>
              <w:spacing w:after="20"/>
              <w:ind w:left="20"/>
              <w:jc w:val="both"/>
            </w:pPr>
            <w:r>
              <w:rPr>
                <w:rFonts w:ascii="Times New Roman"/>
                <w:b w:val="false"/>
                <w:i w:val="false"/>
                <w:color w:val="000000"/>
                <w:sz w:val="20"/>
              </w:rPr>
              <w:t>
8483 60 800 0</w:t>
            </w:r>
          </w:p>
          <w:bookmarkEnd w:id="18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858"/>
          <w:p>
            <w:pPr>
              <w:spacing w:after="20"/>
              <w:ind w:left="20"/>
              <w:jc w:val="both"/>
            </w:pPr>
            <w:r>
              <w:rPr>
                <w:rFonts w:ascii="Times New Roman"/>
                <w:b w:val="false"/>
                <w:i w:val="false"/>
                <w:color w:val="000000"/>
                <w:sz w:val="20"/>
              </w:rPr>
              <w:t>
8483 90 200 9</w:t>
            </w:r>
          </w:p>
          <w:bookmarkEnd w:id="18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859"/>
          <w:p>
            <w:pPr>
              <w:spacing w:after="20"/>
              <w:ind w:left="20"/>
              <w:jc w:val="both"/>
            </w:pPr>
            <w:r>
              <w:rPr>
                <w:rFonts w:ascii="Times New Roman"/>
                <w:b w:val="false"/>
                <w:i w:val="false"/>
                <w:color w:val="000000"/>
                <w:sz w:val="20"/>
              </w:rPr>
              <w:t>
8483 90 810 0</w:t>
            </w:r>
          </w:p>
          <w:bookmarkEnd w:id="18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860"/>
          <w:p>
            <w:pPr>
              <w:spacing w:after="20"/>
              <w:ind w:left="20"/>
              <w:jc w:val="both"/>
            </w:pPr>
            <w:r>
              <w:rPr>
                <w:rFonts w:ascii="Times New Roman"/>
                <w:b w:val="false"/>
                <w:i w:val="false"/>
                <w:color w:val="000000"/>
                <w:sz w:val="20"/>
              </w:rPr>
              <w:t>
8501 10 100 9</w:t>
            </w:r>
          </w:p>
          <w:bookmarkEnd w:id="18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861"/>
          <w:p>
            <w:pPr>
              <w:spacing w:after="20"/>
              <w:ind w:left="20"/>
              <w:jc w:val="both"/>
            </w:pPr>
            <w:r>
              <w:rPr>
                <w:rFonts w:ascii="Times New Roman"/>
                <w:b w:val="false"/>
                <w:i w:val="false"/>
                <w:color w:val="000000"/>
                <w:sz w:val="20"/>
              </w:rPr>
              <w:t>
8501 10 910 0</w:t>
            </w:r>
          </w:p>
          <w:bookmarkEnd w:id="18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универсальные двигатели переменного/постоянного тока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862"/>
          <w:p>
            <w:pPr>
              <w:spacing w:after="20"/>
              <w:ind w:left="20"/>
              <w:jc w:val="both"/>
            </w:pPr>
            <w:r>
              <w:rPr>
                <w:rFonts w:ascii="Times New Roman"/>
                <w:b w:val="false"/>
                <w:i w:val="false"/>
                <w:color w:val="000000"/>
                <w:sz w:val="20"/>
              </w:rPr>
              <w:t>
8501 10 930 0</w:t>
            </w:r>
          </w:p>
          <w:bookmarkEnd w:id="18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переменного тока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863"/>
          <w:p>
            <w:pPr>
              <w:spacing w:after="20"/>
              <w:ind w:left="20"/>
              <w:jc w:val="both"/>
            </w:pPr>
            <w:r>
              <w:rPr>
                <w:rFonts w:ascii="Times New Roman"/>
                <w:b w:val="false"/>
                <w:i w:val="false"/>
                <w:color w:val="000000"/>
                <w:sz w:val="20"/>
              </w:rPr>
              <w:t>
8501 10 990 0</w:t>
            </w:r>
          </w:p>
          <w:bookmarkEnd w:id="18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постоянного тока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864"/>
          <w:p>
            <w:pPr>
              <w:spacing w:after="20"/>
              <w:ind w:left="20"/>
              <w:jc w:val="both"/>
            </w:pPr>
            <w:r>
              <w:rPr>
                <w:rFonts w:ascii="Times New Roman"/>
                <w:b w:val="false"/>
                <w:i w:val="false"/>
                <w:color w:val="000000"/>
                <w:sz w:val="20"/>
              </w:rPr>
              <w:t>
8501 20 000 9</w:t>
            </w:r>
          </w:p>
          <w:bookmarkEnd w:id="18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865"/>
          <w:p>
            <w:pPr>
              <w:spacing w:after="20"/>
              <w:ind w:left="20"/>
              <w:jc w:val="both"/>
            </w:pPr>
            <w:r>
              <w:rPr>
                <w:rFonts w:ascii="Times New Roman"/>
                <w:b w:val="false"/>
                <w:i w:val="false"/>
                <w:color w:val="000000"/>
                <w:sz w:val="20"/>
              </w:rPr>
              <w:t>
8501 32 000 2</w:t>
            </w:r>
          </w:p>
          <w:bookmarkEnd w:id="18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866"/>
          <w:p>
            <w:pPr>
              <w:spacing w:after="20"/>
              <w:ind w:left="20"/>
              <w:jc w:val="both"/>
            </w:pPr>
            <w:r>
              <w:rPr>
                <w:rFonts w:ascii="Times New Roman"/>
                <w:b w:val="false"/>
                <w:i w:val="false"/>
                <w:color w:val="000000"/>
                <w:sz w:val="20"/>
              </w:rPr>
              <w:t>
8501 33 000 2</w:t>
            </w:r>
          </w:p>
          <w:bookmarkEnd w:id="18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двигатели постоянного тока номинальной выходной мощностью более 75 кВт, но не более 100 кВт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867"/>
          <w:p>
            <w:pPr>
              <w:spacing w:after="20"/>
              <w:ind w:left="20"/>
              <w:jc w:val="both"/>
            </w:pPr>
            <w:r>
              <w:rPr>
                <w:rFonts w:ascii="Times New Roman"/>
                <w:b w:val="false"/>
                <w:i w:val="false"/>
                <w:color w:val="000000"/>
                <w:sz w:val="20"/>
              </w:rPr>
              <w:t>
8501 40 200 4</w:t>
            </w:r>
          </w:p>
          <w:bookmarkEnd w:id="18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868"/>
          <w:p>
            <w:pPr>
              <w:spacing w:after="20"/>
              <w:ind w:left="20"/>
              <w:jc w:val="both"/>
            </w:pPr>
            <w:r>
              <w:rPr>
                <w:rFonts w:ascii="Times New Roman"/>
                <w:b w:val="false"/>
                <w:i w:val="false"/>
                <w:color w:val="000000"/>
                <w:sz w:val="20"/>
              </w:rPr>
              <w:t>
8501 40 800 2</w:t>
            </w:r>
          </w:p>
          <w:bookmarkEnd w:id="18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 с высотой оси вращения 250 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869"/>
          <w:p>
            <w:pPr>
              <w:spacing w:after="20"/>
              <w:ind w:left="20"/>
              <w:jc w:val="both"/>
            </w:pPr>
            <w:r>
              <w:rPr>
                <w:rFonts w:ascii="Times New Roman"/>
                <w:b w:val="false"/>
                <w:i w:val="false"/>
                <w:color w:val="000000"/>
                <w:sz w:val="20"/>
              </w:rPr>
              <w:t>
8501 51 000 1</w:t>
            </w:r>
          </w:p>
          <w:bookmarkEnd w:id="18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асинхронные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870"/>
          <w:p>
            <w:pPr>
              <w:spacing w:after="20"/>
              <w:ind w:left="20"/>
              <w:jc w:val="both"/>
            </w:pPr>
            <w:r>
              <w:rPr>
                <w:rFonts w:ascii="Times New Roman"/>
                <w:b w:val="false"/>
                <w:i w:val="false"/>
                <w:color w:val="000000"/>
                <w:sz w:val="20"/>
              </w:rPr>
              <w:t>
8501 52 200 1</w:t>
            </w:r>
          </w:p>
          <w:bookmarkEnd w:id="18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871"/>
          <w:p>
            <w:pPr>
              <w:spacing w:after="20"/>
              <w:ind w:left="20"/>
              <w:jc w:val="both"/>
            </w:pPr>
            <w:r>
              <w:rPr>
                <w:rFonts w:ascii="Times New Roman"/>
                <w:b w:val="false"/>
                <w:i w:val="false"/>
                <w:color w:val="000000"/>
                <w:sz w:val="20"/>
              </w:rPr>
              <w:t>
8504 10 200 0</w:t>
            </w:r>
          </w:p>
          <w:bookmarkEnd w:id="18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катушки индуктивности и дроссели, соединенные или не соединенные с конденсатором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872"/>
          <w:p>
            <w:pPr>
              <w:spacing w:after="20"/>
              <w:ind w:left="20"/>
              <w:jc w:val="both"/>
            </w:pPr>
            <w:r>
              <w:rPr>
                <w:rFonts w:ascii="Times New Roman"/>
                <w:b w:val="false"/>
                <w:i w:val="false"/>
                <w:color w:val="000000"/>
                <w:sz w:val="20"/>
              </w:rPr>
              <w:t>
8504 10 800 0</w:t>
            </w:r>
          </w:p>
          <w:bookmarkEnd w:id="18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873"/>
          <w:p>
            <w:pPr>
              <w:spacing w:after="20"/>
              <w:ind w:left="20"/>
              <w:jc w:val="both"/>
            </w:pPr>
            <w:r>
              <w:rPr>
                <w:rFonts w:ascii="Times New Roman"/>
                <w:b w:val="false"/>
                <w:i w:val="false"/>
                <w:color w:val="000000"/>
                <w:sz w:val="20"/>
              </w:rPr>
              <w:t>
8504 31 210 1</w:t>
            </w:r>
          </w:p>
          <w:bookmarkEnd w:id="18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874"/>
          <w:p>
            <w:pPr>
              <w:spacing w:after="20"/>
              <w:ind w:left="20"/>
              <w:jc w:val="both"/>
            </w:pPr>
            <w:r>
              <w:rPr>
                <w:rFonts w:ascii="Times New Roman"/>
                <w:b w:val="false"/>
                <w:i w:val="false"/>
                <w:color w:val="000000"/>
                <w:sz w:val="20"/>
              </w:rPr>
              <w:t>
8504 31 290 1</w:t>
            </w:r>
          </w:p>
          <w:bookmarkEnd w:id="18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875"/>
          <w:p>
            <w:pPr>
              <w:spacing w:after="20"/>
              <w:ind w:left="20"/>
              <w:jc w:val="both"/>
            </w:pPr>
            <w:r>
              <w:rPr>
                <w:rFonts w:ascii="Times New Roman"/>
                <w:b w:val="false"/>
                <w:i w:val="false"/>
                <w:color w:val="000000"/>
                <w:sz w:val="20"/>
              </w:rPr>
              <w:t>
8504 31 800 2</w:t>
            </w:r>
          </w:p>
          <w:bookmarkEnd w:id="18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876"/>
          <w:p>
            <w:pPr>
              <w:spacing w:after="20"/>
              <w:ind w:left="20"/>
              <w:jc w:val="both"/>
            </w:pPr>
            <w:r>
              <w:rPr>
                <w:rFonts w:ascii="Times New Roman"/>
                <w:b w:val="false"/>
                <w:i w:val="false"/>
                <w:color w:val="000000"/>
                <w:sz w:val="20"/>
              </w:rPr>
              <w:t>
8504 32 000 1</w:t>
            </w:r>
          </w:p>
          <w:bookmarkEnd w:id="18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877"/>
          <w:p>
            <w:pPr>
              <w:spacing w:after="20"/>
              <w:ind w:left="20"/>
              <w:jc w:val="both"/>
            </w:pPr>
            <w:r>
              <w:rPr>
                <w:rFonts w:ascii="Times New Roman"/>
                <w:b w:val="false"/>
                <w:i w:val="false"/>
                <w:color w:val="000000"/>
                <w:sz w:val="20"/>
              </w:rPr>
              <w:t>
8504 33 000 1</w:t>
            </w:r>
          </w:p>
          <w:bookmarkEnd w:id="18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878"/>
          <w:p>
            <w:pPr>
              <w:spacing w:after="20"/>
              <w:ind w:left="20"/>
              <w:jc w:val="both"/>
            </w:pPr>
            <w:r>
              <w:rPr>
                <w:rFonts w:ascii="Times New Roman"/>
                <w:b w:val="false"/>
                <w:i w:val="false"/>
                <w:color w:val="000000"/>
                <w:sz w:val="20"/>
              </w:rPr>
              <w:t>
8505 19 900 0</w:t>
            </w:r>
          </w:p>
          <w:bookmarkEnd w:id="18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879"/>
          <w:p>
            <w:pPr>
              <w:spacing w:after="20"/>
              <w:ind w:left="20"/>
              <w:jc w:val="both"/>
            </w:pPr>
            <w:r>
              <w:rPr>
                <w:rFonts w:ascii="Times New Roman"/>
                <w:b w:val="false"/>
                <w:i w:val="false"/>
                <w:color w:val="000000"/>
                <w:sz w:val="20"/>
              </w:rPr>
              <w:t>
8507 10 200 1</w:t>
            </w:r>
          </w:p>
          <w:bookmarkEnd w:id="18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880"/>
          <w:p>
            <w:pPr>
              <w:spacing w:after="20"/>
              <w:ind w:left="20"/>
              <w:jc w:val="both"/>
            </w:pPr>
            <w:r>
              <w:rPr>
                <w:rFonts w:ascii="Times New Roman"/>
                <w:b w:val="false"/>
                <w:i w:val="false"/>
                <w:color w:val="000000"/>
                <w:sz w:val="20"/>
              </w:rPr>
              <w:t>
8507 10 200 3</w:t>
            </w:r>
          </w:p>
          <w:bookmarkEnd w:id="18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массой более 5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881"/>
          <w:p>
            <w:pPr>
              <w:spacing w:after="20"/>
              <w:ind w:left="20"/>
              <w:jc w:val="both"/>
            </w:pPr>
            <w:r>
              <w:rPr>
                <w:rFonts w:ascii="Times New Roman"/>
                <w:b w:val="false"/>
                <w:i w:val="false"/>
                <w:color w:val="000000"/>
                <w:sz w:val="20"/>
              </w:rPr>
              <w:t>
8507 10 200 9</w:t>
            </w:r>
          </w:p>
          <w:bookmarkEnd w:id="18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882"/>
          <w:p>
            <w:pPr>
              <w:spacing w:after="20"/>
              <w:ind w:left="20"/>
              <w:jc w:val="both"/>
            </w:pPr>
            <w:r>
              <w:rPr>
                <w:rFonts w:ascii="Times New Roman"/>
                <w:b w:val="false"/>
                <w:i w:val="false"/>
                <w:color w:val="000000"/>
                <w:sz w:val="20"/>
              </w:rPr>
              <w:t>
8507 10 800 1</w:t>
            </w:r>
          </w:p>
          <w:bookmarkEnd w:id="18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883"/>
          <w:p>
            <w:pPr>
              <w:spacing w:after="20"/>
              <w:ind w:left="20"/>
              <w:jc w:val="both"/>
            </w:pPr>
            <w:r>
              <w:rPr>
                <w:rFonts w:ascii="Times New Roman"/>
                <w:b w:val="false"/>
                <w:i w:val="false"/>
                <w:color w:val="000000"/>
                <w:sz w:val="20"/>
              </w:rPr>
              <w:t>
8507 10 800 9</w:t>
            </w:r>
          </w:p>
          <w:bookmarkEnd w:id="18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1884"/>
          <w:p>
            <w:pPr>
              <w:spacing w:after="20"/>
              <w:ind w:left="20"/>
              <w:jc w:val="both"/>
            </w:pPr>
            <w:r>
              <w:rPr>
                <w:rFonts w:ascii="Times New Roman"/>
                <w:b w:val="false"/>
                <w:i w:val="false"/>
                <w:color w:val="000000"/>
                <w:sz w:val="20"/>
              </w:rPr>
              <w:t>
8507 20 800 1</w:t>
            </w:r>
          </w:p>
          <w:bookmarkEnd w:id="18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силовые аккумуляторы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885"/>
          <w:p>
            <w:pPr>
              <w:spacing w:after="20"/>
              <w:ind w:left="20"/>
              <w:jc w:val="both"/>
            </w:pPr>
            <w:r>
              <w:rPr>
                <w:rFonts w:ascii="Times New Roman"/>
                <w:b w:val="false"/>
                <w:i w:val="false"/>
                <w:color w:val="000000"/>
                <w:sz w:val="20"/>
              </w:rPr>
              <w:t>
8507 30 800 0</w:t>
            </w:r>
          </w:p>
          <w:bookmarkEnd w:id="18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1886"/>
          <w:p>
            <w:pPr>
              <w:spacing w:after="20"/>
              <w:ind w:left="20"/>
              <w:jc w:val="both"/>
            </w:pPr>
            <w:r>
              <w:rPr>
                <w:rFonts w:ascii="Times New Roman"/>
                <w:b w:val="false"/>
                <w:i w:val="false"/>
                <w:color w:val="000000"/>
                <w:sz w:val="20"/>
              </w:rPr>
              <w:t>
8507 40 000 0</w:t>
            </w:r>
          </w:p>
          <w:bookmarkEnd w:id="18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никель-железные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887"/>
          <w:p>
            <w:pPr>
              <w:spacing w:after="20"/>
              <w:ind w:left="20"/>
              <w:jc w:val="both"/>
            </w:pPr>
            <w:r>
              <w:rPr>
                <w:rFonts w:ascii="Times New Roman"/>
                <w:b w:val="false"/>
                <w:i w:val="false"/>
                <w:color w:val="000000"/>
                <w:sz w:val="20"/>
              </w:rPr>
              <w:t>
8508 19 000 9</w:t>
            </w:r>
          </w:p>
          <w:bookmarkEnd w:id="18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888"/>
          <w:p>
            <w:pPr>
              <w:spacing w:after="20"/>
              <w:ind w:left="20"/>
              <w:jc w:val="both"/>
            </w:pPr>
            <w:r>
              <w:rPr>
                <w:rFonts w:ascii="Times New Roman"/>
                <w:b w:val="false"/>
                <w:i w:val="false"/>
                <w:color w:val="000000"/>
                <w:sz w:val="20"/>
              </w:rPr>
              <w:t>
8508 60 000 0</w:t>
            </w:r>
          </w:p>
          <w:bookmarkEnd w:id="18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пылесосы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889"/>
          <w:p>
            <w:pPr>
              <w:spacing w:after="20"/>
              <w:ind w:left="20"/>
              <w:jc w:val="both"/>
            </w:pPr>
            <w:r>
              <w:rPr>
                <w:rFonts w:ascii="Times New Roman"/>
                <w:b w:val="false"/>
                <w:i w:val="false"/>
                <w:color w:val="000000"/>
                <w:sz w:val="20"/>
              </w:rPr>
              <w:t>
8508 70 000 9</w:t>
            </w:r>
          </w:p>
          <w:bookmarkEnd w:id="18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890"/>
          <w:p>
            <w:pPr>
              <w:spacing w:after="20"/>
              <w:ind w:left="20"/>
              <w:jc w:val="both"/>
            </w:pPr>
            <w:r>
              <w:rPr>
                <w:rFonts w:ascii="Times New Roman"/>
                <w:b w:val="false"/>
                <w:i w:val="false"/>
                <w:color w:val="000000"/>
                <w:sz w:val="20"/>
              </w:rPr>
              <w:t>
8511 10 000 1</w:t>
            </w:r>
          </w:p>
          <w:bookmarkEnd w:id="18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891"/>
          <w:p>
            <w:pPr>
              <w:spacing w:after="20"/>
              <w:ind w:left="20"/>
              <w:jc w:val="both"/>
            </w:pPr>
            <w:r>
              <w:rPr>
                <w:rFonts w:ascii="Times New Roman"/>
                <w:b w:val="false"/>
                <w:i w:val="false"/>
                <w:color w:val="000000"/>
                <w:sz w:val="20"/>
              </w:rPr>
              <w:t>
8511 10 000 3</w:t>
            </w:r>
          </w:p>
          <w:bookmarkEnd w:id="18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892"/>
          <w:p>
            <w:pPr>
              <w:spacing w:after="20"/>
              <w:ind w:left="20"/>
              <w:jc w:val="both"/>
            </w:pPr>
            <w:r>
              <w:rPr>
                <w:rFonts w:ascii="Times New Roman"/>
                <w:b w:val="false"/>
                <w:i w:val="false"/>
                <w:color w:val="000000"/>
                <w:sz w:val="20"/>
              </w:rPr>
              <w:t>
8511 10 000 9</w:t>
            </w:r>
          </w:p>
          <w:bookmarkEnd w:id="18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893"/>
          <w:p>
            <w:pPr>
              <w:spacing w:after="20"/>
              <w:ind w:left="20"/>
              <w:jc w:val="both"/>
            </w:pPr>
            <w:r>
              <w:rPr>
                <w:rFonts w:ascii="Times New Roman"/>
                <w:b w:val="false"/>
                <w:i w:val="false"/>
                <w:color w:val="000000"/>
                <w:sz w:val="20"/>
              </w:rPr>
              <w:t>
8511 20 000 1</w:t>
            </w:r>
          </w:p>
          <w:bookmarkEnd w:id="18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894"/>
          <w:p>
            <w:pPr>
              <w:spacing w:after="20"/>
              <w:ind w:left="20"/>
              <w:jc w:val="both"/>
            </w:pPr>
            <w:r>
              <w:rPr>
                <w:rFonts w:ascii="Times New Roman"/>
                <w:b w:val="false"/>
                <w:i w:val="false"/>
                <w:color w:val="000000"/>
                <w:sz w:val="20"/>
              </w:rPr>
              <w:t>
8511 20 000 2</w:t>
            </w:r>
          </w:p>
          <w:bookmarkEnd w:id="18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895"/>
          <w:p>
            <w:pPr>
              <w:spacing w:after="20"/>
              <w:ind w:left="20"/>
              <w:jc w:val="both"/>
            </w:pPr>
            <w:r>
              <w:rPr>
                <w:rFonts w:ascii="Times New Roman"/>
                <w:b w:val="false"/>
                <w:i w:val="false"/>
                <w:color w:val="000000"/>
                <w:sz w:val="20"/>
              </w:rPr>
              <w:t>
8511 20 000 8</w:t>
            </w:r>
          </w:p>
          <w:bookmarkEnd w:id="18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896"/>
          <w:p>
            <w:pPr>
              <w:spacing w:after="20"/>
              <w:ind w:left="20"/>
              <w:jc w:val="both"/>
            </w:pPr>
            <w:r>
              <w:rPr>
                <w:rFonts w:ascii="Times New Roman"/>
                <w:b w:val="false"/>
                <w:i w:val="false"/>
                <w:color w:val="000000"/>
                <w:sz w:val="20"/>
              </w:rPr>
              <w:t>
8511 40 000 1</w:t>
            </w:r>
          </w:p>
          <w:bookmarkEnd w:id="18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897"/>
          <w:p>
            <w:pPr>
              <w:spacing w:after="20"/>
              <w:ind w:left="20"/>
              <w:jc w:val="both"/>
            </w:pPr>
            <w:r>
              <w:rPr>
                <w:rFonts w:ascii="Times New Roman"/>
                <w:b w:val="false"/>
                <w:i w:val="false"/>
                <w:color w:val="000000"/>
                <w:sz w:val="20"/>
              </w:rPr>
              <w:t>
8511 40 000 8</w:t>
            </w:r>
          </w:p>
          <w:bookmarkEnd w:id="18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898"/>
          <w:p>
            <w:pPr>
              <w:spacing w:after="20"/>
              <w:ind w:left="20"/>
              <w:jc w:val="both"/>
            </w:pPr>
            <w:r>
              <w:rPr>
                <w:rFonts w:ascii="Times New Roman"/>
                <w:b w:val="false"/>
                <w:i w:val="false"/>
                <w:color w:val="000000"/>
                <w:sz w:val="20"/>
              </w:rPr>
              <w:t>
8511 50 000 1</w:t>
            </w:r>
          </w:p>
          <w:bookmarkEnd w:id="18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899"/>
          <w:p>
            <w:pPr>
              <w:spacing w:after="20"/>
              <w:ind w:left="20"/>
              <w:jc w:val="both"/>
            </w:pPr>
            <w:r>
              <w:rPr>
                <w:rFonts w:ascii="Times New Roman"/>
                <w:b w:val="false"/>
                <w:i w:val="false"/>
                <w:color w:val="000000"/>
                <w:sz w:val="20"/>
              </w:rPr>
              <w:t>
8511 50 000 3</w:t>
            </w:r>
          </w:p>
          <w:bookmarkEnd w:id="18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900"/>
          <w:p>
            <w:pPr>
              <w:spacing w:after="20"/>
              <w:ind w:left="20"/>
              <w:jc w:val="both"/>
            </w:pPr>
            <w:r>
              <w:rPr>
                <w:rFonts w:ascii="Times New Roman"/>
                <w:b w:val="false"/>
                <w:i w:val="false"/>
                <w:color w:val="000000"/>
                <w:sz w:val="20"/>
              </w:rPr>
              <w:t>
8511 50 000 8</w:t>
            </w:r>
          </w:p>
          <w:bookmarkEnd w:id="19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901"/>
          <w:p>
            <w:pPr>
              <w:spacing w:after="20"/>
              <w:ind w:left="20"/>
              <w:jc w:val="both"/>
            </w:pPr>
            <w:r>
              <w:rPr>
                <w:rFonts w:ascii="Times New Roman"/>
                <w:b w:val="false"/>
                <w:i w:val="false"/>
                <w:color w:val="000000"/>
                <w:sz w:val="20"/>
              </w:rPr>
              <w:t>
8511 80 000 2</w:t>
            </w:r>
          </w:p>
          <w:bookmarkEnd w:id="19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902"/>
          <w:p>
            <w:pPr>
              <w:spacing w:after="20"/>
              <w:ind w:left="20"/>
              <w:jc w:val="both"/>
            </w:pPr>
            <w:r>
              <w:rPr>
                <w:rFonts w:ascii="Times New Roman"/>
                <w:b w:val="false"/>
                <w:i w:val="false"/>
                <w:color w:val="000000"/>
                <w:sz w:val="20"/>
              </w:rPr>
              <w:t>
8511 90 000 9</w:t>
            </w:r>
          </w:p>
          <w:bookmarkEnd w:id="19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903"/>
          <w:p>
            <w:pPr>
              <w:spacing w:after="20"/>
              <w:ind w:left="20"/>
              <w:jc w:val="both"/>
            </w:pPr>
            <w:r>
              <w:rPr>
                <w:rFonts w:ascii="Times New Roman"/>
                <w:b w:val="false"/>
                <w:i w:val="false"/>
                <w:color w:val="000000"/>
                <w:sz w:val="20"/>
              </w:rPr>
              <w:t>
8516 80 200 1</w:t>
            </w:r>
          </w:p>
          <w:bookmarkEnd w:id="19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собранные в блоки и состоящие только из простого изолированного каркаса и электрических соединений, применяемые в противообледенительных и размораживающих системах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904"/>
          <w:p>
            <w:pPr>
              <w:spacing w:after="20"/>
              <w:ind w:left="20"/>
              <w:jc w:val="both"/>
            </w:pPr>
            <w:r>
              <w:rPr>
                <w:rFonts w:ascii="Times New Roman"/>
                <w:b w:val="false"/>
                <w:i w:val="false"/>
                <w:color w:val="000000"/>
                <w:sz w:val="20"/>
              </w:rPr>
              <w:t>
8518 10 950 0</w:t>
            </w:r>
          </w:p>
          <w:bookmarkEnd w:id="19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905"/>
          <w:p>
            <w:pPr>
              <w:spacing w:after="20"/>
              <w:ind w:left="20"/>
              <w:jc w:val="both"/>
            </w:pPr>
            <w:r>
              <w:rPr>
                <w:rFonts w:ascii="Times New Roman"/>
                <w:b w:val="false"/>
                <w:i w:val="false"/>
                <w:color w:val="000000"/>
                <w:sz w:val="20"/>
              </w:rPr>
              <w:t>
8518 21 000 0</w:t>
            </w:r>
          </w:p>
          <w:bookmarkEnd w:id="19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громкоговорители одиночные, смонтированные в корпусах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906"/>
          <w:p>
            <w:pPr>
              <w:spacing w:after="20"/>
              <w:ind w:left="20"/>
              <w:jc w:val="both"/>
            </w:pPr>
            <w:r>
              <w:rPr>
                <w:rFonts w:ascii="Times New Roman"/>
                <w:b w:val="false"/>
                <w:i w:val="false"/>
                <w:color w:val="000000"/>
                <w:sz w:val="20"/>
              </w:rPr>
              <w:t>
8518 22 000 1</w:t>
            </w:r>
          </w:p>
          <w:bookmarkEnd w:id="19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907"/>
          <w:p>
            <w:pPr>
              <w:spacing w:after="20"/>
              <w:ind w:left="20"/>
              <w:jc w:val="both"/>
            </w:pPr>
            <w:r>
              <w:rPr>
                <w:rFonts w:ascii="Times New Roman"/>
                <w:b w:val="false"/>
                <w:i w:val="false"/>
                <w:color w:val="000000"/>
                <w:sz w:val="20"/>
              </w:rPr>
              <w:t>
8518 22 000 9</w:t>
            </w:r>
          </w:p>
          <w:bookmarkEnd w:id="19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908"/>
          <w:p>
            <w:pPr>
              <w:spacing w:after="20"/>
              <w:ind w:left="20"/>
              <w:jc w:val="both"/>
            </w:pPr>
            <w:r>
              <w:rPr>
                <w:rFonts w:ascii="Times New Roman"/>
                <w:b w:val="false"/>
                <w:i w:val="false"/>
                <w:color w:val="000000"/>
                <w:sz w:val="20"/>
              </w:rPr>
              <w:t>
8518 29 950 0</w:t>
            </w:r>
          </w:p>
          <w:bookmarkEnd w:id="19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909"/>
          <w:p>
            <w:pPr>
              <w:spacing w:after="20"/>
              <w:ind w:left="20"/>
              <w:jc w:val="both"/>
            </w:pPr>
            <w:r>
              <w:rPr>
                <w:rFonts w:ascii="Times New Roman"/>
                <w:b w:val="false"/>
                <w:i w:val="false"/>
                <w:color w:val="000000"/>
                <w:sz w:val="20"/>
              </w:rPr>
              <w:t>
8518 30 950 0</w:t>
            </w:r>
          </w:p>
          <w:bookmarkEnd w:id="19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910"/>
          <w:p>
            <w:pPr>
              <w:spacing w:after="20"/>
              <w:ind w:left="20"/>
              <w:jc w:val="both"/>
            </w:pPr>
            <w:r>
              <w:rPr>
                <w:rFonts w:ascii="Times New Roman"/>
                <w:b w:val="false"/>
                <w:i w:val="false"/>
                <w:color w:val="000000"/>
                <w:sz w:val="20"/>
              </w:rPr>
              <w:t>
8518 40 300 9</w:t>
            </w:r>
          </w:p>
          <w:bookmarkEnd w:id="19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911"/>
          <w:p>
            <w:pPr>
              <w:spacing w:after="20"/>
              <w:ind w:left="20"/>
              <w:jc w:val="both"/>
            </w:pPr>
            <w:r>
              <w:rPr>
                <w:rFonts w:ascii="Times New Roman"/>
                <w:b w:val="false"/>
                <w:i w:val="false"/>
                <w:color w:val="000000"/>
                <w:sz w:val="20"/>
              </w:rPr>
              <w:t>
8518 40 800 9</w:t>
            </w:r>
          </w:p>
          <w:bookmarkEnd w:id="19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912"/>
          <w:p>
            <w:pPr>
              <w:spacing w:after="20"/>
              <w:ind w:left="20"/>
              <w:jc w:val="both"/>
            </w:pPr>
            <w:r>
              <w:rPr>
                <w:rFonts w:ascii="Times New Roman"/>
                <w:b w:val="false"/>
                <w:i w:val="false"/>
                <w:color w:val="000000"/>
                <w:sz w:val="20"/>
              </w:rPr>
              <w:t>
8518 50 000 0</w:t>
            </w:r>
          </w:p>
          <w:bookmarkEnd w:id="19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звукоусилительные комплекты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913"/>
          <w:p>
            <w:pPr>
              <w:spacing w:after="20"/>
              <w:ind w:left="20"/>
              <w:jc w:val="both"/>
            </w:pPr>
            <w:r>
              <w:rPr>
                <w:rFonts w:ascii="Times New Roman"/>
                <w:b w:val="false"/>
                <w:i w:val="false"/>
                <w:color w:val="000000"/>
                <w:sz w:val="20"/>
              </w:rPr>
              <w:t>
8519 81 950 1</w:t>
            </w:r>
          </w:p>
          <w:bookmarkEnd w:id="19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1914"/>
          <w:p>
            <w:pPr>
              <w:spacing w:after="20"/>
              <w:ind w:left="20"/>
              <w:jc w:val="both"/>
            </w:pPr>
            <w:r>
              <w:rPr>
                <w:rFonts w:ascii="Times New Roman"/>
                <w:b w:val="false"/>
                <w:i w:val="false"/>
                <w:color w:val="000000"/>
                <w:sz w:val="20"/>
              </w:rPr>
              <w:t>
8519 89 110 0</w:t>
            </w:r>
          </w:p>
          <w:bookmarkEnd w:id="19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проигрыватели грампластинок, кроме относящихся к субпозиции 8519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915"/>
          <w:p>
            <w:pPr>
              <w:spacing w:after="20"/>
              <w:ind w:left="20"/>
              <w:jc w:val="both"/>
            </w:pPr>
            <w:r>
              <w:rPr>
                <w:rFonts w:ascii="Times New Roman"/>
                <w:b w:val="false"/>
                <w:i w:val="false"/>
                <w:color w:val="000000"/>
                <w:sz w:val="20"/>
              </w:rPr>
              <w:t>
8519 89 900 1</w:t>
            </w:r>
          </w:p>
          <w:bookmarkEnd w:id="19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916"/>
          <w:p>
            <w:pPr>
              <w:spacing w:after="20"/>
              <w:ind w:left="20"/>
              <w:jc w:val="both"/>
            </w:pPr>
            <w:r>
              <w:rPr>
                <w:rFonts w:ascii="Times New Roman"/>
                <w:b w:val="false"/>
                <w:i w:val="false"/>
                <w:color w:val="000000"/>
                <w:sz w:val="20"/>
              </w:rPr>
              <w:t>
8521 10 200 0</w:t>
            </w:r>
          </w:p>
          <w:bookmarkEnd w:id="19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использующая ленту шириной не более 1,3 см и позволяющая вести запись или воспроизведение при скорости движения ленты не более 50 мм/с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917"/>
          <w:p>
            <w:pPr>
              <w:spacing w:after="20"/>
              <w:ind w:left="20"/>
              <w:jc w:val="both"/>
            </w:pPr>
            <w:r>
              <w:rPr>
                <w:rFonts w:ascii="Times New Roman"/>
                <w:b w:val="false"/>
                <w:i w:val="false"/>
                <w:color w:val="000000"/>
                <w:sz w:val="20"/>
              </w:rPr>
              <w:t>
8521 10 950 1</w:t>
            </w:r>
          </w:p>
          <w:bookmarkEnd w:id="19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918"/>
          <w:p>
            <w:pPr>
              <w:spacing w:after="20"/>
              <w:ind w:left="20"/>
              <w:jc w:val="both"/>
            </w:pPr>
            <w:r>
              <w:rPr>
                <w:rFonts w:ascii="Times New Roman"/>
                <w:b w:val="false"/>
                <w:i w:val="false"/>
                <w:color w:val="000000"/>
                <w:sz w:val="20"/>
              </w:rPr>
              <w:t>
8523 29 390 8</w:t>
            </w:r>
          </w:p>
          <w:bookmarkEnd w:id="19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диски магнитные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1919"/>
          <w:p>
            <w:pPr>
              <w:spacing w:after="20"/>
              <w:ind w:left="20"/>
              <w:jc w:val="both"/>
            </w:pPr>
            <w:r>
              <w:rPr>
                <w:rFonts w:ascii="Times New Roman"/>
                <w:b w:val="false"/>
                <w:i w:val="false"/>
                <w:color w:val="000000"/>
                <w:sz w:val="20"/>
              </w:rPr>
              <w:t>
8523 49 310 0</w:t>
            </w:r>
          </w:p>
          <w:bookmarkEnd w:id="19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не более 6,5 см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1920"/>
          <w:p>
            <w:pPr>
              <w:spacing w:after="20"/>
              <w:ind w:left="20"/>
              <w:jc w:val="both"/>
            </w:pPr>
            <w:r>
              <w:rPr>
                <w:rFonts w:ascii="Times New Roman"/>
                <w:b w:val="false"/>
                <w:i w:val="false"/>
                <w:color w:val="000000"/>
                <w:sz w:val="20"/>
              </w:rPr>
              <w:t>
8523 49 390 0</w:t>
            </w:r>
          </w:p>
          <w:bookmarkEnd w:id="19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более 6,5 см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1921"/>
          <w:p>
            <w:pPr>
              <w:spacing w:after="20"/>
              <w:ind w:left="20"/>
              <w:jc w:val="both"/>
            </w:pPr>
            <w:r>
              <w:rPr>
                <w:rFonts w:ascii="Times New Roman"/>
                <w:b w:val="false"/>
                <w:i w:val="false"/>
                <w:color w:val="000000"/>
                <w:sz w:val="20"/>
              </w:rPr>
              <w:t>
8523 49 990 0</w:t>
            </w:r>
          </w:p>
          <w:bookmarkEnd w:id="19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922"/>
          <w:p>
            <w:pPr>
              <w:spacing w:after="20"/>
              <w:ind w:left="20"/>
              <w:jc w:val="both"/>
            </w:pPr>
            <w:r>
              <w:rPr>
                <w:rFonts w:ascii="Times New Roman"/>
                <w:b w:val="false"/>
                <w:i w:val="false"/>
                <w:color w:val="000000"/>
                <w:sz w:val="20"/>
              </w:rPr>
              <w:t>
8523 51 990 0</w:t>
            </w:r>
          </w:p>
          <w:bookmarkEnd w:id="19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923"/>
          <w:p>
            <w:pPr>
              <w:spacing w:after="20"/>
              <w:ind w:left="20"/>
              <w:jc w:val="both"/>
            </w:pPr>
            <w:r>
              <w:rPr>
                <w:rFonts w:ascii="Times New Roman"/>
                <w:b w:val="false"/>
                <w:i w:val="false"/>
                <w:color w:val="000000"/>
                <w:sz w:val="20"/>
              </w:rPr>
              <w:t>
8523 80 990 0</w:t>
            </w:r>
          </w:p>
          <w:bookmarkEnd w:id="19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924"/>
          <w:p>
            <w:pPr>
              <w:spacing w:after="20"/>
              <w:ind w:left="20"/>
              <w:jc w:val="both"/>
            </w:pPr>
            <w:r>
              <w:rPr>
                <w:rFonts w:ascii="Times New Roman"/>
                <w:b w:val="false"/>
                <w:i w:val="false"/>
                <w:color w:val="000000"/>
                <w:sz w:val="20"/>
              </w:rPr>
              <w:t>
8525 50 000 0</w:t>
            </w:r>
          </w:p>
          <w:bookmarkEnd w:id="19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передающая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925"/>
          <w:p>
            <w:pPr>
              <w:spacing w:after="20"/>
              <w:ind w:left="20"/>
              <w:jc w:val="both"/>
            </w:pPr>
            <w:r>
              <w:rPr>
                <w:rFonts w:ascii="Times New Roman"/>
                <w:b w:val="false"/>
                <w:i w:val="false"/>
                <w:color w:val="000000"/>
                <w:sz w:val="20"/>
              </w:rPr>
              <w:t>
8526 91 200 0</w:t>
            </w:r>
          </w:p>
          <w:bookmarkEnd w:id="19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приемники радионавигационные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926"/>
          <w:p>
            <w:pPr>
              <w:spacing w:after="20"/>
              <w:ind w:left="20"/>
              <w:jc w:val="both"/>
            </w:pPr>
            <w:r>
              <w:rPr>
                <w:rFonts w:ascii="Times New Roman"/>
                <w:b w:val="false"/>
                <w:i w:val="false"/>
                <w:color w:val="000000"/>
                <w:sz w:val="20"/>
              </w:rPr>
              <w:t>
8526 91 800 0</w:t>
            </w:r>
          </w:p>
          <w:bookmarkEnd w:id="19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927"/>
          <w:p>
            <w:pPr>
              <w:spacing w:after="20"/>
              <w:ind w:left="20"/>
              <w:jc w:val="both"/>
            </w:pPr>
            <w:r>
              <w:rPr>
                <w:rFonts w:ascii="Times New Roman"/>
                <w:b w:val="false"/>
                <w:i w:val="false"/>
                <w:color w:val="000000"/>
                <w:sz w:val="20"/>
              </w:rPr>
              <w:t>
8526 92 000 8</w:t>
            </w:r>
          </w:p>
          <w:bookmarkEnd w:id="19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928"/>
          <w:p>
            <w:pPr>
              <w:spacing w:after="20"/>
              <w:ind w:left="20"/>
              <w:jc w:val="both"/>
            </w:pPr>
            <w:r>
              <w:rPr>
                <w:rFonts w:ascii="Times New Roman"/>
                <w:b w:val="false"/>
                <w:i w:val="false"/>
                <w:color w:val="000000"/>
                <w:sz w:val="20"/>
              </w:rPr>
              <w:t>
8528 71 110 0</w:t>
            </w:r>
          </w:p>
          <w:bookmarkEnd w:id="19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электронные модули для встраивания в вычислительные машины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1929"/>
          <w:p>
            <w:pPr>
              <w:spacing w:after="20"/>
              <w:ind w:left="20"/>
              <w:jc w:val="both"/>
            </w:pPr>
            <w:r>
              <w:rPr>
                <w:rFonts w:ascii="Times New Roman"/>
                <w:b w:val="false"/>
                <w:i w:val="false"/>
                <w:color w:val="000000"/>
                <w:sz w:val="20"/>
              </w:rPr>
              <w:t>
8528 72 200 1</w:t>
            </w:r>
          </w:p>
          <w:bookmarkEnd w:id="19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жидкокристаллическим или плазменным экраном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930"/>
          <w:p>
            <w:pPr>
              <w:spacing w:after="20"/>
              <w:ind w:left="20"/>
              <w:jc w:val="both"/>
            </w:pPr>
            <w:r>
              <w:rPr>
                <w:rFonts w:ascii="Times New Roman"/>
                <w:b w:val="false"/>
                <w:i w:val="false"/>
                <w:color w:val="000000"/>
                <w:sz w:val="20"/>
              </w:rPr>
              <w:t>
8528 72 300 1</w:t>
            </w:r>
          </w:p>
          <w:bookmarkEnd w:id="19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размером диагонали экрана не более 42 см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931"/>
          <w:p>
            <w:pPr>
              <w:spacing w:after="20"/>
              <w:ind w:left="20"/>
              <w:jc w:val="both"/>
            </w:pPr>
            <w:r>
              <w:rPr>
                <w:rFonts w:ascii="Times New Roman"/>
                <w:b w:val="false"/>
                <w:i w:val="false"/>
                <w:color w:val="000000"/>
                <w:sz w:val="20"/>
              </w:rPr>
              <w:t>
8528 72 300 2</w:t>
            </w:r>
          </w:p>
          <w:bookmarkEnd w:id="19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размером диагонали экрана более 42 см, но не более 52 см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932"/>
          <w:p>
            <w:pPr>
              <w:spacing w:after="20"/>
              <w:ind w:left="20"/>
              <w:jc w:val="both"/>
            </w:pPr>
            <w:r>
              <w:rPr>
                <w:rFonts w:ascii="Times New Roman"/>
                <w:b w:val="false"/>
                <w:i w:val="false"/>
                <w:color w:val="000000"/>
                <w:sz w:val="20"/>
              </w:rPr>
              <w:t>
8528 72 300 9</w:t>
            </w:r>
          </w:p>
          <w:bookmarkEnd w:id="19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933"/>
          <w:p>
            <w:pPr>
              <w:spacing w:after="20"/>
              <w:ind w:left="20"/>
              <w:jc w:val="both"/>
            </w:pPr>
            <w:r>
              <w:rPr>
                <w:rFonts w:ascii="Times New Roman"/>
                <w:b w:val="false"/>
                <w:i w:val="false"/>
                <w:color w:val="000000"/>
                <w:sz w:val="20"/>
              </w:rPr>
              <w:t>
8528 73 000 0</w:t>
            </w:r>
          </w:p>
          <w:bookmarkEnd w:id="19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монохромного изображения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но не менее 6,67 евро за 1 шт</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934"/>
          <w:p>
            <w:pPr>
              <w:spacing w:after="20"/>
              <w:ind w:left="20"/>
              <w:jc w:val="both"/>
            </w:pPr>
            <w:r>
              <w:rPr>
                <w:rFonts w:ascii="Times New Roman"/>
                <w:b w:val="false"/>
                <w:i w:val="false"/>
                <w:color w:val="000000"/>
                <w:sz w:val="20"/>
              </w:rPr>
              <w:t>
8529 90 410 0</w:t>
            </w:r>
          </w:p>
          <w:bookmarkEnd w:id="19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дерева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935"/>
          <w:p>
            <w:pPr>
              <w:spacing w:after="20"/>
              <w:ind w:left="20"/>
              <w:jc w:val="both"/>
            </w:pPr>
            <w:r>
              <w:rPr>
                <w:rFonts w:ascii="Times New Roman"/>
                <w:b w:val="false"/>
                <w:i w:val="false"/>
                <w:color w:val="000000"/>
                <w:sz w:val="20"/>
              </w:rPr>
              <w:t>
8535 29 000 0</w:t>
            </w:r>
          </w:p>
          <w:bookmarkEnd w:id="19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936"/>
          <w:p>
            <w:pPr>
              <w:spacing w:after="20"/>
              <w:ind w:left="20"/>
              <w:jc w:val="both"/>
            </w:pPr>
            <w:r>
              <w:rPr>
                <w:rFonts w:ascii="Times New Roman"/>
                <w:b w:val="false"/>
                <w:i w:val="false"/>
                <w:color w:val="000000"/>
                <w:sz w:val="20"/>
              </w:rPr>
              <w:t>
8535 30 100 0</w:t>
            </w:r>
          </w:p>
          <w:bookmarkEnd w:id="19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937"/>
          <w:p>
            <w:pPr>
              <w:spacing w:after="20"/>
              <w:ind w:left="20"/>
              <w:jc w:val="both"/>
            </w:pPr>
            <w:r>
              <w:rPr>
                <w:rFonts w:ascii="Times New Roman"/>
                <w:b w:val="false"/>
                <w:i w:val="false"/>
                <w:color w:val="000000"/>
                <w:sz w:val="20"/>
              </w:rPr>
              <w:t>
8535 30 900 1</w:t>
            </w:r>
          </w:p>
          <w:bookmarkEnd w:id="19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элегазовые выключатели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один из монтажных фланцев содержит крепежные отверстия, центры которых расположены на окружности диаметром не менее 330 мм, но не более 680 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938"/>
          <w:p>
            <w:pPr>
              <w:spacing w:after="20"/>
              <w:ind w:left="20"/>
              <w:jc w:val="both"/>
            </w:pPr>
            <w:r>
              <w:rPr>
                <w:rFonts w:ascii="Times New Roman"/>
                <w:b w:val="false"/>
                <w:i w:val="false"/>
                <w:color w:val="000000"/>
                <w:sz w:val="20"/>
              </w:rPr>
              <w:t>
8535 30 900 2</w:t>
            </w:r>
          </w:p>
          <w:bookmarkEnd w:id="19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элегазовые разъединители-заземлители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два из монтажных фланцев содержат крепежные отверстия, центры которых расположены на окружности диаметром не менее 330 мм, но не более 680 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939"/>
          <w:p>
            <w:pPr>
              <w:spacing w:after="20"/>
              <w:ind w:left="20"/>
              <w:jc w:val="both"/>
            </w:pPr>
            <w:r>
              <w:rPr>
                <w:rFonts w:ascii="Times New Roman"/>
                <w:b w:val="false"/>
                <w:i w:val="false"/>
                <w:color w:val="000000"/>
                <w:sz w:val="20"/>
              </w:rPr>
              <w:t>
8535 30 900 3</w:t>
            </w:r>
          </w:p>
          <w:bookmarkEnd w:id="19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элегазовые заземлители на напряжение не менее 110 кВ, но не более 550 кВ в корпусе из алюминиевого сплава, содержащем, по крайней мере, два монтажных фланца, предназначенных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1940"/>
          <w:p>
            <w:pPr>
              <w:spacing w:after="20"/>
              <w:ind w:left="20"/>
              <w:jc w:val="both"/>
            </w:pPr>
            <w:r>
              <w:rPr>
                <w:rFonts w:ascii="Times New Roman"/>
                <w:b w:val="false"/>
                <w:i w:val="false"/>
                <w:color w:val="000000"/>
                <w:sz w:val="20"/>
              </w:rPr>
              <w:t>
8535 30 900 9</w:t>
            </w:r>
          </w:p>
          <w:bookmarkEnd w:id="19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1941"/>
          <w:p>
            <w:pPr>
              <w:spacing w:after="20"/>
              <w:ind w:left="20"/>
              <w:jc w:val="both"/>
            </w:pPr>
            <w:r>
              <w:rPr>
                <w:rFonts w:ascii="Times New Roman"/>
                <w:b w:val="false"/>
                <w:i w:val="false"/>
                <w:color w:val="000000"/>
                <w:sz w:val="20"/>
              </w:rPr>
              <w:t>
8536 10 100 0</w:t>
            </w:r>
          </w:p>
          <w:bookmarkEnd w:id="19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не более 10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942"/>
          <w:p>
            <w:pPr>
              <w:spacing w:after="20"/>
              <w:ind w:left="20"/>
              <w:jc w:val="both"/>
            </w:pPr>
            <w:r>
              <w:rPr>
                <w:rFonts w:ascii="Times New Roman"/>
                <w:b w:val="false"/>
                <w:i w:val="false"/>
                <w:color w:val="000000"/>
                <w:sz w:val="20"/>
              </w:rPr>
              <w:t>
8536 10 500 0</w:t>
            </w:r>
          </w:p>
          <w:bookmarkEnd w:id="19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10 А, но не более 63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1943"/>
          <w:p>
            <w:pPr>
              <w:spacing w:after="20"/>
              <w:ind w:left="20"/>
              <w:jc w:val="both"/>
            </w:pPr>
            <w:r>
              <w:rPr>
                <w:rFonts w:ascii="Times New Roman"/>
                <w:b w:val="false"/>
                <w:i w:val="false"/>
                <w:color w:val="000000"/>
                <w:sz w:val="20"/>
              </w:rPr>
              <w:t>
8536 10 900 0</w:t>
            </w:r>
          </w:p>
          <w:bookmarkEnd w:id="19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63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1944"/>
          <w:p>
            <w:pPr>
              <w:spacing w:after="20"/>
              <w:ind w:left="20"/>
              <w:jc w:val="both"/>
            </w:pPr>
            <w:r>
              <w:rPr>
                <w:rFonts w:ascii="Times New Roman"/>
                <w:b w:val="false"/>
                <w:i w:val="false"/>
                <w:color w:val="000000"/>
                <w:sz w:val="20"/>
              </w:rPr>
              <w:t>
8536 20 100 8</w:t>
            </w:r>
          </w:p>
          <w:bookmarkEnd w:id="19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945"/>
          <w:p>
            <w:pPr>
              <w:spacing w:after="20"/>
              <w:ind w:left="20"/>
              <w:jc w:val="both"/>
            </w:pPr>
            <w:r>
              <w:rPr>
                <w:rFonts w:ascii="Times New Roman"/>
                <w:b w:val="false"/>
                <w:i w:val="false"/>
                <w:color w:val="000000"/>
                <w:sz w:val="20"/>
              </w:rPr>
              <w:t>
8536 20 900 8</w:t>
            </w:r>
          </w:p>
          <w:bookmarkEnd w:id="19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1946"/>
          <w:p>
            <w:pPr>
              <w:spacing w:after="20"/>
              <w:ind w:left="20"/>
              <w:jc w:val="both"/>
            </w:pPr>
            <w:r>
              <w:rPr>
                <w:rFonts w:ascii="Times New Roman"/>
                <w:b w:val="false"/>
                <w:i w:val="false"/>
                <w:color w:val="000000"/>
                <w:sz w:val="20"/>
              </w:rPr>
              <w:t>
8536 30 100 0</w:t>
            </w:r>
          </w:p>
          <w:bookmarkEnd w:id="19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не более 16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947"/>
          <w:p>
            <w:pPr>
              <w:spacing w:after="20"/>
              <w:ind w:left="20"/>
              <w:jc w:val="both"/>
            </w:pPr>
            <w:r>
              <w:rPr>
                <w:rFonts w:ascii="Times New Roman"/>
                <w:b w:val="false"/>
                <w:i w:val="false"/>
                <w:color w:val="000000"/>
                <w:sz w:val="20"/>
              </w:rPr>
              <w:t>
8536 30 300 0</w:t>
            </w:r>
          </w:p>
          <w:bookmarkEnd w:id="19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16 А, но не более 125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1948"/>
          <w:p>
            <w:pPr>
              <w:spacing w:after="20"/>
              <w:ind w:left="20"/>
              <w:jc w:val="both"/>
            </w:pPr>
            <w:r>
              <w:rPr>
                <w:rFonts w:ascii="Times New Roman"/>
                <w:b w:val="false"/>
                <w:i w:val="false"/>
                <w:color w:val="000000"/>
                <w:sz w:val="20"/>
              </w:rPr>
              <w:t>
8536 30 900 0</w:t>
            </w:r>
          </w:p>
          <w:bookmarkEnd w:id="19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125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1949"/>
          <w:p>
            <w:pPr>
              <w:spacing w:after="20"/>
              <w:ind w:left="20"/>
              <w:jc w:val="both"/>
            </w:pPr>
            <w:r>
              <w:rPr>
                <w:rFonts w:ascii="Times New Roman"/>
                <w:b w:val="false"/>
                <w:i w:val="false"/>
                <w:color w:val="000000"/>
                <w:sz w:val="20"/>
              </w:rPr>
              <w:t>
8536 41 100 0</w:t>
            </w:r>
          </w:p>
          <w:bookmarkEnd w:id="19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силу тока не более 2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1950"/>
          <w:p>
            <w:pPr>
              <w:spacing w:after="20"/>
              <w:ind w:left="20"/>
              <w:jc w:val="both"/>
            </w:pPr>
            <w:r>
              <w:rPr>
                <w:rFonts w:ascii="Times New Roman"/>
                <w:b w:val="false"/>
                <w:i w:val="false"/>
                <w:color w:val="000000"/>
                <w:sz w:val="20"/>
              </w:rPr>
              <w:t>
8536 41 900 0</w:t>
            </w:r>
          </w:p>
          <w:bookmarkEnd w:id="19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силу тока более 2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951"/>
          <w:p>
            <w:pPr>
              <w:spacing w:after="20"/>
              <w:ind w:left="20"/>
              <w:jc w:val="both"/>
            </w:pPr>
            <w:r>
              <w:rPr>
                <w:rFonts w:ascii="Times New Roman"/>
                <w:b w:val="false"/>
                <w:i w:val="false"/>
                <w:color w:val="000000"/>
                <w:sz w:val="20"/>
              </w:rPr>
              <w:t>
8536 49 000 0</w:t>
            </w:r>
          </w:p>
          <w:bookmarkEnd w:id="19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952"/>
          <w:p>
            <w:pPr>
              <w:spacing w:after="20"/>
              <w:ind w:left="20"/>
              <w:jc w:val="both"/>
            </w:pPr>
            <w:r>
              <w:rPr>
                <w:rFonts w:ascii="Times New Roman"/>
                <w:b w:val="false"/>
                <w:i w:val="false"/>
                <w:color w:val="000000"/>
                <w:sz w:val="20"/>
              </w:rPr>
              <w:t>
8536 50 110 9</w:t>
            </w:r>
          </w:p>
          <w:bookmarkEnd w:id="19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953"/>
          <w:p>
            <w:pPr>
              <w:spacing w:after="20"/>
              <w:ind w:left="20"/>
              <w:jc w:val="both"/>
            </w:pPr>
            <w:r>
              <w:rPr>
                <w:rFonts w:ascii="Times New Roman"/>
                <w:b w:val="false"/>
                <w:i w:val="false"/>
                <w:color w:val="000000"/>
                <w:sz w:val="20"/>
              </w:rPr>
              <w:t>
8536 50 150 9</w:t>
            </w:r>
          </w:p>
          <w:bookmarkEnd w:id="19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954"/>
          <w:p>
            <w:pPr>
              <w:spacing w:after="20"/>
              <w:ind w:left="20"/>
              <w:jc w:val="both"/>
            </w:pPr>
            <w:r>
              <w:rPr>
                <w:rFonts w:ascii="Times New Roman"/>
                <w:b w:val="false"/>
                <w:i w:val="false"/>
                <w:color w:val="000000"/>
                <w:sz w:val="20"/>
              </w:rPr>
              <w:t>
8536 50 190 7</w:t>
            </w:r>
          </w:p>
          <w:bookmarkEnd w:id="19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955"/>
          <w:p>
            <w:pPr>
              <w:spacing w:after="20"/>
              <w:ind w:left="20"/>
              <w:jc w:val="both"/>
            </w:pPr>
            <w:r>
              <w:rPr>
                <w:rFonts w:ascii="Times New Roman"/>
                <w:b w:val="false"/>
                <w:i w:val="false"/>
                <w:color w:val="000000"/>
                <w:sz w:val="20"/>
              </w:rPr>
              <w:t>
8536 50 800 0</w:t>
            </w:r>
          </w:p>
          <w:bookmarkEnd w:id="19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956"/>
          <w:p>
            <w:pPr>
              <w:spacing w:after="20"/>
              <w:ind w:left="20"/>
              <w:jc w:val="both"/>
            </w:pPr>
            <w:r>
              <w:rPr>
                <w:rFonts w:ascii="Times New Roman"/>
                <w:b w:val="false"/>
                <w:i w:val="false"/>
                <w:color w:val="000000"/>
                <w:sz w:val="20"/>
              </w:rPr>
              <w:t>
8536 61 100 0</w:t>
            </w:r>
          </w:p>
          <w:bookmarkEnd w:id="19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патроны для ламп накаливания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957"/>
          <w:p>
            <w:pPr>
              <w:spacing w:after="20"/>
              <w:ind w:left="20"/>
              <w:jc w:val="both"/>
            </w:pPr>
            <w:r>
              <w:rPr>
                <w:rFonts w:ascii="Times New Roman"/>
                <w:b w:val="false"/>
                <w:i w:val="false"/>
                <w:color w:val="000000"/>
                <w:sz w:val="20"/>
              </w:rPr>
              <w:t>
8536 61 900 0</w:t>
            </w:r>
          </w:p>
          <w:bookmarkEnd w:id="19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958"/>
          <w:p>
            <w:pPr>
              <w:spacing w:after="20"/>
              <w:ind w:left="20"/>
              <w:jc w:val="both"/>
            </w:pPr>
            <w:r>
              <w:rPr>
                <w:rFonts w:ascii="Times New Roman"/>
                <w:b w:val="false"/>
                <w:i w:val="false"/>
                <w:color w:val="000000"/>
                <w:sz w:val="20"/>
              </w:rPr>
              <w:t>
8536 69 900 8</w:t>
            </w:r>
          </w:p>
          <w:bookmarkEnd w:id="19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959"/>
          <w:p>
            <w:pPr>
              <w:spacing w:after="20"/>
              <w:ind w:left="20"/>
              <w:jc w:val="both"/>
            </w:pPr>
            <w:r>
              <w:rPr>
                <w:rFonts w:ascii="Times New Roman"/>
                <w:b w:val="false"/>
                <w:i w:val="false"/>
                <w:color w:val="000000"/>
                <w:sz w:val="20"/>
              </w:rPr>
              <w:t>
8536 90 010 0</w:t>
            </w:r>
          </w:p>
          <w:bookmarkEnd w:id="19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предварительно собранные элементы для электрических цепей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960"/>
          <w:p>
            <w:pPr>
              <w:spacing w:after="20"/>
              <w:ind w:left="20"/>
              <w:jc w:val="both"/>
            </w:pPr>
            <w:r>
              <w:rPr>
                <w:rFonts w:ascii="Times New Roman"/>
                <w:b w:val="false"/>
                <w:i w:val="false"/>
                <w:color w:val="000000"/>
                <w:sz w:val="20"/>
              </w:rPr>
              <w:t>
8539 10 000 1</w:t>
            </w:r>
          </w:p>
          <w:bookmarkEnd w:id="19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961"/>
          <w:p>
            <w:pPr>
              <w:spacing w:after="20"/>
              <w:ind w:left="20"/>
              <w:jc w:val="both"/>
            </w:pPr>
            <w:r>
              <w:rPr>
                <w:rFonts w:ascii="Times New Roman"/>
                <w:b w:val="false"/>
                <w:i w:val="false"/>
                <w:color w:val="000000"/>
                <w:sz w:val="20"/>
              </w:rPr>
              <w:t>
8539 10 000 9</w:t>
            </w:r>
          </w:p>
          <w:bookmarkEnd w:id="19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962"/>
          <w:p>
            <w:pPr>
              <w:spacing w:after="20"/>
              <w:ind w:left="20"/>
              <w:jc w:val="both"/>
            </w:pPr>
            <w:r>
              <w:rPr>
                <w:rFonts w:ascii="Times New Roman"/>
                <w:b w:val="false"/>
                <w:i w:val="false"/>
                <w:color w:val="000000"/>
                <w:sz w:val="20"/>
              </w:rPr>
              <w:t>
8539 41 000 0</w:t>
            </w:r>
          </w:p>
          <w:bookmarkEnd w:id="19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дуговые лампы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963"/>
          <w:p>
            <w:pPr>
              <w:spacing w:after="20"/>
              <w:ind w:left="20"/>
              <w:jc w:val="both"/>
            </w:pPr>
            <w:r>
              <w:rPr>
                <w:rFonts w:ascii="Times New Roman"/>
                <w:b w:val="false"/>
                <w:i w:val="false"/>
                <w:color w:val="000000"/>
                <w:sz w:val="20"/>
              </w:rPr>
              <w:t>
8539 49 000 0</w:t>
            </w:r>
          </w:p>
          <w:bookmarkEnd w:id="19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964"/>
          <w:p>
            <w:pPr>
              <w:spacing w:after="20"/>
              <w:ind w:left="20"/>
              <w:jc w:val="both"/>
            </w:pPr>
            <w:r>
              <w:rPr>
                <w:rFonts w:ascii="Times New Roman"/>
                <w:b w:val="false"/>
                <w:i w:val="false"/>
                <w:color w:val="000000"/>
                <w:sz w:val="20"/>
              </w:rPr>
              <w:t>
8543 70 300 9</w:t>
            </w:r>
          </w:p>
          <w:bookmarkEnd w:id="19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1965"/>
          <w:p>
            <w:pPr>
              <w:spacing w:after="20"/>
              <w:ind w:left="20"/>
              <w:jc w:val="both"/>
            </w:pPr>
            <w:r>
              <w:rPr>
                <w:rFonts w:ascii="Times New Roman"/>
                <w:b w:val="false"/>
                <w:i w:val="false"/>
                <w:color w:val="000000"/>
                <w:sz w:val="20"/>
              </w:rPr>
              <w:t>
8543 70 500 1</w:t>
            </w:r>
          </w:p>
          <w:bookmarkEnd w:id="19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солярии для люминесцентных трубчатых ламп ультрафиолетового (А) излучения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966"/>
          <w:p>
            <w:pPr>
              <w:spacing w:after="20"/>
              <w:ind w:left="20"/>
              <w:jc w:val="both"/>
            </w:pPr>
            <w:r>
              <w:rPr>
                <w:rFonts w:ascii="Times New Roman"/>
                <w:b w:val="false"/>
                <w:i w:val="false"/>
                <w:color w:val="000000"/>
                <w:sz w:val="20"/>
              </w:rPr>
              <w:t>
8543 70 500 9</w:t>
            </w:r>
          </w:p>
          <w:bookmarkEnd w:id="19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967"/>
          <w:p>
            <w:pPr>
              <w:spacing w:after="20"/>
              <w:ind w:left="20"/>
              <w:jc w:val="both"/>
            </w:pPr>
            <w:r>
              <w:rPr>
                <w:rFonts w:ascii="Times New Roman"/>
                <w:b w:val="false"/>
                <w:i w:val="false"/>
                <w:color w:val="000000"/>
                <w:sz w:val="20"/>
              </w:rPr>
              <w:t>
8544 30 000 3</w:t>
            </w:r>
          </w:p>
          <w:bookmarkEnd w:id="19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1968"/>
          <w:p>
            <w:pPr>
              <w:spacing w:after="20"/>
              <w:ind w:left="20"/>
              <w:jc w:val="both"/>
            </w:pPr>
            <w:r>
              <w:rPr>
                <w:rFonts w:ascii="Times New Roman"/>
                <w:b w:val="false"/>
                <w:i w:val="false"/>
                <w:color w:val="000000"/>
                <w:sz w:val="20"/>
              </w:rPr>
              <w:t>
8544 30 000 7</w:t>
            </w:r>
          </w:p>
          <w:bookmarkEnd w:id="19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969"/>
          <w:p>
            <w:pPr>
              <w:spacing w:after="20"/>
              <w:ind w:left="20"/>
              <w:jc w:val="both"/>
            </w:pPr>
            <w:r>
              <w:rPr>
                <w:rFonts w:ascii="Times New Roman"/>
                <w:b w:val="false"/>
                <w:i w:val="false"/>
                <w:color w:val="000000"/>
                <w:sz w:val="20"/>
              </w:rPr>
              <w:t>
8544 42 900 7</w:t>
            </w:r>
          </w:p>
          <w:bookmarkEnd w:id="19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970"/>
          <w:p>
            <w:pPr>
              <w:spacing w:after="20"/>
              <w:ind w:left="20"/>
              <w:jc w:val="both"/>
            </w:pPr>
            <w:r>
              <w:rPr>
                <w:rFonts w:ascii="Times New Roman"/>
                <w:b w:val="false"/>
                <w:i w:val="false"/>
                <w:color w:val="000000"/>
                <w:sz w:val="20"/>
              </w:rPr>
              <w:t>
8544 42 900 9</w:t>
            </w:r>
          </w:p>
          <w:bookmarkEnd w:id="19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971"/>
          <w:p>
            <w:pPr>
              <w:spacing w:after="20"/>
              <w:ind w:left="20"/>
              <w:jc w:val="both"/>
            </w:pPr>
            <w:r>
              <w:rPr>
                <w:rFonts w:ascii="Times New Roman"/>
                <w:b w:val="false"/>
                <w:i w:val="false"/>
                <w:color w:val="000000"/>
                <w:sz w:val="20"/>
              </w:rPr>
              <w:t>
8544 49 910 1</w:t>
            </w:r>
          </w:p>
          <w:bookmarkEnd w:id="19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не более 80 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972"/>
          <w:p>
            <w:pPr>
              <w:spacing w:after="20"/>
              <w:ind w:left="20"/>
              <w:jc w:val="both"/>
            </w:pPr>
            <w:r>
              <w:rPr>
                <w:rFonts w:ascii="Times New Roman"/>
                <w:b w:val="false"/>
                <w:i w:val="false"/>
                <w:color w:val="000000"/>
                <w:sz w:val="20"/>
              </w:rPr>
              <w:t>
8544 49 930 1</w:t>
            </w:r>
          </w:p>
          <w:bookmarkEnd w:id="19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973"/>
          <w:p>
            <w:pPr>
              <w:spacing w:after="20"/>
              <w:ind w:left="20"/>
              <w:jc w:val="both"/>
            </w:pPr>
            <w:r>
              <w:rPr>
                <w:rFonts w:ascii="Times New Roman"/>
                <w:b w:val="false"/>
                <w:i w:val="false"/>
                <w:color w:val="000000"/>
                <w:sz w:val="20"/>
              </w:rPr>
              <w:t>
8544 49 930 9</w:t>
            </w:r>
          </w:p>
          <w:bookmarkEnd w:id="19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974"/>
          <w:p>
            <w:pPr>
              <w:spacing w:after="20"/>
              <w:ind w:left="20"/>
              <w:jc w:val="both"/>
            </w:pPr>
            <w:r>
              <w:rPr>
                <w:rFonts w:ascii="Times New Roman"/>
                <w:b w:val="false"/>
                <w:i w:val="false"/>
                <w:color w:val="000000"/>
                <w:sz w:val="20"/>
              </w:rPr>
              <w:t>
8605 00 000 2</w:t>
            </w:r>
          </w:p>
          <w:bookmarkEnd w:id="19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движения в составе железнодорожных электропоездов с максимальной эксплуатационной скоростью не менее 140 км/ч, но менее 250 км/ч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975"/>
          <w:p>
            <w:pPr>
              <w:spacing w:after="20"/>
              <w:ind w:left="20"/>
              <w:jc w:val="both"/>
            </w:pPr>
            <w:r>
              <w:rPr>
                <w:rFonts w:ascii="Times New Roman"/>
                <w:b w:val="false"/>
                <w:i w:val="false"/>
                <w:color w:val="000000"/>
                <w:sz w:val="20"/>
              </w:rPr>
              <w:t>
8605 00 000 3</w:t>
            </w:r>
          </w:p>
          <w:bookmarkEnd w:id="19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вагоны железнодорожные для перевозки пассажиров, оборудованные спальными местами для пассажиров, с длиной по осям буферов 26400 мм, с наружной шириной кузова (без гофр) 2825 мм, с расстоянием между осями поворота тележек 19000 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976"/>
          <w:p>
            <w:pPr>
              <w:spacing w:after="20"/>
              <w:ind w:left="20"/>
              <w:jc w:val="both"/>
            </w:pPr>
            <w:r>
              <w:rPr>
                <w:rFonts w:ascii="Times New Roman"/>
                <w:b w:val="false"/>
                <w:i w:val="false"/>
                <w:color w:val="000000"/>
                <w:sz w:val="20"/>
              </w:rPr>
              <w:t>
8605 00 000 5</w:t>
            </w:r>
          </w:p>
          <w:bookmarkEnd w:id="19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вагоны железнодорожные пассажирские, включая вагоны-рестораны, вагоны-буфеты, имеющие один колесный блок с двумя независимо вращающимися колесами, предназначенные для движения с максимальной эксплуатационной скоростью не менее 200 км/час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977"/>
          <w:p>
            <w:pPr>
              <w:spacing w:after="20"/>
              <w:ind w:left="20"/>
              <w:jc w:val="both"/>
            </w:pPr>
            <w:r>
              <w:rPr>
                <w:rFonts w:ascii="Times New Roman"/>
                <w:b w:val="false"/>
                <w:i w:val="false"/>
                <w:color w:val="000000"/>
                <w:sz w:val="20"/>
              </w:rPr>
              <w:t>
8605 00 000 6</w:t>
            </w:r>
          </w:p>
          <w:bookmarkEnd w:id="19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вагоны железнодорожные технического обеспечения пассажирского поезда, оборудованные помимо прочего дизель-генераторной установкой, аккумуляторными батареями, компрессорной установкой, имеющие не более двух колесных блоков с двумя независимо вращающимися колесами в каждом, предназначенные для движения с максимальной эксплуатационной скоростью не менее 200 км/час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978"/>
          <w:p>
            <w:pPr>
              <w:spacing w:after="20"/>
              <w:ind w:left="20"/>
              <w:jc w:val="both"/>
            </w:pPr>
            <w:r>
              <w:rPr>
                <w:rFonts w:ascii="Times New Roman"/>
                <w:b w:val="false"/>
                <w:i w:val="false"/>
                <w:color w:val="000000"/>
                <w:sz w:val="20"/>
              </w:rPr>
              <w:t>
8605 00 000 8</w:t>
            </w:r>
          </w:p>
          <w:bookmarkEnd w:id="19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979"/>
          <w:p>
            <w:pPr>
              <w:spacing w:after="20"/>
              <w:ind w:left="20"/>
              <w:jc w:val="both"/>
            </w:pPr>
            <w:r>
              <w:rPr>
                <w:rFonts w:ascii="Times New Roman"/>
                <w:b w:val="false"/>
                <w:i w:val="false"/>
                <w:color w:val="000000"/>
                <w:sz w:val="20"/>
              </w:rPr>
              <w:t>
8606 99 000 0</w:t>
            </w:r>
          </w:p>
          <w:bookmarkEnd w:id="19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980"/>
          <w:p>
            <w:pPr>
              <w:spacing w:after="20"/>
              <w:ind w:left="20"/>
              <w:jc w:val="both"/>
            </w:pPr>
            <w:r>
              <w:rPr>
                <w:rFonts w:ascii="Times New Roman"/>
                <w:b w:val="false"/>
                <w:i w:val="false"/>
                <w:color w:val="000000"/>
                <w:sz w:val="20"/>
              </w:rPr>
              <w:t>
8609 00 900 1</w:t>
            </w:r>
          </w:p>
          <w:bookmarkEnd w:id="19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контейнеры с внутренним объемом от 42 м³ до 43 м³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981"/>
          <w:p>
            <w:pPr>
              <w:spacing w:after="20"/>
              <w:ind w:left="20"/>
              <w:jc w:val="both"/>
            </w:pPr>
            <w:r>
              <w:rPr>
                <w:rFonts w:ascii="Times New Roman"/>
                <w:b w:val="false"/>
                <w:i w:val="false"/>
                <w:color w:val="000000"/>
                <w:sz w:val="20"/>
              </w:rPr>
              <w:t>
8609 00 900 9</w:t>
            </w:r>
          </w:p>
          <w:bookmarkEnd w:id="19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982"/>
          <w:p>
            <w:pPr>
              <w:spacing w:after="20"/>
              <w:ind w:left="20"/>
              <w:jc w:val="both"/>
            </w:pPr>
            <w:r>
              <w:rPr>
                <w:rFonts w:ascii="Times New Roman"/>
                <w:b w:val="false"/>
                <w:i w:val="false"/>
                <w:color w:val="000000"/>
                <w:sz w:val="20"/>
              </w:rPr>
              <w:t>
8701 20 109 0</w:t>
            </w:r>
          </w:p>
          <w:bookmarkEnd w:id="19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983"/>
          <w:p>
            <w:pPr>
              <w:spacing w:after="20"/>
              <w:ind w:left="20"/>
              <w:jc w:val="both"/>
            </w:pPr>
            <w:r>
              <w:rPr>
                <w:rFonts w:ascii="Times New Roman"/>
                <w:b w:val="false"/>
                <w:i w:val="false"/>
                <w:color w:val="000000"/>
                <w:sz w:val="20"/>
              </w:rPr>
              <w:t>
8701 20 901 4</w:t>
            </w:r>
          </w:p>
          <w:bookmarkEnd w:id="19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984"/>
          <w:p>
            <w:pPr>
              <w:spacing w:after="20"/>
              <w:ind w:left="20"/>
              <w:jc w:val="both"/>
            </w:pPr>
            <w:r>
              <w:rPr>
                <w:rFonts w:ascii="Times New Roman"/>
                <w:b w:val="false"/>
                <w:i w:val="false"/>
                <w:color w:val="000000"/>
                <w:sz w:val="20"/>
              </w:rPr>
              <w:t>
8701 20 901 5</w:t>
            </w:r>
          </w:p>
          <w:bookmarkEnd w:id="19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985"/>
          <w:p>
            <w:pPr>
              <w:spacing w:after="20"/>
              <w:ind w:left="20"/>
              <w:jc w:val="both"/>
            </w:pPr>
            <w:r>
              <w:rPr>
                <w:rFonts w:ascii="Times New Roman"/>
                <w:b w:val="false"/>
                <w:i w:val="false"/>
                <w:color w:val="000000"/>
                <w:sz w:val="20"/>
              </w:rPr>
              <w:t>
8701 30 000 9</w:t>
            </w:r>
          </w:p>
          <w:bookmarkEnd w:id="19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986"/>
          <w:p>
            <w:pPr>
              <w:spacing w:after="20"/>
              <w:ind w:left="20"/>
              <w:jc w:val="both"/>
            </w:pPr>
            <w:r>
              <w:rPr>
                <w:rFonts w:ascii="Times New Roman"/>
                <w:b w:val="false"/>
                <w:i w:val="false"/>
                <w:color w:val="000000"/>
                <w:sz w:val="20"/>
              </w:rPr>
              <w:t>
8701 91 100 0</w:t>
            </w:r>
          </w:p>
          <w:bookmarkEnd w:id="19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987"/>
          <w:p>
            <w:pPr>
              <w:spacing w:after="20"/>
              <w:ind w:left="20"/>
              <w:jc w:val="both"/>
            </w:pPr>
            <w:r>
              <w:rPr>
                <w:rFonts w:ascii="Times New Roman"/>
                <w:b w:val="false"/>
                <w:i w:val="false"/>
                <w:color w:val="000000"/>
                <w:sz w:val="20"/>
              </w:rPr>
              <w:t>
8701 91 500 0</w:t>
            </w:r>
          </w:p>
          <w:bookmarkEnd w:id="19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988"/>
          <w:p>
            <w:pPr>
              <w:spacing w:after="20"/>
              <w:ind w:left="20"/>
              <w:jc w:val="both"/>
            </w:pPr>
            <w:r>
              <w:rPr>
                <w:rFonts w:ascii="Times New Roman"/>
                <w:b w:val="false"/>
                <w:i w:val="false"/>
                <w:color w:val="000000"/>
                <w:sz w:val="20"/>
              </w:rPr>
              <w:t>
8701 91 900 0</w:t>
            </w:r>
          </w:p>
          <w:bookmarkEnd w:id="19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989"/>
          <w:p>
            <w:pPr>
              <w:spacing w:after="20"/>
              <w:ind w:left="20"/>
              <w:jc w:val="both"/>
            </w:pPr>
            <w:r>
              <w:rPr>
                <w:rFonts w:ascii="Times New Roman"/>
                <w:b w:val="false"/>
                <w:i w:val="false"/>
                <w:color w:val="000000"/>
                <w:sz w:val="20"/>
              </w:rPr>
              <w:t>
8701 92 100 0</w:t>
            </w:r>
          </w:p>
          <w:bookmarkEnd w:id="19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990"/>
          <w:p>
            <w:pPr>
              <w:spacing w:after="20"/>
              <w:ind w:left="20"/>
              <w:jc w:val="both"/>
            </w:pPr>
            <w:r>
              <w:rPr>
                <w:rFonts w:ascii="Times New Roman"/>
                <w:b w:val="false"/>
                <w:i w:val="false"/>
                <w:color w:val="000000"/>
                <w:sz w:val="20"/>
              </w:rPr>
              <w:t>
8701 92 500 0</w:t>
            </w:r>
          </w:p>
          <w:bookmarkEnd w:id="19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991"/>
          <w:p>
            <w:pPr>
              <w:spacing w:after="20"/>
              <w:ind w:left="20"/>
              <w:jc w:val="both"/>
            </w:pPr>
            <w:r>
              <w:rPr>
                <w:rFonts w:ascii="Times New Roman"/>
                <w:b w:val="false"/>
                <w:i w:val="false"/>
                <w:color w:val="000000"/>
                <w:sz w:val="20"/>
              </w:rPr>
              <w:t>
8701 92 900 0</w:t>
            </w:r>
          </w:p>
          <w:bookmarkEnd w:id="19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992"/>
          <w:p>
            <w:pPr>
              <w:spacing w:after="20"/>
              <w:ind w:left="20"/>
              <w:jc w:val="both"/>
            </w:pPr>
            <w:r>
              <w:rPr>
                <w:rFonts w:ascii="Times New Roman"/>
                <w:b w:val="false"/>
                <w:i w:val="false"/>
                <w:color w:val="000000"/>
                <w:sz w:val="20"/>
              </w:rPr>
              <w:t>
8701 93 100 0</w:t>
            </w:r>
          </w:p>
          <w:bookmarkEnd w:id="19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993"/>
          <w:p>
            <w:pPr>
              <w:spacing w:after="20"/>
              <w:ind w:left="20"/>
              <w:jc w:val="both"/>
            </w:pPr>
            <w:r>
              <w:rPr>
                <w:rFonts w:ascii="Times New Roman"/>
                <w:b w:val="false"/>
                <w:i w:val="false"/>
                <w:color w:val="000000"/>
                <w:sz w:val="20"/>
              </w:rPr>
              <w:t>
8701 93 500 0</w:t>
            </w:r>
          </w:p>
          <w:bookmarkEnd w:id="19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994"/>
          <w:p>
            <w:pPr>
              <w:spacing w:after="20"/>
              <w:ind w:left="20"/>
              <w:jc w:val="both"/>
            </w:pPr>
            <w:r>
              <w:rPr>
                <w:rFonts w:ascii="Times New Roman"/>
                <w:b w:val="false"/>
                <w:i w:val="false"/>
                <w:color w:val="000000"/>
                <w:sz w:val="20"/>
              </w:rPr>
              <w:t>
8701 93 900 0</w:t>
            </w:r>
          </w:p>
          <w:bookmarkEnd w:id="19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995"/>
          <w:p>
            <w:pPr>
              <w:spacing w:after="20"/>
              <w:ind w:left="20"/>
              <w:jc w:val="both"/>
            </w:pPr>
            <w:r>
              <w:rPr>
                <w:rFonts w:ascii="Times New Roman"/>
                <w:b w:val="false"/>
                <w:i w:val="false"/>
                <w:color w:val="000000"/>
                <w:sz w:val="20"/>
              </w:rPr>
              <w:t>
8701 94 100 1</w:t>
            </w:r>
          </w:p>
          <w:bookmarkEnd w:id="19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трелевочные тракторы (скиддеры) для лесного хозяйства, колесные, новые, с мощностью двигателя более 90 кВт, но не более 130 кВт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996"/>
          <w:p>
            <w:pPr>
              <w:spacing w:after="20"/>
              <w:ind w:left="20"/>
              <w:jc w:val="both"/>
            </w:pPr>
            <w:r>
              <w:rPr>
                <w:rFonts w:ascii="Times New Roman"/>
                <w:b w:val="false"/>
                <w:i w:val="false"/>
                <w:color w:val="000000"/>
                <w:sz w:val="20"/>
              </w:rPr>
              <w:t>
8701 94 100 9</w:t>
            </w:r>
          </w:p>
          <w:bookmarkEnd w:id="19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997"/>
          <w:p>
            <w:pPr>
              <w:spacing w:after="20"/>
              <w:ind w:left="20"/>
              <w:jc w:val="both"/>
            </w:pPr>
            <w:r>
              <w:rPr>
                <w:rFonts w:ascii="Times New Roman"/>
                <w:b w:val="false"/>
                <w:i w:val="false"/>
                <w:color w:val="000000"/>
                <w:sz w:val="20"/>
              </w:rPr>
              <w:t>
8701 94 500 0</w:t>
            </w:r>
          </w:p>
          <w:bookmarkEnd w:id="19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998"/>
          <w:p>
            <w:pPr>
              <w:spacing w:after="20"/>
              <w:ind w:left="20"/>
              <w:jc w:val="both"/>
            </w:pPr>
            <w:r>
              <w:rPr>
                <w:rFonts w:ascii="Times New Roman"/>
                <w:b w:val="false"/>
                <w:i w:val="false"/>
                <w:color w:val="000000"/>
                <w:sz w:val="20"/>
              </w:rPr>
              <w:t>
8701 94 900 0</w:t>
            </w:r>
          </w:p>
          <w:bookmarkEnd w:id="19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999"/>
          <w:p>
            <w:pPr>
              <w:spacing w:after="20"/>
              <w:ind w:left="20"/>
              <w:jc w:val="both"/>
            </w:pPr>
            <w:r>
              <w:rPr>
                <w:rFonts w:ascii="Times New Roman"/>
                <w:b w:val="false"/>
                <w:i w:val="false"/>
                <w:color w:val="000000"/>
                <w:sz w:val="20"/>
              </w:rPr>
              <w:t>
8701 95 100 1</w:t>
            </w:r>
          </w:p>
          <w:bookmarkEnd w:id="19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трелевочные тракторы (скиддеры) для лесного хозяйства, колесные, новые, с мощностью двигателя более 130 кВт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2000"/>
          <w:p>
            <w:pPr>
              <w:spacing w:after="20"/>
              <w:ind w:left="20"/>
              <w:jc w:val="both"/>
            </w:pPr>
            <w:r>
              <w:rPr>
                <w:rFonts w:ascii="Times New Roman"/>
                <w:b w:val="false"/>
                <w:i w:val="false"/>
                <w:color w:val="000000"/>
                <w:sz w:val="20"/>
              </w:rPr>
              <w:t>
8701 95 100 9</w:t>
            </w:r>
          </w:p>
          <w:bookmarkEnd w:id="20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2001"/>
          <w:p>
            <w:pPr>
              <w:spacing w:after="20"/>
              <w:ind w:left="20"/>
              <w:jc w:val="both"/>
            </w:pPr>
            <w:r>
              <w:rPr>
                <w:rFonts w:ascii="Times New Roman"/>
                <w:b w:val="false"/>
                <w:i w:val="false"/>
                <w:color w:val="000000"/>
                <w:sz w:val="20"/>
              </w:rPr>
              <w:t>
8701 95 500 0</w:t>
            </w:r>
          </w:p>
          <w:bookmarkEnd w:id="20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2002"/>
          <w:p>
            <w:pPr>
              <w:spacing w:after="20"/>
              <w:ind w:left="20"/>
              <w:jc w:val="both"/>
            </w:pPr>
            <w:r>
              <w:rPr>
                <w:rFonts w:ascii="Times New Roman"/>
                <w:b w:val="false"/>
                <w:i w:val="false"/>
                <w:color w:val="000000"/>
                <w:sz w:val="20"/>
              </w:rPr>
              <w:t>
8701 95 900 0</w:t>
            </w:r>
          </w:p>
          <w:bookmarkEnd w:id="20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2003"/>
          <w:p>
            <w:pPr>
              <w:spacing w:after="20"/>
              <w:ind w:left="20"/>
              <w:jc w:val="both"/>
            </w:pPr>
            <w:r>
              <w:rPr>
                <w:rFonts w:ascii="Times New Roman"/>
                <w:b w:val="false"/>
                <w:i w:val="false"/>
                <w:color w:val="000000"/>
                <w:sz w:val="20"/>
              </w:rPr>
              <w:t>
8702 10 192 3</w:t>
            </w:r>
          </w:p>
          <w:bookmarkEnd w:id="20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2004"/>
          <w:p>
            <w:pPr>
              <w:spacing w:after="20"/>
              <w:ind w:left="20"/>
              <w:jc w:val="both"/>
            </w:pPr>
            <w:r>
              <w:rPr>
                <w:rFonts w:ascii="Times New Roman"/>
                <w:b w:val="false"/>
                <w:i w:val="false"/>
                <w:color w:val="000000"/>
                <w:sz w:val="20"/>
              </w:rPr>
              <w:t>
8702 10 192 4</w:t>
            </w:r>
          </w:p>
          <w:bookmarkEnd w:id="20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2005"/>
          <w:p>
            <w:pPr>
              <w:spacing w:after="20"/>
              <w:ind w:left="20"/>
              <w:jc w:val="both"/>
            </w:pPr>
            <w:r>
              <w:rPr>
                <w:rFonts w:ascii="Times New Roman"/>
                <w:b w:val="false"/>
                <w:i w:val="false"/>
                <w:color w:val="000000"/>
                <w:sz w:val="20"/>
              </w:rPr>
              <w:t>
8702 10 199 4</w:t>
            </w:r>
          </w:p>
          <w:bookmarkEnd w:id="20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2006"/>
          <w:p>
            <w:pPr>
              <w:spacing w:after="20"/>
              <w:ind w:left="20"/>
              <w:jc w:val="both"/>
            </w:pPr>
            <w:r>
              <w:rPr>
                <w:rFonts w:ascii="Times New Roman"/>
                <w:b w:val="false"/>
                <w:i w:val="false"/>
                <w:color w:val="000000"/>
                <w:sz w:val="20"/>
              </w:rPr>
              <w:t>
8702 10 199 5</w:t>
            </w:r>
          </w:p>
          <w:bookmarkEnd w:id="20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2007"/>
          <w:p>
            <w:pPr>
              <w:spacing w:after="20"/>
              <w:ind w:left="20"/>
              <w:jc w:val="both"/>
            </w:pPr>
            <w:r>
              <w:rPr>
                <w:rFonts w:ascii="Times New Roman"/>
                <w:b w:val="false"/>
                <w:i w:val="false"/>
                <w:color w:val="000000"/>
                <w:sz w:val="20"/>
              </w:rPr>
              <w:t>
8702 10 199 6</w:t>
            </w:r>
          </w:p>
          <w:bookmarkEnd w:id="20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экологического класса 4 или выше7), габаритной длиной не менее 11,5 м, имеющие не менее 41 посадочного места, включая водителя, объем багажного отсека не менее 5 м³ и предназначенные для перевозки только сидящих пассажиров и их багажа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2008"/>
          <w:p>
            <w:pPr>
              <w:spacing w:after="20"/>
              <w:ind w:left="20"/>
              <w:jc w:val="both"/>
            </w:pPr>
            <w:r>
              <w:rPr>
                <w:rFonts w:ascii="Times New Roman"/>
                <w:b w:val="false"/>
                <w:i w:val="false"/>
                <w:color w:val="000000"/>
                <w:sz w:val="20"/>
              </w:rPr>
              <w:t>
8702 10 199 7</w:t>
            </w:r>
          </w:p>
          <w:bookmarkEnd w:id="20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2009"/>
          <w:p>
            <w:pPr>
              <w:spacing w:after="20"/>
              <w:ind w:left="20"/>
              <w:jc w:val="both"/>
            </w:pPr>
            <w:r>
              <w:rPr>
                <w:rFonts w:ascii="Times New Roman"/>
                <w:b w:val="false"/>
                <w:i w:val="false"/>
                <w:color w:val="000000"/>
                <w:sz w:val="20"/>
              </w:rPr>
              <w:t>
8702 10 999 3</w:t>
            </w:r>
          </w:p>
          <w:bookmarkEnd w:id="20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2010"/>
          <w:p>
            <w:pPr>
              <w:spacing w:after="20"/>
              <w:ind w:left="20"/>
              <w:jc w:val="both"/>
            </w:pPr>
            <w:r>
              <w:rPr>
                <w:rFonts w:ascii="Times New Roman"/>
                <w:b w:val="false"/>
                <w:i w:val="false"/>
                <w:color w:val="000000"/>
                <w:sz w:val="20"/>
              </w:rPr>
              <w:t>
8702 10 999 4</w:t>
            </w:r>
          </w:p>
          <w:bookmarkEnd w:id="20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2011"/>
          <w:p>
            <w:pPr>
              <w:spacing w:after="20"/>
              <w:ind w:left="20"/>
              <w:jc w:val="both"/>
            </w:pPr>
            <w:r>
              <w:rPr>
                <w:rFonts w:ascii="Times New Roman"/>
                <w:b w:val="false"/>
                <w:i w:val="false"/>
                <w:color w:val="000000"/>
                <w:sz w:val="20"/>
              </w:rPr>
              <w:t>
8702 10 999 8</w:t>
            </w:r>
          </w:p>
          <w:bookmarkEnd w:id="20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2012"/>
          <w:p>
            <w:pPr>
              <w:spacing w:after="20"/>
              <w:ind w:left="20"/>
              <w:jc w:val="both"/>
            </w:pPr>
            <w:r>
              <w:rPr>
                <w:rFonts w:ascii="Times New Roman"/>
                <w:b w:val="false"/>
                <w:i w:val="false"/>
                <w:color w:val="000000"/>
                <w:sz w:val="20"/>
              </w:rPr>
              <w:t>
8702 20 192 1</w:t>
            </w:r>
          </w:p>
          <w:bookmarkEnd w:id="20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2013"/>
          <w:p>
            <w:pPr>
              <w:spacing w:after="20"/>
              <w:ind w:left="20"/>
              <w:jc w:val="both"/>
            </w:pPr>
            <w:r>
              <w:rPr>
                <w:rFonts w:ascii="Times New Roman"/>
                <w:b w:val="false"/>
                <w:i w:val="false"/>
                <w:color w:val="000000"/>
                <w:sz w:val="20"/>
              </w:rPr>
              <w:t>
8702 20 192 3</w:t>
            </w:r>
          </w:p>
          <w:bookmarkEnd w:id="20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2014"/>
          <w:p>
            <w:pPr>
              <w:spacing w:after="20"/>
              <w:ind w:left="20"/>
              <w:jc w:val="both"/>
            </w:pPr>
            <w:r>
              <w:rPr>
                <w:rFonts w:ascii="Times New Roman"/>
                <w:b w:val="false"/>
                <w:i w:val="false"/>
                <w:color w:val="000000"/>
                <w:sz w:val="20"/>
              </w:rPr>
              <w:t>
8702 20 199 1</w:t>
            </w:r>
          </w:p>
          <w:bookmarkEnd w:id="20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2015"/>
          <w:p>
            <w:pPr>
              <w:spacing w:after="20"/>
              <w:ind w:left="20"/>
              <w:jc w:val="both"/>
            </w:pPr>
            <w:r>
              <w:rPr>
                <w:rFonts w:ascii="Times New Roman"/>
                <w:b w:val="false"/>
                <w:i w:val="false"/>
                <w:color w:val="000000"/>
                <w:sz w:val="20"/>
              </w:rPr>
              <w:t>
8702 20 199 3</w:t>
            </w:r>
          </w:p>
          <w:bookmarkEnd w:id="20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2016"/>
          <w:p>
            <w:pPr>
              <w:spacing w:after="20"/>
              <w:ind w:left="20"/>
              <w:jc w:val="both"/>
            </w:pPr>
            <w:r>
              <w:rPr>
                <w:rFonts w:ascii="Times New Roman"/>
                <w:b w:val="false"/>
                <w:i w:val="false"/>
                <w:color w:val="000000"/>
                <w:sz w:val="20"/>
              </w:rPr>
              <w:t>
8702 20 199 5</w:t>
            </w:r>
          </w:p>
          <w:bookmarkEnd w:id="20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2017"/>
          <w:p>
            <w:pPr>
              <w:spacing w:after="20"/>
              <w:ind w:left="20"/>
              <w:jc w:val="both"/>
            </w:pPr>
            <w:r>
              <w:rPr>
                <w:rFonts w:ascii="Times New Roman"/>
                <w:b w:val="false"/>
                <w:i w:val="false"/>
                <w:color w:val="000000"/>
                <w:sz w:val="20"/>
              </w:rPr>
              <w:t>
8702 20 199 8</w:t>
            </w:r>
          </w:p>
          <w:bookmarkEnd w:id="20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2018"/>
          <w:p>
            <w:pPr>
              <w:spacing w:after="20"/>
              <w:ind w:left="20"/>
              <w:jc w:val="both"/>
            </w:pPr>
            <w:r>
              <w:rPr>
                <w:rFonts w:ascii="Times New Roman"/>
                <w:b w:val="false"/>
                <w:i w:val="false"/>
                <w:color w:val="000000"/>
                <w:sz w:val="20"/>
              </w:rPr>
              <w:t>
8702 20 999 1</w:t>
            </w:r>
          </w:p>
          <w:bookmarkEnd w:id="20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2019"/>
          <w:p>
            <w:pPr>
              <w:spacing w:after="20"/>
              <w:ind w:left="20"/>
              <w:jc w:val="both"/>
            </w:pPr>
            <w:r>
              <w:rPr>
                <w:rFonts w:ascii="Times New Roman"/>
                <w:b w:val="false"/>
                <w:i w:val="false"/>
                <w:color w:val="000000"/>
                <w:sz w:val="20"/>
              </w:rPr>
              <w:t>
8702 20 999 3</w:t>
            </w:r>
          </w:p>
          <w:bookmarkEnd w:id="20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2020"/>
          <w:p>
            <w:pPr>
              <w:spacing w:after="20"/>
              <w:ind w:left="20"/>
              <w:jc w:val="both"/>
            </w:pPr>
            <w:r>
              <w:rPr>
                <w:rFonts w:ascii="Times New Roman"/>
                <w:b w:val="false"/>
                <w:i w:val="false"/>
                <w:color w:val="000000"/>
                <w:sz w:val="20"/>
              </w:rPr>
              <w:t>
8702 20 999 8</w:t>
            </w:r>
          </w:p>
          <w:bookmarkEnd w:id="20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2021"/>
          <w:p>
            <w:pPr>
              <w:spacing w:after="20"/>
              <w:ind w:left="20"/>
              <w:jc w:val="both"/>
            </w:pPr>
            <w:r>
              <w:rPr>
                <w:rFonts w:ascii="Times New Roman"/>
                <w:b w:val="false"/>
                <w:i w:val="false"/>
                <w:color w:val="000000"/>
                <w:sz w:val="20"/>
              </w:rPr>
              <w:t>
8702 30 119 1</w:t>
            </w:r>
          </w:p>
          <w:bookmarkEnd w:id="20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2022"/>
          <w:p>
            <w:pPr>
              <w:spacing w:after="20"/>
              <w:ind w:left="20"/>
              <w:jc w:val="both"/>
            </w:pPr>
            <w:r>
              <w:rPr>
                <w:rFonts w:ascii="Times New Roman"/>
                <w:b w:val="false"/>
                <w:i w:val="false"/>
                <w:color w:val="000000"/>
                <w:sz w:val="20"/>
              </w:rPr>
              <w:t>
8702 30 192 1</w:t>
            </w:r>
          </w:p>
          <w:bookmarkEnd w:id="20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2023"/>
          <w:p>
            <w:pPr>
              <w:spacing w:after="20"/>
              <w:ind w:left="20"/>
              <w:jc w:val="both"/>
            </w:pPr>
            <w:r>
              <w:rPr>
                <w:rFonts w:ascii="Times New Roman"/>
                <w:b w:val="false"/>
                <w:i w:val="false"/>
                <w:color w:val="000000"/>
                <w:sz w:val="20"/>
              </w:rPr>
              <w:t>
8702 30 199 1</w:t>
            </w:r>
          </w:p>
          <w:bookmarkEnd w:id="20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2024"/>
          <w:p>
            <w:pPr>
              <w:spacing w:after="20"/>
              <w:ind w:left="20"/>
              <w:jc w:val="both"/>
            </w:pPr>
            <w:r>
              <w:rPr>
                <w:rFonts w:ascii="Times New Roman"/>
                <w:b w:val="false"/>
                <w:i w:val="false"/>
                <w:color w:val="000000"/>
                <w:sz w:val="20"/>
              </w:rPr>
              <w:t>
8702 30 199 3</w:t>
            </w:r>
          </w:p>
          <w:bookmarkEnd w:id="20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2025"/>
          <w:p>
            <w:pPr>
              <w:spacing w:after="20"/>
              <w:ind w:left="20"/>
              <w:jc w:val="both"/>
            </w:pPr>
            <w:r>
              <w:rPr>
                <w:rFonts w:ascii="Times New Roman"/>
                <w:b w:val="false"/>
                <w:i w:val="false"/>
                <w:color w:val="000000"/>
                <w:sz w:val="20"/>
              </w:rPr>
              <w:t>
8702 30 199 8</w:t>
            </w:r>
          </w:p>
          <w:bookmarkEnd w:id="20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2026"/>
          <w:p>
            <w:pPr>
              <w:spacing w:after="20"/>
              <w:ind w:left="20"/>
              <w:jc w:val="both"/>
            </w:pPr>
            <w:r>
              <w:rPr>
                <w:rFonts w:ascii="Times New Roman"/>
                <w:b w:val="false"/>
                <w:i w:val="false"/>
                <w:color w:val="000000"/>
                <w:sz w:val="20"/>
              </w:rPr>
              <w:t>
8702 30 919 1</w:t>
            </w:r>
          </w:p>
          <w:bookmarkEnd w:id="20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2027"/>
          <w:p>
            <w:pPr>
              <w:spacing w:after="20"/>
              <w:ind w:left="20"/>
              <w:jc w:val="both"/>
            </w:pPr>
            <w:r>
              <w:rPr>
                <w:rFonts w:ascii="Times New Roman"/>
                <w:b w:val="false"/>
                <w:i w:val="false"/>
                <w:color w:val="000000"/>
                <w:sz w:val="20"/>
              </w:rPr>
              <w:t>
8702 30 999 1</w:t>
            </w:r>
          </w:p>
          <w:bookmarkEnd w:id="20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2028"/>
          <w:p>
            <w:pPr>
              <w:spacing w:after="20"/>
              <w:ind w:left="20"/>
              <w:jc w:val="both"/>
            </w:pPr>
            <w:r>
              <w:rPr>
                <w:rFonts w:ascii="Times New Roman"/>
                <w:b w:val="false"/>
                <w:i w:val="false"/>
                <w:color w:val="000000"/>
                <w:sz w:val="20"/>
              </w:rPr>
              <w:t>
8702 30 999 3</w:t>
            </w:r>
          </w:p>
          <w:bookmarkEnd w:id="20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2029"/>
          <w:p>
            <w:pPr>
              <w:spacing w:after="20"/>
              <w:ind w:left="20"/>
              <w:jc w:val="both"/>
            </w:pPr>
            <w:r>
              <w:rPr>
                <w:rFonts w:ascii="Times New Roman"/>
                <w:b w:val="false"/>
                <w:i w:val="false"/>
                <w:color w:val="000000"/>
                <w:sz w:val="20"/>
              </w:rPr>
              <w:t>
8702 30 999 8</w:t>
            </w:r>
          </w:p>
          <w:bookmarkEnd w:id="20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2030"/>
          <w:p>
            <w:pPr>
              <w:spacing w:after="20"/>
              <w:ind w:left="20"/>
              <w:jc w:val="both"/>
            </w:pPr>
            <w:r>
              <w:rPr>
                <w:rFonts w:ascii="Times New Roman"/>
                <w:b w:val="false"/>
                <w:i w:val="false"/>
                <w:color w:val="000000"/>
                <w:sz w:val="20"/>
              </w:rPr>
              <w:t>
8702 90 119 0</w:t>
            </w:r>
          </w:p>
          <w:bookmarkEnd w:id="20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2031"/>
          <w:p>
            <w:pPr>
              <w:spacing w:after="20"/>
              <w:ind w:left="20"/>
              <w:jc w:val="both"/>
            </w:pPr>
            <w:r>
              <w:rPr>
                <w:rFonts w:ascii="Times New Roman"/>
                <w:b w:val="false"/>
                <w:i w:val="false"/>
                <w:color w:val="000000"/>
                <w:sz w:val="20"/>
              </w:rPr>
              <w:t>
8702 90 192 3</w:t>
            </w:r>
          </w:p>
          <w:bookmarkEnd w:id="20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2032"/>
          <w:p>
            <w:pPr>
              <w:spacing w:after="20"/>
              <w:ind w:left="20"/>
              <w:jc w:val="both"/>
            </w:pPr>
            <w:r>
              <w:rPr>
                <w:rFonts w:ascii="Times New Roman"/>
                <w:b w:val="false"/>
                <w:i w:val="false"/>
                <w:color w:val="000000"/>
                <w:sz w:val="20"/>
              </w:rPr>
              <w:t>
8702 90 199 4</w:t>
            </w:r>
          </w:p>
          <w:bookmarkEnd w:id="20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2033"/>
          <w:p>
            <w:pPr>
              <w:spacing w:after="20"/>
              <w:ind w:left="20"/>
              <w:jc w:val="both"/>
            </w:pPr>
            <w:r>
              <w:rPr>
                <w:rFonts w:ascii="Times New Roman"/>
                <w:b w:val="false"/>
                <w:i w:val="false"/>
                <w:color w:val="000000"/>
                <w:sz w:val="20"/>
              </w:rPr>
              <w:t>
8702 90 199 5</w:t>
            </w:r>
          </w:p>
          <w:bookmarkEnd w:id="20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2034"/>
          <w:p>
            <w:pPr>
              <w:spacing w:after="20"/>
              <w:ind w:left="20"/>
              <w:jc w:val="both"/>
            </w:pPr>
            <w:r>
              <w:rPr>
                <w:rFonts w:ascii="Times New Roman"/>
                <w:b w:val="false"/>
                <w:i w:val="false"/>
                <w:color w:val="000000"/>
                <w:sz w:val="20"/>
              </w:rPr>
              <w:t>
8702 90 199 8</w:t>
            </w:r>
          </w:p>
          <w:bookmarkEnd w:id="20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2035"/>
          <w:p>
            <w:pPr>
              <w:spacing w:after="20"/>
              <w:ind w:left="20"/>
              <w:jc w:val="both"/>
            </w:pPr>
            <w:r>
              <w:rPr>
                <w:rFonts w:ascii="Times New Roman"/>
                <w:b w:val="false"/>
                <w:i w:val="false"/>
                <w:color w:val="000000"/>
                <w:sz w:val="20"/>
              </w:rPr>
              <w:t>
8702 90 319 0</w:t>
            </w:r>
          </w:p>
          <w:bookmarkEnd w:id="20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2036"/>
          <w:p>
            <w:pPr>
              <w:spacing w:after="20"/>
              <w:ind w:left="20"/>
              <w:jc w:val="both"/>
            </w:pPr>
            <w:r>
              <w:rPr>
                <w:rFonts w:ascii="Times New Roman"/>
                <w:b w:val="false"/>
                <w:i w:val="false"/>
                <w:color w:val="000000"/>
                <w:sz w:val="20"/>
              </w:rPr>
              <w:t>
8702 90 399 3</w:t>
            </w:r>
          </w:p>
          <w:bookmarkEnd w:id="20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2037"/>
          <w:p>
            <w:pPr>
              <w:spacing w:after="20"/>
              <w:ind w:left="20"/>
              <w:jc w:val="both"/>
            </w:pPr>
            <w:r>
              <w:rPr>
                <w:rFonts w:ascii="Times New Roman"/>
                <w:b w:val="false"/>
                <w:i w:val="false"/>
                <w:color w:val="000000"/>
                <w:sz w:val="20"/>
              </w:rPr>
              <w:t>
8702 90 399 4</w:t>
            </w:r>
          </w:p>
          <w:bookmarkEnd w:id="20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2038"/>
          <w:p>
            <w:pPr>
              <w:spacing w:after="20"/>
              <w:ind w:left="20"/>
              <w:jc w:val="both"/>
            </w:pPr>
            <w:r>
              <w:rPr>
                <w:rFonts w:ascii="Times New Roman"/>
                <w:b w:val="false"/>
                <w:i w:val="false"/>
                <w:color w:val="000000"/>
                <w:sz w:val="20"/>
              </w:rPr>
              <w:t>
8702 90 399 8</w:t>
            </w:r>
          </w:p>
          <w:bookmarkEnd w:id="20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2039"/>
          <w:p>
            <w:pPr>
              <w:spacing w:after="20"/>
              <w:ind w:left="20"/>
              <w:jc w:val="both"/>
            </w:pPr>
            <w:r>
              <w:rPr>
                <w:rFonts w:ascii="Times New Roman"/>
                <w:b w:val="false"/>
                <w:i w:val="false"/>
                <w:color w:val="000000"/>
                <w:sz w:val="20"/>
              </w:rPr>
              <w:t>
8703 21 109 1</w:t>
            </w:r>
          </w:p>
          <w:bookmarkEnd w:id="20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четырехколесные моторные транспортные средства повышенной проходимости с двумя или четырьмя ведущими колесами, оборудованные сиденьем мотоциклетного (седельного) типа, рычагами ручного рулевого управления двумя передними колесами, шинами для бездорожья, с автоматическим или ручным управлением трансмиссией, обеспечивающей задний ход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2040"/>
          <w:p>
            <w:pPr>
              <w:spacing w:after="20"/>
              <w:ind w:left="20"/>
              <w:jc w:val="both"/>
            </w:pPr>
            <w:r>
              <w:rPr>
                <w:rFonts w:ascii="Times New Roman"/>
                <w:b w:val="false"/>
                <w:i w:val="false"/>
                <w:color w:val="000000"/>
                <w:sz w:val="20"/>
              </w:rPr>
              <w:t>
8703 21 109 9</w:t>
            </w:r>
          </w:p>
          <w:bookmarkEnd w:id="20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2041"/>
          <w:p>
            <w:pPr>
              <w:spacing w:after="20"/>
              <w:ind w:left="20"/>
              <w:jc w:val="both"/>
            </w:pPr>
            <w:r>
              <w:rPr>
                <w:rFonts w:ascii="Times New Roman"/>
                <w:b w:val="false"/>
                <w:i w:val="false"/>
                <w:color w:val="000000"/>
                <w:sz w:val="20"/>
              </w:rPr>
              <w:t>
8703 21 909 3</w:t>
            </w:r>
          </w:p>
          <w:bookmarkEnd w:id="20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2042"/>
          <w:p>
            <w:pPr>
              <w:spacing w:after="20"/>
              <w:ind w:left="20"/>
              <w:jc w:val="both"/>
            </w:pPr>
            <w:r>
              <w:rPr>
                <w:rFonts w:ascii="Times New Roman"/>
                <w:b w:val="false"/>
                <w:i w:val="false"/>
                <w:color w:val="000000"/>
                <w:sz w:val="20"/>
              </w:rPr>
              <w:t>
8703 21 909 4</w:t>
            </w:r>
          </w:p>
          <w:bookmarkEnd w:id="20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2043"/>
          <w:p>
            <w:pPr>
              <w:spacing w:after="20"/>
              <w:ind w:left="20"/>
              <w:jc w:val="both"/>
            </w:pPr>
            <w:r>
              <w:rPr>
                <w:rFonts w:ascii="Times New Roman"/>
                <w:b w:val="false"/>
                <w:i w:val="false"/>
                <w:color w:val="000000"/>
                <w:sz w:val="20"/>
              </w:rPr>
              <w:t>
8703 21 909 8</w:t>
            </w:r>
          </w:p>
          <w:bookmarkEnd w:id="20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2044"/>
          <w:p>
            <w:pPr>
              <w:spacing w:after="20"/>
              <w:ind w:left="20"/>
              <w:jc w:val="both"/>
            </w:pPr>
            <w:r>
              <w:rPr>
                <w:rFonts w:ascii="Times New Roman"/>
                <w:b w:val="false"/>
                <w:i w:val="false"/>
                <w:color w:val="000000"/>
                <w:sz w:val="20"/>
              </w:rPr>
              <w:t>
8703 22 109 1</w:t>
            </w:r>
          </w:p>
          <w:bookmarkEnd w:id="20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моторные транспортные средства, оборудованные для проживания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2045"/>
          <w:p>
            <w:pPr>
              <w:spacing w:after="20"/>
              <w:ind w:left="20"/>
              <w:jc w:val="both"/>
            </w:pPr>
            <w:r>
              <w:rPr>
                <w:rFonts w:ascii="Times New Roman"/>
                <w:b w:val="false"/>
                <w:i w:val="false"/>
                <w:color w:val="000000"/>
                <w:sz w:val="20"/>
              </w:rPr>
              <w:t>
8703 22 109 9</w:t>
            </w:r>
          </w:p>
          <w:bookmarkEnd w:id="20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2046"/>
          <w:p>
            <w:pPr>
              <w:spacing w:after="20"/>
              <w:ind w:left="20"/>
              <w:jc w:val="both"/>
            </w:pPr>
            <w:r>
              <w:rPr>
                <w:rFonts w:ascii="Times New Roman"/>
                <w:b w:val="false"/>
                <w:i w:val="false"/>
                <w:color w:val="000000"/>
                <w:sz w:val="20"/>
              </w:rPr>
              <w:t>
8703 22 909 3</w:t>
            </w:r>
          </w:p>
          <w:bookmarkEnd w:id="20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2047"/>
          <w:p>
            <w:pPr>
              <w:spacing w:after="20"/>
              <w:ind w:left="20"/>
              <w:jc w:val="both"/>
            </w:pPr>
            <w:r>
              <w:rPr>
                <w:rFonts w:ascii="Times New Roman"/>
                <w:b w:val="false"/>
                <w:i w:val="false"/>
                <w:color w:val="000000"/>
                <w:sz w:val="20"/>
              </w:rPr>
              <w:t>
8703 22 909 4</w:t>
            </w:r>
          </w:p>
          <w:bookmarkEnd w:id="20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2048"/>
          <w:p>
            <w:pPr>
              <w:spacing w:after="20"/>
              <w:ind w:left="20"/>
              <w:jc w:val="both"/>
            </w:pPr>
            <w:r>
              <w:rPr>
                <w:rFonts w:ascii="Times New Roman"/>
                <w:b w:val="false"/>
                <w:i w:val="false"/>
                <w:color w:val="000000"/>
                <w:sz w:val="20"/>
              </w:rPr>
              <w:t>
8703 22 909 8</w:t>
            </w:r>
          </w:p>
          <w:bookmarkEnd w:id="20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2049"/>
          <w:p>
            <w:pPr>
              <w:spacing w:after="20"/>
              <w:ind w:left="20"/>
              <w:jc w:val="both"/>
            </w:pPr>
            <w:r>
              <w:rPr>
                <w:rFonts w:ascii="Times New Roman"/>
                <w:b w:val="false"/>
                <w:i w:val="false"/>
                <w:color w:val="000000"/>
                <w:sz w:val="20"/>
              </w:rPr>
              <w:t>
8703 23 110 0</w:t>
            </w:r>
          </w:p>
          <w:bookmarkEnd w:id="20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2050"/>
          <w:p>
            <w:pPr>
              <w:spacing w:after="20"/>
              <w:ind w:left="20"/>
              <w:jc w:val="both"/>
            </w:pPr>
            <w:r>
              <w:rPr>
                <w:rFonts w:ascii="Times New Roman"/>
                <w:b w:val="false"/>
                <w:i w:val="false"/>
                <w:color w:val="000000"/>
                <w:sz w:val="20"/>
              </w:rPr>
              <w:t>
8703 23 194 0</w:t>
            </w:r>
          </w:p>
          <w:bookmarkEnd w:id="20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более 1500 см³, но не более 1800 см³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2051"/>
          <w:p>
            <w:pPr>
              <w:spacing w:after="20"/>
              <w:ind w:left="20"/>
              <w:jc w:val="both"/>
            </w:pPr>
            <w:r>
              <w:rPr>
                <w:rFonts w:ascii="Times New Roman"/>
                <w:b w:val="false"/>
                <w:i w:val="false"/>
                <w:color w:val="000000"/>
                <w:sz w:val="20"/>
              </w:rPr>
              <w:t>
8703 23 198 1</w:t>
            </w:r>
          </w:p>
          <w:bookmarkEnd w:id="20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рабочим объемом цилиндров двигателя более 1800 см³, но не более 2300 см³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2052"/>
          <w:p>
            <w:pPr>
              <w:spacing w:after="20"/>
              <w:ind w:left="20"/>
              <w:jc w:val="both"/>
            </w:pPr>
            <w:r>
              <w:rPr>
                <w:rFonts w:ascii="Times New Roman"/>
                <w:b w:val="false"/>
                <w:i w:val="false"/>
                <w:color w:val="000000"/>
                <w:sz w:val="20"/>
              </w:rPr>
              <w:t>
8703 23 198 9</w:t>
            </w:r>
          </w:p>
          <w:bookmarkEnd w:id="20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2053"/>
          <w:p>
            <w:pPr>
              <w:spacing w:after="20"/>
              <w:ind w:left="20"/>
              <w:jc w:val="both"/>
            </w:pPr>
            <w:r>
              <w:rPr>
                <w:rFonts w:ascii="Times New Roman"/>
                <w:b w:val="false"/>
                <w:i w:val="false"/>
                <w:color w:val="000000"/>
                <w:sz w:val="20"/>
              </w:rPr>
              <w:t>
8703 23 904 1</w:t>
            </w:r>
          </w:p>
          <w:bookmarkEnd w:id="20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автомобили,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 евро за 1 см³ объема двигателя, но не менее 19,8 и не более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2054"/>
          <w:p>
            <w:pPr>
              <w:spacing w:after="20"/>
              <w:ind w:left="20"/>
              <w:jc w:val="both"/>
            </w:pPr>
            <w:r>
              <w:rPr>
                <w:rFonts w:ascii="Times New Roman"/>
                <w:b w:val="false"/>
                <w:i w:val="false"/>
                <w:color w:val="000000"/>
                <w:sz w:val="20"/>
              </w:rPr>
              <w:t>
8703 23 904 2</w:t>
            </w:r>
          </w:p>
          <w:bookmarkEnd w:id="20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автомобили,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2055"/>
          <w:p>
            <w:pPr>
              <w:spacing w:after="20"/>
              <w:ind w:left="20"/>
              <w:jc w:val="both"/>
            </w:pPr>
            <w:r>
              <w:rPr>
                <w:rFonts w:ascii="Times New Roman"/>
                <w:b w:val="false"/>
                <w:i w:val="false"/>
                <w:color w:val="000000"/>
                <w:sz w:val="20"/>
              </w:rPr>
              <w:t>
8703 23 904 9</w:t>
            </w:r>
          </w:p>
          <w:bookmarkEnd w:id="20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2056"/>
          <w:p>
            <w:pPr>
              <w:spacing w:after="20"/>
              <w:ind w:left="20"/>
              <w:jc w:val="both"/>
            </w:pPr>
            <w:r>
              <w:rPr>
                <w:rFonts w:ascii="Times New Roman"/>
                <w:b w:val="false"/>
                <w:i w:val="false"/>
                <w:color w:val="000000"/>
                <w:sz w:val="20"/>
              </w:rPr>
              <w:t>
8703 23 908 1</w:t>
            </w:r>
          </w:p>
          <w:bookmarkEnd w:id="20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 евро за 1 см³ объема двигателя, но не менее 19,8 и не более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2057"/>
          <w:p>
            <w:pPr>
              <w:spacing w:after="20"/>
              <w:ind w:left="20"/>
              <w:jc w:val="both"/>
            </w:pPr>
            <w:r>
              <w:rPr>
                <w:rFonts w:ascii="Times New Roman"/>
                <w:b w:val="false"/>
                <w:i w:val="false"/>
                <w:color w:val="000000"/>
                <w:sz w:val="20"/>
              </w:rPr>
              <w:t>
8703 23 908 2</w:t>
            </w:r>
          </w:p>
          <w:bookmarkEnd w:id="20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2058"/>
          <w:p>
            <w:pPr>
              <w:spacing w:after="20"/>
              <w:ind w:left="20"/>
              <w:jc w:val="both"/>
            </w:pPr>
            <w:r>
              <w:rPr>
                <w:rFonts w:ascii="Times New Roman"/>
                <w:b w:val="false"/>
                <w:i w:val="false"/>
                <w:color w:val="000000"/>
                <w:sz w:val="20"/>
              </w:rPr>
              <w:t>
8703 23 908 3</w:t>
            </w:r>
          </w:p>
          <w:bookmarkEnd w:id="20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2059"/>
          <w:p>
            <w:pPr>
              <w:spacing w:after="20"/>
              <w:ind w:left="20"/>
              <w:jc w:val="both"/>
            </w:pPr>
            <w:r>
              <w:rPr>
                <w:rFonts w:ascii="Times New Roman"/>
                <w:b w:val="false"/>
                <w:i w:val="false"/>
                <w:color w:val="000000"/>
                <w:sz w:val="20"/>
              </w:rPr>
              <w:t>
8703 23 908 7</w:t>
            </w:r>
          </w:p>
          <w:bookmarkEnd w:id="20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 евро за 1 см³ объема двигателя, но не менее 19,8 и не более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2060"/>
          <w:p>
            <w:pPr>
              <w:spacing w:after="20"/>
              <w:ind w:left="20"/>
              <w:jc w:val="both"/>
            </w:pPr>
            <w:r>
              <w:rPr>
                <w:rFonts w:ascii="Times New Roman"/>
                <w:b w:val="false"/>
                <w:i w:val="false"/>
                <w:color w:val="000000"/>
                <w:sz w:val="20"/>
              </w:rPr>
              <w:t>
8703 23 908 8</w:t>
            </w:r>
          </w:p>
          <w:bookmarkEnd w:id="20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2061"/>
          <w:p>
            <w:pPr>
              <w:spacing w:after="20"/>
              <w:ind w:left="20"/>
              <w:jc w:val="both"/>
            </w:pPr>
            <w:r>
              <w:rPr>
                <w:rFonts w:ascii="Times New Roman"/>
                <w:b w:val="false"/>
                <w:i w:val="false"/>
                <w:color w:val="000000"/>
                <w:sz w:val="20"/>
              </w:rPr>
              <w:t>
8703 23 908 9</w:t>
            </w:r>
          </w:p>
          <w:bookmarkEnd w:id="20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2062"/>
          <w:p>
            <w:pPr>
              <w:spacing w:after="20"/>
              <w:ind w:left="20"/>
              <w:jc w:val="both"/>
            </w:pPr>
            <w:r>
              <w:rPr>
                <w:rFonts w:ascii="Times New Roman"/>
                <w:b w:val="false"/>
                <w:i w:val="false"/>
                <w:color w:val="000000"/>
                <w:sz w:val="20"/>
              </w:rPr>
              <w:t>
8703 24 109 1</w:t>
            </w:r>
          </w:p>
          <w:bookmarkEnd w:id="20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повышенной проходимости с рабочим объемом цилиндров двигателя более 4200 см³, поименованные в дополнительном примечании Евразийского экономического союза 6 к данной группе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2063"/>
          <w:p>
            <w:pPr>
              <w:spacing w:after="20"/>
              <w:ind w:left="20"/>
              <w:jc w:val="both"/>
            </w:pPr>
            <w:r>
              <w:rPr>
                <w:rFonts w:ascii="Times New Roman"/>
                <w:b w:val="false"/>
                <w:i w:val="false"/>
                <w:color w:val="000000"/>
                <w:sz w:val="20"/>
              </w:rPr>
              <w:t>
8703 24 109 9</w:t>
            </w:r>
          </w:p>
          <w:bookmarkEnd w:id="20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2064"/>
          <w:p>
            <w:pPr>
              <w:spacing w:after="20"/>
              <w:ind w:left="20"/>
              <w:jc w:val="both"/>
            </w:pPr>
            <w:r>
              <w:rPr>
                <w:rFonts w:ascii="Times New Roman"/>
                <w:b w:val="false"/>
                <w:i w:val="false"/>
                <w:color w:val="000000"/>
                <w:sz w:val="20"/>
              </w:rPr>
              <w:t>
8703 24 909 3</w:t>
            </w:r>
          </w:p>
          <w:bookmarkEnd w:id="20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2065"/>
          <w:p>
            <w:pPr>
              <w:spacing w:after="20"/>
              <w:ind w:left="20"/>
              <w:jc w:val="both"/>
            </w:pPr>
            <w:r>
              <w:rPr>
                <w:rFonts w:ascii="Times New Roman"/>
                <w:b w:val="false"/>
                <w:i w:val="false"/>
                <w:color w:val="000000"/>
                <w:sz w:val="20"/>
              </w:rPr>
              <w:t>
8703 24 909 4</w:t>
            </w:r>
          </w:p>
          <w:bookmarkEnd w:id="20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2066"/>
          <w:p>
            <w:pPr>
              <w:spacing w:after="20"/>
              <w:ind w:left="20"/>
              <w:jc w:val="both"/>
            </w:pPr>
            <w:r>
              <w:rPr>
                <w:rFonts w:ascii="Times New Roman"/>
                <w:b w:val="false"/>
                <w:i w:val="false"/>
                <w:color w:val="000000"/>
                <w:sz w:val="20"/>
              </w:rPr>
              <w:t>
8703 24 909 8</w:t>
            </w:r>
          </w:p>
          <w:bookmarkEnd w:id="20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2067"/>
          <w:p>
            <w:pPr>
              <w:spacing w:after="20"/>
              <w:ind w:left="20"/>
              <w:jc w:val="both"/>
            </w:pPr>
            <w:r>
              <w:rPr>
                <w:rFonts w:ascii="Times New Roman"/>
                <w:b w:val="false"/>
                <w:i w:val="false"/>
                <w:color w:val="000000"/>
                <w:sz w:val="20"/>
              </w:rPr>
              <w:t>
8703 31 109 0</w:t>
            </w:r>
          </w:p>
          <w:bookmarkEnd w:id="20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2068"/>
          <w:p>
            <w:pPr>
              <w:spacing w:after="20"/>
              <w:ind w:left="20"/>
              <w:jc w:val="both"/>
            </w:pPr>
            <w:r>
              <w:rPr>
                <w:rFonts w:ascii="Times New Roman"/>
                <w:b w:val="false"/>
                <w:i w:val="false"/>
                <w:color w:val="000000"/>
                <w:sz w:val="20"/>
              </w:rPr>
              <w:t>
8703 31 909 3</w:t>
            </w:r>
          </w:p>
          <w:bookmarkEnd w:id="20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2069"/>
          <w:p>
            <w:pPr>
              <w:spacing w:after="20"/>
              <w:ind w:left="20"/>
              <w:jc w:val="both"/>
            </w:pPr>
            <w:r>
              <w:rPr>
                <w:rFonts w:ascii="Times New Roman"/>
                <w:b w:val="false"/>
                <w:i w:val="false"/>
                <w:color w:val="000000"/>
                <w:sz w:val="20"/>
              </w:rPr>
              <w:t>
8703 31 909 4</w:t>
            </w:r>
          </w:p>
          <w:bookmarkEnd w:id="20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2070"/>
          <w:p>
            <w:pPr>
              <w:spacing w:after="20"/>
              <w:ind w:left="20"/>
              <w:jc w:val="both"/>
            </w:pPr>
            <w:r>
              <w:rPr>
                <w:rFonts w:ascii="Times New Roman"/>
                <w:b w:val="false"/>
                <w:i w:val="false"/>
                <w:color w:val="000000"/>
                <w:sz w:val="20"/>
              </w:rPr>
              <w:t>
8703 31 909 8</w:t>
            </w:r>
          </w:p>
          <w:bookmarkEnd w:id="20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2071"/>
          <w:p>
            <w:pPr>
              <w:spacing w:after="20"/>
              <w:ind w:left="20"/>
              <w:jc w:val="both"/>
            </w:pPr>
            <w:r>
              <w:rPr>
                <w:rFonts w:ascii="Times New Roman"/>
                <w:b w:val="false"/>
                <w:i w:val="false"/>
                <w:color w:val="000000"/>
                <w:sz w:val="20"/>
              </w:rPr>
              <w:t>
8703 32 110 0</w:t>
            </w:r>
          </w:p>
          <w:bookmarkEnd w:id="20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2072"/>
          <w:p>
            <w:pPr>
              <w:spacing w:after="20"/>
              <w:ind w:left="20"/>
              <w:jc w:val="both"/>
            </w:pPr>
            <w:r>
              <w:rPr>
                <w:rFonts w:ascii="Times New Roman"/>
                <w:b w:val="false"/>
                <w:i w:val="false"/>
                <w:color w:val="000000"/>
                <w:sz w:val="20"/>
              </w:rPr>
              <w:t>
8703 32 199 0</w:t>
            </w:r>
          </w:p>
          <w:bookmarkEnd w:id="20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2073"/>
          <w:p>
            <w:pPr>
              <w:spacing w:after="20"/>
              <w:ind w:left="20"/>
              <w:jc w:val="both"/>
            </w:pPr>
            <w:r>
              <w:rPr>
                <w:rFonts w:ascii="Times New Roman"/>
                <w:b w:val="false"/>
                <w:i w:val="false"/>
                <w:color w:val="000000"/>
                <w:sz w:val="20"/>
              </w:rPr>
              <w:t>
8703 32 909 3</w:t>
            </w:r>
          </w:p>
          <w:bookmarkEnd w:id="20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2074"/>
          <w:p>
            <w:pPr>
              <w:spacing w:after="20"/>
              <w:ind w:left="20"/>
              <w:jc w:val="both"/>
            </w:pPr>
            <w:r>
              <w:rPr>
                <w:rFonts w:ascii="Times New Roman"/>
                <w:b w:val="false"/>
                <w:i w:val="false"/>
                <w:color w:val="000000"/>
                <w:sz w:val="20"/>
              </w:rPr>
              <w:t>
8703 32 909 4</w:t>
            </w:r>
          </w:p>
          <w:bookmarkEnd w:id="20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2075"/>
          <w:p>
            <w:pPr>
              <w:spacing w:after="20"/>
              <w:ind w:left="20"/>
              <w:jc w:val="both"/>
            </w:pPr>
            <w:r>
              <w:rPr>
                <w:rFonts w:ascii="Times New Roman"/>
                <w:b w:val="false"/>
                <w:i w:val="false"/>
                <w:color w:val="000000"/>
                <w:sz w:val="20"/>
              </w:rPr>
              <w:t>
8703 32 909 8</w:t>
            </w:r>
          </w:p>
          <w:bookmarkEnd w:id="20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2076"/>
          <w:p>
            <w:pPr>
              <w:spacing w:after="20"/>
              <w:ind w:left="20"/>
              <w:jc w:val="both"/>
            </w:pPr>
            <w:r>
              <w:rPr>
                <w:rFonts w:ascii="Times New Roman"/>
                <w:b w:val="false"/>
                <w:i w:val="false"/>
                <w:color w:val="000000"/>
                <w:sz w:val="20"/>
              </w:rPr>
              <w:t>
8703 33 110 0</w:t>
            </w:r>
          </w:p>
          <w:bookmarkEnd w:id="20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2077"/>
          <w:p>
            <w:pPr>
              <w:spacing w:after="20"/>
              <w:ind w:left="20"/>
              <w:jc w:val="both"/>
            </w:pPr>
            <w:r>
              <w:rPr>
                <w:rFonts w:ascii="Times New Roman"/>
                <w:b w:val="false"/>
                <w:i w:val="false"/>
                <w:color w:val="000000"/>
                <w:sz w:val="20"/>
              </w:rPr>
              <w:t>
8703 33 199 0</w:t>
            </w:r>
          </w:p>
          <w:bookmarkEnd w:id="20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2078"/>
          <w:p>
            <w:pPr>
              <w:spacing w:after="20"/>
              <w:ind w:left="20"/>
              <w:jc w:val="both"/>
            </w:pPr>
            <w:r>
              <w:rPr>
                <w:rFonts w:ascii="Times New Roman"/>
                <w:b w:val="false"/>
                <w:i w:val="false"/>
                <w:color w:val="000000"/>
                <w:sz w:val="20"/>
              </w:rPr>
              <w:t>
8703 33 909 3</w:t>
            </w:r>
          </w:p>
          <w:bookmarkEnd w:id="20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2079"/>
          <w:p>
            <w:pPr>
              <w:spacing w:after="20"/>
              <w:ind w:left="20"/>
              <w:jc w:val="both"/>
            </w:pPr>
            <w:r>
              <w:rPr>
                <w:rFonts w:ascii="Times New Roman"/>
                <w:b w:val="false"/>
                <w:i w:val="false"/>
                <w:color w:val="000000"/>
                <w:sz w:val="20"/>
              </w:rPr>
              <w:t>
8703 33 909 4</w:t>
            </w:r>
          </w:p>
          <w:bookmarkEnd w:id="20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2080"/>
          <w:p>
            <w:pPr>
              <w:spacing w:after="20"/>
              <w:ind w:left="20"/>
              <w:jc w:val="both"/>
            </w:pPr>
            <w:r>
              <w:rPr>
                <w:rFonts w:ascii="Times New Roman"/>
                <w:b w:val="false"/>
                <w:i w:val="false"/>
                <w:color w:val="000000"/>
                <w:sz w:val="20"/>
              </w:rPr>
              <w:t>
8703 33 909 8</w:t>
            </w:r>
          </w:p>
          <w:bookmarkEnd w:id="20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2081"/>
          <w:p>
            <w:pPr>
              <w:spacing w:after="20"/>
              <w:ind w:left="20"/>
              <w:jc w:val="both"/>
            </w:pPr>
            <w:r>
              <w:rPr>
                <w:rFonts w:ascii="Times New Roman"/>
                <w:b w:val="false"/>
                <w:i w:val="false"/>
                <w:color w:val="000000"/>
                <w:sz w:val="20"/>
              </w:rPr>
              <w:t>
8703 40 109 1</w:t>
            </w:r>
          </w:p>
          <w:bookmarkEnd w:id="20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2082"/>
          <w:p>
            <w:pPr>
              <w:spacing w:after="20"/>
              <w:ind w:left="20"/>
              <w:jc w:val="both"/>
            </w:pPr>
            <w:r>
              <w:rPr>
                <w:rFonts w:ascii="Times New Roman"/>
                <w:b w:val="false"/>
                <w:i w:val="false"/>
                <w:color w:val="000000"/>
                <w:sz w:val="20"/>
              </w:rPr>
              <w:t>
8703 40 109 2</w:t>
            </w:r>
          </w:p>
          <w:bookmarkEnd w:id="20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2083"/>
          <w:p>
            <w:pPr>
              <w:spacing w:after="20"/>
              <w:ind w:left="20"/>
              <w:jc w:val="both"/>
            </w:pPr>
            <w:r>
              <w:rPr>
                <w:rFonts w:ascii="Times New Roman"/>
                <w:b w:val="false"/>
                <w:i w:val="false"/>
                <w:color w:val="000000"/>
                <w:sz w:val="20"/>
              </w:rPr>
              <w:t>
8703 40 109 8</w:t>
            </w:r>
          </w:p>
          <w:bookmarkEnd w:id="20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2084"/>
          <w:p>
            <w:pPr>
              <w:spacing w:after="20"/>
              <w:ind w:left="20"/>
              <w:jc w:val="both"/>
            </w:pPr>
            <w:r>
              <w:rPr>
                <w:rFonts w:ascii="Times New Roman"/>
                <w:b w:val="false"/>
                <w:i w:val="false"/>
                <w:color w:val="000000"/>
                <w:sz w:val="20"/>
              </w:rPr>
              <w:t>
8703 40 109 9</w:t>
            </w:r>
          </w:p>
          <w:bookmarkEnd w:id="20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2085"/>
          <w:p>
            <w:pPr>
              <w:spacing w:after="20"/>
              <w:ind w:left="20"/>
              <w:jc w:val="both"/>
            </w:pPr>
            <w:r>
              <w:rPr>
                <w:rFonts w:ascii="Times New Roman"/>
                <w:b w:val="false"/>
                <w:i w:val="false"/>
                <w:color w:val="000000"/>
                <w:sz w:val="20"/>
              </w:rPr>
              <w:t>
8703 40 209 1</w:t>
            </w:r>
          </w:p>
          <w:bookmarkEnd w:id="20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2086"/>
          <w:p>
            <w:pPr>
              <w:spacing w:after="20"/>
              <w:ind w:left="20"/>
              <w:jc w:val="both"/>
            </w:pPr>
            <w:r>
              <w:rPr>
                <w:rFonts w:ascii="Times New Roman"/>
                <w:b w:val="false"/>
                <w:i w:val="false"/>
                <w:color w:val="000000"/>
                <w:sz w:val="20"/>
              </w:rPr>
              <w:t>
8703 40 209 2</w:t>
            </w:r>
          </w:p>
          <w:bookmarkEnd w:id="20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2087"/>
          <w:p>
            <w:pPr>
              <w:spacing w:after="20"/>
              <w:ind w:left="20"/>
              <w:jc w:val="both"/>
            </w:pPr>
            <w:r>
              <w:rPr>
                <w:rFonts w:ascii="Times New Roman"/>
                <w:b w:val="false"/>
                <w:i w:val="false"/>
                <w:color w:val="000000"/>
                <w:sz w:val="20"/>
              </w:rPr>
              <w:t>
8703 40 209 3</w:t>
            </w:r>
          </w:p>
          <w:bookmarkEnd w:id="20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2088"/>
          <w:p>
            <w:pPr>
              <w:spacing w:after="20"/>
              <w:ind w:left="20"/>
              <w:jc w:val="both"/>
            </w:pPr>
            <w:r>
              <w:rPr>
                <w:rFonts w:ascii="Times New Roman"/>
                <w:b w:val="false"/>
                <w:i w:val="false"/>
                <w:color w:val="000000"/>
                <w:sz w:val="20"/>
              </w:rPr>
              <w:t>
8703 40 209 4</w:t>
            </w:r>
          </w:p>
          <w:bookmarkEnd w:id="20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2089"/>
          <w:p>
            <w:pPr>
              <w:spacing w:after="20"/>
              <w:ind w:left="20"/>
              <w:jc w:val="both"/>
            </w:pPr>
            <w:r>
              <w:rPr>
                <w:rFonts w:ascii="Times New Roman"/>
                <w:b w:val="false"/>
                <w:i w:val="false"/>
                <w:color w:val="000000"/>
                <w:sz w:val="20"/>
              </w:rPr>
              <w:t>
8703 40 209 8</w:t>
            </w:r>
          </w:p>
          <w:bookmarkEnd w:id="20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2090"/>
          <w:p>
            <w:pPr>
              <w:spacing w:after="20"/>
              <w:ind w:left="20"/>
              <w:jc w:val="both"/>
            </w:pPr>
            <w:r>
              <w:rPr>
                <w:rFonts w:ascii="Times New Roman"/>
                <w:b w:val="false"/>
                <w:i w:val="false"/>
                <w:color w:val="000000"/>
                <w:sz w:val="20"/>
              </w:rPr>
              <w:t>
8703 40 209 9</w:t>
            </w:r>
          </w:p>
          <w:bookmarkEnd w:id="20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2091"/>
          <w:p>
            <w:pPr>
              <w:spacing w:after="20"/>
              <w:ind w:left="20"/>
              <w:jc w:val="both"/>
            </w:pPr>
            <w:r>
              <w:rPr>
                <w:rFonts w:ascii="Times New Roman"/>
                <w:b w:val="false"/>
                <w:i w:val="false"/>
                <w:color w:val="000000"/>
                <w:sz w:val="20"/>
              </w:rPr>
              <w:t>
8703 40 309 1</w:t>
            </w:r>
          </w:p>
          <w:bookmarkEnd w:id="20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2092"/>
          <w:p>
            <w:pPr>
              <w:spacing w:after="20"/>
              <w:ind w:left="20"/>
              <w:jc w:val="both"/>
            </w:pPr>
            <w:r>
              <w:rPr>
                <w:rFonts w:ascii="Times New Roman"/>
                <w:b w:val="false"/>
                <w:i w:val="false"/>
                <w:color w:val="000000"/>
                <w:sz w:val="20"/>
              </w:rPr>
              <w:t>
8703 40 309 2</w:t>
            </w:r>
          </w:p>
          <w:bookmarkEnd w:id="20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2093"/>
          <w:p>
            <w:pPr>
              <w:spacing w:after="20"/>
              <w:ind w:left="20"/>
              <w:jc w:val="both"/>
            </w:pPr>
            <w:r>
              <w:rPr>
                <w:rFonts w:ascii="Times New Roman"/>
                <w:b w:val="false"/>
                <w:i w:val="false"/>
                <w:color w:val="000000"/>
                <w:sz w:val="20"/>
              </w:rPr>
              <w:t>
8703 40 309 8</w:t>
            </w:r>
          </w:p>
          <w:bookmarkEnd w:id="20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2094"/>
          <w:p>
            <w:pPr>
              <w:spacing w:after="20"/>
              <w:ind w:left="20"/>
              <w:jc w:val="both"/>
            </w:pPr>
            <w:r>
              <w:rPr>
                <w:rFonts w:ascii="Times New Roman"/>
                <w:b w:val="false"/>
                <w:i w:val="false"/>
                <w:color w:val="000000"/>
                <w:sz w:val="20"/>
              </w:rPr>
              <w:t>
8703 40 309 9</w:t>
            </w:r>
          </w:p>
          <w:bookmarkEnd w:id="20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2095"/>
          <w:p>
            <w:pPr>
              <w:spacing w:after="20"/>
              <w:ind w:left="20"/>
              <w:jc w:val="both"/>
            </w:pPr>
            <w:r>
              <w:rPr>
                <w:rFonts w:ascii="Times New Roman"/>
                <w:b w:val="false"/>
                <w:i w:val="false"/>
                <w:color w:val="000000"/>
                <w:sz w:val="20"/>
              </w:rPr>
              <w:t>
8703 40 409 1</w:t>
            </w:r>
          </w:p>
          <w:bookmarkEnd w:id="20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2096"/>
          <w:p>
            <w:pPr>
              <w:spacing w:after="20"/>
              <w:ind w:left="20"/>
              <w:jc w:val="both"/>
            </w:pPr>
            <w:r>
              <w:rPr>
                <w:rFonts w:ascii="Times New Roman"/>
                <w:b w:val="false"/>
                <w:i w:val="false"/>
                <w:color w:val="000000"/>
                <w:sz w:val="20"/>
              </w:rPr>
              <w:t>
8703 40 409 2</w:t>
            </w:r>
          </w:p>
          <w:bookmarkEnd w:id="20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2097"/>
          <w:p>
            <w:pPr>
              <w:spacing w:after="20"/>
              <w:ind w:left="20"/>
              <w:jc w:val="both"/>
            </w:pPr>
            <w:r>
              <w:rPr>
                <w:rFonts w:ascii="Times New Roman"/>
                <w:b w:val="false"/>
                <w:i w:val="false"/>
                <w:color w:val="000000"/>
                <w:sz w:val="20"/>
              </w:rPr>
              <w:t>
8703 40 409 3</w:t>
            </w:r>
          </w:p>
          <w:bookmarkEnd w:id="20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2098"/>
          <w:p>
            <w:pPr>
              <w:spacing w:after="20"/>
              <w:ind w:left="20"/>
              <w:jc w:val="both"/>
            </w:pPr>
            <w:r>
              <w:rPr>
                <w:rFonts w:ascii="Times New Roman"/>
                <w:b w:val="false"/>
                <w:i w:val="false"/>
                <w:color w:val="000000"/>
                <w:sz w:val="20"/>
              </w:rPr>
              <w:t>
8703 40 409 4</w:t>
            </w:r>
          </w:p>
          <w:bookmarkEnd w:id="20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2099"/>
          <w:p>
            <w:pPr>
              <w:spacing w:after="20"/>
              <w:ind w:left="20"/>
              <w:jc w:val="both"/>
            </w:pPr>
            <w:r>
              <w:rPr>
                <w:rFonts w:ascii="Times New Roman"/>
                <w:b w:val="false"/>
                <w:i w:val="false"/>
                <w:color w:val="000000"/>
                <w:sz w:val="20"/>
              </w:rPr>
              <w:t>
8703 40 409 8</w:t>
            </w:r>
          </w:p>
          <w:bookmarkEnd w:id="20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2100"/>
          <w:p>
            <w:pPr>
              <w:spacing w:after="20"/>
              <w:ind w:left="20"/>
              <w:jc w:val="both"/>
            </w:pPr>
            <w:r>
              <w:rPr>
                <w:rFonts w:ascii="Times New Roman"/>
                <w:b w:val="false"/>
                <w:i w:val="false"/>
                <w:color w:val="000000"/>
                <w:sz w:val="20"/>
              </w:rPr>
              <w:t>
8703 40 409 9</w:t>
            </w:r>
          </w:p>
          <w:bookmarkEnd w:id="21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2101"/>
          <w:p>
            <w:pPr>
              <w:spacing w:after="20"/>
              <w:ind w:left="20"/>
              <w:jc w:val="both"/>
            </w:pPr>
            <w:r>
              <w:rPr>
                <w:rFonts w:ascii="Times New Roman"/>
                <w:b w:val="false"/>
                <w:i w:val="false"/>
                <w:color w:val="000000"/>
                <w:sz w:val="20"/>
              </w:rPr>
              <w:t>
8703 40 510 1</w:t>
            </w:r>
          </w:p>
          <w:bookmarkEnd w:id="21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2102"/>
          <w:p>
            <w:pPr>
              <w:spacing w:after="20"/>
              <w:ind w:left="20"/>
              <w:jc w:val="both"/>
            </w:pPr>
            <w:r>
              <w:rPr>
                <w:rFonts w:ascii="Times New Roman"/>
                <w:b w:val="false"/>
                <w:i w:val="false"/>
                <w:color w:val="000000"/>
                <w:sz w:val="20"/>
              </w:rPr>
              <w:t>
8703 40 510 9</w:t>
            </w:r>
          </w:p>
          <w:bookmarkEnd w:id="21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2103"/>
          <w:p>
            <w:pPr>
              <w:spacing w:after="20"/>
              <w:ind w:left="20"/>
              <w:jc w:val="both"/>
            </w:pPr>
            <w:r>
              <w:rPr>
                <w:rFonts w:ascii="Times New Roman"/>
                <w:b w:val="false"/>
                <w:i w:val="false"/>
                <w:color w:val="000000"/>
                <w:sz w:val="20"/>
              </w:rPr>
              <w:t>
8703 40 592 1</w:t>
            </w:r>
          </w:p>
          <w:bookmarkEnd w:id="21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2104"/>
          <w:p>
            <w:pPr>
              <w:spacing w:after="20"/>
              <w:ind w:left="20"/>
              <w:jc w:val="both"/>
            </w:pPr>
            <w:r>
              <w:rPr>
                <w:rFonts w:ascii="Times New Roman"/>
                <w:b w:val="false"/>
                <w:i w:val="false"/>
                <w:color w:val="000000"/>
                <w:sz w:val="20"/>
              </w:rPr>
              <w:t>
8703 40 592 9</w:t>
            </w:r>
          </w:p>
          <w:bookmarkEnd w:id="21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2105"/>
          <w:p>
            <w:pPr>
              <w:spacing w:after="20"/>
              <w:ind w:left="20"/>
              <w:jc w:val="both"/>
            </w:pPr>
            <w:r>
              <w:rPr>
                <w:rFonts w:ascii="Times New Roman"/>
                <w:b w:val="false"/>
                <w:i w:val="false"/>
                <w:color w:val="000000"/>
                <w:sz w:val="20"/>
              </w:rPr>
              <w:t>
8703 40 599 1</w:t>
            </w:r>
          </w:p>
          <w:bookmarkEnd w:id="21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2106"/>
          <w:p>
            <w:pPr>
              <w:spacing w:after="20"/>
              <w:ind w:left="20"/>
              <w:jc w:val="both"/>
            </w:pPr>
            <w:r>
              <w:rPr>
                <w:rFonts w:ascii="Times New Roman"/>
                <w:b w:val="false"/>
                <w:i w:val="false"/>
                <w:color w:val="000000"/>
                <w:sz w:val="20"/>
              </w:rPr>
              <w:t>
8703 40 599 2</w:t>
            </w:r>
          </w:p>
          <w:bookmarkEnd w:id="21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2107"/>
          <w:p>
            <w:pPr>
              <w:spacing w:after="20"/>
              <w:ind w:left="20"/>
              <w:jc w:val="both"/>
            </w:pPr>
            <w:r>
              <w:rPr>
                <w:rFonts w:ascii="Times New Roman"/>
                <w:b w:val="false"/>
                <w:i w:val="false"/>
                <w:color w:val="000000"/>
                <w:sz w:val="20"/>
              </w:rPr>
              <w:t>
8703 40 599 8</w:t>
            </w:r>
          </w:p>
          <w:bookmarkEnd w:id="21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2108"/>
          <w:p>
            <w:pPr>
              <w:spacing w:after="20"/>
              <w:ind w:left="20"/>
              <w:jc w:val="both"/>
            </w:pPr>
            <w:r>
              <w:rPr>
                <w:rFonts w:ascii="Times New Roman"/>
                <w:b w:val="false"/>
                <w:i w:val="false"/>
                <w:color w:val="000000"/>
                <w:sz w:val="20"/>
              </w:rPr>
              <w:t>
8703 40 599 9</w:t>
            </w:r>
          </w:p>
          <w:bookmarkEnd w:id="21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2109"/>
          <w:p>
            <w:pPr>
              <w:spacing w:after="20"/>
              <w:ind w:left="20"/>
              <w:jc w:val="both"/>
            </w:pPr>
            <w:r>
              <w:rPr>
                <w:rFonts w:ascii="Times New Roman"/>
                <w:b w:val="false"/>
                <w:i w:val="false"/>
                <w:color w:val="000000"/>
                <w:sz w:val="20"/>
              </w:rPr>
              <w:t>
8703 40 602 1</w:t>
            </w:r>
          </w:p>
          <w:bookmarkEnd w:id="21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 евро за 1 см³ объема двигателя, но не менее 19,8 и не более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2110"/>
          <w:p>
            <w:pPr>
              <w:spacing w:after="20"/>
              <w:ind w:left="20"/>
              <w:jc w:val="both"/>
            </w:pPr>
            <w:r>
              <w:rPr>
                <w:rFonts w:ascii="Times New Roman"/>
                <w:b w:val="false"/>
                <w:i w:val="false"/>
                <w:color w:val="000000"/>
                <w:sz w:val="20"/>
              </w:rPr>
              <w:t>
8703 40 602 2</w:t>
            </w:r>
          </w:p>
          <w:bookmarkEnd w:id="21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2111"/>
          <w:p>
            <w:pPr>
              <w:spacing w:after="20"/>
              <w:ind w:left="20"/>
              <w:jc w:val="both"/>
            </w:pPr>
            <w:r>
              <w:rPr>
                <w:rFonts w:ascii="Times New Roman"/>
                <w:b w:val="false"/>
                <w:i w:val="false"/>
                <w:color w:val="000000"/>
                <w:sz w:val="20"/>
              </w:rPr>
              <w:t>
8703 40 602 3</w:t>
            </w:r>
          </w:p>
          <w:bookmarkEnd w:id="21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2112"/>
          <w:p>
            <w:pPr>
              <w:spacing w:after="20"/>
              <w:ind w:left="20"/>
              <w:jc w:val="both"/>
            </w:pPr>
            <w:r>
              <w:rPr>
                <w:rFonts w:ascii="Times New Roman"/>
                <w:b w:val="false"/>
                <w:i w:val="false"/>
                <w:color w:val="000000"/>
                <w:sz w:val="20"/>
              </w:rPr>
              <w:t>
8703 40 602 4</w:t>
            </w:r>
          </w:p>
          <w:bookmarkEnd w:id="21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2113"/>
          <w:p>
            <w:pPr>
              <w:spacing w:after="20"/>
              <w:ind w:left="20"/>
              <w:jc w:val="both"/>
            </w:pPr>
            <w:r>
              <w:rPr>
                <w:rFonts w:ascii="Times New Roman"/>
                <w:b w:val="false"/>
                <w:i w:val="false"/>
                <w:color w:val="000000"/>
                <w:sz w:val="20"/>
              </w:rPr>
              <w:t>
8703 40 602 8</w:t>
            </w:r>
          </w:p>
          <w:bookmarkEnd w:id="21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2114"/>
          <w:p>
            <w:pPr>
              <w:spacing w:after="20"/>
              <w:ind w:left="20"/>
              <w:jc w:val="both"/>
            </w:pPr>
            <w:r>
              <w:rPr>
                <w:rFonts w:ascii="Times New Roman"/>
                <w:b w:val="false"/>
                <w:i w:val="false"/>
                <w:color w:val="000000"/>
                <w:sz w:val="20"/>
              </w:rPr>
              <w:t>
8703 40 602 9</w:t>
            </w:r>
          </w:p>
          <w:bookmarkEnd w:id="21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2115"/>
          <w:p>
            <w:pPr>
              <w:spacing w:after="20"/>
              <w:ind w:left="20"/>
              <w:jc w:val="both"/>
            </w:pPr>
            <w:r>
              <w:rPr>
                <w:rFonts w:ascii="Times New Roman"/>
                <w:b w:val="false"/>
                <w:i w:val="false"/>
                <w:color w:val="000000"/>
                <w:sz w:val="20"/>
              </w:rPr>
              <w:t>
8703 40 603 1</w:t>
            </w:r>
          </w:p>
          <w:bookmarkEnd w:id="21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 евро за 1 см³ объема двигателя, но не менее 19,8 и не более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2116"/>
          <w:p>
            <w:pPr>
              <w:spacing w:after="20"/>
              <w:ind w:left="20"/>
              <w:jc w:val="both"/>
            </w:pPr>
            <w:r>
              <w:rPr>
                <w:rFonts w:ascii="Times New Roman"/>
                <w:b w:val="false"/>
                <w:i w:val="false"/>
                <w:color w:val="000000"/>
                <w:sz w:val="20"/>
              </w:rPr>
              <w:t>
8703 40 603 2</w:t>
            </w:r>
          </w:p>
          <w:bookmarkEnd w:id="21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2117"/>
          <w:p>
            <w:pPr>
              <w:spacing w:after="20"/>
              <w:ind w:left="20"/>
              <w:jc w:val="both"/>
            </w:pPr>
            <w:r>
              <w:rPr>
                <w:rFonts w:ascii="Times New Roman"/>
                <w:b w:val="false"/>
                <w:i w:val="false"/>
                <w:color w:val="000000"/>
                <w:sz w:val="20"/>
              </w:rPr>
              <w:t>
8703 40 603 3</w:t>
            </w:r>
          </w:p>
          <w:bookmarkEnd w:id="21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2118"/>
          <w:p>
            <w:pPr>
              <w:spacing w:after="20"/>
              <w:ind w:left="20"/>
              <w:jc w:val="both"/>
            </w:pPr>
            <w:r>
              <w:rPr>
                <w:rFonts w:ascii="Times New Roman"/>
                <w:b w:val="false"/>
                <w:i w:val="false"/>
                <w:color w:val="000000"/>
                <w:sz w:val="20"/>
              </w:rPr>
              <w:t>
8703 40 603 4</w:t>
            </w:r>
          </w:p>
          <w:bookmarkEnd w:id="21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2119"/>
          <w:p>
            <w:pPr>
              <w:spacing w:after="20"/>
              <w:ind w:left="20"/>
              <w:jc w:val="both"/>
            </w:pPr>
            <w:r>
              <w:rPr>
                <w:rFonts w:ascii="Times New Roman"/>
                <w:b w:val="false"/>
                <w:i w:val="false"/>
                <w:color w:val="000000"/>
                <w:sz w:val="20"/>
              </w:rPr>
              <w:t>
8703 40 603 8</w:t>
            </w:r>
          </w:p>
          <w:bookmarkEnd w:id="21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2120"/>
          <w:p>
            <w:pPr>
              <w:spacing w:after="20"/>
              <w:ind w:left="20"/>
              <w:jc w:val="both"/>
            </w:pPr>
            <w:r>
              <w:rPr>
                <w:rFonts w:ascii="Times New Roman"/>
                <w:b w:val="false"/>
                <w:i w:val="false"/>
                <w:color w:val="000000"/>
                <w:sz w:val="20"/>
              </w:rPr>
              <w:t>
8703 40 603 9</w:t>
            </w:r>
          </w:p>
          <w:bookmarkEnd w:id="21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2121"/>
          <w:p>
            <w:pPr>
              <w:spacing w:after="20"/>
              <w:ind w:left="20"/>
              <w:jc w:val="both"/>
            </w:pPr>
            <w:r>
              <w:rPr>
                <w:rFonts w:ascii="Times New Roman"/>
                <w:b w:val="false"/>
                <w:i w:val="false"/>
                <w:color w:val="000000"/>
                <w:sz w:val="20"/>
              </w:rPr>
              <w:t>
8703 40 609 1</w:t>
            </w:r>
          </w:p>
          <w:bookmarkEnd w:id="21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 евро за 1 см³ объема двигателя, но не менее 19,8 и не более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2122"/>
          <w:p>
            <w:pPr>
              <w:spacing w:after="20"/>
              <w:ind w:left="20"/>
              <w:jc w:val="both"/>
            </w:pPr>
            <w:r>
              <w:rPr>
                <w:rFonts w:ascii="Times New Roman"/>
                <w:b w:val="false"/>
                <w:i w:val="false"/>
                <w:color w:val="000000"/>
                <w:sz w:val="20"/>
              </w:rPr>
              <w:t>
8703 40 609 2</w:t>
            </w:r>
          </w:p>
          <w:bookmarkEnd w:id="21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2123"/>
          <w:p>
            <w:pPr>
              <w:spacing w:after="20"/>
              <w:ind w:left="20"/>
              <w:jc w:val="both"/>
            </w:pPr>
            <w:r>
              <w:rPr>
                <w:rFonts w:ascii="Times New Roman"/>
                <w:b w:val="false"/>
                <w:i w:val="false"/>
                <w:color w:val="000000"/>
                <w:sz w:val="20"/>
              </w:rPr>
              <w:t>
8703 40 609 3</w:t>
            </w:r>
          </w:p>
          <w:bookmarkEnd w:id="21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2124"/>
          <w:p>
            <w:pPr>
              <w:spacing w:after="20"/>
              <w:ind w:left="20"/>
              <w:jc w:val="both"/>
            </w:pPr>
            <w:r>
              <w:rPr>
                <w:rFonts w:ascii="Times New Roman"/>
                <w:b w:val="false"/>
                <w:i w:val="false"/>
                <w:color w:val="000000"/>
                <w:sz w:val="20"/>
              </w:rPr>
              <w:t>
8703 40 609 4</w:t>
            </w:r>
          </w:p>
          <w:bookmarkEnd w:id="21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2125"/>
          <w:p>
            <w:pPr>
              <w:spacing w:after="20"/>
              <w:ind w:left="20"/>
              <w:jc w:val="both"/>
            </w:pPr>
            <w:r>
              <w:rPr>
                <w:rFonts w:ascii="Times New Roman"/>
                <w:b w:val="false"/>
                <w:i w:val="false"/>
                <w:color w:val="000000"/>
                <w:sz w:val="20"/>
              </w:rPr>
              <w:t>
8703 40 609 8</w:t>
            </w:r>
          </w:p>
          <w:bookmarkEnd w:id="21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2126"/>
          <w:p>
            <w:pPr>
              <w:spacing w:after="20"/>
              <w:ind w:left="20"/>
              <w:jc w:val="both"/>
            </w:pPr>
            <w:r>
              <w:rPr>
                <w:rFonts w:ascii="Times New Roman"/>
                <w:b w:val="false"/>
                <w:i w:val="false"/>
                <w:color w:val="000000"/>
                <w:sz w:val="20"/>
              </w:rPr>
              <w:t>
8703 40 609 9</w:t>
            </w:r>
          </w:p>
          <w:bookmarkEnd w:id="21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2127"/>
          <w:p>
            <w:pPr>
              <w:spacing w:after="20"/>
              <w:ind w:left="20"/>
              <w:jc w:val="both"/>
            </w:pPr>
            <w:r>
              <w:rPr>
                <w:rFonts w:ascii="Times New Roman"/>
                <w:b w:val="false"/>
                <w:i w:val="false"/>
                <w:color w:val="000000"/>
                <w:sz w:val="20"/>
              </w:rPr>
              <w:t>
8703 40 709 1</w:t>
            </w:r>
          </w:p>
          <w:bookmarkEnd w:id="21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2128"/>
          <w:p>
            <w:pPr>
              <w:spacing w:after="20"/>
              <w:ind w:left="20"/>
              <w:jc w:val="both"/>
            </w:pPr>
            <w:r>
              <w:rPr>
                <w:rFonts w:ascii="Times New Roman"/>
                <w:b w:val="false"/>
                <w:i w:val="false"/>
                <w:color w:val="000000"/>
                <w:sz w:val="20"/>
              </w:rPr>
              <w:t>
8703 40 709 2</w:t>
            </w:r>
          </w:p>
          <w:bookmarkEnd w:id="21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2129"/>
          <w:p>
            <w:pPr>
              <w:spacing w:after="20"/>
              <w:ind w:left="20"/>
              <w:jc w:val="both"/>
            </w:pPr>
            <w:r>
              <w:rPr>
                <w:rFonts w:ascii="Times New Roman"/>
                <w:b w:val="false"/>
                <w:i w:val="false"/>
                <w:color w:val="000000"/>
                <w:sz w:val="20"/>
              </w:rPr>
              <w:t>
8703 40 709 8</w:t>
            </w:r>
          </w:p>
          <w:bookmarkEnd w:id="21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2130"/>
          <w:p>
            <w:pPr>
              <w:spacing w:after="20"/>
              <w:ind w:left="20"/>
              <w:jc w:val="both"/>
            </w:pPr>
            <w:r>
              <w:rPr>
                <w:rFonts w:ascii="Times New Roman"/>
                <w:b w:val="false"/>
                <w:i w:val="false"/>
                <w:color w:val="000000"/>
                <w:sz w:val="20"/>
              </w:rPr>
              <w:t>
8703 40 709 9</w:t>
            </w:r>
          </w:p>
          <w:bookmarkEnd w:id="21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2131"/>
          <w:p>
            <w:pPr>
              <w:spacing w:after="20"/>
              <w:ind w:left="20"/>
              <w:jc w:val="both"/>
            </w:pPr>
            <w:r>
              <w:rPr>
                <w:rFonts w:ascii="Times New Roman"/>
                <w:b w:val="false"/>
                <w:i w:val="false"/>
                <w:color w:val="000000"/>
                <w:sz w:val="20"/>
              </w:rPr>
              <w:t>
8703 40 809 1</w:t>
            </w:r>
          </w:p>
          <w:bookmarkEnd w:id="21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2132"/>
          <w:p>
            <w:pPr>
              <w:spacing w:after="20"/>
              <w:ind w:left="20"/>
              <w:jc w:val="both"/>
            </w:pPr>
            <w:r>
              <w:rPr>
                <w:rFonts w:ascii="Times New Roman"/>
                <w:b w:val="false"/>
                <w:i w:val="false"/>
                <w:color w:val="000000"/>
                <w:sz w:val="20"/>
              </w:rPr>
              <w:t>
8703 40 809 2</w:t>
            </w:r>
          </w:p>
          <w:bookmarkEnd w:id="21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2133"/>
          <w:p>
            <w:pPr>
              <w:spacing w:after="20"/>
              <w:ind w:left="20"/>
              <w:jc w:val="both"/>
            </w:pPr>
            <w:r>
              <w:rPr>
                <w:rFonts w:ascii="Times New Roman"/>
                <w:b w:val="false"/>
                <w:i w:val="false"/>
                <w:color w:val="000000"/>
                <w:sz w:val="20"/>
              </w:rPr>
              <w:t>
8703 40 809 3</w:t>
            </w:r>
          </w:p>
          <w:bookmarkEnd w:id="21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2134"/>
          <w:p>
            <w:pPr>
              <w:spacing w:after="20"/>
              <w:ind w:left="20"/>
              <w:jc w:val="both"/>
            </w:pPr>
            <w:r>
              <w:rPr>
                <w:rFonts w:ascii="Times New Roman"/>
                <w:b w:val="false"/>
                <w:i w:val="false"/>
                <w:color w:val="000000"/>
                <w:sz w:val="20"/>
              </w:rPr>
              <w:t>
8703 40 809 4</w:t>
            </w:r>
          </w:p>
          <w:bookmarkEnd w:id="21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2135"/>
          <w:p>
            <w:pPr>
              <w:spacing w:after="20"/>
              <w:ind w:left="20"/>
              <w:jc w:val="both"/>
            </w:pPr>
            <w:r>
              <w:rPr>
                <w:rFonts w:ascii="Times New Roman"/>
                <w:b w:val="false"/>
                <w:i w:val="false"/>
                <w:color w:val="000000"/>
                <w:sz w:val="20"/>
              </w:rPr>
              <w:t>
8703 40 809 8</w:t>
            </w:r>
          </w:p>
          <w:bookmarkEnd w:id="21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2136"/>
          <w:p>
            <w:pPr>
              <w:spacing w:after="20"/>
              <w:ind w:left="20"/>
              <w:jc w:val="both"/>
            </w:pPr>
            <w:r>
              <w:rPr>
                <w:rFonts w:ascii="Times New Roman"/>
                <w:b w:val="false"/>
                <w:i w:val="false"/>
                <w:color w:val="000000"/>
                <w:sz w:val="20"/>
              </w:rPr>
              <w:t>
8703 40 809 9</w:t>
            </w:r>
          </w:p>
          <w:bookmarkEnd w:id="21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2137"/>
          <w:p>
            <w:pPr>
              <w:spacing w:after="20"/>
              <w:ind w:left="20"/>
              <w:jc w:val="both"/>
            </w:pPr>
            <w:r>
              <w:rPr>
                <w:rFonts w:ascii="Times New Roman"/>
                <w:b w:val="false"/>
                <w:i w:val="false"/>
                <w:color w:val="000000"/>
                <w:sz w:val="20"/>
              </w:rPr>
              <w:t>
8703 50 109 1</w:t>
            </w:r>
          </w:p>
          <w:bookmarkEnd w:id="21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2138"/>
          <w:p>
            <w:pPr>
              <w:spacing w:after="20"/>
              <w:ind w:left="20"/>
              <w:jc w:val="both"/>
            </w:pPr>
            <w:r>
              <w:rPr>
                <w:rFonts w:ascii="Times New Roman"/>
                <w:b w:val="false"/>
                <w:i w:val="false"/>
                <w:color w:val="000000"/>
                <w:sz w:val="20"/>
              </w:rPr>
              <w:t>
8703 50 109 9</w:t>
            </w:r>
          </w:p>
          <w:bookmarkEnd w:id="21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2139"/>
          <w:p>
            <w:pPr>
              <w:spacing w:after="20"/>
              <w:ind w:left="20"/>
              <w:jc w:val="both"/>
            </w:pPr>
            <w:r>
              <w:rPr>
                <w:rFonts w:ascii="Times New Roman"/>
                <w:b w:val="false"/>
                <w:i w:val="false"/>
                <w:color w:val="000000"/>
                <w:sz w:val="20"/>
              </w:rPr>
              <w:t>
8703 50 209 1</w:t>
            </w:r>
          </w:p>
          <w:bookmarkEnd w:id="21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2140"/>
          <w:p>
            <w:pPr>
              <w:spacing w:after="20"/>
              <w:ind w:left="20"/>
              <w:jc w:val="both"/>
            </w:pPr>
            <w:r>
              <w:rPr>
                <w:rFonts w:ascii="Times New Roman"/>
                <w:b w:val="false"/>
                <w:i w:val="false"/>
                <w:color w:val="000000"/>
                <w:sz w:val="20"/>
              </w:rPr>
              <w:t>
8703 50 209 2</w:t>
            </w:r>
          </w:p>
          <w:bookmarkEnd w:id="21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2141"/>
          <w:p>
            <w:pPr>
              <w:spacing w:after="20"/>
              <w:ind w:left="20"/>
              <w:jc w:val="both"/>
            </w:pPr>
            <w:r>
              <w:rPr>
                <w:rFonts w:ascii="Times New Roman"/>
                <w:b w:val="false"/>
                <w:i w:val="false"/>
                <w:color w:val="000000"/>
                <w:sz w:val="20"/>
              </w:rPr>
              <w:t>
8703 50 209 3</w:t>
            </w:r>
          </w:p>
          <w:bookmarkEnd w:id="21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2142"/>
          <w:p>
            <w:pPr>
              <w:spacing w:after="20"/>
              <w:ind w:left="20"/>
              <w:jc w:val="both"/>
            </w:pPr>
            <w:r>
              <w:rPr>
                <w:rFonts w:ascii="Times New Roman"/>
                <w:b w:val="false"/>
                <w:i w:val="false"/>
                <w:color w:val="000000"/>
                <w:sz w:val="20"/>
              </w:rPr>
              <w:t>
8703 50 209 4</w:t>
            </w:r>
          </w:p>
          <w:bookmarkEnd w:id="21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2143"/>
          <w:p>
            <w:pPr>
              <w:spacing w:after="20"/>
              <w:ind w:left="20"/>
              <w:jc w:val="both"/>
            </w:pPr>
            <w:r>
              <w:rPr>
                <w:rFonts w:ascii="Times New Roman"/>
                <w:b w:val="false"/>
                <w:i w:val="false"/>
                <w:color w:val="000000"/>
                <w:sz w:val="20"/>
              </w:rPr>
              <w:t>
8703 50 209 8</w:t>
            </w:r>
          </w:p>
          <w:bookmarkEnd w:id="21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2144"/>
          <w:p>
            <w:pPr>
              <w:spacing w:after="20"/>
              <w:ind w:left="20"/>
              <w:jc w:val="both"/>
            </w:pPr>
            <w:r>
              <w:rPr>
                <w:rFonts w:ascii="Times New Roman"/>
                <w:b w:val="false"/>
                <w:i w:val="false"/>
                <w:color w:val="000000"/>
                <w:sz w:val="20"/>
              </w:rPr>
              <w:t>
8703 50 209 9</w:t>
            </w:r>
          </w:p>
          <w:bookmarkEnd w:id="21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2145"/>
          <w:p>
            <w:pPr>
              <w:spacing w:after="20"/>
              <w:ind w:left="20"/>
              <w:jc w:val="both"/>
            </w:pPr>
            <w:r>
              <w:rPr>
                <w:rFonts w:ascii="Times New Roman"/>
                <w:b w:val="false"/>
                <w:i w:val="false"/>
                <w:color w:val="000000"/>
                <w:sz w:val="20"/>
              </w:rPr>
              <w:t>
8703 50 310 1</w:t>
            </w:r>
          </w:p>
          <w:bookmarkEnd w:id="21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2146"/>
          <w:p>
            <w:pPr>
              <w:spacing w:after="20"/>
              <w:ind w:left="20"/>
              <w:jc w:val="both"/>
            </w:pPr>
            <w:r>
              <w:rPr>
                <w:rFonts w:ascii="Times New Roman"/>
                <w:b w:val="false"/>
                <w:i w:val="false"/>
                <w:color w:val="000000"/>
                <w:sz w:val="20"/>
              </w:rPr>
              <w:t>
8703 50 310 9</w:t>
            </w:r>
          </w:p>
          <w:bookmarkEnd w:id="21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2147"/>
          <w:p>
            <w:pPr>
              <w:spacing w:after="20"/>
              <w:ind w:left="20"/>
              <w:jc w:val="both"/>
            </w:pPr>
            <w:r>
              <w:rPr>
                <w:rFonts w:ascii="Times New Roman"/>
                <w:b w:val="false"/>
                <w:i w:val="false"/>
                <w:color w:val="000000"/>
                <w:sz w:val="20"/>
              </w:rPr>
              <w:t>
8703 50 399 1</w:t>
            </w:r>
          </w:p>
          <w:bookmarkEnd w:id="21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2148"/>
          <w:p>
            <w:pPr>
              <w:spacing w:after="20"/>
              <w:ind w:left="20"/>
              <w:jc w:val="both"/>
            </w:pPr>
            <w:r>
              <w:rPr>
                <w:rFonts w:ascii="Times New Roman"/>
                <w:b w:val="false"/>
                <w:i w:val="false"/>
                <w:color w:val="000000"/>
                <w:sz w:val="20"/>
              </w:rPr>
              <w:t>
8703 50 399 9</w:t>
            </w:r>
          </w:p>
          <w:bookmarkEnd w:id="21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2149"/>
          <w:p>
            <w:pPr>
              <w:spacing w:after="20"/>
              <w:ind w:left="20"/>
              <w:jc w:val="both"/>
            </w:pPr>
            <w:r>
              <w:rPr>
                <w:rFonts w:ascii="Times New Roman"/>
                <w:b w:val="false"/>
                <w:i w:val="false"/>
                <w:color w:val="000000"/>
                <w:sz w:val="20"/>
              </w:rPr>
              <w:t>
8703 50 409 1</w:t>
            </w:r>
          </w:p>
          <w:bookmarkEnd w:id="21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2150"/>
          <w:p>
            <w:pPr>
              <w:spacing w:after="20"/>
              <w:ind w:left="20"/>
              <w:jc w:val="both"/>
            </w:pPr>
            <w:r>
              <w:rPr>
                <w:rFonts w:ascii="Times New Roman"/>
                <w:b w:val="false"/>
                <w:i w:val="false"/>
                <w:color w:val="000000"/>
                <w:sz w:val="20"/>
              </w:rPr>
              <w:t>
8703 50 409 2</w:t>
            </w:r>
          </w:p>
          <w:bookmarkEnd w:id="21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2151"/>
          <w:p>
            <w:pPr>
              <w:spacing w:after="20"/>
              <w:ind w:left="20"/>
              <w:jc w:val="both"/>
            </w:pPr>
            <w:r>
              <w:rPr>
                <w:rFonts w:ascii="Times New Roman"/>
                <w:b w:val="false"/>
                <w:i w:val="false"/>
                <w:color w:val="000000"/>
                <w:sz w:val="20"/>
              </w:rPr>
              <w:t>
8703 50 409 3</w:t>
            </w:r>
          </w:p>
          <w:bookmarkEnd w:id="21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2152"/>
          <w:p>
            <w:pPr>
              <w:spacing w:after="20"/>
              <w:ind w:left="20"/>
              <w:jc w:val="both"/>
            </w:pPr>
            <w:r>
              <w:rPr>
                <w:rFonts w:ascii="Times New Roman"/>
                <w:b w:val="false"/>
                <w:i w:val="false"/>
                <w:color w:val="000000"/>
                <w:sz w:val="20"/>
              </w:rPr>
              <w:t>
8703 50 409 4</w:t>
            </w:r>
          </w:p>
          <w:bookmarkEnd w:id="21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2153"/>
          <w:p>
            <w:pPr>
              <w:spacing w:after="20"/>
              <w:ind w:left="20"/>
              <w:jc w:val="both"/>
            </w:pPr>
            <w:r>
              <w:rPr>
                <w:rFonts w:ascii="Times New Roman"/>
                <w:b w:val="false"/>
                <w:i w:val="false"/>
                <w:color w:val="000000"/>
                <w:sz w:val="20"/>
              </w:rPr>
              <w:t>
8703 50 409 8</w:t>
            </w:r>
          </w:p>
          <w:bookmarkEnd w:id="21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2154"/>
          <w:p>
            <w:pPr>
              <w:spacing w:after="20"/>
              <w:ind w:left="20"/>
              <w:jc w:val="both"/>
            </w:pPr>
            <w:r>
              <w:rPr>
                <w:rFonts w:ascii="Times New Roman"/>
                <w:b w:val="false"/>
                <w:i w:val="false"/>
                <w:color w:val="000000"/>
                <w:sz w:val="20"/>
              </w:rPr>
              <w:t>
8703 50 409 9</w:t>
            </w:r>
          </w:p>
          <w:bookmarkEnd w:id="21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2155"/>
          <w:p>
            <w:pPr>
              <w:spacing w:after="20"/>
              <w:ind w:left="20"/>
              <w:jc w:val="both"/>
            </w:pPr>
            <w:r>
              <w:rPr>
                <w:rFonts w:ascii="Times New Roman"/>
                <w:b w:val="false"/>
                <w:i w:val="false"/>
                <w:color w:val="000000"/>
                <w:sz w:val="20"/>
              </w:rPr>
              <w:t>
8703 50 510 1</w:t>
            </w:r>
          </w:p>
          <w:bookmarkEnd w:id="21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2156"/>
          <w:p>
            <w:pPr>
              <w:spacing w:after="20"/>
              <w:ind w:left="20"/>
              <w:jc w:val="both"/>
            </w:pPr>
            <w:r>
              <w:rPr>
                <w:rFonts w:ascii="Times New Roman"/>
                <w:b w:val="false"/>
                <w:i w:val="false"/>
                <w:color w:val="000000"/>
                <w:sz w:val="20"/>
              </w:rPr>
              <w:t>
8703 50 510 9</w:t>
            </w:r>
          </w:p>
          <w:bookmarkEnd w:id="21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2157"/>
          <w:p>
            <w:pPr>
              <w:spacing w:after="20"/>
              <w:ind w:left="20"/>
              <w:jc w:val="both"/>
            </w:pPr>
            <w:r>
              <w:rPr>
                <w:rFonts w:ascii="Times New Roman"/>
                <w:b w:val="false"/>
                <w:i w:val="false"/>
                <w:color w:val="000000"/>
                <w:sz w:val="20"/>
              </w:rPr>
              <w:t>
8703 50 599 1</w:t>
            </w:r>
          </w:p>
          <w:bookmarkEnd w:id="21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2158"/>
          <w:p>
            <w:pPr>
              <w:spacing w:after="20"/>
              <w:ind w:left="20"/>
              <w:jc w:val="both"/>
            </w:pPr>
            <w:r>
              <w:rPr>
                <w:rFonts w:ascii="Times New Roman"/>
                <w:b w:val="false"/>
                <w:i w:val="false"/>
                <w:color w:val="000000"/>
                <w:sz w:val="20"/>
              </w:rPr>
              <w:t>
8703 50 599 9</w:t>
            </w:r>
          </w:p>
          <w:bookmarkEnd w:id="21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2159"/>
          <w:p>
            <w:pPr>
              <w:spacing w:after="20"/>
              <w:ind w:left="20"/>
              <w:jc w:val="both"/>
            </w:pPr>
            <w:r>
              <w:rPr>
                <w:rFonts w:ascii="Times New Roman"/>
                <w:b w:val="false"/>
                <w:i w:val="false"/>
                <w:color w:val="000000"/>
                <w:sz w:val="20"/>
              </w:rPr>
              <w:t>
8703 50 609 1</w:t>
            </w:r>
          </w:p>
          <w:bookmarkEnd w:id="21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2160"/>
          <w:p>
            <w:pPr>
              <w:spacing w:after="20"/>
              <w:ind w:left="20"/>
              <w:jc w:val="both"/>
            </w:pPr>
            <w:r>
              <w:rPr>
                <w:rFonts w:ascii="Times New Roman"/>
                <w:b w:val="false"/>
                <w:i w:val="false"/>
                <w:color w:val="000000"/>
                <w:sz w:val="20"/>
              </w:rPr>
              <w:t>
8703 50 609 2</w:t>
            </w:r>
          </w:p>
          <w:bookmarkEnd w:id="21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2161"/>
          <w:p>
            <w:pPr>
              <w:spacing w:after="20"/>
              <w:ind w:left="20"/>
              <w:jc w:val="both"/>
            </w:pPr>
            <w:r>
              <w:rPr>
                <w:rFonts w:ascii="Times New Roman"/>
                <w:b w:val="false"/>
                <w:i w:val="false"/>
                <w:color w:val="000000"/>
                <w:sz w:val="20"/>
              </w:rPr>
              <w:t>
8703 50 609 3</w:t>
            </w:r>
          </w:p>
          <w:bookmarkEnd w:id="21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2162"/>
          <w:p>
            <w:pPr>
              <w:spacing w:after="20"/>
              <w:ind w:left="20"/>
              <w:jc w:val="both"/>
            </w:pPr>
            <w:r>
              <w:rPr>
                <w:rFonts w:ascii="Times New Roman"/>
                <w:b w:val="false"/>
                <w:i w:val="false"/>
                <w:color w:val="000000"/>
                <w:sz w:val="20"/>
              </w:rPr>
              <w:t>
8703 50 609 4</w:t>
            </w:r>
          </w:p>
          <w:bookmarkEnd w:id="21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2163"/>
          <w:p>
            <w:pPr>
              <w:spacing w:after="20"/>
              <w:ind w:left="20"/>
              <w:jc w:val="both"/>
            </w:pPr>
            <w:r>
              <w:rPr>
                <w:rFonts w:ascii="Times New Roman"/>
                <w:b w:val="false"/>
                <w:i w:val="false"/>
                <w:color w:val="000000"/>
                <w:sz w:val="20"/>
              </w:rPr>
              <w:t>
8703 50 609 8</w:t>
            </w:r>
          </w:p>
          <w:bookmarkEnd w:id="21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2164"/>
          <w:p>
            <w:pPr>
              <w:spacing w:after="20"/>
              <w:ind w:left="20"/>
              <w:jc w:val="both"/>
            </w:pPr>
            <w:r>
              <w:rPr>
                <w:rFonts w:ascii="Times New Roman"/>
                <w:b w:val="false"/>
                <w:i w:val="false"/>
                <w:color w:val="000000"/>
                <w:sz w:val="20"/>
              </w:rPr>
              <w:t>
8703 50 609 9</w:t>
            </w:r>
          </w:p>
          <w:bookmarkEnd w:id="21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2165"/>
          <w:p>
            <w:pPr>
              <w:spacing w:after="20"/>
              <w:ind w:left="20"/>
              <w:jc w:val="both"/>
            </w:pPr>
            <w:r>
              <w:rPr>
                <w:rFonts w:ascii="Times New Roman"/>
                <w:b w:val="false"/>
                <w:i w:val="false"/>
                <w:color w:val="000000"/>
                <w:sz w:val="20"/>
              </w:rPr>
              <w:t>
8703 60 109 1</w:t>
            </w:r>
          </w:p>
          <w:bookmarkEnd w:id="21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2166"/>
          <w:p>
            <w:pPr>
              <w:spacing w:after="20"/>
              <w:ind w:left="20"/>
              <w:jc w:val="both"/>
            </w:pPr>
            <w:r>
              <w:rPr>
                <w:rFonts w:ascii="Times New Roman"/>
                <w:b w:val="false"/>
                <w:i w:val="false"/>
                <w:color w:val="000000"/>
                <w:sz w:val="20"/>
              </w:rPr>
              <w:t>
8703 60 109 2</w:t>
            </w:r>
          </w:p>
          <w:bookmarkEnd w:id="21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2167"/>
          <w:p>
            <w:pPr>
              <w:spacing w:after="20"/>
              <w:ind w:left="20"/>
              <w:jc w:val="both"/>
            </w:pPr>
            <w:r>
              <w:rPr>
                <w:rFonts w:ascii="Times New Roman"/>
                <w:b w:val="false"/>
                <w:i w:val="false"/>
                <w:color w:val="000000"/>
                <w:sz w:val="20"/>
              </w:rPr>
              <w:t>
8703 60 109 8</w:t>
            </w:r>
          </w:p>
          <w:bookmarkEnd w:id="21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2168"/>
          <w:p>
            <w:pPr>
              <w:spacing w:after="20"/>
              <w:ind w:left="20"/>
              <w:jc w:val="both"/>
            </w:pPr>
            <w:r>
              <w:rPr>
                <w:rFonts w:ascii="Times New Roman"/>
                <w:b w:val="false"/>
                <w:i w:val="false"/>
                <w:color w:val="000000"/>
                <w:sz w:val="20"/>
              </w:rPr>
              <w:t>
8703 60 109 9</w:t>
            </w:r>
          </w:p>
          <w:bookmarkEnd w:id="21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2169"/>
          <w:p>
            <w:pPr>
              <w:spacing w:after="20"/>
              <w:ind w:left="20"/>
              <w:jc w:val="both"/>
            </w:pPr>
            <w:r>
              <w:rPr>
                <w:rFonts w:ascii="Times New Roman"/>
                <w:b w:val="false"/>
                <w:i w:val="false"/>
                <w:color w:val="000000"/>
                <w:sz w:val="20"/>
              </w:rPr>
              <w:t>
8703 60 209 1</w:t>
            </w:r>
          </w:p>
          <w:bookmarkEnd w:id="21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2170"/>
          <w:p>
            <w:pPr>
              <w:spacing w:after="20"/>
              <w:ind w:left="20"/>
              <w:jc w:val="both"/>
            </w:pPr>
            <w:r>
              <w:rPr>
                <w:rFonts w:ascii="Times New Roman"/>
                <w:b w:val="false"/>
                <w:i w:val="false"/>
                <w:color w:val="000000"/>
                <w:sz w:val="20"/>
              </w:rPr>
              <w:t>
8703 60 209 2</w:t>
            </w:r>
          </w:p>
          <w:bookmarkEnd w:id="21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2171"/>
          <w:p>
            <w:pPr>
              <w:spacing w:after="20"/>
              <w:ind w:left="20"/>
              <w:jc w:val="both"/>
            </w:pPr>
            <w:r>
              <w:rPr>
                <w:rFonts w:ascii="Times New Roman"/>
                <w:b w:val="false"/>
                <w:i w:val="false"/>
                <w:color w:val="000000"/>
                <w:sz w:val="20"/>
              </w:rPr>
              <w:t>
8703 60 209 3</w:t>
            </w:r>
          </w:p>
          <w:bookmarkEnd w:id="21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2172"/>
          <w:p>
            <w:pPr>
              <w:spacing w:after="20"/>
              <w:ind w:left="20"/>
              <w:jc w:val="both"/>
            </w:pPr>
            <w:r>
              <w:rPr>
                <w:rFonts w:ascii="Times New Roman"/>
                <w:b w:val="false"/>
                <w:i w:val="false"/>
                <w:color w:val="000000"/>
                <w:sz w:val="20"/>
              </w:rPr>
              <w:t>
8703 60 209 4</w:t>
            </w:r>
          </w:p>
          <w:bookmarkEnd w:id="21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2173"/>
          <w:p>
            <w:pPr>
              <w:spacing w:after="20"/>
              <w:ind w:left="20"/>
              <w:jc w:val="both"/>
            </w:pPr>
            <w:r>
              <w:rPr>
                <w:rFonts w:ascii="Times New Roman"/>
                <w:b w:val="false"/>
                <w:i w:val="false"/>
                <w:color w:val="000000"/>
                <w:sz w:val="20"/>
              </w:rPr>
              <w:t>
8703 60 209 8</w:t>
            </w:r>
          </w:p>
          <w:bookmarkEnd w:id="21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2174"/>
          <w:p>
            <w:pPr>
              <w:spacing w:after="20"/>
              <w:ind w:left="20"/>
              <w:jc w:val="both"/>
            </w:pPr>
            <w:r>
              <w:rPr>
                <w:rFonts w:ascii="Times New Roman"/>
                <w:b w:val="false"/>
                <w:i w:val="false"/>
                <w:color w:val="000000"/>
                <w:sz w:val="20"/>
              </w:rPr>
              <w:t>
8703 60 209 9</w:t>
            </w:r>
          </w:p>
          <w:bookmarkEnd w:id="21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2175"/>
          <w:p>
            <w:pPr>
              <w:spacing w:after="20"/>
              <w:ind w:left="20"/>
              <w:jc w:val="both"/>
            </w:pPr>
            <w:r>
              <w:rPr>
                <w:rFonts w:ascii="Times New Roman"/>
                <w:b w:val="false"/>
                <w:i w:val="false"/>
                <w:color w:val="000000"/>
                <w:sz w:val="20"/>
              </w:rPr>
              <w:t>
8703 60 309 1</w:t>
            </w:r>
          </w:p>
          <w:bookmarkEnd w:id="21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2176"/>
          <w:p>
            <w:pPr>
              <w:spacing w:after="20"/>
              <w:ind w:left="20"/>
              <w:jc w:val="both"/>
            </w:pPr>
            <w:r>
              <w:rPr>
                <w:rFonts w:ascii="Times New Roman"/>
                <w:b w:val="false"/>
                <w:i w:val="false"/>
                <w:color w:val="000000"/>
                <w:sz w:val="20"/>
              </w:rPr>
              <w:t>
8703 60 309 2</w:t>
            </w:r>
          </w:p>
          <w:bookmarkEnd w:id="21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2177"/>
          <w:p>
            <w:pPr>
              <w:spacing w:after="20"/>
              <w:ind w:left="20"/>
              <w:jc w:val="both"/>
            </w:pPr>
            <w:r>
              <w:rPr>
                <w:rFonts w:ascii="Times New Roman"/>
                <w:b w:val="false"/>
                <w:i w:val="false"/>
                <w:color w:val="000000"/>
                <w:sz w:val="20"/>
              </w:rPr>
              <w:t>
8703 60 309 8</w:t>
            </w:r>
          </w:p>
          <w:bookmarkEnd w:id="21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2178"/>
          <w:p>
            <w:pPr>
              <w:spacing w:after="20"/>
              <w:ind w:left="20"/>
              <w:jc w:val="both"/>
            </w:pPr>
            <w:r>
              <w:rPr>
                <w:rFonts w:ascii="Times New Roman"/>
                <w:b w:val="false"/>
                <w:i w:val="false"/>
                <w:color w:val="000000"/>
                <w:sz w:val="20"/>
              </w:rPr>
              <w:t>
8703 60 309 9</w:t>
            </w:r>
          </w:p>
          <w:bookmarkEnd w:id="21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2179"/>
          <w:p>
            <w:pPr>
              <w:spacing w:after="20"/>
              <w:ind w:left="20"/>
              <w:jc w:val="both"/>
            </w:pPr>
            <w:r>
              <w:rPr>
                <w:rFonts w:ascii="Times New Roman"/>
                <w:b w:val="false"/>
                <w:i w:val="false"/>
                <w:color w:val="000000"/>
                <w:sz w:val="20"/>
              </w:rPr>
              <w:t>
8703 60 409 1</w:t>
            </w:r>
          </w:p>
          <w:bookmarkEnd w:id="21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2180"/>
          <w:p>
            <w:pPr>
              <w:spacing w:after="20"/>
              <w:ind w:left="20"/>
              <w:jc w:val="both"/>
            </w:pPr>
            <w:r>
              <w:rPr>
                <w:rFonts w:ascii="Times New Roman"/>
                <w:b w:val="false"/>
                <w:i w:val="false"/>
                <w:color w:val="000000"/>
                <w:sz w:val="20"/>
              </w:rPr>
              <w:t>
8703 60 409 2</w:t>
            </w:r>
          </w:p>
          <w:bookmarkEnd w:id="21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2181"/>
          <w:p>
            <w:pPr>
              <w:spacing w:after="20"/>
              <w:ind w:left="20"/>
              <w:jc w:val="both"/>
            </w:pPr>
            <w:r>
              <w:rPr>
                <w:rFonts w:ascii="Times New Roman"/>
                <w:b w:val="false"/>
                <w:i w:val="false"/>
                <w:color w:val="000000"/>
                <w:sz w:val="20"/>
              </w:rPr>
              <w:t>
8703 60 409 3</w:t>
            </w:r>
          </w:p>
          <w:bookmarkEnd w:id="21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2182"/>
          <w:p>
            <w:pPr>
              <w:spacing w:after="20"/>
              <w:ind w:left="20"/>
              <w:jc w:val="both"/>
            </w:pPr>
            <w:r>
              <w:rPr>
                <w:rFonts w:ascii="Times New Roman"/>
                <w:b w:val="false"/>
                <w:i w:val="false"/>
                <w:color w:val="000000"/>
                <w:sz w:val="20"/>
              </w:rPr>
              <w:t>
8703 60 409 4</w:t>
            </w:r>
          </w:p>
          <w:bookmarkEnd w:id="21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2183"/>
          <w:p>
            <w:pPr>
              <w:spacing w:after="20"/>
              <w:ind w:left="20"/>
              <w:jc w:val="both"/>
            </w:pPr>
            <w:r>
              <w:rPr>
                <w:rFonts w:ascii="Times New Roman"/>
                <w:b w:val="false"/>
                <w:i w:val="false"/>
                <w:color w:val="000000"/>
                <w:sz w:val="20"/>
              </w:rPr>
              <w:t>
8703 60 409 8</w:t>
            </w:r>
          </w:p>
          <w:bookmarkEnd w:id="21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2184"/>
          <w:p>
            <w:pPr>
              <w:spacing w:after="20"/>
              <w:ind w:left="20"/>
              <w:jc w:val="both"/>
            </w:pPr>
            <w:r>
              <w:rPr>
                <w:rFonts w:ascii="Times New Roman"/>
                <w:b w:val="false"/>
                <w:i w:val="false"/>
                <w:color w:val="000000"/>
                <w:sz w:val="20"/>
              </w:rPr>
              <w:t>
8703 60 409 9</w:t>
            </w:r>
          </w:p>
          <w:bookmarkEnd w:id="21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2185"/>
          <w:p>
            <w:pPr>
              <w:spacing w:after="20"/>
              <w:ind w:left="20"/>
              <w:jc w:val="both"/>
            </w:pPr>
            <w:r>
              <w:rPr>
                <w:rFonts w:ascii="Times New Roman"/>
                <w:b w:val="false"/>
                <w:i w:val="false"/>
                <w:color w:val="000000"/>
                <w:sz w:val="20"/>
              </w:rPr>
              <w:t>
8703 60 510 1</w:t>
            </w:r>
          </w:p>
          <w:bookmarkEnd w:id="21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2186"/>
          <w:p>
            <w:pPr>
              <w:spacing w:after="20"/>
              <w:ind w:left="20"/>
              <w:jc w:val="both"/>
            </w:pPr>
            <w:r>
              <w:rPr>
                <w:rFonts w:ascii="Times New Roman"/>
                <w:b w:val="false"/>
                <w:i w:val="false"/>
                <w:color w:val="000000"/>
                <w:sz w:val="20"/>
              </w:rPr>
              <w:t>
8703 60 510 9</w:t>
            </w:r>
          </w:p>
          <w:bookmarkEnd w:id="21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2187"/>
          <w:p>
            <w:pPr>
              <w:spacing w:after="20"/>
              <w:ind w:left="20"/>
              <w:jc w:val="both"/>
            </w:pPr>
            <w:r>
              <w:rPr>
                <w:rFonts w:ascii="Times New Roman"/>
                <w:b w:val="false"/>
                <w:i w:val="false"/>
                <w:color w:val="000000"/>
                <w:sz w:val="20"/>
              </w:rPr>
              <w:t>
8703 60 592 1</w:t>
            </w:r>
          </w:p>
          <w:bookmarkEnd w:id="21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2188"/>
          <w:p>
            <w:pPr>
              <w:spacing w:after="20"/>
              <w:ind w:left="20"/>
              <w:jc w:val="both"/>
            </w:pPr>
            <w:r>
              <w:rPr>
                <w:rFonts w:ascii="Times New Roman"/>
                <w:b w:val="false"/>
                <w:i w:val="false"/>
                <w:color w:val="000000"/>
                <w:sz w:val="20"/>
              </w:rPr>
              <w:t>
8703 60 592 9</w:t>
            </w:r>
          </w:p>
          <w:bookmarkEnd w:id="21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2189"/>
          <w:p>
            <w:pPr>
              <w:spacing w:after="20"/>
              <w:ind w:left="20"/>
              <w:jc w:val="both"/>
            </w:pPr>
            <w:r>
              <w:rPr>
                <w:rFonts w:ascii="Times New Roman"/>
                <w:b w:val="false"/>
                <w:i w:val="false"/>
                <w:color w:val="000000"/>
                <w:sz w:val="20"/>
              </w:rPr>
              <w:t>
8703 60 599 1</w:t>
            </w:r>
          </w:p>
          <w:bookmarkEnd w:id="21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2190"/>
          <w:p>
            <w:pPr>
              <w:spacing w:after="20"/>
              <w:ind w:left="20"/>
              <w:jc w:val="both"/>
            </w:pPr>
            <w:r>
              <w:rPr>
                <w:rFonts w:ascii="Times New Roman"/>
                <w:b w:val="false"/>
                <w:i w:val="false"/>
                <w:color w:val="000000"/>
                <w:sz w:val="20"/>
              </w:rPr>
              <w:t>
8703 60 599 2</w:t>
            </w:r>
          </w:p>
          <w:bookmarkEnd w:id="21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2191"/>
          <w:p>
            <w:pPr>
              <w:spacing w:after="20"/>
              <w:ind w:left="20"/>
              <w:jc w:val="both"/>
            </w:pPr>
            <w:r>
              <w:rPr>
                <w:rFonts w:ascii="Times New Roman"/>
                <w:b w:val="false"/>
                <w:i w:val="false"/>
                <w:color w:val="000000"/>
                <w:sz w:val="20"/>
              </w:rPr>
              <w:t>
8703 60 599 8</w:t>
            </w:r>
          </w:p>
          <w:bookmarkEnd w:id="21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2192"/>
          <w:p>
            <w:pPr>
              <w:spacing w:after="20"/>
              <w:ind w:left="20"/>
              <w:jc w:val="both"/>
            </w:pPr>
            <w:r>
              <w:rPr>
                <w:rFonts w:ascii="Times New Roman"/>
                <w:b w:val="false"/>
                <w:i w:val="false"/>
                <w:color w:val="000000"/>
                <w:sz w:val="20"/>
              </w:rPr>
              <w:t>
8703 60 599 9</w:t>
            </w:r>
          </w:p>
          <w:bookmarkEnd w:id="21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2193"/>
          <w:p>
            <w:pPr>
              <w:spacing w:after="20"/>
              <w:ind w:left="20"/>
              <w:jc w:val="both"/>
            </w:pPr>
            <w:r>
              <w:rPr>
                <w:rFonts w:ascii="Times New Roman"/>
                <w:b w:val="false"/>
                <w:i w:val="false"/>
                <w:color w:val="000000"/>
                <w:sz w:val="20"/>
              </w:rPr>
              <w:t>
8703 60 602 1</w:t>
            </w:r>
          </w:p>
          <w:bookmarkEnd w:id="21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 евро за 1 см³ объема двигателя, но не менее 19,8 и не более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2194"/>
          <w:p>
            <w:pPr>
              <w:spacing w:after="20"/>
              <w:ind w:left="20"/>
              <w:jc w:val="both"/>
            </w:pPr>
            <w:r>
              <w:rPr>
                <w:rFonts w:ascii="Times New Roman"/>
                <w:b w:val="false"/>
                <w:i w:val="false"/>
                <w:color w:val="000000"/>
                <w:sz w:val="20"/>
              </w:rPr>
              <w:t>
8703 60 602 2</w:t>
            </w:r>
          </w:p>
          <w:bookmarkEnd w:id="21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2195"/>
          <w:p>
            <w:pPr>
              <w:spacing w:after="20"/>
              <w:ind w:left="20"/>
              <w:jc w:val="both"/>
            </w:pPr>
            <w:r>
              <w:rPr>
                <w:rFonts w:ascii="Times New Roman"/>
                <w:b w:val="false"/>
                <w:i w:val="false"/>
                <w:color w:val="000000"/>
                <w:sz w:val="20"/>
              </w:rPr>
              <w:t>
8703 60 602 3</w:t>
            </w:r>
          </w:p>
          <w:bookmarkEnd w:id="21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2196"/>
          <w:p>
            <w:pPr>
              <w:spacing w:after="20"/>
              <w:ind w:left="20"/>
              <w:jc w:val="both"/>
            </w:pPr>
            <w:r>
              <w:rPr>
                <w:rFonts w:ascii="Times New Roman"/>
                <w:b w:val="false"/>
                <w:i w:val="false"/>
                <w:color w:val="000000"/>
                <w:sz w:val="20"/>
              </w:rPr>
              <w:t>
8703 60 602 4</w:t>
            </w:r>
          </w:p>
          <w:bookmarkEnd w:id="21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2197"/>
          <w:p>
            <w:pPr>
              <w:spacing w:after="20"/>
              <w:ind w:left="20"/>
              <w:jc w:val="both"/>
            </w:pPr>
            <w:r>
              <w:rPr>
                <w:rFonts w:ascii="Times New Roman"/>
                <w:b w:val="false"/>
                <w:i w:val="false"/>
                <w:color w:val="000000"/>
                <w:sz w:val="20"/>
              </w:rPr>
              <w:t>
8703 60 602 8</w:t>
            </w:r>
          </w:p>
          <w:bookmarkEnd w:id="21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2198"/>
          <w:p>
            <w:pPr>
              <w:spacing w:after="20"/>
              <w:ind w:left="20"/>
              <w:jc w:val="both"/>
            </w:pPr>
            <w:r>
              <w:rPr>
                <w:rFonts w:ascii="Times New Roman"/>
                <w:b w:val="false"/>
                <w:i w:val="false"/>
                <w:color w:val="000000"/>
                <w:sz w:val="20"/>
              </w:rPr>
              <w:t>
8703 60 602 9</w:t>
            </w:r>
          </w:p>
          <w:bookmarkEnd w:id="21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2199"/>
          <w:p>
            <w:pPr>
              <w:spacing w:after="20"/>
              <w:ind w:left="20"/>
              <w:jc w:val="both"/>
            </w:pPr>
            <w:r>
              <w:rPr>
                <w:rFonts w:ascii="Times New Roman"/>
                <w:b w:val="false"/>
                <w:i w:val="false"/>
                <w:color w:val="000000"/>
                <w:sz w:val="20"/>
              </w:rPr>
              <w:t>
8703 60 603 1</w:t>
            </w:r>
          </w:p>
          <w:bookmarkEnd w:id="21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 евро за 1 см³ объема двигателя, но не менее 19,8 и не более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2200"/>
          <w:p>
            <w:pPr>
              <w:spacing w:after="20"/>
              <w:ind w:left="20"/>
              <w:jc w:val="both"/>
            </w:pPr>
            <w:r>
              <w:rPr>
                <w:rFonts w:ascii="Times New Roman"/>
                <w:b w:val="false"/>
                <w:i w:val="false"/>
                <w:color w:val="000000"/>
                <w:sz w:val="20"/>
              </w:rPr>
              <w:t>
8703 60 603 2</w:t>
            </w:r>
          </w:p>
          <w:bookmarkEnd w:id="22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2201"/>
          <w:p>
            <w:pPr>
              <w:spacing w:after="20"/>
              <w:ind w:left="20"/>
              <w:jc w:val="both"/>
            </w:pPr>
            <w:r>
              <w:rPr>
                <w:rFonts w:ascii="Times New Roman"/>
                <w:b w:val="false"/>
                <w:i w:val="false"/>
                <w:color w:val="000000"/>
                <w:sz w:val="20"/>
              </w:rPr>
              <w:t>
8703 60 603 3</w:t>
            </w:r>
          </w:p>
          <w:bookmarkEnd w:id="22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2202"/>
          <w:p>
            <w:pPr>
              <w:spacing w:after="20"/>
              <w:ind w:left="20"/>
              <w:jc w:val="both"/>
            </w:pPr>
            <w:r>
              <w:rPr>
                <w:rFonts w:ascii="Times New Roman"/>
                <w:b w:val="false"/>
                <w:i w:val="false"/>
                <w:color w:val="000000"/>
                <w:sz w:val="20"/>
              </w:rPr>
              <w:t>
8703 60 603 4</w:t>
            </w:r>
          </w:p>
          <w:bookmarkEnd w:id="22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2203"/>
          <w:p>
            <w:pPr>
              <w:spacing w:after="20"/>
              <w:ind w:left="20"/>
              <w:jc w:val="both"/>
            </w:pPr>
            <w:r>
              <w:rPr>
                <w:rFonts w:ascii="Times New Roman"/>
                <w:b w:val="false"/>
                <w:i w:val="false"/>
                <w:color w:val="000000"/>
                <w:sz w:val="20"/>
              </w:rPr>
              <w:t>
8703 60 603 8</w:t>
            </w:r>
          </w:p>
          <w:bookmarkEnd w:id="22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2204"/>
          <w:p>
            <w:pPr>
              <w:spacing w:after="20"/>
              <w:ind w:left="20"/>
              <w:jc w:val="both"/>
            </w:pPr>
            <w:r>
              <w:rPr>
                <w:rFonts w:ascii="Times New Roman"/>
                <w:b w:val="false"/>
                <w:i w:val="false"/>
                <w:color w:val="000000"/>
                <w:sz w:val="20"/>
              </w:rPr>
              <w:t>
8703 60 603 9</w:t>
            </w:r>
          </w:p>
          <w:bookmarkEnd w:id="22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2205"/>
          <w:p>
            <w:pPr>
              <w:spacing w:after="20"/>
              <w:ind w:left="20"/>
              <w:jc w:val="both"/>
            </w:pPr>
            <w:r>
              <w:rPr>
                <w:rFonts w:ascii="Times New Roman"/>
                <w:b w:val="false"/>
                <w:i w:val="false"/>
                <w:color w:val="000000"/>
                <w:sz w:val="20"/>
              </w:rPr>
              <w:t>
8703 60 609 1</w:t>
            </w:r>
          </w:p>
          <w:bookmarkEnd w:id="22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 евро за 1 см³ объема двигателя, но не менее 19,8 и не более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2206"/>
          <w:p>
            <w:pPr>
              <w:spacing w:after="20"/>
              <w:ind w:left="20"/>
              <w:jc w:val="both"/>
            </w:pPr>
            <w:r>
              <w:rPr>
                <w:rFonts w:ascii="Times New Roman"/>
                <w:b w:val="false"/>
                <w:i w:val="false"/>
                <w:color w:val="000000"/>
                <w:sz w:val="20"/>
              </w:rPr>
              <w:t>
8703 60 609 2</w:t>
            </w:r>
          </w:p>
          <w:bookmarkEnd w:id="22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2207"/>
          <w:p>
            <w:pPr>
              <w:spacing w:after="20"/>
              <w:ind w:left="20"/>
              <w:jc w:val="both"/>
            </w:pPr>
            <w:r>
              <w:rPr>
                <w:rFonts w:ascii="Times New Roman"/>
                <w:b w:val="false"/>
                <w:i w:val="false"/>
                <w:color w:val="000000"/>
                <w:sz w:val="20"/>
              </w:rPr>
              <w:t>
8703 60 609 3</w:t>
            </w:r>
          </w:p>
          <w:bookmarkEnd w:id="22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2208"/>
          <w:p>
            <w:pPr>
              <w:spacing w:after="20"/>
              <w:ind w:left="20"/>
              <w:jc w:val="both"/>
            </w:pPr>
            <w:r>
              <w:rPr>
                <w:rFonts w:ascii="Times New Roman"/>
                <w:b w:val="false"/>
                <w:i w:val="false"/>
                <w:color w:val="000000"/>
                <w:sz w:val="20"/>
              </w:rPr>
              <w:t>
8703 60 609 4</w:t>
            </w:r>
          </w:p>
          <w:bookmarkEnd w:id="22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2209"/>
          <w:p>
            <w:pPr>
              <w:spacing w:after="20"/>
              <w:ind w:left="20"/>
              <w:jc w:val="both"/>
            </w:pPr>
            <w:r>
              <w:rPr>
                <w:rFonts w:ascii="Times New Roman"/>
                <w:b w:val="false"/>
                <w:i w:val="false"/>
                <w:color w:val="000000"/>
                <w:sz w:val="20"/>
              </w:rPr>
              <w:t>
8703 60 609 8</w:t>
            </w:r>
          </w:p>
          <w:bookmarkEnd w:id="22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2210"/>
          <w:p>
            <w:pPr>
              <w:spacing w:after="20"/>
              <w:ind w:left="20"/>
              <w:jc w:val="both"/>
            </w:pPr>
            <w:r>
              <w:rPr>
                <w:rFonts w:ascii="Times New Roman"/>
                <w:b w:val="false"/>
                <w:i w:val="false"/>
                <w:color w:val="000000"/>
                <w:sz w:val="20"/>
              </w:rPr>
              <w:t>
8703 60 609 9</w:t>
            </w:r>
          </w:p>
          <w:bookmarkEnd w:id="22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2211"/>
          <w:p>
            <w:pPr>
              <w:spacing w:after="20"/>
              <w:ind w:left="20"/>
              <w:jc w:val="both"/>
            </w:pPr>
            <w:r>
              <w:rPr>
                <w:rFonts w:ascii="Times New Roman"/>
                <w:b w:val="false"/>
                <w:i w:val="false"/>
                <w:color w:val="000000"/>
                <w:sz w:val="20"/>
              </w:rPr>
              <w:t>
8703 60 709 1</w:t>
            </w:r>
          </w:p>
          <w:bookmarkEnd w:id="22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2212"/>
          <w:p>
            <w:pPr>
              <w:spacing w:after="20"/>
              <w:ind w:left="20"/>
              <w:jc w:val="both"/>
            </w:pPr>
            <w:r>
              <w:rPr>
                <w:rFonts w:ascii="Times New Roman"/>
                <w:b w:val="false"/>
                <w:i w:val="false"/>
                <w:color w:val="000000"/>
                <w:sz w:val="20"/>
              </w:rPr>
              <w:t>
8703 60 709 2</w:t>
            </w:r>
          </w:p>
          <w:bookmarkEnd w:id="22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2213"/>
          <w:p>
            <w:pPr>
              <w:spacing w:after="20"/>
              <w:ind w:left="20"/>
              <w:jc w:val="both"/>
            </w:pPr>
            <w:r>
              <w:rPr>
                <w:rFonts w:ascii="Times New Roman"/>
                <w:b w:val="false"/>
                <w:i w:val="false"/>
                <w:color w:val="000000"/>
                <w:sz w:val="20"/>
              </w:rPr>
              <w:t>
8703 60 709 8</w:t>
            </w:r>
          </w:p>
          <w:bookmarkEnd w:id="22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2214"/>
          <w:p>
            <w:pPr>
              <w:spacing w:after="20"/>
              <w:ind w:left="20"/>
              <w:jc w:val="both"/>
            </w:pPr>
            <w:r>
              <w:rPr>
                <w:rFonts w:ascii="Times New Roman"/>
                <w:b w:val="false"/>
                <w:i w:val="false"/>
                <w:color w:val="000000"/>
                <w:sz w:val="20"/>
              </w:rPr>
              <w:t>
8703 60 709 9</w:t>
            </w:r>
          </w:p>
          <w:bookmarkEnd w:id="22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2215"/>
          <w:p>
            <w:pPr>
              <w:spacing w:after="20"/>
              <w:ind w:left="20"/>
              <w:jc w:val="both"/>
            </w:pPr>
            <w:r>
              <w:rPr>
                <w:rFonts w:ascii="Times New Roman"/>
                <w:b w:val="false"/>
                <w:i w:val="false"/>
                <w:color w:val="000000"/>
                <w:sz w:val="20"/>
              </w:rPr>
              <w:t>
8703 60 809 1</w:t>
            </w:r>
          </w:p>
          <w:bookmarkEnd w:id="22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2216"/>
          <w:p>
            <w:pPr>
              <w:spacing w:after="20"/>
              <w:ind w:left="20"/>
              <w:jc w:val="both"/>
            </w:pPr>
            <w:r>
              <w:rPr>
                <w:rFonts w:ascii="Times New Roman"/>
                <w:b w:val="false"/>
                <w:i w:val="false"/>
                <w:color w:val="000000"/>
                <w:sz w:val="20"/>
              </w:rPr>
              <w:t>
8703 60 809 2</w:t>
            </w:r>
          </w:p>
          <w:bookmarkEnd w:id="22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2217"/>
          <w:p>
            <w:pPr>
              <w:spacing w:after="20"/>
              <w:ind w:left="20"/>
              <w:jc w:val="both"/>
            </w:pPr>
            <w:r>
              <w:rPr>
                <w:rFonts w:ascii="Times New Roman"/>
                <w:b w:val="false"/>
                <w:i w:val="false"/>
                <w:color w:val="000000"/>
                <w:sz w:val="20"/>
              </w:rPr>
              <w:t>
8703 60 809 3</w:t>
            </w:r>
          </w:p>
          <w:bookmarkEnd w:id="22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2218"/>
          <w:p>
            <w:pPr>
              <w:spacing w:after="20"/>
              <w:ind w:left="20"/>
              <w:jc w:val="both"/>
            </w:pPr>
            <w:r>
              <w:rPr>
                <w:rFonts w:ascii="Times New Roman"/>
                <w:b w:val="false"/>
                <w:i w:val="false"/>
                <w:color w:val="000000"/>
                <w:sz w:val="20"/>
              </w:rPr>
              <w:t>
8703 60 809 4</w:t>
            </w:r>
          </w:p>
          <w:bookmarkEnd w:id="22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2219"/>
          <w:p>
            <w:pPr>
              <w:spacing w:after="20"/>
              <w:ind w:left="20"/>
              <w:jc w:val="both"/>
            </w:pPr>
            <w:r>
              <w:rPr>
                <w:rFonts w:ascii="Times New Roman"/>
                <w:b w:val="false"/>
                <w:i w:val="false"/>
                <w:color w:val="000000"/>
                <w:sz w:val="20"/>
              </w:rPr>
              <w:t>
8703 60 809 8</w:t>
            </w:r>
          </w:p>
          <w:bookmarkEnd w:id="22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2220"/>
          <w:p>
            <w:pPr>
              <w:spacing w:after="20"/>
              <w:ind w:left="20"/>
              <w:jc w:val="both"/>
            </w:pPr>
            <w:r>
              <w:rPr>
                <w:rFonts w:ascii="Times New Roman"/>
                <w:b w:val="false"/>
                <w:i w:val="false"/>
                <w:color w:val="000000"/>
                <w:sz w:val="20"/>
              </w:rPr>
              <w:t>
8703 60 809 9</w:t>
            </w:r>
          </w:p>
          <w:bookmarkEnd w:id="22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2221"/>
          <w:p>
            <w:pPr>
              <w:spacing w:after="20"/>
              <w:ind w:left="20"/>
              <w:jc w:val="both"/>
            </w:pPr>
            <w:r>
              <w:rPr>
                <w:rFonts w:ascii="Times New Roman"/>
                <w:b w:val="false"/>
                <w:i w:val="false"/>
                <w:color w:val="000000"/>
                <w:sz w:val="20"/>
              </w:rPr>
              <w:t>
8703 70 109 1</w:t>
            </w:r>
          </w:p>
          <w:bookmarkEnd w:id="22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2222"/>
          <w:p>
            <w:pPr>
              <w:spacing w:after="20"/>
              <w:ind w:left="20"/>
              <w:jc w:val="both"/>
            </w:pPr>
            <w:r>
              <w:rPr>
                <w:rFonts w:ascii="Times New Roman"/>
                <w:b w:val="false"/>
                <w:i w:val="false"/>
                <w:color w:val="000000"/>
                <w:sz w:val="20"/>
              </w:rPr>
              <w:t>
8703 70 109 9</w:t>
            </w:r>
          </w:p>
          <w:bookmarkEnd w:id="22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2223"/>
          <w:p>
            <w:pPr>
              <w:spacing w:after="20"/>
              <w:ind w:left="20"/>
              <w:jc w:val="both"/>
            </w:pPr>
            <w:r>
              <w:rPr>
                <w:rFonts w:ascii="Times New Roman"/>
                <w:b w:val="false"/>
                <w:i w:val="false"/>
                <w:color w:val="000000"/>
                <w:sz w:val="20"/>
              </w:rPr>
              <w:t>
8703 70 209 1</w:t>
            </w:r>
          </w:p>
          <w:bookmarkEnd w:id="22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2224"/>
          <w:p>
            <w:pPr>
              <w:spacing w:after="20"/>
              <w:ind w:left="20"/>
              <w:jc w:val="both"/>
            </w:pPr>
            <w:r>
              <w:rPr>
                <w:rFonts w:ascii="Times New Roman"/>
                <w:b w:val="false"/>
                <w:i w:val="false"/>
                <w:color w:val="000000"/>
                <w:sz w:val="20"/>
              </w:rPr>
              <w:t>
8703 70 209 2</w:t>
            </w:r>
          </w:p>
          <w:bookmarkEnd w:id="22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2225"/>
          <w:p>
            <w:pPr>
              <w:spacing w:after="20"/>
              <w:ind w:left="20"/>
              <w:jc w:val="both"/>
            </w:pPr>
            <w:r>
              <w:rPr>
                <w:rFonts w:ascii="Times New Roman"/>
                <w:b w:val="false"/>
                <w:i w:val="false"/>
                <w:color w:val="000000"/>
                <w:sz w:val="20"/>
              </w:rPr>
              <w:t>
8703 70 209 3</w:t>
            </w:r>
          </w:p>
          <w:bookmarkEnd w:id="22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2226"/>
          <w:p>
            <w:pPr>
              <w:spacing w:after="20"/>
              <w:ind w:left="20"/>
              <w:jc w:val="both"/>
            </w:pPr>
            <w:r>
              <w:rPr>
                <w:rFonts w:ascii="Times New Roman"/>
                <w:b w:val="false"/>
                <w:i w:val="false"/>
                <w:color w:val="000000"/>
                <w:sz w:val="20"/>
              </w:rPr>
              <w:t>
8703 70 209 4</w:t>
            </w:r>
          </w:p>
          <w:bookmarkEnd w:id="22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2227"/>
          <w:p>
            <w:pPr>
              <w:spacing w:after="20"/>
              <w:ind w:left="20"/>
              <w:jc w:val="both"/>
            </w:pPr>
            <w:r>
              <w:rPr>
                <w:rFonts w:ascii="Times New Roman"/>
                <w:b w:val="false"/>
                <w:i w:val="false"/>
                <w:color w:val="000000"/>
                <w:sz w:val="20"/>
              </w:rPr>
              <w:t>
8703 70 209 8</w:t>
            </w:r>
          </w:p>
          <w:bookmarkEnd w:id="22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2228"/>
          <w:p>
            <w:pPr>
              <w:spacing w:after="20"/>
              <w:ind w:left="20"/>
              <w:jc w:val="both"/>
            </w:pPr>
            <w:r>
              <w:rPr>
                <w:rFonts w:ascii="Times New Roman"/>
                <w:b w:val="false"/>
                <w:i w:val="false"/>
                <w:color w:val="000000"/>
                <w:sz w:val="20"/>
              </w:rPr>
              <w:t>
8703 70 209 9</w:t>
            </w:r>
          </w:p>
          <w:bookmarkEnd w:id="22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2229"/>
          <w:p>
            <w:pPr>
              <w:spacing w:after="20"/>
              <w:ind w:left="20"/>
              <w:jc w:val="both"/>
            </w:pPr>
            <w:r>
              <w:rPr>
                <w:rFonts w:ascii="Times New Roman"/>
                <w:b w:val="false"/>
                <w:i w:val="false"/>
                <w:color w:val="000000"/>
                <w:sz w:val="20"/>
              </w:rPr>
              <w:t>
8703 70 310 1</w:t>
            </w:r>
          </w:p>
          <w:bookmarkEnd w:id="22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2230"/>
          <w:p>
            <w:pPr>
              <w:spacing w:after="20"/>
              <w:ind w:left="20"/>
              <w:jc w:val="both"/>
            </w:pPr>
            <w:r>
              <w:rPr>
                <w:rFonts w:ascii="Times New Roman"/>
                <w:b w:val="false"/>
                <w:i w:val="false"/>
                <w:color w:val="000000"/>
                <w:sz w:val="20"/>
              </w:rPr>
              <w:t>
8703 70 310 9</w:t>
            </w:r>
          </w:p>
          <w:bookmarkEnd w:id="22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2231"/>
          <w:p>
            <w:pPr>
              <w:spacing w:after="20"/>
              <w:ind w:left="20"/>
              <w:jc w:val="both"/>
            </w:pPr>
            <w:r>
              <w:rPr>
                <w:rFonts w:ascii="Times New Roman"/>
                <w:b w:val="false"/>
                <w:i w:val="false"/>
                <w:color w:val="000000"/>
                <w:sz w:val="20"/>
              </w:rPr>
              <w:t>
8703 70 399 1</w:t>
            </w:r>
          </w:p>
          <w:bookmarkEnd w:id="22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2232"/>
          <w:p>
            <w:pPr>
              <w:spacing w:after="20"/>
              <w:ind w:left="20"/>
              <w:jc w:val="both"/>
            </w:pPr>
            <w:r>
              <w:rPr>
                <w:rFonts w:ascii="Times New Roman"/>
                <w:b w:val="false"/>
                <w:i w:val="false"/>
                <w:color w:val="000000"/>
                <w:sz w:val="20"/>
              </w:rPr>
              <w:t>
8703 70 399 9</w:t>
            </w:r>
          </w:p>
          <w:bookmarkEnd w:id="22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2233"/>
          <w:p>
            <w:pPr>
              <w:spacing w:after="20"/>
              <w:ind w:left="20"/>
              <w:jc w:val="both"/>
            </w:pPr>
            <w:r>
              <w:rPr>
                <w:rFonts w:ascii="Times New Roman"/>
                <w:b w:val="false"/>
                <w:i w:val="false"/>
                <w:color w:val="000000"/>
                <w:sz w:val="20"/>
              </w:rPr>
              <w:t>
8703 70 409 1</w:t>
            </w:r>
          </w:p>
          <w:bookmarkEnd w:id="22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2234"/>
          <w:p>
            <w:pPr>
              <w:spacing w:after="20"/>
              <w:ind w:left="20"/>
              <w:jc w:val="both"/>
            </w:pPr>
            <w:r>
              <w:rPr>
                <w:rFonts w:ascii="Times New Roman"/>
                <w:b w:val="false"/>
                <w:i w:val="false"/>
                <w:color w:val="000000"/>
                <w:sz w:val="20"/>
              </w:rPr>
              <w:t>
8703 70 409 2</w:t>
            </w:r>
          </w:p>
          <w:bookmarkEnd w:id="22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2235"/>
          <w:p>
            <w:pPr>
              <w:spacing w:after="20"/>
              <w:ind w:left="20"/>
              <w:jc w:val="both"/>
            </w:pPr>
            <w:r>
              <w:rPr>
                <w:rFonts w:ascii="Times New Roman"/>
                <w:b w:val="false"/>
                <w:i w:val="false"/>
                <w:color w:val="000000"/>
                <w:sz w:val="20"/>
              </w:rPr>
              <w:t>
8703 70 409 3</w:t>
            </w:r>
          </w:p>
          <w:bookmarkEnd w:id="22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2236"/>
          <w:p>
            <w:pPr>
              <w:spacing w:after="20"/>
              <w:ind w:left="20"/>
              <w:jc w:val="both"/>
            </w:pPr>
            <w:r>
              <w:rPr>
                <w:rFonts w:ascii="Times New Roman"/>
                <w:b w:val="false"/>
                <w:i w:val="false"/>
                <w:color w:val="000000"/>
                <w:sz w:val="20"/>
              </w:rPr>
              <w:t>
8703 70 409 4</w:t>
            </w:r>
          </w:p>
          <w:bookmarkEnd w:id="22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2237"/>
          <w:p>
            <w:pPr>
              <w:spacing w:after="20"/>
              <w:ind w:left="20"/>
              <w:jc w:val="both"/>
            </w:pPr>
            <w:r>
              <w:rPr>
                <w:rFonts w:ascii="Times New Roman"/>
                <w:b w:val="false"/>
                <w:i w:val="false"/>
                <w:color w:val="000000"/>
                <w:sz w:val="20"/>
              </w:rPr>
              <w:t>
8703 70 409 8</w:t>
            </w:r>
          </w:p>
          <w:bookmarkEnd w:id="22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2238"/>
          <w:p>
            <w:pPr>
              <w:spacing w:after="20"/>
              <w:ind w:left="20"/>
              <w:jc w:val="both"/>
            </w:pPr>
            <w:r>
              <w:rPr>
                <w:rFonts w:ascii="Times New Roman"/>
                <w:b w:val="false"/>
                <w:i w:val="false"/>
                <w:color w:val="000000"/>
                <w:sz w:val="20"/>
              </w:rPr>
              <w:t>
8703 70 409 9</w:t>
            </w:r>
          </w:p>
          <w:bookmarkEnd w:id="22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2239"/>
          <w:p>
            <w:pPr>
              <w:spacing w:after="20"/>
              <w:ind w:left="20"/>
              <w:jc w:val="both"/>
            </w:pPr>
            <w:r>
              <w:rPr>
                <w:rFonts w:ascii="Times New Roman"/>
                <w:b w:val="false"/>
                <w:i w:val="false"/>
                <w:color w:val="000000"/>
                <w:sz w:val="20"/>
              </w:rPr>
              <w:t>
8703 70 510 1</w:t>
            </w:r>
          </w:p>
          <w:bookmarkEnd w:id="22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2240"/>
          <w:p>
            <w:pPr>
              <w:spacing w:after="20"/>
              <w:ind w:left="20"/>
              <w:jc w:val="both"/>
            </w:pPr>
            <w:r>
              <w:rPr>
                <w:rFonts w:ascii="Times New Roman"/>
                <w:b w:val="false"/>
                <w:i w:val="false"/>
                <w:color w:val="000000"/>
                <w:sz w:val="20"/>
              </w:rPr>
              <w:t>
8703 70 510 9</w:t>
            </w:r>
          </w:p>
          <w:bookmarkEnd w:id="22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2241"/>
          <w:p>
            <w:pPr>
              <w:spacing w:after="20"/>
              <w:ind w:left="20"/>
              <w:jc w:val="both"/>
            </w:pPr>
            <w:r>
              <w:rPr>
                <w:rFonts w:ascii="Times New Roman"/>
                <w:b w:val="false"/>
                <w:i w:val="false"/>
                <w:color w:val="000000"/>
                <w:sz w:val="20"/>
              </w:rPr>
              <w:t>
8703 70 599 1</w:t>
            </w:r>
          </w:p>
          <w:bookmarkEnd w:id="22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2242"/>
          <w:p>
            <w:pPr>
              <w:spacing w:after="20"/>
              <w:ind w:left="20"/>
              <w:jc w:val="both"/>
            </w:pPr>
            <w:r>
              <w:rPr>
                <w:rFonts w:ascii="Times New Roman"/>
                <w:b w:val="false"/>
                <w:i w:val="false"/>
                <w:color w:val="000000"/>
                <w:sz w:val="20"/>
              </w:rPr>
              <w:t>
8703 70 599 9</w:t>
            </w:r>
          </w:p>
          <w:bookmarkEnd w:id="22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2243"/>
          <w:p>
            <w:pPr>
              <w:spacing w:after="20"/>
              <w:ind w:left="20"/>
              <w:jc w:val="both"/>
            </w:pPr>
            <w:r>
              <w:rPr>
                <w:rFonts w:ascii="Times New Roman"/>
                <w:b w:val="false"/>
                <w:i w:val="false"/>
                <w:color w:val="000000"/>
                <w:sz w:val="20"/>
              </w:rPr>
              <w:t>
8703 70 609 1</w:t>
            </w:r>
          </w:p>
          <w:bookmarkEnd w:id="22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менее 0,72 евро за 1 см³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2244"/>
          <w:p>
            <w:pPr>
              <w:spacing w:after="20"/>
              <w:ind w:left="20"/>
              <w:jc w:val="both"/>
            </w:pPr>
            <w:r>
              <w:rPr>
                <w:rFonts w:ascii="Times New Roman"/>
                <w:b w:val="false"/>
                <w:i w:val="false"/>
                <w:color w:val="000000"/>
                <w:sz w:val="20"/>
              </w:rPr>
              <w:t>
8703 70 609 2</w:t>
            </w:r>
          </w:p>
          <w:bookmarkEnd w:id="22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2245"/>
          <w:p>
            <w:pPr>
              <w:spacing w:after="20"/>
              <w:ind w:left="20"/>
              <w:jc w:val="both"/>
            </w:pPr>
            <w:r>
              <w:rPr>
                <w:rFonts w:ascii="Times New Roman"/>
                <w:b w:val="false"/>
                <w:i w:val="false"/>
                <w:color w:val="000000"/>
                <w:sz w:val="20"/>
              </w:rPr>
              <w:t>
8703 70 609 3</w:t>
            </w:r>
          </w:p>
          <w:bookmarkEnd w:id="22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2246"/>
          <w:p>
            <w:pPr>
              <w:spacing w:after="20"/>
              <w:ind w:left="20"/>
              <w:jc w:val="both"/>
            </w:pPr>
            <w:r>
              <w:rPr>
                <w:rFonts w:ascii="Times New Roman"/>
                <w:b w:val="false"/>
                <w:i w:val="false"/>
                <w:color w:val="000000"/>
                <w:sz w:val="20"/>
              </w:rPr>
              <w:t>
8703 70 609 4</w:t>
            </w:r>
          </w:p>
          <w:bookmarkEnd w:id="22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2247"/>
          <w:p>
            <w:pPr>
              <w:spacing w:after="20"/>
              <w:ind w:left="20"/>
              <w:jc w:val="both"/>
            </w:pPr>
            <w:r>
              <w:rPr>
                <w:rFonts w:ascii="Times New Roman"/>
                <w:b w:val="false"/>
                <w:i w:val="false"/>
                <w:color w:val="000000"/>
                <w:sz w:val="20"/>
              </w:rPr>
              <w:t>
8703 70 609 8</w:t>
            </w:r>
          </w:p>
          <w:bookmarkEnd w:id="22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2248"/>
          <w:p>
            <w:pPr>
              <w:spacing w:after="20"/>
              <w:ind w:left="20"/>
              <w:jc w:val="both"/>
            </w:pPr>
            <w:r>
              <w:rPr>
                <w:rFonts w:ascii="Times New Roman"/>
                <w:b w:val="false"/>
                <w:i w:val="false"/>
                <w:color w:val="000000"/>
                <w:sz w:val="20"/>
              </w:rPr>
              <w:t>
8703 70 609 9</w:t>
            </w:r>
          </w:p>
          <w:bookmarkEnd w:id="22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2249"/>
          <w:p>
            <w:pPr>
              <w:spacing w:after="20"/>
              <w:ind w:left="20"/>
              <w:jc w:val="both"/>
            </w:pPr>
            <w:r>
              <w:rPr>
                <w:rFonts w:ascii="Times New Roman"/>
                <w:b w:val="false"/>
                <w:i w:val="false"/>
                <w:color w:val="000000"/>
                <w:sz w:val="20"/>
              </w:rPr>
              <w:t>
8703 80 000 2</w:t>
            </w:r>
          </w:p>
          <w:bookmarkEnd w:id="22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легковые автомобили категории M1 или M1G</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2250"/>
          <w:p>
            <w:pPr>
              <w:spacing w:after="20"/>
              <w:ind w:left="20"/>
              <w:jc w:val="both"/>
            </w:pPr>
            <w:r>
              <w:rPr>
                <w:rFonts w:ascii="Times New Roman"/>
                <w:b w:val="false"/>
                <w:i w:val="false"/>
                <w:color w:val="000000"/>
                <w:sz w:val="20"/>
              </w:rPr>
              <w:t>
8703 80 000 9</w:t>
            </w:r>
          </w:p>
          <w:bookmarkEnd w:id="22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2251"/>
          <w:p>
            <w:pPr>
              <w:spacing w:after="20"/>
              <w:ind w:left="20"/>
              <w:jc w:val="both"/>
            </w:pPr>
            <w:r>
              <w:rPr>
                <w:rFonts w:ascii="Times New Roman"/>
                <w:b w:val="false"/>
                <w:i w:val="false"/>
                <w:color w:val="000000"/>
                <w:sz w:val="20"/>
              </w:rPr>
              <w:t>
8703 90 009 0</w:t>
            </w:r>
          </w:p>
          <w:bookmarkEnd w:id="22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2252"/>
          <w:p>
            <w:pPr>
              <w:spacing w:after="20"/>
              <w:ind w:left="20"/>
              <w:jc w:val="both"/>
            </w:pPr>
            <w:r>
              <w:rPr>
                <w:rFonts w:ascii="Times New Roman"/>
                <w:b w:val="false"/>
                <w:i w:val="false"/>
                <w:color w:val="000000"/>
                <w:sz w:val="20"/>
              </w:rPr>
              <w:t>
8704 10 102 2</w:t>
            </w:r>
          </w:p>
          <w:bookmarkEnd w:id="22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количеством осей не более двух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2253"/>
          <w:p>
            <w:pPr>
              <w:spacing w:after="20"/>
              <w:ind w:left="20"/>
              <w:jc w:val="both"/>
            </w:pPr>
            <w:r>
              <w:rPr>
                <w:rFonts w:ascii="Times New Roman"/>
                <w:b w:val="false"/>
                <w:i w:val="false"/>
                <w:color w:val="000000"/>
                <w:sz w:val="20"/>
              </w:rPr>
              <w:t>
8704 10 102 9</w:t>
            </w:r>
          </w:p>
          <w:bookmarkEnd w:id="22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2254"/>
          <w:p>
            <w:pPr>
              <w:spacing w:after="20"/>
              <w:ind w:left="20"/>
              <w:jc w:val="both"/>
            </w:pPr>
            <w:r>
              <w:rPr>
                <w:rFonts w:ascii="Times New Roman"/>
                <w:b w:val="false"/>
                <w:i w:val="false"/>
                <w:color w:val="000000"/>
                <w:sz w:val="20"/>
              </w:rPr>
              <w:t>
8704 10 108 0</w:t>
            </w:r>
          </w:p>
          <w:bookmarkEnd w:id="22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2255"/>
          <w:p>
            <w:pPr>
              <w:spacing w:after="20"/>
              <w:ind w:left="20"/>
              <w:jc w:val="both"/>
            </w:pPr>
            <w:r>
              <w:rPr>
                <w:rFonts w:ascii="Times New Roman"/>
                <w:b w:val="false"/>
                <w:i w:val="false"/>
                <w:color w:val="000000"/>
                <w:sz w:val="20"/>
              </w:rPr>
              <w:t>
8704 10 900 0</w:t>
            </w:r>
          </w:p>
          <w:bookmarkEnd w:id="22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2256"/>
          <w:p>
            <w:pPr>
              <w:spacing w:after="20"/>
              <w:ind w:left="20"/>
              <w:jc w:val="both"/>
            </w:pPr>
            <w:r>
              <w:rPr>
                <w:rFonts w:ascii="Times New Roman"/>
                <w:b w:val="false"/>
                <w:i w:val="false"/>
                <w:color w:val="000000"/>
                <w:sz w:val="20"/>
              </w:rPr>
              <w:t>
8704 21 390 3</w:t>
            </w:r>
          </w:p>
          <w:bookmarkEnd w:id="22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2257"/>
          <w:p>
            <w:pPr>
              <w:spacing w:after="20"/>
              <w:ind w:left="20"/>
              <w:jc w:val="both"/>
            </w:pPr>
            <w:r>
              <w:rPr>
                <w:rFonts w:ascii="Times New Roman"/>
                <w:b w:val="false"/>
                <w:i w:val="false"/>
                <w:color w:val="000000"/>
                <w:sz w:val="20"/>
              </w:rPr>
              <w:t>
8704 21 390 4</w:t>
            </w:r>
          </w:p>
          <w:bookmarkEnd w:id="22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2258"/>
          <w:p>
            <w:pPr>
              <w:spacing w:after="20"/>
              <w:ind w:left="20"/>
              <w:jc w:val="both"/>
            </w:pPr>
            <w:r>
              <w:rPr>
                <w:rFonts w:ascii="Times New Roman"/>
                <w:b w:val="false"/>
                <w:i w:val="false"/>
                <w:color w:val="000000"/>
                <w:sz w:val="20"/>
              </w:rPr>
              <w:t>
8704 21 990 3</w:t>
            </w:r>
          </w:p>
          <w:bookmarkEnd w:id="22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2259"/>
          <w:p>
            <w:pPr>
              <w:spacing w:after="20"/>
              <w:ind w:left="20"/>
              <w:jc w:val="both"/>
            </w:pPr>
            <w:r>
              <w:rPr>
                <w:rFonts w:ascii="Times New Roman"/>
                <w:b w:val="false"/>
                <w:i w:val="false"/>
                <w:color w:val="000000"/>
                <w:sz w:val="20"/>
              </w:rPr>
              <w:t>
8704 21 990 4</w:t>
            </w:r>
          </w:p>
          <w:bookmarkEnd w:id="22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2260"/>
          <w:p>
            <w:pPr>
              <w:spacing w:after="20"/>
              <w:ind w:left="20"/>
              <w:jc w:val="both"/>
            </w:pPr>
            <w:r>
              <w:rPr>
                <w:rFonts w:ascii="Times New Roman"/>
                <w:b w:val="false"/>
                <w:i w:val="false"/>
                <w:color w:val="000000"/>
                <w:sz w:val="20"/>
              </w:rPr>
              <w:t>
8704 22 100 0</w:t>
            </w:r>
          </w:p>
          <w:bookmarkEnd w:id="22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2261"/>
          <w:p>
            <w:pPr>
              <w:spacing w:after="20"/>
              <w:ind w:left="20"/>
              <w:jc w:val="both"/>
            </w:pPr>
            <w:r>
              <w:rPr>
                <w:rFonts w:ascii="Times New Roman"/>
                <w:b w:val="false"/>
                <w:i w:val="false"/>
                <w:color w:val="000000"/>
                <w:sz w:val="20"/>
              </w:rPr>
              <w:t>
8704 22 910 8</w:t>
            </w:r>
          </w:p>
          <w:bookmarkEnd w:id="22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2262"/>
          <w:p>
            <w:pPr>
              <w:spacing w:after="20"/>
              <w:ind w:left="20"/>
              <w:jc w:val="both"/>
            </w:pPr>
            <w:r>
              <w:rPr>
                <w:rFonts w:ascii="Times New Roman"/>
                <w:b w:val="false"/>
                <w:i w:val="false"/>
                <w:color w:val="000000"/>
                <w:sz w:val="20"/>
              </w:rPr>
              <w:t>
8704 22 990 4</w:t>
            </w:r>
          </w:p>
          <w:bookmarkEnd w:id="22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2263"/>
          <w:p>
            <w:pPr>
              <w:spacing w:after="20"/>
              <w:ind w:left="20"/>
              <w:jc w:val="both"/>
            </w:pPr>
            <w:r>
              <w:rPr>
                <w:rFonts w:ascii="Times New Roman"/>
                <w:b w:val="false"/>
                <w:i w:val="false"/>
                <w:color w:val="000000"/>
                <w:sz w:val="20"/>
              </w:rPr>
              <w:t>
8704 22 990 5</w:t>
            </w:r>
          </w:p>
          <w:bookmarkEnd w:id="22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2264"/>
          <w:p>
            <w:pPr>
              <w:spacing w:after="20"/>
              <w:ind w:left="20"/>
              <w:jc w:val="both"/>
            </w:pPr>
            <w:r>
              <w:rPr>
                <w:rFonts w:ascii="Times New Roman"/>
                <w:b w:val="false"/>
                <w:i w:val="false"/>
                <w:color w:val="000000"/>
                <w:sz w:val="20"/>
              </w:rPr>
              <w:t>
8704 23 990 4</w:t>
            </w:r>
          </w:p>
          <w:bookmarkEnd w:id="22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2265"/>
          <w:p>
            <w:pPr>
              <w:spacing w:after="20"/>
              <w:ind w:left="20"/>
              <w:jc w:val="both"/>
            </w:pPr>
            <w:r>
              <w:rPr>
                <w:rFonts w:ascii="Times New Roman"/>
                <w:b w:val="false"/>
                <w:i w:val="false"/>
                <w:color w:val="000000"/>
                <w:sz w:val="20"/>
              </w:rPr>
              <w:t>
8704 23 990 5</w:t>
            </w:r>
          </w:p>
          <w:bookmarkEnd w:id="22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2266"/>
          <w:p>
            <w:pPr>
              <w:spacing w:after="20"/>
              <w:ind w:left="20"/>
              <w:jc w:val="both"/>
            </w:pPr>
            <w:r>
              <w:rPr>
                <w:rFonts w:ascii="Times New Roman"/>
                <w:b w:val="false"/>
                <w:i w:val="false"/>
                <w:color w:val="000000"/>
                <w:sz w:val="20"/>
              </w:rPr>
              <w:t>
8704 31 100 0</w:t>
            </w:r>
          </w:p>
          <w:bookmarkEnd w:id="22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2267"/>
          <w:p>
            <w:pPr>
              <w:spacing w:after="20"/>
              <w:ind w:left="20"/>
              <w:jc w:val="both"/>
            </w:pPr>
            <w:r>
              <w:rPr>
                <w:rFonts w:ascii="Times New Roman"/>
                <w:b w:val="false"/>
                <w:i w:val="false"/>
                <w:color w:val="000000"/>
                <w:sz w:val="20"/>
              </w:rPr>
              <w:t>
8704 31 310 0</w:t>
            </w:r>
          </w:p>
          <w:bookmarkEnd w:id="22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2268"/>
          <w:p>
            <w:pPr>
              <w:spacing w:after="20"/>
              <w:ind w:left="20"/>
              <w:jc w:val="both"/>
            </w:pPr>
            <w:r>
              <w:rPr>
                <w:rFonts w:ascii="Times New Roman"/>
                <w:b w:val="false"/>
                <w:i w:val="false"/>
                <w:color w:val="000000"/>
                <w:sz w:val="20"/>
              </w:rPr>
              <w:t>
8704 31 390 3</w:t>
            </w:r>
          </w:p>
          <w:bookmarkEnd w:id="22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2269"/>
          <w:p>
            <w:pPr>
              <w:spacing w:after="20"/>
              <w:ind w:left="20"/>
              <w:jc w:val="both"/>
            </w:pPr>
            <w:r>
              <w:rPr>
                <w:rFonts w:ascii="Times New Roman"/>
                <w:b w:val="false"/>
                <w:i w:val="false"/>
                <w:color w:val="000000"/>
                <w:sz w:val="20"/>
              </w:rPr>
              <w:t>
8704 31 390 4</w:t>
            </w:r>
          </w:p>
          <w:bookmarkEnd w:id="22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2270"/>
          <w:p>
            <w:pPr>
              <w:spacing w:after="20"/>
              <w:ind w:left="20"/>
              <w:jc w:val="both"/>
            </w:pPr>
            <w:r>
              <w:rPr>
                <w:rFonts w:ascii="Times New Roman"/>
                <w:b w:val="false"/>
                <w:i w:val="false"/>
                <w:color w:val="000000"/>
                <w:sz w:val="20"/>
              </w:rPr>
              <w:t>
8704 31 390 8</w:t>
            </w:r>
          </w:p>
          <w:bookmarkEnd w:id="22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2271"/>
          <w:p>
            <w:pPr>
              <w:spacing w:after="20"/>
              <w:ind w:left="20"/>
              <w:jc w:val="both"/>
            </w:pPr>
            <w:r>
              <w:rPr>
                <w:rFonts w:ascii="Times New Roman"/>
                <w:b w:val="false"/>
                <w:i w:val="false"/>
                <w:color w:val="000000"/>
                <w:sz w:val="20"/>
              </w:rPr>
              <w:t>
8704 31 910 0</w:t>
            </w:r>
          </w:p>
          <w:bookmarkEnd w:id="22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2272"/>
          <w:p>
            <w:pPr>
              <w:spacing w:after="20"/>
              <w:ind w:left="20"/>
              <w:jc w:val="both"/>
            </w:pPr>
            <w:r>
              <w:rPr>
                <w:rFonts w:ascii="Times New Roman"/>
                <w:b w:val="false"/>
                <w:i w:val="false"/>
                <w:color w:val="000000"/>
                <w:sz w:val="20"/>
              </w:rPr>
              <w:t>
8704 31 990 3</w:t>
            </w:r>
          </w:p>
          <w:bookmarkEnd w:id="22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2273"/>
          <w:p>
            <w:pPr>
              <w:spacing w:after="20"/>
              <w:ind w:left="20"/>
              <w:jc w:val="both"/>
            </w:pPr>
            <w:r>
              <w:rPr>
                <w:rFonts w:ascii="Times New Roman"/>
                <w:b w:val="false"/>
                <w:i w:val="false"/>
                <w:color w:val="000000"/>
                <w:sz w:val="20"/>
              </w:rPr>
              <w:t>
8704 31 990 4</w:t>
            </w:r>
          </w:p>
          <w:bookmarkEnd w:id="22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2274"/>
          <w:p>
            <w:pPr>
              <w:spacing w:after="20"/>
              <w:ind w:left="20"/>
              <w:jc w:val="both"/>
            </w:pPr>
            <w:r>
              <w:rPr>
                <w:rFonts w:ascii="Times New Roman"/>
                <w:b w:val="false"/>
                <w:i w:val="false"/>
                <w:color w:val="000000"/>
                <w:sz w:val="20"/>
              </w:rPr>
              <w:t>
8704 31 990 8</w:t>
            </w:r>
          </w:p>
          <w:bookmarkEnd w:id="22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2275"/>
          <w:p>
            <w:pPr>
              <w:spacing w:after="20"/>
              <w:ind w:left="20"/>
              <w:jc w:val="both"/>
            </w:pPr>
            <w:r>
              <w:rPr>
                <w:rFonts w:ascii="Times New Roman"/>
                <w:b w:val="false"/>
                <w:i w:val="false"/>
                <w:color w:val="000000"/>
                <w:sz w:val="20"/>
              </w:rPr>
              <w:t>
8704 32 100 0</w:t>
            </w:r>
          </w:p>
          <w:bookmarkEnd w:id="22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2276"/>
          <w:p>
            <w:pPr>
              <w:spacing w:after="20"/>
              <w:ind w:left="20"/>
              <w:jc w:val="both"/>
            </w:pPr>
            <w:r>
              <w:rPr>
                <w:rFonts w:ascii="Times New Roman"/>
                <w:b w:val="false"/>
                <w:i w:val="false"/>
                <w:color w:val="000000"/>
                <w:sz w:val="20"/>
              </w:rPr>
              <w:t>
8704 32 910 1</w:t>
            </w:r>
          </w:p>
          <w:bookmarkEnd w:id="22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2277"/>
          <w:p>
            <w:pPr>
              <w:spacing w:after="20"/>
              <w:ind w:left="20"/>
              <w:jc w:val="both"/>
            </w:pPr>
            <w:r>
              <w:rPr>
                <w:rFonts w:ascii="Times New Roman"/>
                <w:b w:val="false"/>
                <w:i w:val="false"/>
                <w:color w:val="000000"/>
                <w:sz w:val="20"/>
              </w:rPr>
              <w:t>
8704 32 910 9</w:t>
            </w:r>
          </w:p>
          <w:bookmarkEnd w:id="22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2278"/>
          <w:p>
            <w:pPr>
              <w:spacing w:after="20"/>
              <w:ind w:left="20"/>
              <w:jc w:val="both"/>
            </w:pPr>
            <w:r>
              <w:rPr>
                <w:rFonts w:ascii="Times New Roman"/>
                <w:b w:val="false"/>
                <w:i w:val="false"/>
                <w:color w:val="000000"/>
                <w:sz w:val="20"/>
              </w:rPr>
              <w:t>
8704 32 990 4</w:t>
            </w:r>
          </w:p>
          <w:bookmarkEnd w:id="22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2279"/>
          <w:p>
            <w:pPr>
              <w:spacing w:after="20"/>
              <w:ind w:left="20"/>
              <w:jc w:val="both"/>
            </w:pPr>
            <w:r>
              <w:rPr>
                <w:rFonts w:ascii="Times New Roman"/>
                <w:b w:val="false"/>
                <w:i w:val="false"/>
                <w:color w:val="000000"/>
                <w:sz w:val="20"/>
              </w:rPr>
              <w:t>
8705 10 009 1</w:t>
            </w:r>
          </w:p>
          <w:bookmarkEnd w:id="22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2280"/>
          <w:p>
            <w:pPr>
              <w:spacing w:after="20"/>
              <w:ind w:left="20"/>
              <w:jc w:val="both"/>
            </w:pPr>
            <w:r>
              <w:rPr>
                <w:rFonts w:ascii="Times New Roman"/>
                <w:b w:val="false"/>
                <w:i w:val="false"/>
                <w:color w:val="000000"/>
                <w:sz w:val="20"/>
              </w:rPr>
              <w:t>
8705 10 009 5</w:t>
            </w:r>
          </w:p>
          <w:bookmarkEnd w:id="22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2281"/>
          <w:p>
            <w:pPr>
              <w:spacing w:after="20"/>
              <w:ind w:left="20"/>
              <w:jc w:val="both"/>
            </w:pPr>
            <w:r>
              <w:rPr>
                <w:rFonts w:ascii="Times New Roman"/>
                <w:b w:val="false"/>
                <w:i w:val="false"/>
                <w:color w:val="000000"/>
                <w:sz w:val="20"/>
              </w:rPr>
              <w:t>
8705 30 000 5</w:t>
            </w:r>
          </w:p>
          <w:bookmarkEnd w:id="22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2282"/>
          <w:p>
            <w:pPr>
              <w:spacing w:after="20"/>
              <w:ind w:left="20"/>
              <w:jc w:val="both"/>
            </w:pPr>
            <w:r>
              <w:rPr>
                <w:rFonts w:ascii="Times New Roman"/>
                <w:b w:val="false"/>
                <w:i w:val="false"/>
                <w:color w:val="000000"/>
                <w:sz w:val="20"/>
              </w:rPr>
              <w:t>
8705 40 000 1</w:t>
            </w:r>
          </w:p>
          <w:bookmarkEnd w:id="22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2283"/>
          <w:p>
            <w:pPr>
              <w:spacing w:after="20"/>
              <w:ind w:left="20"/>
              <w:jc w:val="both"/>
            </w:pPr>
            <w:r>
              <w:rPr>
                <w:rFonts w:ascii="Times New Roman"/>
                <w:b w:val="false"/>
                <w:i w:val="false"/>
                <w:color w:val="000000"/>
                <w:sz w:val="20"/>
              </w:rPr>
              <w:t>
8705 40 000 5</w:t>
            </w:r>
          </w:p>
          <w:bookmarkEnd w:id="22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2284"/>
          <w:p>
            <w:pPr>
              <w:spacing w:after="20"/>
              <w:ind w:left="20"/>
              <w:jc w:val="both"/>
            </w:pPr>
            <w:r>
              <w:rPr>
                <w:rFonts w:ascii="Times New Roman"/>
                <w:b w:val="false"/>
                <w:i w:val="false"/>
                <w:color w:val="000000"/>
                <w:sz w:val="20"/>
              </w:rPr>
              <w:t>
8705 90 300 5</w:t>
            </w:r>
          </w:p>
          <w:bookmarkEnd w:id="22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2" w:id="2285"/>
          <w:p>
            <w:pPr>
              <w:spacing w:after="20"/>
              <w:ind w:left="20"/>
              <w:jc w:val="both"/>
            </w:pPr>
            <w:r>
              <w:rPr>
                <w:rFonts w:ascii="Times New Roman"/>
                <w:b w:val="false"/>
                <w:i w:val="false"/>
                <w:color w:val="000000"/>
                <w:sz w:val="20"/>
              </w:rPr>
              <w:t>
8705 90 800 1</w:t>
            </w:r>
          </w:p>
          <w:bookmarkEnd w:id="22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2286"/>
          <w:p>
            <w:pPr>
              <w:spacing w:after="20"/>
              <w:ind w:left="20"/>
              <w:jc w:val="both"/>
            </w:pPr>
            <w:r>
              <w:rPr>
                <w:rFonts w:ascii="Times New Roman"/>
                <w:b w:val="false"/>
                <w:i w:val="false"/>
                <w:color w:val="000000"/>
                <w:sz w:val="20"/>
              </w:rPr>
              <w:t>
8705 90 800 2</w:t>
            </w:r>
          </w:p>
          <w:bookmarkEnd w:id="22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2287"/>
          <w:p>
            <w:pPr>
              <w:spacing w:after="20"/>
              <w:ind w:left="20"/>
              <w:jc w:val="both"/>
            </w:pPr>
            <w:r>
              <w:rPr>
                <w:rFonts w:ascii="Times New Roman"/>
                <w:b w:val="false"/>
                <w:i w:val="false"/>
                <w:color w:val="000000"/>
                <w:sz w:val="20"/>
              </w:rPr>
              <w:t>
8705 90 800 9</w:t>
            </w:r>
          </w:p>
          <w:bookmarkEnd w:id="22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2288"/>
          <w:p>
            <w:pPr>
              <w:spacing w:after="20"/>
              <w:ind w:left="20"/>
              <w:jc w:val="both"/>
            </w:pPr>
            <w:r>
              <w:rPr>
                <w:rFonts w:ascii="Times New Roman"/>
                <w:b w:val="false"/>
                <w:i w:val="false"/>
                <w:color w:val="000000"/>
                <w:sz w:val="20"/>
              </w:rPr>
              <w:t>
8706 00 190 9</w:t>
            </w:r>
          </w:p>
          <w:bookmarkEnd w:id="22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6" w:id="2289"/>
          <w:p>
            <w:pPr>
              <w:spacing w:after="20"/>
              <w:ind w:left="20"/>
              <w:jc w:val="both"/>
            </w:pPr>
            <w:r>
              <w:rPr>
                <w:rFonts w:ascii="Times New Roman"/>
                <w:b w:val="false"/>
                <w:i w:val="false"/>
                <w:color w:val="000000"/>
                <w:sz w:val="20"/>
              </w:rPr>
              <w:t>
8706 00 910 9</w:t>
            </w:r>
          </w:p>
          <w:bookmarkEnd w:id="22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7" w:id="2290"/>
          <w:p>
            <w:pPr>
              <w:spacing w:after="20"/>
              <w:ind w:left="20"/>
              <w:jc w:val="both"/>
            </w:pPr>
            <w:r>
              <w:rPr>
                <w:rFonts w:ascii="Times New Roman"/>
                <w:b w:val="false"/>
                <w:i w:val="false"/>
                <w:color w:val="000000"/>
                <w:sz w:val="20"/>
              </w:rPr>
              <w:t>
8706 00 990 9</w:t>
            </w:r>
          </w:p>
          <w:bookmarkEnd w:id="22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2291"/>
          <w:p>
            <w:pPr>
              <w:spacing w:after="20"/>
              <w:ind w:left="20"/>
              <w:jc w:val="both"/>
            </w:pPr>
            <w:r>
              <w:rPr>
                <w:rFonts w:ascii="Times New Roman"/>
                <w:b w:val="false"/>
                <w:i w:val="false"/>
                <w:color w:val="000000"/>
                <w:sz w:val="20"/>
              </w:rPr>
              <w:t>
8707 10 900 0</w:t>
            </w:r>
          </w:p>
          <w:bookmarkEnd w:id="22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2292"/>
          <w:p>
            <w:pPr>
              <w:spacing w:after="20"/>
              <w:ind w:left="20"/>
              <w:jc w:val="both"/>
            </w:pPr>
            <w:r>
              <w:rPr>
                <w:rFonts w:ascii="Times New Roman"/>
                <w:b w:val="false"/>
                <w:i w:val="false"/>
                <w:color w:val="000000"/>
                <w:sz w:val="20"/>
              </w:rPr>
              <w:t>
8707 90 100 0</w:t>
            </w:r>
          </w:p>
          <w:bookmarkEnd w:id="22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тракторов одноосных, указанных в субпозиции 8701 10;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см³ или с поршневым двигателем внутреннего сгорания с искровым зажиганием и рабочим объемом цилиндров двигателя не более 2800 см³; моторных транспортных средств специального назначения товарной позиции 8705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2293"/>
          <w:p>
            <w:pPr>
              <w:spacing w:after="20"/>
              <w:ind w:left="20"/>
              <w:jc w:val="both"/>
            </w:pPr>
            <w:r>
              <w:rPr>
                <w:rFonts w:ascii="Times New Roman"/>
                <w:b w:val="false"/>
                <w:i w:val="false"/>
                <w:color w:val="000000"/>
                <w:sz w:val="20"/>
              </w:rPr>
              <w:t>
8707 90 900 1</w:t>
            </w:r>
          </w:p>
          <w:bookmarkEnd w:id="22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кабины для сборки грузовых автомобилей общей массой более 20 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2294"/>
          <w:p>
            <w:pPr>
              <w:spacing w:after="20"/>
              <w:ind w:left="20"/>
              <w:jc w:val="both"/>
            </w:pPr>
            <w:r>
              <w:rPr>
                <w:rFonts w:ascii="Times New Roman"/>
                <w:b w:val="false"/>
                <w:i w:val="false"/>
                <w:color w:val="000000"/>
                <w:sz w:val="20"/>
              </w:rPr>
              <w:t>
8708 50 550 9</w:t>
            </w:r>
          </w:p>
          <w:bookmarkEnd w:id="22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2295"/>
          <w:p>
            <w:pPr>
              <w:spacing w:after="20"/>
              <w:ind w:left="20"/>
              <w:jc w:val="both"/>
            </w:pPr>
            <w:r>
              <w:rPr>
                <w:rFonts w:ascii="Times New Roman"/>
                <w:b w:val="false"/>
                <w:i w:val="false"/>
                <w:color w:val="000000"/>
                <w:sz w:val="20"/>
              </w:rPr>
              <w:t>
8708 80 350 2</w:t>
            </w:r>
          </w:p>
          <w:bookmarkEnd w:id="22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малолитражных автомобилей, имеющие следующие характеристики: максимальные усилия Н (кгс): ход сжатия 235 – 280, ход отбоя 1150 – 1060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2296"/>
          <w:p>
            <w:pPr>
              <w:spacing w:after="20"/>
              <w:ind w:left="20"/>
              <w:jc w:val="both"/>
            </w:pPr>
            <w:r>
              <w:rPr>
                <w:rFonts w:ascii="Times New Roman"/>
                <w:b w:val="false"/>
                <w:i w:val="false"/>
                <w:color w:val="000000"/>
                <w:sz w:val="20"/>
              </w:rPr>
              <w:t>
8708 80 550 9</w:t>
            </w:r>
          </w:p>
          <w:bookmarkEnd w:id="22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2297"/>
          <w:p>
            <w:pPr>
              <w:spacing w:after="20"/>
              <w:ind w:left="20"/>
              <w:jc w:val="both"/>
            </w:pPr>
            <w:r>
              <w:rPr>
                <w:rFonts w:ascii="Times New Roman"/>
                <w:b w:val="false"/>
                <w:i w:val="false"/>
                <w:color w:val="000000"/>
                <w:sz w:val="20"/>
              </w:rPr>
              <w:t>
8708 91 200 9</w:t>
            </w:r>
          </w:p>
          <w:bookmarkEnd w:id="22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части</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2298"/>
          <w:p>
            <w:pPr>
              <w:spacing w:after="20"/>
              <w:ind w:left="20"/>
              <w:jc w:val="both"/>
            </w:pPr>
            <w:r>
              <w:rPr>
                <w:rFonts w:ascii="Times New Roman"/>
                <w:b w:val="false"/>
                <w:i w:val="false"/>
                <w:color w:val="000000"/>
                <w:sz w:val="20"/>
              </w:rPr>
              <w:t>
8708 91 990 9</w:t>
            </w:r>
          </w:p>
          <w:bookmarkEnd w:id="22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2299"/>
          <w:p>
            <w:pPr>
              <w:spacing w:after="20"/>
              <w:ind w:left="20"/>
              <w:jc w:val="both"/>
            </w:pPr>
            <w:r>
              <w:rPr>
                <w:rFonts w:ascii="Times New Roman"/>
                <w:b w:val="false"/>
                <w:i w:val="false"/>
                <w:color w:val="000000"/>
                <w:sz w:val="20"/>
              </w:rPr>
              <w:t>
8708 95 910 9</w:t>
            </w:r>
          </w:p>
          <w:bookmarkEnd w:id="22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2300"/>
          <w:p>
            <w:pPr>
              <w:spacing w:after="20"/>
              <w:ind w:left="20"/>
              <w:jc w:val="both"/>
            </w:pPr>
            <w:r>
              <w:rPr>
                <w:rFonts w:ascii="Times New Roman"/>
                <w:b w:val="false"/>
                <w:i w:val="false"/>
                <w:color w:val="000000"/>
                <w:sz w:val="20"/>
              </w:rPr>
              <w:t>
8710 00 000 0</w:t>
            </w:r>
          </w:p>
          <w:bookmarkEnd w:id="23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Танки и прочие боевые самоходные бронированные транспортные средства, с вооружением или без вооружения, и их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2301"/>
          <w:p>
            <w:pPr>
              <w:spacing w:after="20"/>
              <w:ind w:left="20"/>
              <w:jc w:val="both"/>
            </w:pPr>
            <w:r>
              <w:rPr>
                <w:rFonts w:ascii="Times New Roman"/>
                <w:b w:val="false"/>
                <w:i w:val="false"/>
                <w:color w:val="000000"/>
                <w:sz w:val="20"/>
              </w:rPr>
              <w:t>
8714 10 100 0</w:t>
            </w:r>
          </w:p>
          <w:bookmarkEnd w:id="23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тормоза и их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2302"/>
          <w:p>
            <w:pPr>
              <w:spacing w:after="20"/>
              <w:ind w:left="20"/>
              <w:jc w:val="both"/>
            </w:pPr>
            <w:r>
              <w:rPr>
                <w:rFonts w:ascii="Times New Roman"/>
                <w:b w:val="false"/>
                <w:i w:val="false"/>
                <w:color w:val="000000"/>
                <w:sz w:val="20"/>
              </w:rPr>
              <w:t>
8714 10 200 0</w:t>
            </w:r>
          </w:p>
          <w:bookmarkEnd w:id="23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коробки передач и их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2303"/>
          <w:p>
            <w:pPr>
              <w:spacing w:after="20"/>
              <w:ind w:left="20"/>
              <w:jc w:val="both"/>
            </w:pPr>
            <w:r>
              <w:rPr>
                <w:rFonts w:ascii="Times New Roman"/>
                <w:b w:val="false"/>
                <w:i w:val="false"/>
                <w:color w:val="000000"/>
                <w:sz w:val="20"/>
              </w:rPr>
              <w:t>
8714 10 300 0</w:t>
            </w:r>
          </w:p>
          <w:bookmarkEnd w:id="23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колеса ходовые и их части и принадлежности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2304"/>
          <w:p>
            <w:pPr>
              <w:spacing w:after="20"/>
              <w:ind w:left="20"/>
              <w:jc w:val="both"/>
            </w:pPr>
            <w:r>
              <w:rPr>
                <w:rFonts w:ascii="Times New Roman"/>
                <w:b w:val="false"/>
                <w:i w:val="false"/>
                <w:color w:val="000000"/>
                <w:sz w:val="20"/>
              </w:rPr>
              <w:t>
8714 10 400 0</w:t>
            </w:r>
          </w:p>
          <w:bookmarkEnd w:id="23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глушители и выхлопные трубы, их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2305"/>
          <w:p>
            <w:pPr>
              <w:spacing w:after="20"/>
              <w:ind w:left="20"/>
              <w:jc w:val="both"/>
            </w:pPr>
            <w:r>
              <w:rPr>
                <w:rFonts w:ascii="Times New Roman"/>
                <w:b w:val="false"/>
                <w:i w:val="false"/>
                <w:color w:val="000000"/>
                <w:sz w:val="20"/>
              </w:rPr>
              <w:t>
8714 10 500 0</w:t>
            </w:r>
          </w:p>
          <w:bookmarkEnd w:id="23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сцепления в сборе и их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2306"/>
          <w:p>
            <w:pPr>
              <w:spacing w:after="20"/>
              <w:ind w:left="20"/>
              <w:jc w:val="both"/>
            </w:pPr>
            <w:r>
              <w:rPr>
                <w:rFonts w:ascii="Times New Roman"/>
                <w:b w:val="false"/>
                <w:i w:val="false"/>
                <w:color w:val="000000"/>
                <w:sz w:val="20"/>
              </w:rPr>
              <w:t>
8714 10 900 0</w:t>
            </w:r>
          </w:p>
          <w:bookmarkEnd w:id="23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2307"/>
          <w:p>
            <w:pPr>
              <w:spacing w:after="20"/>
              <w:ind w:left="20"/>
              <w:jc w:val="both"/>
            </w:pPr>
            <w:r>
              <w:rPr>
                <w:rFonts w:ascii="Times New Roman"/>
                <w:b w:val="false"/>
                <w:i w:val="false"/>
                <w:color w:val="000000"/>
                <w:sz w:val="20"/>
              </w:rPr>
              <w:t>
8716 39 800 3</w:t>
            </w:r>
          </w:p>
          <w:bookmarkEnd w:id="23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полуприцепы автомобильные, с полной массой более 15 т и габаритной длиной не менее 13,6 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2308"/>
          <w:p>
            <w:pPr>
              <w:spacing w:after="20"/>
              <w:ind w:left="20"/>
              <w:jc w:val="both"/>
            </w:pPr>
            <w:r>
              <w:rPr>
                <w:rFonts w:ascii="Times New Roman"/>
                <w:b w:val="false"/>
                <w:i w:val="false"/>
                <w:color w:val="000000"/>
                <w:sz w:val="20"/>
              </w:rPr>
              <w:t>
8716 39 800 4</w:t>
            </w:r>
          </w:p>
          <w:bookmarkEnd w:id="23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полуприцепы автомобильные рефрижераторные с внутренним объемом кузова не менее 76 м³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2309"/>
          <w:p>
            <w:pPr>
              <w:spacing w:after="20"/>
              <w:ind w:left="20"/>
              <w:jc w:val="both"/>
            </w:pPr>
            <w:r>
              <w:rPr>
                <w:rFonts w:ascii="Times New Roman"/>
                <w:b w:val="false"/>
                <w:i w:val="false"/>
                <w:color w:val="000000"/>
                <w:sz w:val="20"/>
              </w:rPr>
              <w:t>
8801 00 100 1</w:t>
            </w:r>
          </w:p>
          <w:bookmarkEnd w:id="23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гражданские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2310"/>
          <w:p>
            <w:pPr>
              <w:spacing w:after="20"/>
              <w:ind w:left="20"/>
              <w:jc w:val="both"/>
            </w:pPr>
            <w:r>
              <w:rPr>
                <w:rFonts w:ascii="Times New Roman"/>
                <w:b w:val="false"/>
                <w:i w:val="false"/>
                <w:color w:val="000000"/>
                <w:sz w:val="20"/>
              </w:rPr>
              <w:t>
8801 00 100 9</w:t>
            </w:r>
          </w:p>
          <w:bookmarkEnd w:id="23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2311"/>
          <w:p>
            <w:pPr>
              <w:spacing w:after="20"/>
              <w:ind w:left="20"/>
              <w:jc w:val="both"/>
            </w:pPr>
            <w:r>
              <w:rPr>
                <w:rFonts w:ascii="Times New Roman"/>
                <w:b w:val="false"/>
                <w:i w:val="false"/>
                <w:color w:val="000000"/>
                <w:sz w:val="20"/>
              </w:rPr>
              <w:t>
8801 00 900 1</w:t>
            </w:r>
          </w:p>
          <w:bookmarkEnd w:id="23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гражданские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9" w:id="2312"/>
          <w:p>
            <w:pPr>
              <w:spacing w:after="20"/>
              <w:ind w:left="20"/>
              <w:jc w:val="both"/>
            </w:pPr>
            <w:r>
              <w:rPr>
                <w:rFonts w:ascii="Times New Roman"/>
                <w:b w:val="false"/>
                <w:i w:val="false"/>
                <w:color w:val="000000"/>
                <w:sz w:val="20"/>
              </w:rPr>
              <w:t>
8801 00 900 9</w:t>
            </w:r>
          </w:p>
          <w:bookmarkEnd w:id="23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2313"/>
          <w:p>
            <w:pPr>
              <w:spacing w:after="20"/>
              <w:ind w:left="20"/>
              <w:jc w:val="both"/>
            </w:pPr>
            <w:r>
              <w:rPr>
                <w:rFonts w:ascii="Times New Roman"/>
                <w:b w:val="false"/>
                <w:i w:val="false"/>
                <w:color w:val="000000"/>
                <w:sz w:val="20"/>
              </w:rPr>
              <w:t>
8802 11 000 9</w:t>
            </w:r>
          </w:p>
          <w:bookmarkEnd w:id="23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2314"/>
          <w:p>
            <w:pPr>
              <w:spacing w:after="20"/>
              <w:ind w:left="20"/>
              <w:jc w:val="both"/>
            </w:pPr>
            <w:r>
              <w:rPr>
                <w:rFonts w:ascii="Times New Roman"/>
                <w:b w:val="false"/>
                <w:i w:val="false"/>
                <w:color w:val="000000"/>
                <w:sz w:val="20"/>
              </w:rPr>
              <w:t>
8802 12 000 1</w:t>
            </w:r>
          </w:p>
          <w:bookmarkEnd w:id="23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гражданские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2315"/>
          <w:p>
            <w:pPr>
              <w:spacing w:after="20"/>
              <w:ind w:left="20"/>
              <w:jc w:val="both"/>
            </w:pPr>
            <w:r>
              <w:rPr>
                <w:rFonts w:ascii="Times New Roman"/>
                <w:b w:val="false"/>
                <w:i w:val="false"/>
                <w:color w:val="000000"/>
                <w:sz w:val="20"/>
              </w:rPr>
              <w:t>
8802 12 000 9</w:t>
            </w:r>
          </w:p>
          <w:bookmarkEnd w:id="23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2316"/>
          <w:p>
            <w:pPr>
              <w:spacing w:after="20"/>
              <w:ind w:left="20"/>
              <w:jc w:val="both"/>
            </w:pPr>
            <w:r>
              <w:rPr>
                <w:rFonts w:ascii="Times New Roman"/>
                <w:b w:val="false"/>
                <w:i w:val="false"/>
                <w:color w:val="000000"/>
                <w:sz w:val="20"/>
              </w:rPr>
              <w:t>
8802 30 000 7</w:t>
            </w:r>
          </w:p>
          <w:bookmarkEnd w:id="23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2317"/>
          <w:p>
            <w:pPr>
              <w:spacing w:after="20"/>
              <w:ind w:left="20"/>
              <w:jc w:val="both"/>
            </w:pPr>
            <w:r>
              <w:rPr>
                <w:rFonts w:ascii="Times New Roman"/>
                <w:b w:val="false"/>
                <w:i w:val="false"/>
                <w:color w:val="000000"/>
                <w:sz w:val="20"/>
              </w:rPr>
              <w:t>
8802 40 001 5</w:t>
            </w:r>
          </w:p>
          <w:bookmarkEnd w:id="23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2318"/>
          <w:p>
            <w:pPr>
              <w:spacing w:after="20"/>
              <w:ind w:left="20"/>
              <w:jc w:val="both"/>
            </w:pPr>
            <w:r>
              <w:rPr>
                <w:rFonts w:ascii="Times New Roman"/>
                <w:b w:val="false"/>
                <w:i w:val="false"/>
                <w:color w:val="000000"/>
                <w:sz w:val="20"/>
              </w:rPr>
              <w:t>
8802 40 001 6</w:t>
            </w:r>
          </w:p>
          <w:bookmarkEnd w:id="23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2319"/>
          <w:p>
            <w:pPr>
              <w:spacing w:after="20"/>
              <w:ind w:left="20"/>
              <w:jc w:val="both"/>
            </w:pPr>
            <w:r>
              <w:rPr>
                <w:rFonts w:ascii="Times New Roman"/>
                <w:b w:val="false"/>
                <w:i w:val="false"/>
                <w:color w:val="000000"/>
                <w:sz w:val="20"/>
              </w:rPr>
              <w:t>
8802 40 001 7</w:t>
            </w:r>
          </w:p>
          <w:bookmarkEnd w:id="23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2320"/>
          <w:p>
            <w:pPr>
              <w:spacing w:after="20"/>
              <w:ind w:left="20"/>
              <w:jc w:val="both"/>
            </w:pPr>
            <w:r>
              <w:rPr>
                <w:rFonts w:ascii="Times New Roman"/>
                <w:b w:val="false"/>
                <w:i w:val="false"/>
                <w:color w:val="000000"/>
                <w:sz w:val="20"/>
              </w:rPr>
              <w:t>
8802 40 001 8</w:t>
            </w:r>
          </w:p>
          <w:bookmarkEnd w:id="23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2321"/>
          <w:p>
            <w:pPr>
              <w:spacing w:after="20"/>
              <w:ind w:left="20"/>
              <w:jc w:val="both"/>
            </w:pPr>
            <w:r>
              <w:rPr>
                <w:rFonts w:ascii="Times New Roman"/>
                <w:b w:val="false"/>
                <w:i w:val="false"/>
                <w:color w:val="000000"/>
                <w:sz w:val="20"/>
              </w:rPr>
              <w:t>
8802 40 003 3</w:t>
            </w:r>
          </w:p>
          <w:bookmarkEnd w:id="23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2322"/>
          <w:p>
            <w:pPr>
              <w:spacing w:after="20"/>
              <w:ind w:left="20"/>
              <w:jc w:val="both"/>
            </w:pPr>
            <w:r>
              <w:rPr>
                <w:rFonts w:ascii="Times New Roman"/>
                <w:b w:val="false"/>
                <w:i w:val="false"/>
                <w:color w:val="000000"/>
                <w:sz w:val="20"/>
              </w:rPr>
              <w:t>
8802 40 003 4</w:t>
            </w:r>
          </w:p>
          <w:bookmarkEnd w:id="23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2323"/>
          <w:p>
            <w:pPr>
              <w:spacing w:after="20"/>
              <w:ind w:left="20"/>
              <w:jc w:val="both"/>
            </w:pPr>
            <w:r>
              <w:rPr>
                <w:rFonts w:ascii="Times New Roman"/>
                <w:b w:val="false"/>
                <w:i w:val="false"/>
                <w:color w:val="000000"/>
                <w:sz w:val="20"/>
              </w:rPr>
              <w:t>
8802 40 003 5</w:t>
            </w:r>
          </w:p>
          <w:bookmarkEnd w:id="23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 w:id="2324"/>
          <w:p>
            <w:pPr>
              <w:spacing w:after="20"/>
              <w:ind w:left="20"/>
              <w:jc w:val="both"/>
            </w:pPr>
            <w:r>
              <w:rPr>
                <w:rFonts w:ascii="Times New Roman"/>
                <w:b w:val="false"/>
                <w:i w:val="false"/>
                <w:color w:val="000000"/>
                <w:sz w:val="20"/>
              </w:rPr>
              <w:t>
8802 40 003 6</w:t>
            </w:r>
          </w:p>
          <w:bookmarkEnd w:id="23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2325"/>
          <w:p>
            <w:pPr>
              <w:spacing w:after="20"/>
              <w:ind w:left="20"/>
              <w:jc w:val="both"/>
            </w:pPr>
            <w:r>
              <w:rPr>
                <w:rFonts w:ascii="Times New Roman"/>
                <w:b w:val="false"/>
                <w:i w:val="false"/>
                <w:color w:val="000000"/>
                <w:sz w:val="20"/>
              </w:rPr>
              <w:t>
8802 40 003 8</w:t>
            </w:r>
          </w:p>
          <w:bookmarkEnd w:id="23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2326"/>
          <w:p>
            <w:pPr>
              <w:spacing w:after="20"/>
              <w:ind w:left="20"/>
              <w:jc w:val="both"/>
            </w:pPr>
            <w:r>
              <w:rPr>
                <w:rFonts w:ascii="Times New Roman"/>
                <w:b w:val="false"/>
                <w:i w:val="false"/>
                <w:color w:val="000000"/>
                <w:sz w:val="20"/>
              </w:rPr>
              <w:t>
8802 40 003 9</w:t>
            </w:r>
          </w:p>
          <w:bookmarkEnd w:id="23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2327"/>
          <w:p>
            <w:pPr>
              <w:spacing w:after="20"/>
              <w:ind w:left="20"/>
              <w:jc w:val="both"/>
            </w:pPr>
            <w:r>
              <w:rPr>
                <w:rFonts w:ascii="Times New Roman"/>
                <w:b w:val="false"/>
                <w:i w:val="false"/>
                <w:color w:val="000000"/>
                <w:sz w:val="20"/>
              </w:rPr>
              <w:t>
8802 40 004 4</w:t>
            </w:r>
          </w:p>
          <w:bookmarkEnd w:id="23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2328"/>
          <w:p>
            <w:pPr>
              <w:spacing w:after="20"/>
              <w:ind w:left="20"/>
              <w:jc w:val="both"/>
            </w:pPr>
            <w:r>
              <w:rPr>
                <w:rFonts w:ascii="Times New Roman"/>
                <w:b w:val="false"/>
                <w:i w:val="false"/>
                <w:color w:val="000000"/>
                <w:sz w:val="20"/>
              </w:rPr>
              <w:t>
8802 40 004 5</w:t>
            </w:r>
          </w:p>
          <w:bookmarkEnd w:id="23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2329"/>
          <w:p>
            <w:pPr>
              <w:spacing w:after="20"/>
              <w:ind w:left="20"/>
              <w:jc w:val="both"/>
            </w:pPr>
            <w:r>
              <w:rPr>
                <w:rFonts w:ascii="Times New Roman"/>
                <w:b w:val="false"/>
                <w:i w:val="false"/>
                <w:color w:val="000000"/>
                <w:sz w:val="20"/>
              </w:rPr>
              <w:t>
8802 40 004 8</w:t>
            </w:r>
          </w:p>
          <w:bookmarkEnd w:id="23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2330"/>
          <w:p>
            <w:pPr>
              <w:spacing w:after="20"/>
              <w:ind w:left="20"/>
              <w:jc w:val="both"/>
            </w:pPr>
            <w:r>
              <w:rPr>
                <w:rFonts w:ascii="Times New Roman"/>
                <w:b w:val="false"/>
                <w:i w:val="false"/>
                <w:color w:val="000000"/>
                <w:sz w:val="20"/>
              </w:rPr>
              <w:t>
8802 40 004 9</w:t>
            </w:r>
          </w:p>
          <w:bookmarkEnd w:id="23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2331"/>
          <w:p>
            <w:pPr>
              <w:spacing w:after="20"/>
              <w:ind w:left="20"/>
              <w:jc w:val="both"/>
            </w:pPr>
            <w:r>
              <w:rPr>
                <w:rFonts w:ascii="Times New Roman"/>
                <w:b w:val="false"/>
                <w:i w:val="false"/>
                <w:color w:val="000000"/>
                <w:sz w:val="20"/>
              </w:rPr>
              <w:t>
8802 40 009 4</w:t>
            </w:r>
          </w:p>
          <w:bookmarkEnd w:id="23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с массой пустого снаряженного аппарата более 120 000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2332"/>
          <w:p>
            <w:pPr>
              <w:spacing w:after="20"/>
              <w:ind w:left="20"/>
              <w:jc w:val="both"/>
            </w:pPr>
            <w:r>
              <w:rPr>
                <w:rFonts w:ascii="Times New Roman"/>
                <w:b w:val="false"/>
                <w:i w:val="false"/>
                <w:color w:val="000000"/>
                <w:sz w:val="20"/>
              </w:rPr>
              <w:t>
8802 40 009 5</w:t>
            </w:r>
          </w:p>
          <w:bookmarkEnd w:id="23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2333"/>
          <w:p>
            <w:pPr>
              <w:spacing w:after="20"/>
              <w:ind w:left="20"/>
              <w:jc w:val="both"/>
            </w:pPr>
            <w:r>
              <w:rPr>
                <w:rFonts w:ascii="Times New Roman"/>
                <w:b w:val="false"/>
                <w:i w:val="false"/>
                <w:color w:val="000000"/>
                <w:sz w:val="20"/>
              </w:rPr>
              <w:t>
8802 40 009 7</w:t>
            </w:r>
          </w:p>
          <w:bookmarkEnd w:id="23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 с массой пустого снаряженного аппарата более 120 000 кг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2334"/>
          <w:p>
            <w:pPr>
              <w:spacing w:after="20"/>
              <w:ind w:left="20"/>
              <w:jc w:val="both"/>
            </w:pPr>
            <w:r>
              <w:rPr>
                <w:rFonts w:ascii="Times New Roman"/>
                <w:b w:val="false"/>
                <w:i w:val="false"/>
                <w:color w:val="000000"/>
                <w:sz w:val="20"/>
              </w:rPr>
              <w:t>
8802 40 009 8</w:t>
            </w:r>
          </w:p>
          <w:bookmarkEnd w:id="23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 w:id="2335"/>
          <w:p>
            <w:pPr>
              <w:spacing w:after="20"/>
              <w:ind w:left="20"/>
              <w:jc w:val="both"/>
            </w:pPr>
            <w:r>
              <w:rPr>
                <w:rFonts w:ascii="Times New Roman"/>
                <w:b w:val="false"/>
                <w:i w:val="false"/>
                <w:color w:val="000000"/>
                <w:sz w:val="20"/>
              </w:rPr>
              <w:t>
8803 90 100 0</w:t>
            </w:r>
          </w:p>
          <w:bookmarkEnd w:id="23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воздушных змеев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2336"/>
          <w:p>
            <w:pPr>
              <w:spacing w:after="20"/>
              <w:ind w:left="20"/>
              <w:jc w:val="both"/>
            </w:pPr>
            <w:r>
              <w:rPr>
                <w:rFonts w:ascii="Times New Roman"/>
                <w:b w:val="false"/>
                <w:i w:val="false"/>
                <w:color w:val="000000"/>
                <w:sz w:val="20"/>
              </w:rPr>
              <w:t>
8803 90 200 0</w:t>
            </w:r>
          </w:p>
          <w:bookmarkEnd w:id="23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космических аппаратов (включая спутники)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2337"/>
          <w:p>
            <w:pPr>
              <w:spacing w:after="20"/>
              <w:ind w:left="20"/>
              <w:jc w:val="both"/>
            </w:pPr>
            <w:r>
              <w:rPr>
                <w:rFonts w:ascii="Times New Roman"/>
                <w:b w:val="false"/>
                <w:i w:val="false"/>
                <w:color w:val="000000"/>
                <w:sz w:val="20"/>
              </w:rPr>
              <w:t>
8803 90 300 0</w:t>
            </w:r>
          </w:p>
          <w:bookmarkEnd w:id="23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суборбитальных и космических ракет-носителей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2338"/>
          <w:p>
            <w:pPr>
              <w:spacing w:after="20"/>
              <w:ind w:left="20"/>
              <w:jc w:val="both"/>
            </w:pPr>
            <w:r>
              <w:rPr>
                <w:rFonts w:ascii="Times New Roman"/>
                <w:b w:val="false"/>
                <w:i w:val="false"/>
                <w:color w:val="000000"/>
                <w:sz w:val="20"/>
              </w:rPr>
              <w:t>
8803 90 900 0</w:t>
            </w:r>
          </w:p>
          <w:bookmarkEnd w:id="23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2339"/>
          <w:p>
            <w:pPr>
              <w:spacing w:after="20"/>
              <w:ind w:left="20"/>
              <w:jc w:val="both"/>
            </w:pPr>
            <w:r>
              <w:rPr>
                <w:rFonts w:ascii="Times New Roman"/>
                <w:b w:val="false"/>
                <w:i w:val="false"/>
                <w:color w:val="000000"/>
                <w:sz w:val="20"/>
              </w:rPr>
              <w:t>
8805 10 100 0</w:t>
            </w:r>
          </w:p>
          <w:bookmarkEnd w:id="23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стартовое оборудование для летательных аппаратов и его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2340"/>
          <w:p>
            <w:pPr>
              <w:spacing w:after="20"/>
              <w:ind w:left="20"/>
              <w:jc w:val="both"/>
            </w:pPr>
            <w:r>
              <w:rPr>
                <w:rFonts w:ascii="Times New Roman"/>
                <w:b w:val="false"/>
                <w:i w:val="false"/>
                <w:color w:val="000000"/>
                <w:sz w:val="20"/>
              </w:rPr>
              <w:t>
8805 10 900 0</w:t>
            </w:r>
          </w:p>
          <w:bookmarkEnd w:id="23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2341"/>
          <w:p>
            <w:pPr>
              <w:spacing w:after="20"/>
              <w:ind w:left="20"/>
              <w:jc w:val="both"/>
            </w:pPr>
            <w:r>
              <w:rPr>
                <w:rFonts w:ascii="Times New Roman"/>
                <w:b w:val="false"/>
                <w:i w:val="false"/>
                <w:color w:val="000000"/>
                <w:sz w:val="20"/>
              </w:rPr>
              <w:t>
8805 21 000 0</w:t>
            </w:r>
          </w:p>
          <w:bookmarkEnd w:id="23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имитаторы воздушного боя и их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2342"/>
          <w:p>
            <w:pPr>
              <w:spacing w:after="20"/>
              <w:ind w:left="20"/>
              <w:jc w:val="both"/>
            </w:pPr>
            <w:r>
              <w:rPr>
                <w:rFonts w:ascii="Times New Roman"/>
                <w:b w:val="false"/>
                <w:i w:val="false"/>
                <w:color w:val="000000"/>
                <w:sz w:val="20"/>
              </w:rPr>
              <w:t>
8805 29 000 8</w:t>
            </w:r>
          </w:p>
          <w:bookmarkEnd w:id="23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2343"/>
          <w:p>
            <w:pPr>
              <w:spacing w:after="20"/>
              <w:ind w:left="20"/>
              <w:jc w:val="both"/>
            </w:pPr>
            <w:r>
              <w:rPr>
                <w:rFonts w:ascii="Times New Roman"/>
                <w:b w:val="false"/>
                <w:i w:val="false"/>
                <w:color w:val="000000"/>
                <w:sz w:val="20"/>
              </w:rPr>
              <w:t>
9001 90 000 1</w:t>
            </w:r>
          </w:p>
          <w:bookmarkEnd w:id="23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1" w:id="2344"/>
          <w:p>
            <w:pPr>
              <w:spacing w:after="20"/>
              <w:ind w:left="20"/>
              <w:jc w:val="both"/>
            </w:pPr>
            <w:r>
              <w:rPr>
                <w:rFonts w:ascii="Times New Roman"/>
                <w:b w:val="false"/>
                <w:i w:val="false"/>
                <w:color w:val="000000"/>
                <w:sz w:val="20"/>
              </w:rPr>
              <w:t>
9002 90 000 1</w:t>
            </w:r>
          </w:p>
          <w:bookmarkEnd w:id="23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2345"/>
          <w:p>
            <w:pPr>
              <w:spacing w:after="20"/>
              <w:ind w:left="20"/>
              <w:jc w:val="both"/>
            </w:pPr>
            <w:r>
              <w:rPr>
                <w:rFonts w:ascii="Times New Roman"/>
                <w:b w:val="false"/>
                <w:i w:val="false"/>
                <w:color w:val="000000"/>
                <w:sz w:val="20"/>
              </w:rPr>
              <w:t>
9005 10 000 0</w:t>
            </w:r>
          </w:p>
          <w:bookmarkEnd w:id="23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бинокли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2346"/>
          <w:p>
            <w:pPr>
              <w:spacing w:after="20"/>
              <w:ind w:left="20"/>
              <w:jc w:val="both"/>
            </w:pPr>
            <w:r>
              <w:rPr>
                <w:rFonts w:ascii="Times New Roman"/>
                <w:b w:val="false"/>
                <w:i w:val="false"/>
                <w:color w:val="000000"/>
                <w:sz w:val="20"/>
              </w:rPr>
              <w:t>
9006 40 000 0</w:t>
            </w:r>
          </w:p>
          <w:bookmarkEnd w:id="23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фотокамеры с моментальным получением готового снимка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2347"/>
          <w:p>
            <w:pPr>
              <w:spacing w:after="20"/>
              <w:ind w:left="20"/>
              <w:jc w:val="both"/>
            </w:pPr>
            <w:r>
              <w:rPr>
                <w:rFonts w:ascii="Times New Roman"/>
                <w:b w:val="false"/>
                <w:i w:val="false"/>
                <w:color w:val="000000"/>
                <w:sz w:val="20"/>
              </w:rPr>
              <w:t>
9006 99 000 0</w:t>
            </w:r>
          </w:p>
          <w:bookmarkEnd w:id="23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2348"/>
          <w:p>
            <w:pPr>
              <w:spacing w:after="20"/>
              <w:ind w:left="20"/>
              <w:jc w:val="both"/>
            </w:pPr>
            <w:r>
              <w:rPr>
                <w:rFonts w:ascii="Times New Roman"/>
                <w:b w:val="false"/>
                <w:i w:val="false"/>
                <w:color w:val="000000"/>
                <w:sz w:val="20"/>
              </w:rPr>
              <w:t>
9008 50 000 0</w:t>
            </w:r>
          </w:p>
          <w:bookmarkEnd w:id="23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проекторы изображений, фотоувеличители и оборудование для проецирования изображений с уменьшением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2349"/>
          <w:p>
            <w:pPr>
              <w:spacing w:after="20"/>
              <w:ind w:left="20"/>
              <w:jc w:val="both"/>
            </w:pPr>
            <w:r>
              <w:rPr>
                <w:rFonts w:ascii="Times New Roman"/>
                <w:b w:val="false"/>
                <w:i w:val="false"/>
                <w:color w:val="000000"/>
                <w:sz w:val="20"/>
              </w:rPr>
              <w:t>
9010 90 000 0</w:t>
            </w:r>
          </w:p>
          <w:bookmarkEnd w:id="23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2350"/>
          <w:p>
            <w:pPr>
              <w:spacing w:after="20"/>
              <w:ind w:left="20"/>
              <w:jc w:val="both"/>
            </w:pPr>
            <w:r>
              <w:rPr>
                <w:rFonts w:ascii="Times New Roman"/>
                <w:b w:val="false"/>
                <w:i w:val="false"/>
                <w:color w:val="000000"/>
                <w:sz w:val="20"/>
              </w:rPr>
              <w:t>
9014 10 000 0</w:t>
            </w:r>
          </w:p>
          <w:bookmarkEnd w:id="23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компасы для определения направления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2351"/>
          <w:p>
            <w:pPr>
              <w:spacing w:after="20"/>
              <w:ind w:left="20"/>
              <w:jc w:val="both"/>
            </w:pPr>
            <w:r>
              <w:rPr>
                <w:rFonts w:ascii="Times New Roman"/>
                <w:b w:val="false"/>
                <w:i w:val="false"/>
                <w:color w:val="000000"/>
                <w:sz w:val="20"/>
              </w:rPr>
              <w:t>
9014 20 200 9</w:t>
            </w:r>
          </w:p>
          <w:bookmarkEnd w:id="23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2352"/>
          <w:p>
            <w:pPr>
              <w:spacing w:after="20"/>
              <w:ind w:left="20"/>
              <w:jc w:val="both"/>
            </w:pPr>
            <w:r>
              <w:rPr>
                <w:rFonts w:ascii="Times New Roman"/>
                <w:b w:val="false"/>
                <w:i w:val="false"/>
                <w:color w:val="000000"/>
                <w:sz w:val="20"/>
              </w:rPr>
              <w:t>
9014 20 800 9</w:t>
            </w:r>
          </w:p>
          <w:bookmarkEnd w:id="23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2353"/>
          <w:p>
            <w:pPr>
              <w:spacing w:after="20"/>
              <w:ind w:left="20"/>
              <w:jc w:val="both"/>
            </w:pPr>
            <w:r>
              <w:rPr>
                <w:rFonts w:ascii="Times New Roman"/>
                <w:b w:val="false"/>
                <w:i w:val="false"/>
                <w:color w:val="000000"/>
                <w:sz w:val="20"/>
              </w:rPr>
              <w:t>
9014 90 000 0</w:t>
            </w:r>
          </w:p>
          <w:bookmarkEnd w:id="23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2354"/>
          <w:p>
            <w:pPr>
              <w:spacing w:after="20"/>
              <w:ind w:left="20"/>
              <w:jc w:val="both"/>
            </w:pPr>
            <w:r>
              <w:rPr>
                <w:rFonts w:ascii="Times New Roman"/>
                <w:b w:val="false"/>
                <w:i w:val="false"/>
                <w:color w:val="000000"/>
                <w:sz w:val="20"/>
              </w:rPr>
              <w:t>
9015 20 900 0</w:t>
            </w:r>
          </w:p>
          <w:bookmarkEnd w:id="23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2355"/>
          <w:p>
            <w:pPr>
              <w:spacing w:after="20"/>
              <w:ind w:left="20"/>
              <w:jc w:val="both"/>
            </w:pPr>
            <w:r>
              <w:rPr>
                <w:rFonts w:ascii="Times New Roman"/>
                <w:b w:val="false"/>
                <w:i w:val="false"/>
                <w:color w:val="000000"/>
                <w:sz w:val="20"/>
              </w:rPr>
              <w:t>
9015 30 100 0</w:t>
            </w:r>
          </w:p>
          <w:bookmarkEnd w:id="23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2356"/>
          <w:p>
            <w:pPr>
              <w:spacing w:after="20"/>
              <w:ind w:left="20"/>
              <w:jc w:val="both"/>
            </w:pPr>
            <w:r>
              <w:rPr>
                <w:rFonts w:ascii="Times New Roman"/>
                <w:b w:val="false"/>
                <w:i w:val="false"/>
                <w:color w:val="000000"/>
                <w:sz w:val="20"/>
              </w:rPr>
              <w:t>
9015 30 900 0</w:t>
            </w:r>
          </w:p>
          <w:bookmarkEnd w:id="23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2357"/>
          <w:p>
            <w:pPr>
              <w:spacing w:after="20"/>
              <w:ind w:left="20"/>
              <w:jc w:val="both"/>
            </w:pPr>
            <w:r>
              <w:rPr>
                <w:rFonts w:ascii="Times New Roman"/>
                <w:b w:val="false"/>
                <w:i w:val="false"/>
                <w:color w:val="000000"/>
                <w:sz w:val="20"/>
              </w:rPr>
              <w:t>
9017 20 100 0</w:t>
            </w:r>
          </w:p>
          <w:bookmarkEnd w:id="23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чертежные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2358"/>
          <w:p>
            <w:pPr>
              <w:spacing w:after="20"/>
              <w:ind w:left="20"/>
              <w:jc w:val="both"/>
            </w:pPr>
            <w:r>
              <w:rPr>
                <w:rFonts w:ascii="Times New Roman"/>
                <w:b w:val="false"/>
                <w:i w:val="false"/>
                <w:color w:val="000000"/>
                <w:sz w:val="20"/>
              </w:rPr>
              <w:t>
9017 20 390 0</w:t>
            </w:r>
          </w:p>
          <w:bookmarkEnd w:id="23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для разметки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2359"/>
          <w:p>
            <w:pPr>
              <w:spacing w:after="20"/>
              <w:ind w:left="20"/>
              <w:jc w:val="both"/>
            </w:pPr>
            <w:r>
              <w:rPr>
                <w:rFonts w:ascii="Times New Roman"/>
                <w:b w:val="false"/>
                <w:i w:val="false"/>
                <w:color w:val="000000"/>
                <w:sz w:val="20"/>
              </w:rPr>
              <w:t>
9017 90 000 9</w:t>
            </w:r>
          </w:p>
          <w:bookmarkEnd w:id="23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2360"/>
          <w:p>
            <w:pPr>
              <w:spacing w:after="20"/>
              <w:ind w:left="20"/>
              <w:jc w:val="both"/>
            </w:pPr>
            <w:r>
              <w:rPr>
                <w:rFonts w:ascii="Times New Roman"/>
                <w:b w:val="false"/>
                <w:i w:val="false"/>
                <w:color w:val="000000"/>
                <w:sz w:val="20"/>
              </w:rPr>
              <w:t>
9018 31 900 9</w:t>
            </w:r>
          </w:p>
          <w:bookmarkEnd w:id="23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2361"/>
          <w:p>
            <w:pPr>
              <w:spacing w:after="20"/>
              <w:ind w:left="20"/>
              <w:jc w:val="both"/>
            </w:pPr>
            <w:r>
              <w:rPr>
                <w:rFonts w:ascii="Times New Roman"/>
                <w:b w:val="false"/>
                <w:i w:val="false"/>
                <w:color w:val="000000"/>
                <w:sz w:val="20"/>
              </w:rPr>
              <w:t>
9018 41 000 0</w:t>
            </w:r>
          </w:p>
          <w:bookmarkEnd w:id="23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бормашины, совмещенные или не совмещенные на едином основании с прочим стоматологическим оборудованием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2362"/>
          <w:p>
            <w:pPr>
              <w:spacing w:after="20"/>
              <w:ind w:left="20"/>
              <w:jc w:val="both"/>
            </w:pPr>
            <w:r>
              <w:rPr>
                <w:rFonts w:ascii="Times New Roman"/>
                <w:b w:val="false"/>
                <w:i w:val="false"/>
                <w:color w:val="000000"/>
                <w:sz w:val="20"/>
              </w:rPr>
              <w:t>
9018 49 100 0</w:t>
            </w:r>
          </w:p>
          <w:bookmarkEnd w:id="23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боры, диски, наконечники и щетки для использования в бормашинах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2363"/>
          <w:p>
            <w:pPr>
              <w:spacing w:after="20"/>
              <w:ind w:left="20"/>
              <w:jc w:val="both"/>
            </w:pPr>
            <w:r>
              <w:rPr>
                <w:rFonts w:ascii="Times New Roman"/>
                <w:b w:val="false"/>
                <w:i w:val="false"/>
                <w:color w:val="000000"/>
                <w:sz w:val="20"/>
              </w:rPr>
              <w:t>
9018 49 900 0</w:t>
            </w:r>
          </w:p>
          <w:bookmarkEnd w:id="23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2364"/>
          <w:p>
            <w:pPr>
              <w:spacing w:after="20"/>
              <w:ind w:left="20"/>
              <w:jc w:val="both"/>
            </w:pPr>
            <w:r>
              <w:rPr>
                <w:rFonts w:ascii="Times New Roman"/>
                <w:b w:val="false"/>
                <w:i w:val="false"/>
                <w:color w:val="000000"/>
                <w:sz w:val="20"/>
              </w:rPr>
              <w:t>
9018 50 900 0</w:t>
            </w:r>
          </w:p>
          <w:bookmarkEnd w:id="23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2365"/>
          <w:p>
            <w:pPr>
              <w:spacing w:after="20"/>
              <w:ind w:left="20"/>
              <w:jc w:val="both"/>
            </w:pPr>
            <w:r>
              <w:rPr>
                <w:rFonts w:ascii="Times New Roman"/>
                <w:b w:val="false"/>
                <w:i w:val="false"/>
                <w:color w:val="000000"/>
                <w:sz w:val="20"/>
              </w:rPr>
              <w:t>
9018 90 500 1</w:t>
            </w:r>
          </w:p>
          <w:bookmarkEnd w:id="23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системы для взятия и переливания крови, кровезаменителей и инфузионных растворов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2366"/>
          <w:p>
            <w:pPr>
              <w:spacing w:after="20"/>
              <w:ind w:left="20"/>
              <w:jc w:val="both"/>
            </w:pPr>
            <w:r>
              <w:rPr>
                <w:rFonts w:ascii="Times New Roman"/>
                <w:b w:val="false"/>
                <w:i w:val="false"/>
                <w:color w:val="000000"/>
                <w:sz w:val="20"/>
              </w:rPr>
              <w:t>
9019 10 900 1</w:t>
            </w:r>
          </w:p>
          <w:bookmarkEnd w:id="23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гидромассажные ванны и душевые кабины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2367"/>
          <w:p>
            <w:pPr>
              <w:spacing w:after="20"/>
              <w:ind w:left="20"/>
              <w:jc w:val="both"/>
            </w:pPr>
            <w:r>
              <w:rPr>
                <w:rFonts w:ascii="Times New Roman"/>
                <w:b w:val="false"/>
                <w:i w:val="false"/>
                <w:color w:val="000000"/>
                <w:sz w:val="20"/>
              </w:rPr>
              <w:t>
9021 21 100 0</w:t>
            </w:r>
          </w:p>
          <w:bookmarkEnd w:id="23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пластмассы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2368"/>
          <w:p>
            <w:pPr>
              <w:spacing w:after="20"/>
              <w:ind w:left="20"/>
              <w:jc w:val="both"/>
            </w:pPr>
            <w:r>
              <w:rPr>
                <w:rFonts w:ascii="Times New Roman"/>
                <w:b w:val="false"/>
                <w:i w:val="false"/>
                <w:color w:val="000000"/>
                <w:sz w:val="20"/>
              </w:rPr>
              <w:t>
9021 40 000 0</w:t>
            </w:r>
          </w:p>
          <w:bookmarkEnd w:id="23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слуховые, кроме частей и принадлежностей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2369"/>
          <w:p>
            <w:pPr>
              <w:spacing w:after="20"/>
              <w:ind w:left="20"/>
              <w:jc w:val="both"/>
            </w:pPr>
            <w:r>
              <w:rPr>
                <w:rFonts w:ascii="Times New Roman"/>
                <w:b w:val="false"/>
                <w:i w:val="false"/>
                <w:color w:val="000000"/>
                <w:sz w:val="20"/>
              </w:rPr>
              <w:t>
9021 50 000 0</w:t>
            </w:r>
          </w:p>
          <w:bookmarkEnd w:id="23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кардиостимуляторы, кроме частей и принадлежностей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2370"/>
          <w:p>
            <w:pPr>
              <w:spacing w:after="20"/>
              <w:ind w:left="20"/>
              <w:jc w:val="both"/>
            </w:pPr>
            <w:r>
              <w:rPr>
                <w:rFonts w:ascii="Times New Roman"/>
                <w:b w:val="false"/>
                <w:i w:val="false"/>
                <w:color w:val="000000"/>
                <w:sz w:val="20"/>
              </w:rPr>
              <w:t>
9021 90 100 0</w:t>
            </w:r>
          </w:p>
          <w:bookmarkEnd w:id="23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 к слуховым аппаратам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2371"/>
          <w:p>
            <w:pPr>
              <w:spacing w:after="20"/>
              <w:ind w:left="20"/>
              <w:jc w:val="both"/>
            </w:pPr>
            <w:r>
              <w:rPr>
                <w:rFonts w:ascii="Times New Roman"/>
                <w:b w:val="false"/>
                <w:i w:val="false"/>
                <w:color w:val="000000"/>
                <w:sz w:val="20"/>
              </w:rPr>
              <w:t>
9021 90 900 1</w:t>
            </w:r>
          </w:p>
          <w:bookmarkEnd w:id="23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стенты коронарные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2372"/>
          <w:p>
            <w:pPr>
              <w:spacing w:after="20"/>
              <w:ind w:left="20"/>
              <w:jc w:val="both"/>
            </w:pPr>
            <w:r>
              <w:rPr>
                <w:rFonts w:ascii="Times New Roman"/>
                <w:b w:val="false"/>
                <w:i w:val="false"/>
                <w:color w:val="000000"/>
                <w:sz w:val="20"/>
              </w:rPr>
              <w:t>
9021 90 900 9</w:t>
            </w:r>
          </w:p>
          <w:bookmarkEnd w:id="23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2373"/>
          <w:p>
            <w:pPr>
              <w:spacing w:after="20"/>
              <w:ind w:left="20"/>
              <w:jc w:val="both"/>
            </w:pPr>
            <w:r>
              <w:rPr>
                <w:rFonts w:ascii="Times New Roman"/>
                <w:b w:val="false"/>
                <w:i w:val="false"/>
                <w:color w:val="000000"/>
                <w:sz w:val="20"/>
              </w:rPr>
              <w:t>
9025 11 200 1</w:t>
            </w:r>
          </w:p>
          <w:bookmarkEnd w:id="23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медицинские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2374"/>
          <w:p>
            <w:pPr>
              <w:spacing w:after="20"/>
              <w:ind w:left="20"/>
              <w:jc w:val="both"/>
            </w:pPr>
            <w:r>
              <w:rPr>
                <w:rFonts w:ascii="Times New Roman"/>
                <w:b w:val="false"/>
                <w:i w:val="false"/>
                <w:color w:val="000000"/>
                <w:sz w:val="20"/>
              </w:rPr>
              <w:t>
9025 11 200 9</w:t>
            </w:r>
          </w:p>
          <w:bookmarkEnd w:id="23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2375"/>
          <w:p>
            <w:pPr>
              <w:spacing w:after="20"/>
              <w:ind w:left="20"/>
              <w:jc w:val="both"/>
            </w:pPr>
            <w:r>
              <w:rPr>
                <w:rFonts w:ascii="Times New Roman"/>
                <w:b w:val="false"/>
                <w:i w:val="false"/>
                <w:color w:val="000000"/>
                <w:sz w:val="20"/>
              </w:rPr>
              <w:t>
9025 11 800 0</w:t>
            </w:r>
          </w:p>
          <w:bookmarkEnd w:id="23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2376"/>
          <w:p>
            <w:pPr>
              <w:spacing w:after="20"/>
              <w:ind w:left="20"/>
              <w:jc w:val="both"/>
            </w:pPr>
            <w:r>
              <w:rPr>
                <w:rFonts w:ascii="Times New Roman"/>
                <w:b w:val="false"/>
                <w:i w:val="false"/>
                <w:color w:val="000000"/>
                <w:sz w:val="20"/>
              </w:rPr>
              <w:t>
9025 19 200 0</w:t>
            </w:r>
          </w:p>
          <w:bookmarkEnd w:id="23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2377"/>
          <w:p>
            <w:pPr>
              <w:spacing w:after="20"/>
              <w:ind w:left="20"/>
              <w:jc w:val="both"/>
            </w:pPr>
            <w:r>
              <w:rPr>
                <w:rFonts w:ascii="Times New Roman"/>
                <w:b w:val="false"/>
                <w:i w:val="false"/>
                <w:color w:val="000000"/>
                <w:sz w:val="20"/>
              </w:rPr>
              <w:t>
9025 19 800 9</w:t>
            </w:r>
          </w:p>
          <w:bookmarkEnd w:id="23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2378"/>
          <w:p>
            <w:pPr>
              <w:spacing w:after="20"/>
              <w:ind w:left="20"/>
              <w:jc w:val="both"/>
            </w:pPr>
            <w:r>
              <w:rPr>
                <w:rFonts w:ascii="Times New Roman"/>
                <w:b w:val="false"/>
                <w:i w:val="false"/>
                <w:color w:val="000000"/>
                <w:sz w:val="20"/>
              </w:rPr>
              <w:t>
9025 80 200 0</w:t>
            </w:r>
          </w:p>
          <w:bookmarkEnd w:id="23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барометры, не объединенные с другими приборами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2379"/>
          <w:p>
            <w:pPr>
              <w:spacing w:after="20"/>
              <w:ind w:left="20"/>
              <w:jc w:val="both"/>
            </w:pPr>
            <w:r>
              <w:rPr>
                <w:rFonts w:ascii="Times New Roman"/>
                <w:b w:val="false"/>
                <w:i w:val="false"/>
                <w:color w:val="000000"/>
                <w:sz w:val="20"/>
              </w:rPr>
              <w:t>
9025 80 400 0</w:t>
            </w:r>
          </w:p>
          <w:bookmarkEnd w:id="23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2380"/>
          <w:p>
            <w:pPr>
              <w:spacing w:after="20"/>
              <w:ind w:left="20"/>
              <w:jc w:val="both"/>
            </w:pPr>
            <w:r>
              <w:rPr>
                <w:rFonts w:ascii="Times New Roman"/>
                <w:b w:val="false"/>
                <w:i w:val="false"/>
                <w:color w:val="000000"/>
                <w:sz w:val="20"/>
              </w:rPr>
              <w:t>
9025 80 800 0</w:t>
            </w:r>
          </w:p>
          <w:bookmarkEnd w:id="23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2381"/>
          <w:p>
            <w:pPr>
              <w:spacing w:after="20"/>
              <w:ind w:left="20"/>
              <w:jc w:val="both"/>
            </w:pPr>
            <w:r>
              <w:rPr>
                <w:rFonts w:ascii="Times New Roman"/>
                <w:b w:val="false"/>
                <w:i w:val="false"/>
                <w:color w:val="000000"/>
                <w:sz w:val="20"/>
              </w:rPr>
              <w:t>
9028 90 900 0</w:t>
            </w:r>
          </w:p>
          <w:bookmarkEnd w:id="23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2382"/>
          <w:p>
            <w:pPr>
              <w:spacing w:after="20"/>
              <w:ind w:left="20"/>
              <w:jc w:val="both"/>
            </w:pPr>
            <w:r>
              <w:rPr>
                <w:rFonts w:ascii="Times New Roman"/>
                <w:b w:val="false"/>
                <w:i w:val="false"/>
                <w:color w:val="000000"/>
                <w:sz w:val="20"/>
              </w:rPr>
              <w:t>
9029 10 000 1</w:t>
            </w:r>
          </w:p>
          <w:bookmarkEnd w:id="23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2383"/>
          <w:p>
            <w:pPr>
              <w:spacing w:after="20"/>
              <w:ind w:left="20"/>
              <w:jc w:val="both"/>
            </w:pPr>
            <w:r>
              <w:rPr>
                <w:rFonts w:ascii="Times New Roman"/>
                <w:b w:val="false"/>
                <w:i w:val="false"/>
                <w:color w:val="000000"/>
                <w:sz w:val="20"/>
              </w:rPr>
              <w:t>
9029 20 380 1</w:t>
            </w:r>
          </w:p>
          <w:bookmarkEnd w:id="23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2384"/>
          <w:p>
            <w:pPr>
              <w:spacing w:after="20"/>
              <w:ind w:left="20"/>
              <w:jc w:val="both"/>
            </w:pPr>
            <w:r>
              <w:rPr>
                <w:rFonts w:ascii="Times New Roman"/>
                <w:b w:val="false"/>
                <w:i w:val="false"/>
                <w:color w:val="000000"/>
                <w:sz w:val="20"/>
              </w:rPr>
              <w:t>
9030 10 000 0</w:t>
            </w:r>
          </w:p>
          <w:bookmarkEnd w:id="23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для обнаружения или измерения ионизирующих излучений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2385"/>
          <w:p>
            <w:pPr>
              <w:spacing w:after="20"/>
              <w:ind w:left="20"/>
              <w:jc w:val="both"/>
            </w:pPr>
            <w:r>
              <w:rPr>
                <w:rFonts w:ascii="Times New Roman"/>
                <w:b w:val="false"/>
                <w:i w:val="false"/>
                <w:color w:val="000000"/>
                <w:sz w:val="20"/>
              </w:rPr>
              <w:t>
9030 20 100 0</w:t>
            </w:r>
          </w:p>
          <w:bookmarkEnd w:id="23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электронно-лучевые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2386"/>
          <w:p>
            <w:pPr>
              <w:spacing w:after="20"/>
              <w:ind w:left="20"/>
              <w:jc w:val="both"/>
            </w:pPr>
            <w:r>
              <w:rPr>
                <w:rFonts w:ascii="Times New Roman"/>
                <w:b w:val="false"/>
                <w:i w:val="false"/>
                <w:color w:val="000000"/>
                <w:sz w:val="20"/>
              </w:rPr>
              <w:t>
9030 20 910 0</w:t>
            </w:r>
          </w:p>
          <w:bookmarkEnd w:id="23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2387"/>
          <w:p>
            <w:pPr>
              <w:spacing w:after="20"/>
              <w:ind w:left="20"/>
              <w:jc w:val="both"/>
            </w:pPr>
            <w:r>
              <w:rPr>
                <w:rFonts w:ascii="Times New Roman"/>
                <w:b w:val="false"/>
                <w:i w:val="false"/>
                <w:color w:val="000000"/>
                <w:sz w:val="20"/>
              </w:rPr>
              <w:t>
9030 20 990 0</w:t>
            </w:r>
          </w:p>
          <w:bookmarkEnd w:id="23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2388"/>
          <w:p>
            <w:pPr>
              <w:spacing w:after="20"/>
              <w:ind w:left="20"/>
              <w:jc w:val="both"/>
            </w:pPr>
            <w:r>
              <w:rPr>
                <w:rFonts w:ascii="Times New Roman"/>
                <w:b w:val="false"/>
                <w:i w:val="false"/>
                <w:color w:val="000000"/>
                <w:sz w:val="20"/>
              </w:rPr>
              <w:t>
9030 31 000 0</w:t>
            </w:r>
          </w:p>
          <w:bookmarkEnd w:id="238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измерительные универсальные без записывающего устройства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2389"/>
          <w:p>
            <w:pPr>
              <w:spacing w:after="20"/>
              <w:ind w:left="20"/>
              <w:jc w:val="both"/>
            </w:pPr>
            <w:r>
              <w:rPr>
                <w:rFonts w:ascii="Times New Roman"/>
                <w:b w:val="false"/>
                <w:i w:val="false"/>
                <w:color w:val="000000"/>
                <w:sz w:val="20"/>
              </w:rPr>
              <w:t>
9030 33 100 0</w:t>
            </w:r>
          </w:p>
          <w:bookmarkEnd w:id="238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2390"/>
          <w:p>
            <w:pPr>
              <w:spacing w:after="20"/>
              <w:ind w:left="20"/>
              <w:jc w:val="both"/>
            </w:pPr>
            <w:r>
              <w:rPr>
                <w:rFonts w:ascii="Times New Roman"/>
                <w:b w:val="false"/>
                <w:i w:val="false"/>
                <w:color w:val="000000"/>
                <w:sz w:val="20"/>
              </w:rPr>
              <w:t>
9030 33 910 0</w:t>
            </w:r>
          </w:p>
          <w:bookmarkEnd w:id="239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вольтметры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2391"/>
          <w:p>
            <w:pPr>
              <w:spacing w:after="20"/>
              <w:ind w:left="20"/>
              <w:jc w:val="both"/>
            </w:pPr>
            <w:r>
              <w:rPr>
                <w:rFonts w:ascii="Times New Roman"/>
                <w:b w:val="false"/>
                <w:i w:val="false"/>
                <w:color w:val="000000"/>
                <w:sz w:val="20"/>
              </w:rPr>
              <w:t>
9030 33 990 0</w:t>
            </w:r>
          </w:p>
          <w:bookmarkEnd w:id="239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2392"/>
          <w:p>
            <w:pPr>
              <w:spacing w:after="20"/>
              <w:ind w:left="20"/>
              <w:jc w:val="both"/>
            </w:pPr>
            <w:r>
              <w:rPr>
                <w:rFonts w:ascii="Times New Roman"/>
                <w:b w:val="false"/>
                <w:i w:val="false"/>
                <w:color w:val="000000"/>
                <w:sz w:val="20"/>
              </w:rPr>
              <w:t>
9032 10 200 0</w:t>
            </w:r>
          </w:p>
          <w:bookmarkEnd w:id="239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2393"/>
          <w:p>
            <w:pPr>
              <w:spacing w:after="20"/>
              <w:ind w:left="20"/>
              <w:jc w:val="both"/>
            </w:pPr>
            <w:r>
              <w:rPr>
                <w:rFonts w:ascii="Times New Roman"/>
                <w:b w:val="false"/>
                <w:i w:val="false"/>
                <w:color w:val="000000"/>
                <w:sz w:val="20"/>
              </w:rPr>
              <w:t>
9032 10 810 0</w:t>
            </w:r>
          </w:p>
          <w:bookmarkEnd w:id="239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электрическим пусковым устройством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2394"/>
          <w:p>
            <w:pPr>
              <w:spacing w:after="20"/>
              <w:ind w:left="20"/>
              <w:jc w:val="both"/>
            </w:pPr>
            <w:r>
              <w:rPr>
                <w:rFonts w:ascii="Times New Roman"/>
                <w:b w:val="false"/>
                <w:i w:val="false"/>
                <w:color w:val="000000"/>
                <w:sz w:val="20"/>
              </w:rPr>
              <w:t>
9032 10 890 0</w:t>
            </w:r>
          </w:p>
          <w:bookmarkEnd w:id="239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2395"/>
          <w:p>
            <w:pPr>
              <w:spacing w:after="20"/>
              <w:ind w:left="20"/>
              <w:jc w:val="both"/>
            </w:pPr>
            <w:r>
              <w:rPr>
                <w:rFonts w:ascii="Times New Roman"/>
                <w:b w:val="false"/>
                <w:i w:val="false"/>
                <w:color w:val="000000"/>
                <w:sz w:val="20"/>
              </w:rPr>
              <w:t>
9032 20 000 0</w:t>
            </w:r>
          </w:p>
          <w:bookmarkEnd w:id="239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маностаты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2396"/>
          <w:p>
            <w:pPr>
              <w:spacing w:after="20"/>
              <w:ind w:left="20"/>
              <w:jc w:val="both"/>
            </w:pPr>
            <w:r>
              <w:rPr>
                <w:rFonts w:ascii="Times New Roman"/>
                <w:b w:val="false"/>
                <w:i w:val="false"/>
                <w:color w:val="000000"/>
                <w:sz w:val="20"/>
              </w:rPr>
              <w:t>
9102 11 000 0</w:t>
            </w:r>
          </w:p>
          <w:bookmarkEnd w:id="239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механической индикацией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2397"/>
          <w:p>
            <w:pPr>
              <w:spacing w:after="20"/>
              <w:ind w:left="20"/>
              <w:jc w:val="both"/>
            </w:pPr>
            <w:r>
              <w:rPr>
                <w:rFonts w:ascii="Times New Roman"/>
                <w:b w:val="false"/>
                <w:i w:val="false"/>
                <w:color w:val="000000"/>
                <w:sz w:val="20"/>
              </w:rPr>
              <w:t>
9102 19 000 0</w:t>
            </w:r>
          </w:p>
          <w:bookmarkEnd w:id="239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2398"/>
          <w:p>
            <w:pPr>
              <w:spacing w:after="20"/>
              <w:ind w:left="20"/>
              <w:jc w:val="both"/>
            </w:pPr>
            <w:r>
              <w:rPr>
                <w:rFonts w:ascii="Times New Roman"/>
                <w:b w:val="false"/>
                <w:i w:val="false"/>
                <w:color w:val="000000"/>
                <w:sz w:val="20"/>
              </w:rPr>
              <w:t>
9102 21 000 0</w:t>
            </w:r>
          </w:p>
          <w:bookmarkEnd w:id="239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автоматическим подзаводом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2399"/>
          <w:p>
            <w:pPr>
              <w:spacing w:after="20"/>
              <w:ind w:left="20"/>
              <w:jc w:val="both"/>
            </w:pPr>
            <w:r>
              <w:rPr>
                <w:rFonts w:ascii="Times New Roman"/>
                <w:b w:val="false"/>
                <w:i w:val="false"/>
                <w:color w:val="000000"/>
                <w:sz w:val="20"/>
              </w:rPr>
              <w:t>
9102 29 000 0</w:t>
            </w:r>
          </w:p>
          <w:bookmarkEnd w:id="239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2400"/>
          <w:p>
            <w:pPr>
              <w:spacing w:after="20"/>
              <w:ind w:left="20"/>
              <w:jc w:val="both"/>
            </w:pPr>
            <w:r>
              <w:rPr>
                <w:rFonts w:ascii="Times New Roman"/>
                <w:b w:val="false"/>
                <w:i w:val="false"/>
                <w:color w:val="000000"/>
                <w:sz w:val="20"/>
              </w:rPr>
              <w:t>
9104 00 000 2</w:t>
            </w:r>
          </w:p>
          <w:bookmarkEnd w:id="240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2401"/>
          <w:p>
            <w:pPr>
              <w:spacing w:after="20"/>
              <w:ind w:left="20"/>
              <w:jc w:val="both"/>
            </w:pPr>
            <w:r>
              <w:rPr>
                <w:rFonts w:ascii="Times New Roman"/>
                <w:b w:val="false"/>
                <w:i w:val="false"/>
                <w:color w:val="000000"/>
                <w:sz w:val="20"/>
              </w:rPr>
              <w:t>
9104 00 000 8</w:t>
            </w:r>
          </w:p>
          <w:bookmarkEnd w:id="240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2402"/>
          <w:p>
            <w:pPr>
              <w:spacing w:after="20"/>
              <w:ind w:left="20"/>
              <w:jc w:val="both"/>
            </w:pPr>
            <w:r>
              <w:rPr>
                <w:rFonts w:ascii="Times New Roman"/>
                <w:b w:val="false"/>
                <w:i w:val="false"/>
                <w:color w:val="000000"/>
                <w:sz w:val="20"/>
              </w:rPr>
              <w:t>
9109 10 000 0</w:t>
            </w:r>
          </w:p>
          <w:bookmarkEnd w:id="240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действие электричеством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2403"/>
          <w:p>
            <w:pPr>
              <w:spacing w:after="20"/>
              <w:ind w:left="20"/>
              <w:jc w:val="both"/>
            </w:pPr>
            <w:r>
              <w:rPr>
                <w:rFonts w:ascii="Times New Roman"/>
                <w:b w:val="false"/>
                <w:i w:val="false"/>
                <w:color w:val="000000"/>
                <w:sz w:val="20"/>
              </w:rPr>
              <w:t>
9109 90 000 1</w:t>
            </w:r>
          </w:p>
          <w:bookmarkEnd w:id="240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или диаметром не более 50 мм,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2404"/>
          <w:p>
            <w:pPr>
              <w:spacing w:after="20"/>
              <w:ind w:left="20"/>
              <w:jc w:val="both"/>
            </w:pPr>
            <w:r>
              <w:rPr>
                <w:rFonts w:ascii="Times New Roman"/>
                <w:b w:val="false"/>
                <w:i w:val="false"/>
                <w:color w:val="000000"/>
                <w:sz w:val="20"/>
              </w:rPr>
              <w:t>
9401 20 000 9</w:t>
            </w:r>
          </w:p>
          <w:bookmarkEnd w:id="240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2405"/>
          <w:p>
            <w:pPr>
              <w:spacing w:after="20"/>
              <w:ind w:left="20"/>
              <w:jc w:val="both"/>
            </w:pPr>
            <w:r>
              <w:rPr>
                <w:rFonts w:ascii="Times New Roman"/>
                <w:b w:val="false"/>
                <w:i w:val="false"/>
                <w:color w:val="000000"/>
                <w:sz w:val="20"/>
              </w:rPr>
              <w:t>
9401 90 300 0</w:t>
            </w:r>
          </w:p>
          <w:bookmarkEnd w:id="240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древесины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2406"/>
          <w:p>
            <w:pPr>
              <w:spacing w:after="20"/>
              <w:ind w:left="20"/>
              <w:jc w:val="both"/>
            </w:pPr>
            <w:r>
              <w:rPr>
                <w:rFonts w:ascii="Times New Roman"/>
                <w:b w:val="false"/>
                <w:i w:val="false"/>
                <w:color w:val="000000"/>
                <w:sz w:val="20"/>
              </w:rPr>
              <w:t>
9401 90 800 9</w:t>
            </w:r>
          </w:p>
          <w:bookmarkEnd w:id="240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2407"/>
          <w:p>
            <w:pPr>
              <w:spacing w:after="20"/>
              <w:ind w:left="20"/>
              <w:jc w:val="both"/>
            </w:pPr>
            <w:r>
              <w:rPr>
                <w:rFonts w:ascii="Times New Roman"/>
                <w:b w:val="false"/>
                <w:i w:val="false"/>
                <w:color w:val="000000"/>
                <w:sz w:val="20"/>
              </w:rPr>
              <w:t>
9402 10 000 1</w:t>
            </w:r>
          </w:p>
          <w:bookmarkEnd w:id="240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кресла стоматологические и части к ним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2408"/>
          <w:p>
            <w:pPr>
              <w:spacing w:after="20"/>
              <w:ind w:left="20"/>
              <w:jc w:val="both"/>
            </w:pPr>
            <w:r>
              <w:rPr>
                <w:rFonts w:ascii="Times New Roman"/>
                <w:b w:val="false"/>
                <w:i w:val="false"/>
                <w:color w:val="000000"/>
                <w:sz w:val="20"/>
              </w:rPr>
              <w:t>
9402 10 000 9</w:t>
            </w:r>
          </w:p>
          <w:bookmarkEnd w:id="240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2409"/>
          <w:p>
            <w:pPr>
              <w:spacing w:after="20"/>
              <w:ind w:left="20"/>
              <w:jc w:val="both"/>
            </w:pPr>
            <w:r>
              <w:rPr>
                <w:rFonts w:ascii="Times New Roman"/>
                <w:b w:val="false"/>
                <w:i w:val="false"/>
                <w:color w:val="000000"/>
                <w:sz w:val="20"/>
              </w:rPr>
              <w:t>
9402 90 000 0</w:t>
            </w:r>
          </w:p>
          <w:bookmarkEnd w:id="240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2410"/>
          <w:p>
            <w:pPr>
              <w:spacing w:after="20"/>
              <w:ind w:left="20"/>
              <w:jc w:val="both"/>
            </w:pPr>
            <w:r>
              <w:rPr>
                <w:rFonts w:ascii="Times New Roman"/>
                <w:b w:val="false"/>
                <w:i w:val="false"/>
                <w:color w:val="000000"/>
                <w:sz w:val="20"/>
              </w:rPr>
              <w:t>
9403 20 200 1</w:t>
            </w:r>
          </w:p>
          <w:bookmarkEnd w:id="241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2411"/>
          <w:p>
            <w:pPr>
              <w:spacing w:after="20"/>
              <w:ind w:left="20"/>
              <w:jc w:val="both"/>
            </w:pPr>
            <w:r>
              <w:rPr>
                <w:rFonts w:ascii="Times New Roman"/>
                <w:b w:val="false"/>
                <w:i w:val="false"/>
                <w:color w:val="000000"/>
                <w:sz w:val="20"/>
              </w:rPr>
              <w:t>
9403 20 800 1</w:t>
            </w:r>
          </w:p>
          <w:bookmarkEnd w:id="241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2412"/>
          <w:p>
            <w:pPr>
              <w:spacing w:after="20"/>
              <w:ind w:left="20"/>
              <w:jc w:val="both"/>
            </w:pPr>
            <w:r>
              <w:rPr>
                <w:rFonts w:ascii="Times New Roman"/>
                <w:b w:val="false"/>
                <w:i w:val="false"/>
                <w:color w:val="000000"/>
                <w:sz w:val="20"/>
              </w:rPr>
              <w:t>
9403 50 000 1</w:t>
            </w:r>
          </w:p>
          <w:bookmarkEnd w:id="241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стоимостью на условиях франко-границы страны ввоза, не превышающей 1,8 евро за 1 кг брутто-массы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2413"/>
          <w:p>
            <w:pPr>
              <w:spacing w:after="20"/>
              <w:ind w:left="20"/>
              <w:jc w:val="both"/>
            </w:pPr>
            <w:r>
              <w:rPr>
                <w:rFonts w:ascii="Times New Roman"/>
                <w:b w:val="false"/>
                <w:i w:val="false"/>
                <w:color w:val="000000"/>
                <w:sz w:val="20"/>
              </w:rPr>
              <w:t>
9403 60 100 1</w:t>
            </w:r>
          </w:p>
          <w:bookmarkEnd w:id="241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на условиях франко-границы страны ввоза, не превышающей 1,8 евро за 1 кг брутто-массы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2414"/>
          <w:p>
            <w:pPr>
              <w:spacing w:after="20"/>
              <w:ind w:left="20"/>
              <w:jc w:val="both"/>
            </w:pPr>
            <w:r>
              <w:rPr>
                <w:rFonts w:ascii="Times New Roman"/>
                <w:b w:val="false"/>
                <w:i w:val="false"/>
                <w:color w:val="000000"/>
                <w:sz w:val="20"/>
              </w:rPr>
              <w:t>
9403 60 900 1</w:t>
            </w:r>
          </w:p>
          <w:bookmarkEnd w:id="241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на условиях франко-границы страны ввоза, не превышающей 1,8 евро за 1 кг брутто-массы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2415"/>
          <w:p>
            <w:pPr>
              <w:spacing w:after="20"/>
              <w:ind w:left="20"/>
              <w:jc w:val="both"/>
            </w:pPr>
            <w:r>
              <w:rPr>
                <w:rFonts w:ascii="Times New Roman"/>
                <w:b w:val="false"/>
                <w:i w:val="false"/>
                <w:color w:val="000000"/>
                <w:sz w:val="20"/>
              </w:rPr>
              <w:t>
9403 70 000 1</w:t>
            </w:r>
          </w:p>
          <w:bookmarkEnd w:id="241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2416"/>
          <w:p>
            <w:pPr>
              <w:spacing w:after="20"/>
              <w:ind w:left="20"/>
              <w:jc w:val="both"/>
            </w:pPr>
            <w:r>
              <w:rPr>
                <w:rFonts w:ascii="Times New Roman"/>
                <w:b w:val="false"/>
                <w:i w:val="false"/>
                <w:color w:val="000000"/>
                <w:sz w:val="20"/>
              </w:rPr>
              <w:t>
9403 89 000 0</w:t>
            </w:r>
          </w:p>
          <w:bookmarkEnd w:id="241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0,13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2417"/>
          <w:p>
            <w:pPr>
              <w:spacing w:after="20"/>
              <w:ind w:left="20"/>
              <w:jc w:val="both"/>
            </w:pPr>
            <w:r>
              <w:rPr>
                <w:rFonts w:ascii="Times New Roman"/>
                <w:b w:val="false"/>
                <w:i w:val="false"/>
                <w:color w:val="000000"/>
                <w:sz w:val="20"/>
              </w:rPr>
              <w:t>
9403 90 100 0</w:t>
            </w:r>
          </w:p>
          <w:bookmarkEnd w:id="241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металла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2418"/>
          <w:p>
            <w:pPr>
              <w:spacing w:after="20"/>
              <w:ind w:left="20"/>
              <w:jc w:val="both"/>
            </w:pPr>
            <w:r>
              <w:rPr>
                <w:rFonts w:ascii="Times New Roman"/>
                <w:b w:val="false"/>
                <w:i w:val="false"/>
                <w:color w:val="000000"/>
                <w:sz w:val="20"/>
              </w:rPr>
              <w:t>
9403 90 300 0</w:t>
            </w:r>
          </w:p>
          <w:bookmarkEnd w:id="241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2419"/>
          <w:p>
            <w:pPr>
              <w:spacing w:after="20"/>
              <w:ind w:left="20"/>
              <w:jc w:val="both"/>
            </w:pPr>
            <w:r>
              <w:rPr>
                <w:rFonts w:ascii="Times New Roman"/>
                <w:b w:val="false"/>
                <w:i w:val="false"/>
                <w:color w:val="000000"/>
                <w:sz w:val="20"/>
              </w:rPr>
              <w:t>
9403 90 900 0</w:t>
            </w:r>
          </w:p>
          <w:bookmarkEnd w:id="241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2420"/>
          <w:p>
            <w:pPr>
              <w:spacing w:after="20"/>
              <w:ind w:left="20"/>
              <w:jc w:val="both"/>
            </w:pPr>
            <w:r>
              <w:rPr>
                <w:rFonts w:ascii="Times New Roman"/>
                <w:b w:val="false"/>
                <w:i w:val="false"/>
                <w:color w:val="000000"/>
                <w:sz w:val="20"/>
              </w:rPr>
              <w:t>
9404 21 100 0</w:t>
            </w:r>
          </w:p>
          <w:bookmarkEnd w:id="242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резины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2421"/>
          <w:p>
            <w:pPr>
              <w:spacing w:after="20"/>
              <w:ind w:left="20"/>
              <w:jc w:val="both"/>
            </w:pPr>
            <w:r>
              <w:rPr>
                <w:rFonts w:ascii="Times New Roman"/>
                <w:b w:val="false"/>
                <w:i w:val="false"/>
                <w:color w:val="000000"/>
                <w:sz w:val="20"/>
              </w:rPr>
              <w:t>
9404 21 900 0</w:t>
            </w:r>
          </w:p>
          <w:bookmarkEnd w:id="242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пластмассы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2422"/>
          <w:p>
            <w:pPr>
              <w:spacing w:after="20"/>
              <w:ind w:left="20"/>
              <w:jc w:val="both"/>
            </w:pPr>
            <w:r>
              <w:rPr>
                <w:rFonts w:ascii="Times New Roman"/>
                <w:b w:val="false"/>
                <w:i w:val="false"/>
                <w:color w:val="000000"/>
                <w:sz w:val="20"/>
              </w:rPr>
              <w:t>
9404 29 100 0</w:t>
            </w:r>
          </w:p>
          <w:bookmarkEnd w:id="242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пружинные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2423"/>
          <w:p>
            <w:pPr>
              <w:spacing w:after="20"/>
              <w:ind w:left="20"/>
              <w:jc w:val="both"/>
            </w:pPr>
            <w:r>
              <w:rPr>
                <w:rFonts w:ascii="Times New Roman"/>
                <w:b w:val="false"/>
                <w:i w:val="false"/>
                <w:color w:val="000000"/>
                <w:sz w:val="20"/>
              </w:rPr>
              <w:t>
9404 29 900 0</w:t>
            </w:r>
          </w:p>
          <w:bookmarkEnd w:id="242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2424"/>
          <w:p>
            <w:pPr>
              <w:spacing w:after="20"/>
              <w:ind w:left="20"/>
              <w:jc w:val="both"/>
            </w:pPr>
            <w:r>
              <w:rPr>
                <w:rFonts w:ascii="Times New Roman"/>
                <w:b w:val="false"/>
                <w:i w:val="false"/>
                <w:color w:val="000000"/>
                <w:sz w:val="20"/>
              </w:rPr>
              <w:t>
9404 30 000 0</w:t>
            </w:r>
          </w:p>
          <w:bookmarkEnd w:id="242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спальные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2425"/>
          <w:p>
            <w:pPr>
              <w:spacing w:after="20"/>
              <w:ind w:left="20"/>
              <w:jc w:val="both"/>
            </w:pPr>
            <w:r>
              <w:rPr>
                <w:rFonts w:ascii="Times New Roman"/>
                <w:b w:val="false"/>
                <w:i w:val="false"/>
                <w:color w:val="000000"/>
                <w:sz w:val="20"/>
              </w:rPr>
              <w:t>
9404 90 100 0</w:t>
            </w:r>
          </w:p>
          <w:bookmarkEnd w:id="242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пуховые или перьевые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2426"/>
          <w:p>
            <w:pPr>
              <w:spacing w:after="20"/>
              <w:ind w:left="20"/>
              <w:jc w:val="both"/>
            </w:pPr>
            <w:r>
              <w:rPr>
                <w:rFonts w:ascii="Times New Roman"/>
                <w:b w:val="false"/>
                <w:i w:val="false"/>
                <w:color w:val="000000"/>
                <w:sz w:val="20"/>
              </w:rPr>
              <w:t>
9404 90 900 0</w:t>
            </w:r>
          </w:p>
          <w:bookmarkEnd w:id="242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2427"/>
          <w:p>
            <w:pPr>
              <w:spacing w:after="20"/>
              <w:ind w:left="20"/>
              <w:jc w:val="both"/>
            </w:pPr>
            <w:r>
              <w:rPr>
                <w:rFonts w:ascii="Times New Roman"/>
                <w:b w:val="false"/>
                <w:i w:val="false"/>
                <w:color w:val="000000"/>
                <w:sz w:val="20"/>
              </w:rPr>
              <w:t>
9405 10 210 1</w:t>
            </w:r>
          </w:p>
          <w:bookmarkEnd w:id="242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2428"/>
          <w:p>
            <w:pPr>
              <w:spacing w:after="20"/>
              <w:ind w:left="20"/>
              <w:jc w:val="both"/>
            </w:pPr>
            <w:r>
              <w:rPr>
                <w:rFonts w:ascii="Times New Roman"/>
                <w:b w:val="false"/>
                <w:i w:val="false"/>
                <w:color w:val="000000"/>
                <w:sz w:val="20"/>
              </w:rPr>
              <w:t>
9405 10 400 1</w:t>
            </w:r>
          </w:p>
          <w:bookmarkEnd w:id="242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2429"/>
          <w:p>
            <w:pPr>
              <w:spacing w:after="20"/>
              <w:ind w:left="20"/>
              <w:jc w:val="both"/>
            </w:pPr>
            <w:r>
              <w:rPr>
                <w:rFonts w:ascii="Times New Roman"/>
                <w:b w:val="false"/>
                <w:i w:val="false"/>
                <w:color w:val="000000"/>
                <w:sz w:val="20"/>
              </w:rPr>
              <w:t>
9405 10 400 2</w:t>
            </w:r>
          </w:p>
          <w:bookmarkEnd w:id="242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2430"/>
          <w:p>
            <w:pPr>
              <w:spacing w:after="20"/>
              <w:ind w:left="20"/>
              <w:jc w:val="both"/>
            </w:pPr>
            <w:r>
              <w:rPr>
                <w:rFonts w:ascii="Times New Roman"/>
                <w:b w:val="false"/>
                <w:i w:val="false"/>
                <w:color w:val="000000"/>
                <w:sz w:val="20"/>
              </w:rPr>
              <w:t>
9405 10 500 1</w:t>
            </w:r>
          </w:p>
          <w:bookmarkEnd w:id="243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w:t>
            </w:r>
            <w:r>
              <w:rPr>
                <w:rFonts w:ascii="Times New Roman"/>
                <w:b w:val="false"/>
                <w:i w:val="false"/>
                <w:color w:val="000000"/>
                <w:vertAlign w:val="superscript"/>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8" w:id="2431"/>
          <w:p>
            <w:pPr>
              <w:spacing w:after="20"/>
              <w:ind w:left="20"/>
              <w:jc w:val="both"/>
            </w:pPr>
            <w:r>
              <w:rPr>
                <w:rFonts w:ascii="Times New Roman"/>
                <w:b w:val="false"/>
                <w:i w:val="false"/>
                <w:color w:val="000000"/>
                <w:sz w:val="20"/>
              </w:rPr>
              <w:t>
9405 10 910 1</w:t>
            </w:r>
          </w:p>
          <w:bookmarkEnd w:id="243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9" w:id="2432"/>
          <w:p>
            <w:pPr>
              <w:spacing w:after="20"/>
              <w:ind w:left="20"/>
              <w:jc w:val="both"/>
            </w:pPr>
            <w:r>
              <w:rPr>
                <w:rFonts w:ascii="Times New Roman"/>
                <w:b w:val="false"/>
                <w:i w:val="false"/>
                <w:color w:val="000000"/>
                <w:sz w:val="20"/>
              </w:rPr>
              <w:t>
9405 10 980 1</w:t>
            </w:r>
          </w:p>
          <w:bookmarkEnd w:id="243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2433"/>
          <w:p>
            <w:pPr>
              <w:spacing w:after="20"/>
              <w:ind w:left="20"/>
              <w:jc w:val="both"/>
            </w:pPr>
            <w:r>
              <w:rPr>
                <w:rFonts w:ascii="Times New Roman"/>
                <w:b w:val="false"/>
                <w:i w:val="false"/>
                <w:color w:val="000000"/>
                <w:sz w:val="20"/>
              </w:rPr>
              <w:t>
9405 10 980 2</w:t>
            </w:r>
          </w:p>
          <w:bookmarkEnd w:id="243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недрагоценных металлов, предназначенные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2434"/>
          <w:p>
            <w:pPr>
              <w:spacing w:after="20"/>
              <w:ind w:left="20"/>
              <w:jc w:val="both"/>
            </w:pPr>
            <w:r>
              <w:rPr>
                <w:rFonts w:ascii="Times New Roman"/>
                <w:b w:val="false"/>
                <w:i w:val="false"/>
                <w:color w:val="000000"/>
                <w:sz w:val="20"/>
              </w:rPr>
              <w:t>
9405 20 110 9</w:t>
            </w:r>
          </w:p>
          <w:bookmarkEnd w:id="243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2435"/>
          <w:p>
            <w:pPr>
              <w:spacing w:after="20"/>
              <w:ind w:left="20"/>
              <w:jc w:val="both"/>
            </w:pPr>
            <w:r>
              <w:rPr>
                <w:rFonts w:ascii="Times New Roman"/>
                <w:b w:val="false"/>
                <w:i w:val="false"/>
                <w:color w:val="000000"/>
                <w:sz w:val="20"/>
              </w:rPr>
              <w:t>
9405 20 400 4</w:t>
            </w:r>
          </w:p>
          <w:bookmarkEnd w:id="243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пластмассы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2436"/>
          <w:p>
            <w:pPr>
              <w:spacing w:after="20"/>
              <w:ind w:left="20"/>
              <w:jc w:val="both"/>
            </w:pPr>
            <w:r>
              <w:rPr>
                <w:rFonts w:ascii="Times New Roman"/>
                <w:b w:val="false"/>
                <w:i w:val="false"/>
                <w:color w:val="000000"/>
                <w:sz w:val="20"/>
              </w:rPr>
              <w:t>
9405 92 000 1</w:t>
            </w:r>
          </w:p>
          <w:bookmarkEnd w:id="243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w:t>
            </w:r>
            <w:r>
              <w:rPr>
                <w:rFonts w:ascii="Times New Roman"/>
                <w:b w:val="false"/>
                <w:i w:val="false"/>
                <w:color w:val="000000"/>
                <w:vertAlign w:val="superscript"/>
              </w:rPr>
              <w:t>4</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2437"/>
          <w:p>
            <w:pPr>
              <w:spacing w:after="20"/>
              <w:ind w:left="20"/>
              <w:jc w:val="both"/>
            </w:pPr>
            <w:r>
              <w:rPr>
                <w:rFonts w:ascii="Times New Roman"/>
                <w:b w:val="false"/>
                <w:i w:val="false"/>
                <w:color w:val="000000"/>
                <w:sz w:val="20"/>
              </w:rPr>
              <w:t>
9405 92 000 2</w:t>
            </w:r>
          </w:p>
          <w:bookmarkEnd w:id="243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изделий субпозиций 9405 10 или 9405 60, предназначенных для гражданских воздушных судов</w:t>
            </w:r>
            <w:r>
              <w:rPr>
                <w:rFonts w:ascii="Times New Roman"/>
                <w:b w:val="false"/>
                <w:i w:val="false"/>
                <w:color w:val="000000"/>
                <w:vertAlign w:val="superscript"/>
              </w:rPr>
              <w:t>5</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2438"/>
          <w:p>
            <w:pPr>
              <w:spacing w:after="20"/>
              <w:ind w:left="20"/>
              <w:jc w:val="both"/>
            </w:pPr>
            <w:r>
              <w:rPr>
                <w:rFonts w:ascii="Times New Roman"/>
                <w:b w:val="false"/>
                <w:i w:val="false"/>
                <w:color w:val="000000"/>
                <w:sz w:val="20"/>
              </w:rPr>
              <w:t>
9405 99 000 1</w:t>
            </w:r>
          </w:p>
          <w:bookmarkEnd w:id="243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w:t>
            </w:r>
            <w:r>
              <w:rPr>
                <w:rFonts w:ascii="Times New Roman"/>
                <w:b w:val="false"/>
                <w:i w:val="false"/>
                <w:color w:val="000000"/>
                <w:vertAlign w:val="superscript"/>
              </w:rPr>
              <w:t>4</w:t>
            </w:r>
            <w:r>
              <w:rPr>
                <w:rFonts w:ascii="Times New Roman"/>
                <w:b w:val="false"/>
                <w:i w:val="false"/>
                <w:color w:val="000000"/>
                <w:vertAlign w:val="superscript"/>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2439"/>
          <w:p>
            <w:pPr>
              <w:spacing w:after="20"/>
              <w:ind w:left="20"/>
              <w:jc w:val="both"/>
            </w:pPr>
            <w:r>
              <w:rPr>
                <w:rFonts w:ascii="Times New Roman"/>
                <w:b w:val="false"/>
                <w:i w:val="false"/>
                <w:color w:val="000000"/>
                <w:sz w:val="20"/>
              </w:rPr>
              <w:t>
9405 99 000 2</w:t>
            </w:r>
          </w:p>
          <w:bookmarkEnd w:id="243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из недрагоценных металлов изделий субпозиций 9405 10 или 9405 60, предназначенных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2440"/>
          <w:p>
            <w:pPr>
              <w:spacing w:after="20"/>
              <w:ind w:left="20"/>
              <w:jc w:val="both"/>
            </w:pPr>
            <w:r>
              <w:rPr>
                <w:rFonts w:ascii="Times New Roman"/>
                <w:b w:val="false"/>
                <w:i w:val="false"/>
                <w:color w:val="000000"/>
                <w:sz w:val="20"/>
              </w:rPr>
              <w:t>
9405 99 000 8</w:t>
            </w:r>
          </w:p>
          <w:bookmarkEnd w:id="244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2441"/>
          <w:p>
            <w:pPr>
              <w:spacing w:after="20"/>
              <w:ind w:left="20"/>
              <w:jc w:val="both"/>
            </w:pPr>
            <w:r>
              <w:rPr>
                <w:rFonts w:ascii="Times New Roman"/>
                <w:b w:val="false"/>
                <w:i w:val="false"/>
                <w:color w:val="000000"/>
                <w:sz w:val="20"/>
              </w:rPr>
              <w:t>
9503 00 100 9</w:t>
            </w:r>
          </w:p>
          <w:bookmarkEnd w:id="244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2442"/>
          <w:p>
            <w:pPr>
              <w:spacing w:after="20"/>
              <w:ind w:left="20"/>
              <w:jc w:val="both"/>
            </w:pPr>
            <w:r>
              <w:rPr>
                <w:rFonts w:ascii="Times New Roman"/>
                <w:b w:val="false"/>
                <w:i w:val="false"/>
                <w:color w:val="000000"/>
                <w:sz w:val="20"/>
              </w:rPr>
              <w:t>
9503 00 290 0</w:t>
            </w:r>
          </w:p>
          <w:bookmarkEnd w:id="244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 w:id="2443"/>
          <w:p>
            <w:pPr>
              <w:spacing w:after="20"/>
              <w:ind w:left="20"/>
              <w:jc w:val="both"/>
            </w:pPr>
            <w:r>
              <w:rPr>
                <w:rFonts w:ascii="Times New Roman"/>
                <w:b w:val="false"/>
                <w:i w:val="false"/>
                <w:color w:val="000000"/>
                <w:sz w:val="20"/>
              </w:rPr>
              <w:t>
9503 00 300 0</w:t>
            </w:r>
          </w:p>
          <w:bookmarkEnd w:id="244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поезда электрические, включая рельсы, светофоры и их прочие принадлежности; наборы элементов для сборки моделей в уменьшенном размере ("в масштабе")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2444"/>
          <w:p>
            <w:pPr>
              <w:spacing w:after="20"/>
              <w:ind w:left="20"/>
              <w:jc w:val="both"/>
            </w:pPr>
            <w:r>
              <w:rPr>
                <w:rFonts w:ascii="Times New Roman"/>
                <w:b w:val="false"/>
                <w:i w:val="false"/>
                <w:color w:val="000000"/>
                <w:sz w:val="20"/>
              </w:rPr>
              <w:t>
9503 00 350 0</w:t>
            </w:r>
          </w:p>
          <w:bookmarkEnd w:id="244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2445"/>
          <w:p>
            <w:pPr>
              <w:spacing w:after="20"/>
              <w:ind w:left="20"/>
              <w:jc w:val="both"/>
            </w:pPr>
            <w:r>
              <w:rPr>
                <w:rFonts w:ascii="Times New Roman"/>
                <w:b w:val="false"/>
                <w:i w:val="false"/>
                <w:color w:val="000000"/>
                <w:sz w:val="20"/>
              </w:rPr>
              <w:t>
9503 00 390 0</w:t>
            </w:r>
          </w:p>
          <w:bookmarkEnd w:id="244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2446"/>
          <w:p>
            <w:pPr>
              <w:spacing w:after="20"/>
              <w:ind w:left="20"/>
              <w:jc w:val="both"/>
            </w:pPr>
            <w:r>
              <w:rPr>
                <w:rFonts w:ascii="Times New Roman"/>
                <w:b w:val="false"/>
                <w:i w:val="false"/>
                <w:color w:val="000000"/>
                <w:sz w:val="20"/>
              </w:rPr>
              <w:t>
9503 00 490 0</w:t>
            </w:r>
          </w:p>
          <w:bookmarkEnd w:id="244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2447"/>
          <w:p>
            <w:pPr>
              <w:spacing w:after="20"/>
              <w:ind w:left="20"/>
              <w:jc w:val="both"/>
            </w:pPr>
            <w:r>
              <w:rPr>
                <w:rFonts w:ascii="Times New Roman"/>
                <w:b w:val="false"/>
                <w:i w:val="false"/>
                <w:color w:val="000000"/>
                <w:sz w:val="20"/>
              </w:rPr>
              <w:t>
9503 00 550 0</w:t>
            </w:r>
          </w:p>
          <w:bookmarkEnd w:id="244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и устройства музыкальные игрушечные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2448"/>
          <w:p>
            <w:pPr>
              <w:spacing w:after="20"/>
              <w:ind w:left="20"/>
              <w:jc w:val="both"/>
            </w:pPr>
            <w:r>
              <w:rPr>
                <w:rFonts w:ascii="Times New Roman"/>
                <w:b w:val="false"/>
                <w:i w:val="false"/>
                <w:color w:val="000000"/>
                <w:sz w:val="20"/>
              </w:rPr>
              <w:t>
9503 00 610 0</w:t>
            </w:r>
          </w:p>
          <w:bookmarkEnd w:id="244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деревянные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2449"/>
          <w:p>
            <w:pPr>
              <w:spacing w:after="20"/>
              <w:ind w:left="20"/>
              <w:jc w:val="both"/>
            </w:pPr>
            <w:r>
              <w:rPr>
                <w:rFonts w:ascii="Times New Roman"/>
                <w:b w:val="false"/>
                <w:i w:val="false"/>
                <w:color w:val="000000"/>
                <w:sz w:val="20"/>
              </w:rPr>
              <w:t>
9503 00 690 0</w:t>
            </w:r>
          </w:p>
          <w:bookmarkEnd w:id="244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2450"/>
          <w:p>
            <w:pPr>
              <w:spacing w:after="20"/>
              <w:ind w:left="20"/>
              <w:jc w:val="both"/>
            </w:pPr>
            <w:r>
              <w:rPr>
                <w:rFonts w:ascii="Times New Roman"/>
                <w:b w:val="false"/>
                <w:i w:val="false"/>
                <w:color w:val="000000"/>
                <w:sz w:val="20"/>
              </w:rPr>
              <w:t>
9503 00 700 0</w:t>
            </w:r>
          </w:p>
          <w:bookmarkEnd w:id="245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игрушки в наборах или комплектах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2451"/>
          <w:p>
            <w:pPr>
              <w:spacing w:after="20"/>
              <w:ind w:left="20"/>
              <w:jc w:val="both"/>
            </w:pPr>
            <w:r>
              <w:rPr>
                <w:rFonts w:ascii="Times New Roman"/>
                <w:b w:val="false"/>
                <w:i w:val="false"/>
                <w:color w:val="000000"/>
                <w:sz w:val="20"/>
              </w:rPr>
              <w:t>
9503 00 750 0</w:t>
            </w:r>
          </w:p>
          <w:bookmarkEnd w:id="245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пластмассовые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2452"/>
          <w:p>
            <w:pPr>
              <w:spacing w:after="20"/>
              <w:ind w:left="20"/>
              <w:jc w:val="both"/>
            </w:pPr>
            <w:r>
              <w:rPr>
                <w:rFonts w:ascii="Times New Roman"/>
                <w:b w:val="false"/>
                <w:i w:val="false"/>
                <w:color w:val="000000"/>
                <w:sz w:val="20"/>
              </w:rPr>
              <w:t>
9503 00 790 0</w:t>
            </w:r>
          </w:p>
          <w:bookmarkEnd w:id="245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2453"/>
          <w:p>
            <w:pPr>
              <w:spacing w:after="20"/>
              <w:ind w:left="20"/>
              <w:jc w:val="both"/>
            </w:pPr>
            <w:r>
              <w:rPr>
                <w:rFonts w:ascii="Times New Roman"/>
                <w:b w:val="false"/>
                <w:i w:val="false"/>
                <w:color w:val="000000"/>
                <w:sz w:val="20"/>
              </w:rPr>
              <w:t>
9504 20 000 1</w:t>
            </w:r>
          </w:p>
          <w:bookmarkEnd w:id="245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столы для бильярда (с ножками или без них)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2454"/>
          <w:p>
            <w:pPr>
              <w:spacing w:after="20"/>
              <w:ind w:left="20"/>
              <w:jc w:val="both"/>
            </w:pPr>
            <w:r>
              <w:rPr>
                <w:rFonts w:ascii="Times New Roman"/>
                <w:b w:val="false"/>
                <w:i w:val="false"/>
                <w:color w:val="000000"/>
                <w:sz w:val="20"/>
              </w:rPr>
              <w:t>
9504 20 000 9</w:t>
            </w:r>
          </w:p>
          <w:bookmarkEnd w:id="245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2455"/>
          <w:p>
            <w:pPr>
              <w:spacing w:after="20"/>
              <w:ind w:left="20"/>
              <w:jc w:val="both"/>
            </w:pPr>
            <w:r>
              <w:rPr>
                <w:rFonts w:ascii="Times New Roman"/>
                <w:b w:val="false"/>
                <w:i w:val="false"/>
                <w:color w:val="000000"/>
                <w:sz w:val="20"/>
              </w:rPr>
              <w:t>
9504 30 200 1</w:t>
            </w:r>
          </w:p>
          <w:bookmarkEnd w:id="245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флипперы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2456"/>
          <w:p>
            <w:pPr>
              <w:spacing w:after="20"/>
              <w:ind w:left="20"/>
              <w:jc w:val="both"/>
            </w:pPr>
            <w:r>
              <w:rPr>
                <w:rFonts w:ascii="Times New Roman"/>
                <w:b w:val="false"/>
                <w:i w:val="false"/>
                <w:color w:val="000000"/>
                <w:sz w:val="20"/>
              </w:rPr>
              <w:t>
9504 30 900 0</w:t>
            </w:r>
          </w:p>
          <w:bookmarkEnd w:id="245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2457"/>
          <w:p>
            <w:pPr>
              <w:spacing w:after="20"/>
              <w:ind w:left="20"/>
              <w:jc w:val="both"/>
            </w:pPr>
            <w:r>
              <w:rPr>
                <w:rFonts w:ascii="Times New Roman"/>
                <w:b w:val="false"/>
                <w:i w:val="false"/>
                <w:color w:val="000000"/>
                <w:sz w:val="20"/>
              </w:rPr>
              <w:t>
9504 40 000 0</w:t>
            </w:r>
          </w:p>
          <w:bookmarkEnd w:id="245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карты игральные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2458"/>
          <w:p>
            <w:pPr>
              <w:spacing w:after="20"/>
              <w:ind w:left="20"/>
              <w:jc w:val="both"/>
            </w:pPr>
            <w:r>
              <w:rPr>
                <w:rFonts w:ascii="Times New Roman"/>
                <w:b w:val="false"/>
                <w:i w:val="false"/>
                <w:color w:val="000000"/>
                <w:sz w:val="20"/>
              </w:rPr>
              <w:t>
9504 50 000 1</w:t>
            </w:r>
          </w:p>
          <w:bookmarkEnd w:id="245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видеоигры с использованием телевизионного приемника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2459"/>
          <w:p>
            <w:pPr>
              <w:spacing w:after="20"/>
              <w:ind w:left="20"/>
              <w:jc w:val="both"/>
            </w:pPr>
            <w:r>
              <w:rPr>
                <w:rFonts w:ascii="Times New Roman"/>
                <w:b w:val="false"/>
                <w:i w:val="false"/>
                <w:color w:val="000000"/>
                <w:sz w:val="20"/>
              </w:rPr>
              <w:t>
9504 50 000 2</w:t>
            </w:r>
          </w:p>
          <w:bookmarkEnd w:id="245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игры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2460"/>
          <w:p>
            <w:pPr>
              <w:spacing w:after="20"/>
              <w:ind w:left="20"/>
              <w:jc w:val="both"/>
            </w:pPr>
            <w:r>
              <w:rPr>
                <w:rFonts w:ascii="Times New Roman"/>
                <w:b w:val="false"/>
                <w:i w:val="false"/>
                <w:color w:val="000000"/>
                <w:sz w:val="20"/>
              </w:rPr>
              <w:t>
9504 90 800 1</w:t>
            </w:r>
          </w:p>
          <w:bookmarkEnd w:id="246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специальные столы и изделия для казино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2461"/>
          <w:p>
            <w:pPr>
              <w:spacing w:after="20"/>
              <w:ind w:left="20"/>
              <w:jc w:val="both"/>
            </w:pPr>
            <w:r>
              <w:rPr>
                <w:rFonts w:ascii="Times New Roman"/>
                <w:b w:val="false"/>
                <w:i w:val="false"/>
                <w:color w:val="000000"/>
                <w:sz w:val="20"/>
              </w:rPr>
              <w:t>
9506 99 100 0</w:t>
            </w:r>
          </w:p>
          <w:bookmarkEnd w:id="246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инвентарь для поло и крикета, кроме мячей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2462"/>
          <w:p>
            <w:pPr>
              <w:spacing w:after="20"/>
              <w:ind w:left="20"/>
              <w:jc w:val="both"/>
            </w:pPr>
            <w:r>
              <w:rPr>
                <w:rFonts w:ascii="Times New Roman"/>
                <w:b w:val="false"/>
                <w:i w:val="false"/>
                <w:color w:val="000000"/>
                <w:sz w:val="20"/>
              </w:rPr>
              <w:t>
9601 10 000 0</w:t>
            </w:r>
          </w:p>
          <w:bookmarkEnd w:id="246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кость слоновая обработанная и изделия из 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2463"/>
          <w:p>
            <w:pPr>
              <w:spacing w:after="20"/>
              <w:ind w:left="20"/>
              <w:jc w:val="both"/>
            </w:pPr>
            <w:r>
              <w:rPr>
                <w:rFonts w:ascii="Times New Roman"/>
                <w:b w:val="false"/>
                <w:i w:val="false"/>
                <w:color w:val="000000"/>
                <w:sz w:val="20"/>
              </w:rPr>
              <w:t>
9601 90 000 0</w:t>
            </w:r>
          </w:p>
          <w:bookmarkEnd w:id="246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2464"/>
          <w:p>
            <w:pPr>
              <w:spacing w:after="20"/>
              <w:ind w:left="20"/>
              <w:jc w:val="both"/>
            </w:pPr>
            <w:r>
              <w:rPr>
                <w:rFonts w:ascii="Times New Roman"/>
                <w:b w:val="false"/>
                <w:i w:val="false"/>
                <w:color w:val="000000"/>
                <w:sz w:val="20"/>
              </w:rPr>
              <w:t>
9603 10 000 0</w:t>
            </w:r>
          </w:p>
          <w:bookmarkEnd w:id="246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метлы и щетки, состоящие из веток или других растительных материалов, связанных вместе, с рукоятками или без рукояток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2465"/>
          <w:p>
            <w:pPr>
              <w:spacing w:after="20"/>
              <w:ind w:left="20"/>
              <w:jc w:val="both"/>
            </w:pPr>
            <w:r>
              <w:rPr>
                <w:rFonts w:ascii="Times New Roman"/>
                <w:b w:val="false"/>
                <w:i w:val="false"/>
                <w:color w:val="000000"/>
                <w:sz w:val="20"/>
              </w:rPr>
              <w:t>
9603 29 800 0</w:t>
            </w:r>
          </w:p>
          <w:bookmarkEnd w:id="246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2466"/>
          <w:p>
            <w:pPr>
              <w:spacing w:after="20"/>
              <w:ind w:left="20"/>
              <w:jc w:val="both"/>
            </w:pPr>
            <w:r>
              <w:rPr>
                <w:rFonts w:ascii="Times New Roman"/>
                <w:b w:val="false"/>
                <w:i w:val="false"/>
                <w:color w:val="000000"/>
                <w:sz w:val="20"/>
              </w:rPr>
              <w:t>
9603 30 100 0</w:t>
            </w:r>
          </w:p>
          <w:bookmarkEnd w:id="246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кисти художественные и кисточки для письма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2467"/>
          <w:p>
            <w:pPr>
              <w:spacing w:after="20"/>
              <w:ind w:left="20"/>
              <w:jc w:val="both"/>
            </w:pPr>
            <w:r>
              <w:rPr>
                <w:rFonts w:ascii="Times New Roman"/>
                <w:b w:val="false"/>
                <w:i w:val="false"/>
                <w:color w:val="000000"/>
                <w:sz w:val="20"/>
              </w:rPr>
              <w:t>
9603 30 900 0</w:t>
            </w:r>
          </w:p>
          <w:bookmarkEnd w:id="246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кисточки для нанесения косметики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2468"/>
          <w:p>
            <w:pPr>
              <w:spacing w:after="20"/>
              <w:ind w:left="20"/>
              <w:jc w:val="both"/>
            </w:pPr>
            <w:r>
              <w:rPr>
                <w:rFonts w:ascii="Times New Roman"/>
                <w:b w:val="false"/>
                <w:i w:val="false"/>
                <w:color w:val="000000"/>
                <w:sz w:val="20"/>
              </w:rPr>
              <w:t>
9603 40 900 0</w:t>
            </w:r>
          </w:p>
          <w:bookmarkEnd w:id="246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подушечки и валики малярные для краски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2469"/>
          <w:p>
            <w:pPr>
              <w:spacing w:after="20"/>
              <w:ind w:left="20"/>
              <w:jc w:val="both"/>
            </w:pPr>
            <w:r>
              <w:rPr>
                <w:rFonts w:ascii="Times New Roman"/>
                <w:b w:val="false"/>
                <w:i w:val="false"/>
                <w:color w:val="000000"/>
                <w:sz w:val="20"/>
              </w:rPr>
              <w:t>
9603 50 000 9</w:t>
            </w:r>
          </w:p>
          <w:bookmarkEnd w:id="246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2470"/>
          <w:p>
            <w:pPr>
              <w:spacing w:after="20"/>
              <w:ind w:left="20"/>
              <w:jc w:val="both"/>
            </w:pPr>
            <w:r>
              <w:rPr>
                <w:rFonts w:ascii="Times New Roman"/>
                <w:b w:val="false"/>
                <w:i w:val="false"/>
                <w:color w:val="000000"/>
                <w:sz w:val="20"/>
              </w:rPr>
              <w:t>
9604 00 000 0</w:t>
            </w:r>
          </w:p>
          <w:bookmarkEnd w:id="247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и решета ручные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2471"/>
          <w:p>
            <w:pPr>
              <w:spacing w:after="20"/>
              <w:ind w:left="20"/>
              <w:jc w:val="both"/>
            </w:pPr>
            <w:r>
              <w:rPr>
                <w:rFonts w:ascii="Times New Roman"/>
                <w:b w:val="false"/>
                <w:i w:val="false"/>
                <w:color w:val="000000"/>
                <w:sz w:val="20"/>
              </w:rPr>
              <w:t>
9605 00 000 0</w:t>
            </w:r>
          </w:p>
          <w:bookmarkEnd w:id="247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дорожные, используемые для личной гигиены, шитья или для чистки одежды или обуви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2472"/>
          <w:p>
            <w:pPr>
              <w:spacing w:after="20"/>
              <w:ind w:left="20"/>
              <w:jc w:val="both"/>
            </w:pPr>
            <w:r>
              <w:rPr>
                <w:rFonts w:ascii="Times New Roman"/>
                <w:b w:val="false"/>
                <w:i w:val="false"/>
                <w:color w:val="000000"/>
                <w:sz w:val="20"/>
              </w:rPr>
              <w:t>
9606 10 000 0</w:t>
            </w:r>
          </w:p>
          <w:bookmarkEnd w:id="247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кнопки, застежки-защелки и их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0" w:id="2473"/>
          <w:p>
            <w:pPr>
              <w:spacing w:after="20"/>
              <w:ind w:left="20"/>
              <w:jc w:val="both"/>
            </w:pPr>
            <w:r>
              <w:rPr>
                <w:rFonts w:ascii="Times New Roman"/>
                <w:b w:val="false"/>
                <w:i w:val="false"/>
                <w:color w:val="000000"/>
                <w:sz w:val="20"/>
              </w:rPr>
              <w:t>
9606 21 000 0</w:t>
            </w:r>
          </w:p>
          <w:bookmarkEnd w:id="247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пластмассовые, без текстильного покрытия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2474"/>
          <w:p>
            <w:pPr>
              <w:spacing w:after="20"/>
              <w:ind w:left="20"/>
              <w:jc w:val="both"/>
            </w:pPr>
            <w:r>
              <w:rPr>
                <w:rFonts w:ascii="Times New Roman"/>
                <w:b w:val="false"/>
                <w:i w:val="false"/>
                <w:color w:val="000000"/>
                <w:sz w:val="20"/>
              </w:rPr>
              <w:t>
9606 22 000 0</w:t>
            </w:r>
          </w:p>
          <w:bookmarkEnd w:id="247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недрагоценного металла, без текстильного покрытия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2475"/>
          <w:p>
            <w:pPr>
              <w:spacing w:after="20"/>
              <w:ind w:left="20"/>
              <w:jc w:val="both"/>
            </w:pPr>
            <w:r>
              <w:rPr>
                <w:rFonts w:ascii="Times New Roman"/>
                <w:b w:val="false"/>
                <w:i w:val="false"/>
                <w:color w:val="000000"/>
                <w:sz w:val="20"/>
              </w:rPr>
              <w:t>
9607 11 000 0</w:t>
            </w:r>
          </w:p>
          <w:bookmarkEnd w:id="247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зубцами из недрагоценного металла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2476"/>
          <w:p>
            <w:pPr>
              <w:spacing w:after="20"/>
              <w:ind w:left="20"/>
              <w:jc w:val="both"/>
            </w:pPr>
            <w:r>
              <w:rPr>
                <w:rFonts w:ascii="Times New Roman"/>
                <w:b w:val="false"/>
                <w:i w:val="false"/>
                <w:color w:val="000000"/>
                <w:sz w:val="20"/>
              </w:rPr>
              <w:t>
9607 20 100 0</w:t>
            </w:r>
          </w:p>
          <w:bookmarkEnd w:id="247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недрагоценного металла, включая узкие ленты с зубцами из недрагоценного металла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2477"/>
          <w:p>
            <w:pPr>
              <w:spacing w:after="20"/>
              <w:ind w:left="20"/>
              <w:jc w:val="both"/>
            </w:pPr>
            <w:r>
              <w:rPr>
                <w:rFonts w:ascii="Times New Roman"/>
                <w:b w:val="false"/>
                <w:i w:val="false"/>
                <w:color w:val="000000"/>
                <w:sz w:val="20"/>
              </w:rPr>
              <w:t>
9607 20 900 0</w:t>
            </w:r>
          </w:p>
          <w:bookmarkEnd w:id="247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 w:id="2478"/>
          <w:p>
            <w:pPr>
              <w:spacing w:after="20"/>
              <w:ind w:left="20"/>
              <w:jc w:val="both"/>
            </w:pPr>
            <w:r>
              <w:rPr>
                <w:rFonts w:ascii="Times New Roman"/>
                <w:b w:val="false"/>
                <w:i w:val="false"/>
                <w:color w:val="000000"/>
                <w:sz w:val="20"/>
              </w:rPr>
              <w:t>
9616 10 100 0</w:t>
            </w:r>
          </w:p>
          <w:bookmarkEnd w:id="2478"/>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распылители для гигиенических целей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2479"/>
          <w:p>
            <w:pPr>
              <w:spacing w:after="20"/>
              <w:ind w:left="20"/>
              <w:jc w:val="both"/>
            </w:pPr>
            <w:r>
              <w:rPr>
                <w:rFonts w:ascii="Times New Roman"/>
                <w:b w:val="false"/>
                <w:i w:val="false"/>
                <w:color w:val="000000"/>
                <w:sz w:val="20"/>
              </w:rPr>
              <w:t>
9616 10 900 0</w:t>
            </w:r>
          </w:p>
          <w:bookmarkEnd w:id="2479"/>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насадки и головки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2480"/>
          <w:p>
            <w:pPr>
              <w:spacing w:after="20"/>
              <w:ind w:left="20"/>
              <w:jc w:val="both"/>
            </w:pPr>
            <w:r>
              <w:rPr>
                <w:rFonts w:ascii="Times New Roman"/>
                <w:b w:val="false"/>
                <w:i w:val="false"/>
                <w:color w:val="000000"/>
                <w:sz w:val="20"/>
              </w:rPr>
              <w:t>
9616 20 000 0</w:t>
            </w:r>
          </w:p>
          <w:bookmarkEnd w:id="2480"/>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пуховки и подушечки для нанесения косметических или туалетных средств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2481"/>
          <w:p>
            <w:pPr>
              <w:spacing w:after="20"/>
              <w:ind w:left="20"/>
              <w:jc w:val="both"/>
            </w:pPr>
            <w:r>
              <w:rPr>
                <w:rFonts w:ascii="Times New Roman"/>
                <w:b w:val="false"/>
                <w:i w:val="false"/>
                <w:color w:val="000000"/>
                <w:sz w:val="20"/>
              </w:rPr>
              <w:t>
9618 00 000 0</w:t>
            </w:r>
          </w:p>
          <w:bookmarkEnd w:id="2481"/>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Манекены для портных и прочие манекены; манекены-автоматы и движущиеся предметы для оформления витрин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2482"/>
          <w:p>
            <w:pPr>
              <w:spacing w:after="20"/>
              <w:ind w:left="20"/>
              <w:jc w:val="both"/>
            </w:pPr>
            <w:r>
              <w:rPr>
                <w:rFonts w:ascii="Times New Roman"/>
                <w:b w:val="false"/>
                <w:i w:val="false"/>
                <w:color w:val="000000"/>
                <w:sz w:val="20"/>
              </w:rPr>
              <w:t>
9619 00 500 1</w:t>
            </w:r>
          </w:p>
          <w:bookmarkEnd w:id="2482"/>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трикотажные машинного или ручного вязания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2483"/>
          <w:p>
            <w:pPr>
              <w:spacing w:after="20"/>
              <w:ind w:left="20"/>
              <w:jc w:val="both"/>
            </w:pPr>
            <w:r>
              <w:rPr>
                <w:rFonts w:ascii="Times New Roman"/>
                <w:b w:val="false"/>
                <w:i w:val="false"/>
                <w:color w:val="000000"/>
                <w:sz w:val="20"/>
              </w:rPr>
              <w:t>
9619 00 710 1</w:t>
            </w:r>
          </w:p>
          <w:bookmarkEnd w:id="2483"/>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2484"/>
          <w:p>
            <w:pPr>
              <w:spacing w:after="20"/>
              <w:ind w:left="20"/>
              <w:jc w:val="both"/>
            </w:pPr>
            <w:r>
              <w:rPr>
                <w:rFonts w:ascii="Times New Roman"/>
                <w:b w:val="false"/>
                <w:i w:val="false"/>
                <w:color w:val="000000"/>
                <w:sz w:val="20"/>
              </w:rPr>
              <w:t>
9619 00 750 1</w:t>
            </w:r>
          </w:p>
          <w:bookmarkEnd w:id="2484"/>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2485"/>
          <w:p>
            <w:pPr>
              <w:spacing w:after="20"/>
              <w:ind w:left="20"/>
              <w:jc w:val="both"/>
            </w:pPr>
            <w:r>
              <w:rPr>
                <w:rFonts w:ascii="Times New Roman"/>
                <w:b w:val="false"/>
                <w:i w:val="false"/>
                <w:color w:val="000000"/>
                <w:sz w:val="20"/>
              </w:rPr>
              <w:t>
9619 00 790 1</w:t>
            </w:r>
          </w:p>
          <w:bookmarkEnd w:id="2485"/>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3" w:id="2486"/>
          <w:p>
            <w:pPr>
              <w:spacing w:after="20"/>
              <w:ind w:left="20"/>
              <w:jc w:val="both"/>
            </w:pPr>
            <w:r>
              <w:rPr>
                <w:rFonts w:ascii="Times New Roman"/>
                <w:b w:val="false"/>
                <w:i w:val="false"/>
                <w:color w:val="000000"/>
                <w:sz w:val="20"/>
              </w:rPr>
              <w:t>
9619 00 810 1</w:t>
            </w:r>
          </w:p>
          <w:bookmarkEnd w:id="2486"/>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2487"/>
          <w:p>
            <w:pPr>
              <w:spacing w:after="20"/>
              <w:ind w:left="20"/>
              <w:jc w:val="both"/>
            </w:pPr>
            <w:r>
              <w:rPr>
                <w:rFonts w:ascii="Times New Roman"/>
                <w:b w:val="false"/>
                <w:i w:val="false"/>
                <w:color w:val="000000"/>
                <w:sz w:val="20"/>
              </w:rPr>
              <w:t>
9619 00 890 1</w:t>
            </w:r>
          </w:p>
          <w:bookmarkEnd w:id="2487"/>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495" w:id="2488"/>
    <w:p>
      <w:pPr>
        <w:spacing w:after="0"/>
        <w:ind w:left="0"/>
        <w:jc w:val="both"/>
      </w:pPr>
      <w:r>
        <w:rPr>
          <w:rFonts w:ascii="Times New Roman"/>
          <w:b w:val="false"/>
          <w:i w:val="false"/>
          <w:color w:val="000000"/>
          <w:sz w:val="28"/>
        </w:rPr>
        <w:t xml:space="preserve">
      Примечание: </w:t>
      </w:r>
    </w:p>
    <w:bookmarkEnd w:id="2488"/>
    <w:bookmarkStart w:name="z2496" w:id="24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Администрирование ввоза и оборота товаров, ввезенных по ставкам, установленным Перечнем, осуществляется в соответствии с положениями </w:t>
      </w:r>
      <w:r>
        <w:rPr>
          <w:rFonts w:ascii="Times New Roman"/>
          <w:b w:val="false"/>
          <w:i w:val="false"/>
          <w:color w:val="000000"/>
          <w:sz w:val="28"/>
        </w:rPr>
        <w:t>Протокола</w:t>
      </w:r>
      <w:r>
        <w:rPr>
          <w:rFonts w:ascii="Times New Roman"/>
          <w:b w:val="false"/>
          <w:i w:val="false"/>
          <w:color w:val="000000"/>
          <w:sz w:val="28"/>
        </w:rPr>
        <w:t xml:space="preserve"> о некоторых вопросах ввоза и обращения товаров на таможенной территории Евразийского экономического союза, ратифицированного Законом Республики Казахстан от 9 декабря 2015 года.</w:t>
      </w:r>
    </w:p>
    <w:bookmarkEnd w:id="2489"/>
    <w:bookmarkStart w:name="z2497" w:id="24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Для целей применения ставок ввозных таможенных пошлин товары определяются исключительно кодами Товарной номенклатуры внешнеэкономической деятельности Евразийского экономического союза (далее – ТН ВЭД ЕАЭС).</w:t>
      </w:r>
    </w:p>
    <w:bookmarkEnd w:id="2490"/>
    <w:bookmarkStart w:name="z2498" w:id="24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Если ставка ввозной таможенной пошлины, установленная настоящим Перечнем, выше чем ставка ввозной таможенной пошлины, установленная в Едином таможенном тарифе Евразийского экономического союза, то применяется ставка ввозной таможенной пошлины, установленная в Едином таможенном тарифе Евразийского экономического союза.</w:t>
      </w:r>
    </w:p>
    <w:bookmarkEnd w:id="2491"/>
    <w:bookmarkStart w:name="z2499" w:id="24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Ставка ввозной таможенной пошлины применяется с 1 мая 2018 года.</w:t>
      </w:r>
    </w:p>
    <w:bookmarkEnd w:id="2492"/>
    <w:bookmarkStart w:name="z2500" w:id="249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Ставка ввозной таможенной пошлины применяется с 1 января 2018 года.</w:t>
      </w:r>
    </w:p>
    <w:bookmarkEnd w:id="2493"/>
    <w:bookmarkStart w:name="z2501" w:id="249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Ставка ввозной таможенной пошлины применяется по 31 декабря 2017 года включительно. </w:t>
      </w:r>
    </w:p>
    <w:bookmarkEnd w:id="24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