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aa1a8" w14:textId="1aaa1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статистических форм общегосударственных статистических наблюдений по статистике уровня жизни и инструкций по их заполнению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10 ноября 2017 года № 167. Зарегистрирован в Министерстве юстиции Республики Казахстан 27 ноября 2017 года № 16018. Утратил силу приказом Председателя Комитета по статистике Министерства национальной экономики Республики Казахстан от 19 декабря 2019 года № 14</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 силу приказом Председателя Комитета по статистике Министерства национальной экономики РК от 19.12.2019 </w:t>
      </w:r>
      <w:r>
        <w:rPr>
          <w:rFonts w:ascii="Times New Roman"/>
          <w:b w:val="false"/>
          <w:i w:val="false"/>
          <w:color w:val="000000"/>
          <w:sz w:val="28"/>
        </w:rPr>
        <w:t>№ 14</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ff0000"/>
          <w:sz w:val="28"/>
        </w:rPr>
        <w:t>Вводится в действие с 01.01.2018.</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с подпунктом 260) </w:t>
      </w:r>
      <w:r>
        <w:rPr>
          <w:rFonts w:ascii="Times New Roman"/>
          <w:b w:val="false"/>
          <w:i w:val="false"/>
          <w:color w:val="000000"/>
          <w:sz w:val="28"/>
        </w:rPr>
        <w:t>пункта 17</w:t>
      </w:r>
      <w:r>
        <w:rPr>
          <w:rFonts w:ascii="Times New Roman"/>
          <w:b w:val="false"/>
          <w:i w:val="false"/>
          <w:color w:val="000000"/>
          <w:sz w:val="28"/>
        </w:rPr>
        <w:t xml:space="preserve"> Положения о Министерстве национальной экономики Республики Казахстан, утвержденного постановлением Правительства Республики Казахстан от 24 сентября 2014 года № 1011, </w:t>
      </w:r>
      <w:r>
        <w:rPr>
          <w:rFonts w:ascii="Times New Roman"/>
          <w:b/>
          <w:i w:val="false"/>
          <w:color w:val="000000"/>
          <w:sz w:val="28"/>
        </w:rPr>
        <w:t>ПРИКАЗЫВАЮ</w:t>
      </w:r>
      <w:r>
        <w:rPr>
          <w:rFonts w:ascii="Times New Roman"/>
          <w:b w:val="false"/>
          <w:i w:val="false"/>
          <w:color w:val="000000"/>
          <w:sz w:val="28"/>
        </w:rPr>
        <w:t>:</w:t>
      </w:r>
    </w:p>
    <w:bookmarkStart w:name="z5" w:id="0"/>
    <w:p>
      <w:pPr>
        <w:spacing w:after="0"/>
        <w:ind w:left="0"/>
        <w:jc w:val="both"/>
      </w:pPr>
      <w:r>
        <w:rPr>
          <w:rFonts w:ascii="Times New Roman"/>
          <w:b w:val="false"/>
          <w:i w:val="false"/>
          <w:color w:val="000000"/>
          <w:sz w:val="28"/>
        </w:rPr>
        <w:t xml:space="preserve">
      1. Утвердить: </w:t>
      </w:r>
    </w:p>
    <w:bookmarkEnd w:id="0"/>
    <w:bookmarkStart w:name="z6" w:id="1"/>
    <w:p>
      <w:pPr>
        <w:spacing w:after="0"/>
        <w:ind w:left="0"/>
        <w:jc w:val="both"/>
      </w:pPr>
      <w:r>
        <w:rPr>
          <w:rFonts w:ascii="Times New Roman"/>
          <w:b w:val="false"/>
          <w:i w:val="false"/>
          <w:color w:val="000000"/>
          <w:sz w:val="28"/>
        </w:rPr>
        <w:t xml:space="preserve">
      1) статистическую форму общегосударственного статистического наблюдения "Дневник использования времени" (код 641199001, индекс D 001, периодичность единовременная)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7" w:id="2"/>
    <w:p>
      <w:pPr>
        <w:spacing w:after="0"/>
        <w:ind w:left="0"/>
        <w:jc w:val="both"/>
      </w:pPr>
      <w:r>
        <w:rPr>
          <w:rFonts w:ascii="Times New Roman"/>
          <w:b w:val="false"/>
          <w:i w:val="false"/>
          <w:color w:val="000000"/>
          <w:sz w:val="28"/>
        </w:rPr>
        <w:t xml:space="preserve">
      2) инструкцию по заполнению статистической формы общегосударственного статистического наблюдения "Дневник использования времени" (код 641199001, индекс D 001, периодичность единовременная)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8" w:id="3"/>
    <w:p>
      <w:pPr>
        <w:spacing w:after="0"/>
        <w:ind w:left="0"/>
        <w:jc w:val="both"/>
      </w:pPr>
      <w:r>
        <w:rPr>
          <w:rFonts w:ascii="Times New Roman"/>
          <w:b w:val="false"/>
          <w:i w:val="false"/>
          <w:color w:val="000000"/>
          <w:sz w:val="28"/>
        </w:rPr>
        <w:t xml:space="preserve">
      3) статистическую форму общегосударственного статистического наблюдения "Качество жизни населения" (код 642111002, индекс D 002, периодичность один раз в год)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3"/>
    <w:bookmarkStart w:name="z9" w:id="4"/>
    <w:p>
      <w:pPr>
        <w:spacing w:after="0"/>
        <w:ind w:left="0"/>
        <w:jc w:val="both"/>
      </w:pPr>
      <w:r>
        <w:rPr>
          <w:rFonts w:ascii="Times New Roman"/>
          <w:b w:val="false"/>
          <w:i w:val="false"/>
          <w:color w:val="000000"/>
          <w:sz w:val="28"/>
        </w:rPr>
        <w:t xml:space="preserve">
      4) инструкцию по заполнению статистической формы общегосударственного статистического наблюдения "Качество жизни населения" (код 642111002, индекс D 002, периодичность один раз в год)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4"/>
    <w:bookmarkStart w:name="z10" w:id="5"/>
    <w:p>
      <w:pPr>
        <w:spacing w:after="0"/>
        <w:ind w:left="0"/>
        <w:jc w:val="both"/>
      </w:pPr>
      <w:r>
        <w:rPr>
          <w:rFonts w:ascii="Times New Roman"/>
          <w:b w:val="false"/>
          <w:i w:val="false"/>
          <w:color w:val="000000"/>
          <w:sz w:val="28"/>
        </w:rPr>
        <w:t xml:space="preserve">
      5) статистическую форму общегосударственного статистического наблюдения "Дневник учета ежедневных расходов" (код 644103003, индекс D 003, периодичность квартальная)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5"/>
    <w:bookmarkStart w:name="z11" w:id="6"/>
    <w:p>
      <w:pPr>
        <w:spacing w:after="0"/>
        <w:ind w:left="0"/>
        <w:jc w:val="both"/>
      </w:pPr>
      <w:r>
        <w:rPr>
          <w:rFonts w:ascii="Times New Roman"/>
          <w:b w:val="false"/>
          <w:i w:val="false"/>
          <w:color w:val="000000"/>
          <w:sz w:val="28"/>
        </w:rPr>
        <w:t xml:space="preserve">
      6) инструкцию по заполнению статистической формы общегосударственного статистического наблюдения "Дневник учета ежедневных расходов" (код 644103003, индекс D 003, периодичность квартальная)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6"/>
    <w:bookmarkStart w:name="z12" w:id="7"/>
    <w:p>
      <w:pPr>
        <w:spacing w:after="0"/>
        <w:ind w:left="0"/>
        <w:jc w:val="both"/>
      </w:pPr>
      <w:r>
        <w:rPr>
          <w:rFonts w:ascii="Times New Roman"/>
          <w:b w:val="false"/>
          <w:i w:val="false"/>
          <w:color w:val="000000"/>
          <w:sz w:val="28"/>
        </w:rPr>
        <w:t xml:space="preserve">
      7) статистическую форму общегосударственного статистического наблюдения "Ежеквартальный вопросник по расходам и доходам домашних хозяйств" (код 645103004, индекс D 004, периодичность квартальная)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7"/>
    <w:bookmarkStart w:name="z13" w:id="8"/>
    <w:p>
      <w:pPr>
        <w:spacing w:after="0"/>
        <w:ind w:left="0"/>
        <w:jc w:val="both"/>
      </w:pPr>
      <w:r>
        <w:rPr>
          <w:rFonts w:ascii="Times New Roman"/>
          <w:b w:val="false"/>
          <w:i w:val="false"/>
          <w:color w:val="000000"/>
          <w:sz w:val="28"/>
        </w:rPr>
        <w:t xml:space="preserve">
      8) инструкцию по заполнению статистической формы общегосударственного статистического наблюдения "Ежеквартальный вопросник по расходам и доходам домашних хозяйств" (код 645103004, индекс D 004, периодичность квартальная)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8"/>
    <w:bookmarkStart w:name="z14" w:id="9"/>
    <w:p>
      <w:pPr>
        <w:spacing w:after="0"/>
        <w:ind w:left="0"/>
        <w:jc w:val="both"/>
      </w:pPr>
      <w:r>
        <w:rPr>
          <w:rFonts w:ascii="Times New Roman"/>
          <w:b w:val="false"/>
          <w:i w:val="false"/>
          <w:color w:val="000000"/>
          <w:sz w:val="28"/>
        </w:rPr>
        <w:t xml:space="preserve">
      9) статистическую форму общегосударственного статистического наблюдения "Журнал учета ежеквартальных расходов и доходов" (код 644103005, индекс D 005, периодичность квартальная)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9"/>
    <w:bookmarkStart w:name="z15" w:id="10"/>
    <w:p>
      <w:pPr>
        <w:spacing w:after="0"/>
        <w:ind w:left="0"/>
        <w:jc w:val="both"/>
      </w:pPr>
      <w:r>
        <w:rPr>
          <w:rFonts w:ascii="Times New Roman"/>
          <w:b w:val="false"/>
          <w:i w:val="false"/>
          <w:color w:val="000000"/>
          <w:sz w:val="28"/>
        </w:rPr>
        <w:t xml:space="preserve">
      10) инструкцию по заполнению статистической формы общегосударственного статистического наблюдения "Журнал учета ежеквартальных расходов и доходов" (код 644103005, индекс D 005, периодичность квартальная)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0"/>
    <w:bookmarkStart w:name="z16" w:id="11"/>
    <w:p>
      <w:pPr>
        <w:spacing w:after="0"/>
        <w:ind w:left="0"/>
        <w:jc w:val="both"/>
      </w:pPr>
      <w:r>
        <w:rPr>
          <w:rFonts w:ascii="Times New Roman"/>
          <w:b w:val="false"/>
          <w:i w:val="false"/>
          <w:color w:val="000000"/>
          <w:sz w:val="28"/>
        </w:rPr>
        <w:t xml:space="preserve">
      11) статистическую форму общегосударственного статистического наблюдения "Вопросник для основного интервью" (код 645112006, индекс D 006, периодичность годовая)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bookmarkEnd w:id="11"/>
    <w:bookmarkStart w:name="z17" w:id="12"/>
    <w:p>
      <w:pPr>
        <w:spacing w:after="0"/>
        <w:ind w:left="0"/>
        <w:jc w:val="both"/>
      </w:pPr>
      <w:r>
        <w:rPr>
          <w:rFonts w:ascii="Times New Roman"/>
          <w:b w:val="false"/>
          <w:i w:val="false"/>
          <w:color w:val="000000"/>
          <w:sz w:val="28"/>
        </w:rPr>
        <w:t xml:space="preserve">
      12) инструкцию по заполнению статистической формы общегосударственного статистического наблюдения "Вопросник для основного интервью" (код 645112006, индекс D 006, периодичность годовая)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p>
    <w:bookmarkEnd w:id="12"/>
    <w:bookmarkStart w:name="z18" w:id="13"/>
    <w:p>
      <w:pPr>
        <w:spacing w:after="0"/>
        <w:ind w:left="0"/>
        <w:jc w:val="both"/>
      </w:pPr>
      <w:r>
        <w:rPr>
          <w:rFonts w:ascii="Times New Roman"/>
          <w:b w:val="false"/>
          <w:i w:val="false"/>
          <w:color w:val="000000"/>
          <w:sz w:val="28"/>
        </w:rPr>
        <w:t xml:space="preserve">
      13) статистическую форму общегосударственного статистического наблюдения "Контрольная карточка состава домохозяйства" (код 646103007, индекс D 008, периодичность годовая (с ежеквартальным уточнением)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w:t>
      </w:r>
    </w:p>
    <w:bookmarkEnd w:id="13"/>
    <w:bookmarkStart w:name="z19" w:id="14"/>
    <w:p>
      <w:pPr>
        <w:spacing w:after="0"/>
        <w:ind w:left="0"/>
        <w:jc w:val="both"/>
      </w:pPr>
      <w:r>
        <w:rPr>
          <w:rFonts w:ascii="Times New Roman"/>
          <w:b w:val="false"/>
          <w:i w:val="false"/>
          <w:color w:val="000000"/>
          <w:sz w:val="28"/>
        </w:rPr>
        <w:t xml:space="preserve">
      14) инструкцию по заполнению статистической формы общегосударственного статистического наблюдения "Контрольная карточка состава домохозяйства" (код 646103007, индекс D 008, периодичность годовая (с ежеквартальным уточнением)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p>
    <w:bookmarkEnd w:id="14"/>
    <w:bookmarkStart w:name="z20" w:id="15"/>
    <w:p>
      <w:pPr>
        <w:spacing w:after="0"/>
        <w:ind w:left="0"/>
        <w:jc w:val="both"/>
      </w:pPr>
      <w:r>
        <w:rPr>
          <w:rFonts w:ascii="Times New Roman"/>
          <w:b w:val="false"/>
          <w:i w:val="false"/>
          <w:color w:val="000000"/>
          <w:sz w:val="28"/>
        </w:rPr>
        <w:t xml:space="preserve">
      2. Признать утратившими силу: </w:t>
      </w:r>
    </w:p>
    <w:bookmarkEnd w:id="15"/>
    <w:bookmarkStart w:name="z21" w:id="1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4 ноября 2014 года № 41 "Об утверждении статистических форм общегосударственных статистических наблюдений по статистике уровня жизни и инструкций по их заполнению" (зарегистрирован в Реестре государственной регистрации нормативных правовых актов за № 9968, опубликован 2 февраля 2015 года в информационно - правовой системе "Әділет"); </w:t>
      </w:r>
    </w:p>
    <w:bookmarkEnd w:id="16"/>
    <w:bookmarkStart w:name="z22" w:id="1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18 февраля 2015 года № 39 "Об утверждении статистической формы общегосударственного статистического наблюдения "Качество жизни населения" (код 1902105, индекс D-002, периодичность 1 раз в год) и инструкции по ее заполнению" (зарегистрирован в Реестре государственной регистрации нормативных правовых актов за № 10439, опубликован 7 апреля 2015 года в информационно - правовой системе "Әділет"). </w:t>
      </w:r>
    </w:p>
    <w:bookmarkEnd w:id="17"/>
    <w:bookmarkStart w:name="z23" w:id="18"/>
    <w:p>
      <w:pPr>
        <w:spacing w:after="0"/>
        <w:ind w:left="0"/>
        <w:jc w:val="both"/>
      </w:pPr>
      <w:r>
        <w:rPr>
          <w:rFonts w:ascii="Times New Roman"/>
          <w:b w:val="false"/>
          <w:i w:val="false"/>
          <w:color w:val="000000"/>
          <w:sz w:val="28"/>
        </w:rPr>
        <w:t>
      3.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w:t>
      </w:r>
    </w:p>
    <w:bookmarkEnd w:id="18"/>
    <w:bookmarkStart w:name="z24" w:id="19"/>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19"/>
    <w:bookmarkStart w:name="z25" w:id="20"/>
    <w:p>
      <w:pPr>
        <w:spacing w:after="0"/>
        <w:ind w:left="0"/>
        <w:jc w:val="both"/>
      </w:pPr>
      <w:r>
        <w:rPr>
          <w:rFonts w:ascii="Times New Roman"/>
          <w:b w:val="false"/>
          <w:i w:val="false"/>
          <w:color w:val="000000"/>
          <w:sz w:val="28"/>
        </w:rPr>
        <w:t xml:space="preserve">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 </w:t>
      </w:r>
    </w:p>
    <w:bookmarkEnd w:id="20"/>
    <w:bookmarkStart w:name="z26" w:id="21"/>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21"/>
    <w:bookmarkStart w:name="z27" w:id="22"/>
    <w:p>
      <w:pPr>
        <w:spacing w:after="0"/>
        <w:ind w:left="0"/>
        <w:jc w:val="both"/>
      </w:pPr>
      <w:r>
        <w:rPr>
          <w:rFonts w:ascii="Times New Roman"/>
          <w:b w:val="false"/>
          <w:i w:val="false"/>
          <w:color w:val="000000"/>
          <w:sz w:val="28"/>
        </w:rPr>
        <w:t xml:space="preserve">
      4) размещение настоящего приказа на интернет-ресурсе Комитета по статистике Министерства национальной экономики Республики Казахстан. </w:t>
      </w:r>
    </w:p>
    <w:bookmarkEnd w:id="22"/>
    <w:bookmarkStart w:name="z28" w:id="23"/>
    <w:p>
      <w:pPr>
        <w:spacing w:after="0"/>
        <w:ind w:left="0"/>
        <w:jc w:val="both"/>
      </w:pPr>
      <w:r>
        <w:rPr>
          <w:rFonts w:ascii="Times New Roman"/>
          <w:b w:val="false"/>
          <w:i w:val="false"/>
          <w:color w:val="000000"/>
          <w:sz w:val="28"/>
        </w:rPr>
        <w:t>
      4.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w:t>
      </w:r>
    </w:p>
    <w:bookmarkEnd w:id="23"/>
    <w:bookmarkStart w:name="z29" w:id="24"/>
    <w:p>
      <w:pPr>
        <w:spacing w:after="0"/>
        <w:ind w:left="0"/>
        <w:jc w:val="both"/>
      </w:pPr>
      <w:r>
        <w:rPr>
          <w:rFonts w:ascii="Times New Roman"/>
          <w:b w:val="false"/>
          <w:i w:val="false"/>
          <w:color w:val="000000"/>
          <w:sz w:val="28"/>
        </w:rPr>
        <w:t>
      5. Контроль за исполнением настоящего приказа оставляю за собой.</w:t>
      </w:r>
    </w:p>
    <w:bookmarkEnd w:id="24"/>
    <w:bookmarkStart w:name="z30" w:id="25"/>
    <w:p>
      <w:pPr>
        <w:spacing w:after="0"/>
        <w:ind w:left="0"/>
        <w:jc w:val="both"/>
      </w:pPr>
      <w:r>
        <w:rPr>
          <w:rFonts w:ascii="Times New Roman"/>
          <w:b w:val="false"/>
          <w:i w:val="false"/>
          <w:color w:val="000000"/>
          <w:sz w:val="28"/>
        </w:rPr>
        <w:t>
      6. Настоящий приказ вводится в действие с 1 января 2018 года и подлежит официальному опубликованию.</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Комитета по</w:t>
            </w:r>
            <w:r>
              <w:br/>
            </w:r>
            <w:r>
              <w:rPr>
                <w:rFonts w:ascii="Times New Roman"/>
                <w:b w:val="false"/>
                <w:i/>
                <w:color w:val="000000"/>
                <w:sz w:val="20"/>
              </w:rPr>
              <w:t xml:space="preserve">статистике Министерства </w:t>
            </w:r>
            <w:r>
              <w:br/>
            </w:r>
            <w:r>
              <w:rPr>
                <w:rFonts w:ascii="Times New Roman"/>
                <w:b w:val="false"/>
                <w:i/>
                <w:color w:val="000000"/>
                <w:sz w:val="20"/>
              </w:rPr>
              <w:t>национальной экономики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приказу Председателя </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ноября 2017 года № 167</w:t>
            </w:r>
          </w:p>
        </w:tc>
      </w:tr>
    </w:tbl>
    <w:tbl>
      <w:tblPr>
        <w:tblW w:w="0" w:type="auto"/>
        <w:tblCellSpacing w:w="0" w:type="auto"/>
        <w:tblBorders>
          <w:top w:val="none"/>
          <w:left w:val="none"/>
          <w:bottom w:val="none"/>
          <w:right w:val="none"/>
          <w:insideH w:val="none"/>
          <w:insideV w:val="none"/>
        </w:tblBorders>
      </w:tblPr>
      <w:tblGrid>
        <w:gridCol w:w="12394"/>
        <w:gridCol w:w="12394"/>
      </w:tblGrid>
      <w:tr>
        <w:trPr>
          <w:trHeight w:val="30" w:hRule="atLeast"/>
        </w:trPr>
        <w:tc>
          <w:tcPr>
            <w:tcW w:w="12394" w:type="dxa"/>
            <w:vMerge w:val="restart"/>
            <w:tcBorders/>
            <w:tcMar>
              <w:top w:w="15" w:type="dxa"/>
              <w:left w:w="15" w:type="dxa"/>
              <w:bottom w:w="15" w:type="dxa"/>
              <w:right w:w="15" w:type="dxa"/>
            </w:tcMar>
            <w:vAlign w:val="center"/>
          </w:tcPr>
          <w:bookmarkStart w:name="z33" w:id="26"/>
          <w:p>
            <w:pPr>
              <w:spacing w:after="20"/>
              <w:ind w:left="20"/>
              <w:jc w:val="both"/>
            </w:pPr>
          </w:p>
          <w:bookmarkEnd w:id="26"/>
          <w:p>
            <w:pPr>
              <w:spacing w:after="20"/>
              <w:ind w:left="20"/>
              <w:jc w:val="both"/>
            </w:pPr>
            <w:r>
              <w:drawing>
                <wp:inline distT="0" distB="0" distL="0" distR="0">
                  <wp:extent cx="13970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97000" cy="1079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r>
      <w:tr>
        <w:trPr>
          <w:trHeight w:val="30" w:hRule="atLeast"/>
        </w:trPr>
        <w:tc>
          <w:tcPr>
            <w:tcW w:w="0" w:type="auto"/>
            <w:vMerge/>
            <w:tcBorders>
              <w:top w:val="nil"/>
            </w:tcBorders>
          </w:tcP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12394" w:type="dxa"/>
            <w:tcBorders/>
            <w:tcMar>
              <w:top w:w="15" w:type="dxa"/>
              <w:left w:w="15" w:type="dxa"/>
              <w:bottom w:w="15" w:type="dxa"/>
              <w:right w:w="15" w:type="dxa"/>
            </w:tcMar>
            <w:vAlign w:val="center"/>
          </w:tcPr>
          <w:bookmarkStart w:name="z35" w:id="27"/>
          <w:p>
            <w:pPr>
              <w:spacing w:after="20"/>
              <w:ind w:left="20"/>
              <w:jc w:val="both"/>
            </w:pPr>
            <w:r>
              <w:rPr>
                <w:rFonts w:ascii="Times New Roman"/>
                <w:b w:val="false"/>
                <w:i w:val="false"/>
                <w:color w:val="000000"/>
                <w:sz w:val="20"/>
              </w:rPr>
              <w:t>
Статистическая форма размещена на на интернет-ресурсе www.stat.gov.kz</w:t>
            </w:r>
          </w:p>
          <w:bookmarkEnd w:id="27"/>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1974"/>
              <w:gridCol w:w="1974"/>
              <w:gridCol w:w="1974"/>
              <w:gridCol w:w="2562"/>
              <w:gridCol w:w="2198"/>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затраченное на заполнение статистической формы,</w:t>
                  </w:r>
                  <w:r>
                    <w:br/>
                  </w:r>
                  <w:r>
                    <w:rPr>
                      <w:rFonts w:ascii="Times New Roman"/>
                      <w:b w:val="false"/>
                      <w:i w:val="false"/>
                      <w:color w:val="000000"/>
                      <w:sz w:val="20"/>
                    </w:rPr>
                    <w:t>
в часах (нужное обвести)</w:t>
                  </w:r>
                </w:p>
              </w:tc>
            </w:tr>
            <w:tr>
              <w:trPr>
                <w:trHeight w:val="30" w:hRule="atLeast"/>
              </w:trPr>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bookmarkStart w:name="z36" w:id="28"/>
                <w:p>
                  <w:pPr>
                    <w:spacing w:after="20"/>
                    <w:ind w:left="20"/>
                    <w:jc w:val="both"/>
                  </w:pPr>
                  <w:r>
                    <w:rPr>
                      <w:rFonts w:ascii="Times New Roman"/>
                      <w:b w:val="false"/>
                      <w:i w:val="false"/>
                      <w:color w:val="000000"/>
                      <w:sz w:val="20"/>
                    </w:rPr>
                    <w:t>
Код статистической формы 641199001</w:t>
                  </w:r>
                </w:p>
                <w:bookmarkEnd w:id="28"/>
              </w:tc>
            </w:tr>
          </w:tbl>
          <w:p/>
          <w:p>
            <w:pPr>
              <w:spacing w:after="0"/>
              <w:ind w:left="0"/>
              <w:jc w:val="both"/>
            </w:pPr>
            <w:r>
              <w:br/>
            </w:r>
            <w:r>
              <w:rPr>
                <w:rFonts w:ascii="Times New Roman"/>
                <w:b w:val="false"/>
                <w:i w:val="false"/>
                <w:color w:val="000000"/>
                <w:sz w:val="20"/>
              </w:rPr>
              <w:t>
</w:t>
            </w:r>
          </w:p>
        </w:tc>
      </w:tr>
    </w:tbl>
    <w:bookmarkStart w:name="z37" w:id="29"/>
    <w:p>
      <w:pPr>
        <w:spacing w:after="0"/>
        <w:ind w:left="0"/>
        <w:jc w:val="both"/>
      </w:pPr>
      <w:r>
        <w:rPr>
          <w:rFonts w:ascii="Times New Roman"/>
          <w:b w:val="false"/>
          <w:i w:val="false"/>
          <w:color w:val="000000"/>
          <w:sz w:val="28"/>
        </w:rPr>
        <w:t xml:space="preserve">
      D 001 </w:t>
      </w:r>
    </w:p>
    <w:bookmarkEnd w:id="29"/>
    <w:bookmarkStart w:name="z38" w:id="30"/>
    <w:p>
      <w:pPr>
        <w:spacing w:after="0"/>
        <w:ind w:left="0"/>
        <w:jc w:val="both"/>
      </w:pPr>
      <w:r>
        <w:rPr>
          <w:rFonts w:ascii="Times New Roman"/>
          <w:b w:val="false"/>
          <w:i w:val="false"/>
          <w:color w:val="000000"/>
          <w:sz w:val="28"/>
        </w:rPr>
        <w:t>
      Единовременная</w:t>
      </w:r>
    </w:p>
    <w:bookmarkEnd w:id="30"/>
    <w:bookmarkStart w:name="z39" w:id="31"/>
    <w:p>
      <w:pPr>
        <w:spacing w:after="0"/>
        <w:ind w:left="0"/>
        <w:jc w:val="both"/>
      </w:pPr>
      <w:r>
        <w:rPr>
          <w:rFonts w:ascii="Times New Roman"/>
          <w:b w:val="false"/>
          <w:i w:val="false"/>
          <w:color w:val="000000"/>
          <w:sz w:val="28"/>
        </w:rPr>
        <w:t xml:space="preserve">
      Срок представления – 10 апреля </w:t>
      </w:r>
    </w:p>
    <w:bookmarkEnd w:id="31"/>
    <w:bookmarkStart w:name="z40" w:id="32"/>
    <w:p>
      <w:pPr>
        <w:spacing w:after="0"/>
        <w:ind w:left="0"/>
        <w:jc w:val="left"/>
      </w:pPr>
      <w:r>
        <w:rPr>
          <w:rFonts w:ascii="Times New Roman"/>
          <w:b/>
          <w:i w:val="false"/>
          <w:color w:val="000000"/>
        </w:rPr>
        <w:t xml:space="preserve"> Дневник использования времени </w:t>
      </w:r>
    </w:p>
    <w:bookmarkEnd w:id="32"/>
    <w:bookmarkStart w:name="z41" w:id="33"/>
    <w:p>
      <w:pPr>
        <w:spacing w:after="0"/>
        <w:ind w:left="0"/>
        <w:jc w:val="both"/>
      </w:pPr>
      <w:r>
        <w:rPr>
          <w:rFonts w:ascii="Times New Roman"/>
          <w:b w:val="false"/>
          <w:i w:val="false"/>
          <w:color w:val="000000"/>
          <w:sz w:val="28"/>
        </w:rPr>
        <w:t>
      (для лиц в возрасте от 10 лет и старше)</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5"/>
        <w:gridCol w:w="499"/>
        <w:gridCol w:w="6646"/>
        <w:gridCol w:w="630"/>
        <w:gridCol w:w="247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4"/>
          <w:p>
            <w:pPr>
              <w:spacing w:after="20"/>
              <w:ind w:left="20"/>
              <w:jc w:val="both"/>
            </w:pPr>
            <w:r>
              <w:rPr>
                <w:rFonts w:ascii="Times New Roman"/>
                <w:b w:val="false"/>
                <w:i w:val="false"/>
                <w:color w:val="000000"/>
                <w:sz w:val="20"/>
              </w:rPr>
              <w:t>
Отчетный период</w:t>
            </w:r>
          </w:p>
          <w:bookmarkEnd w:id="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44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447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5"/>
          <w:p>
            <w:pPr>
              <w:spacing w:after="20"/>
              <w:ind w:left="20"/>
              <w:jc w:val="both"/>
            </w:pPr>
            <w:r>
              <w:rPr>
                <w:rFonts w:ascii="Times New Roman"/>
                <w:b w:val="false"/>
                <w:i w:val="false"/>
                <w:color w:val="000000"/>
                <w:sz w:val="20"/>
              </w:rPr>
              <w:t>
1. Наименование территории (населенного пункта)</w:t>
            </w:r>
          </w:p>
          <w:bookmarkEnd w:id="3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6"/>
          <w:p>
            <w:pPr>
              <w:spacing w:after="20"/>
              <w:ind w:left="20"/>
              <w:jc w:val="both"/>
            </w:pPr>
            <w:r>
              <w:rPr>
                <w:rFonts w:ascii="Times New Roman"/>
                <w:b w:val="false"/>
                <w:i w:val="false"/>
                <w:color w:val="000000"/>
                <w:sz w:val="20"/>
              </w:rPr>
              <w:t>
2. Код населенного пункта по КАТО</w:t>
            </w:r>
            <w:r>
              <w:rPr>
                <w:rFonts w:ascii="Times New Roman"/>
                <w:b w:val="false"/>
                <w:i w:val="false"/>
                <w:color w:val="000000"/>
                <w:vertAlign w:val="superscript"/>
              </w:rPr>
              <w:t>1</w:t>
            </w:r>
            <w:r>
              <w:rPr>
                <w:rFonts w:ascii="Times New Roman"/>
                <w:b w:val="false"/>
                <w:i w:val="false"/>
                <w:color w:val="000000"/>
                <w:vertAlign w:val="superscript"/>
              </w:rPr>
              <w:t xml:space="preserve"> </w:t>
            </w:r>
          </w:p>
          <w:bookmarkEnd w:id="3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528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528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7"/>
          <w:p>
            <w:pPr>
              <w:spacing w:after="20"/>
              <w:ind w:left="20"/>
              <w:jc w:val="both"/>
            </w:pPr>
            <w:r>
              <w:rPr>
                <w:rFonts w:ascii="Times New Roman"/>
                <w:b w:val="false"/>
                <w:i w:val="false"/>
                <w:color w:val="000000"/>
                <w:sz w:val="20"/>
              </w:rPr>
              <w:t>
3. Код типа населенного пункта (1 - город, 2 - село)</w:t>
            </w:r>
          </w:p>
          <w:bookmarkEnd w:id="3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8"/>
          <w:p>
            <w:pPr>
              <w:spacing w:after="20"/>
              <w:ind w:left="20"/>
              <w:jc w:val="both"/>
            </w:pPr>
            <w:r>
              <w:rPr>
                <w:rFonts w:ascii="Times New Roman"/>
                <w:b w:val="false"/>
                <w:i w:val="false"/>
                <w:color w:val="000000"/>
                <w:sz w:val="20"/>
              </w:rPr>
              <w:t>
4. Код домохозяйства</w:t>
            </w:r>
          </w:p>
          <w:bookmarkEnd w:id="3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75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9751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9"/>
          <w:p>
            <w:pPr>
              <w:spacing w:after="20"/>
              <w:ind w:left="20"/>
              <w:jc w:val="both"/>
            </w:pPr>
            <w:r>
              <w:rPr>
                <w:rFonts w:ascii="Times New Roman"/>
                <w:b w:val="false"/>
                <w:i w:val="false"/>
                <w:color w:val="000000"/>
                <w:sz w:val="20"/>
              </w:rPr>
              <w:t xml:space="preserve">
5. Порядковый номер члена домохозяйства </w:t>
            </w:r>
          </w:p>
          <w:bookmarkEnd w:id="3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47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47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0"/>
          <w:p>
            <w:pPr>
              <w:spacing w:after="20"/>
              <w:ind w:left="20"/>
              <w:jc w:val="both"/>
            </w:pPr>
            <w:r>
              <w:rPr>
                <w:rFonts w:ascii="Times New Roman"/>
                <w:b w:val="false"/>
                <w:i w:val="false"/>
                <w:color w:val="000000"/>
                <w:sz w:val="20"/>
              </w:rPr>
              <w:t>
6. Код лица, уполномоченного на проведение опроса (далее – интервьюер)</w:t>
            </w:r>
          </w:p>
          <w:bookmarkEnd w:id="4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528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528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1"/>
          <w:p>
            <w:pPr>
              <w:spacing w:after="20"/>
              <w:ind w:left="20"/>
              <w:jc w:val="both"/>
            </w:pPr>
            <w:r>
              <w:rPr>
                <w:rFonts w:ascii="Times New Roman"/>
                <w:b w:val="false"/>
                <w:i w:val="false"/>
                <w:color w:val="000000"/>
                <w:sz w:val="20"/>
              </w:rPr>
              <w:t>
Дата проведения интервью в будний день</w:t>
            </w:r>
          </w:p>
          <w:bookmarkEnd w:id="41"/>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47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47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47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47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2"/>
          <w:p>
            <w:pPr>
              <w:spacing w:after="20"/>
              <w:ind w:left="20"/>
              <w:jc w:val="both"/>
            </w:pPr>
            <w:r>
              <w:rPr>
                <w:rFonts w:ascii="Times New Roman"/>
                <w:b w:val="false"/>
                <w:i w:val="false"/>
                <w:color w:val="000000"/>
                <w:sz w:val="20"/>
              </w:rPr>
              <w:t>
Дата проведения интервью в выходной день</w:t>
            </w:r>
          </w:p>
          <w:bookmarkEnd w:id="42"/>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47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47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47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47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51" w:id="43"/>
    <w:p>
      <w:pPr>
        <w:spacing w:after="0"/>
        <w:ind w:left="0"/>
        <w:jc w:val="both"/>
      </w:pPr>
      <w:r>
        <w:rPr>
          <w:rFonts w:ascii="Times New Roman"/>
          <w:b w:val="false"/>
          <w:i w:val="false"/>
          <w:color w:val="000000"/>
          <w:sz w:val="28"/>
        </w:rPr>
        <w:t>
      Примечание:</w:t>
      </w:r>
    </w:p>
    <w:bookmarkEnd w:id="43"/>
    <w:bookmarkStart w:name="z52" w:id="4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Классификатор административно-территориальных объектов НК РК 11-2009</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2"/>
        <w:gridCol w:w="1063"/>
        <w:gridCol w:w="1244"/>
        <w:gridCol w:w="793"/>
        <w:gridCol w:w="1815"/>
        <w:gridCol w:w="157"/>
        <w:gridCol w:w="157"/>
        <w:gridCol w:w="158"/>
        <w:gridCol w:w="1470"/>
        <w:gridCol w:w="67"/>
        <w:gridCol w:w="26"/>
        <w:gridCol w:w="519"/>
        <w:gridCol w:w="283"/>
        <w:gridCol w:w="1519"/>
        <w:gridCol w:w="584"/>
        <w:gridCol w:w="479"/>
        <w:gridCol w:w="84"/>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45"/>
          <w:p>
            <w:pPr>
              <w:spacing w:after="20"/>
              <w:ind w:left="20"/>
              <w:jc w:val="both"/>
            </w:pPr>
            <w:r>
              <w:rPr>
                <w:rFonts w:ascii="Times New Roman"/>
                <w:b w:val="false"/>
                <w:i w:val="false"/>
                <w:color w:val="000000"/>
                <w:sz w:val="20"/>
              </w:rPr>
              <w:t>
</w:t>
            </w:r>
            <w:r>
              <w:rPr>
                <w:rFonts w:ascii="Times New Roman"/>
                <w:b/>
                <w:i w:val="false"/>
                <w:color w:val="000000"/>
                <w:sz w:val="20"/>
              </w:rPr>
              <w:t>Каждый из нас проводит свое время по-разному. А как Вы проводите свое время?</w:t>
            </w:r>
          </w:p>
          <w:bookmarkEnd w:id="45"/>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Уважаемый респондент, старайтесь этот дневник держать при себе, где бы Вы не были. Пожалуйста, записывайте ваши действия сразу после завершения или перед началом, указывая при этом время (часы/минуты)!</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Будний день недели ______________</w:t>
            </w:r>
            <w:r>
              <w:rPr>
                <w:rFonts w:ascii="Times New Roman"/>
                <w:b w:val="false"/>
                <w:i w:val="false"/>
                <w:color w:val="000000"/>
                <w:sz w:val="20"/>
              </w:rPr>
              <w:t xml:space="preserve">                                                </w:t>
            </w:r>
            <w:r>
              <w:rPr>
                <w:rFonts w:ascii="Times New Roman"/>
                <w:b/>
                <w:i w:val="false"/>
                <w:color w:val="000000"/>
                <w:sz w:val="20"/>
              </w:rPr>
              <w:t>1-ая страница дневника</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Время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Чем вы занимались в этот день?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Чем Вы еще занимались в это же  время?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Где Вы находились?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В это время Вы были одни или с кем-то, кого Вы знаете?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все виды деятельности, даже если Вы ими занимались только несколько минут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r>
              <w:rPr>
                <w:rFonts w:ascii="Times New Roman"/>
                <w:b w:val="false"/>
                <w:i w:val="false"/>
                <w:color w:val="000000"/>
                <w:vertAlign w:val="superscript"/>
              </w:rPr>
              <w:t>2</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действия, которыми Вы занимались параллельно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место действия, например, дома, у друзей, в автобусе и так далее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места действия</w:t>
            </w:r>
            <w:r>
              <w:rPr>
                <w:rFonts w:ascii="Times New Roman"/>
                <w:b w:val="false"/>
                <w:i w:val="false"/>
                <w:color w:val="000000"/>
                <w:vertAlign w:val="superscript"/>
              </w:rPr>
              <w:t>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один/одна</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детьми до 10 лет, живущими в Вашем домохозяйстве</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членами Вашего домохозяйства</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знакомыми лицами</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07.00-07.10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07.10-07.20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07.20-07.30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07.30-07.40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07.40-07.50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07.50-08.00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08.00-08.10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08.10-08.20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08.20-08.30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08.30-08.40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08.40-08.50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08.50-09.00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09.00-09.10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09.10-09.20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09.20-09.30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09.30-09.40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09.40-09.50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09.50-10.00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Здесь и далее заполняется интервьюером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6"/>
        <w:gridCol w:w="1229"/>
        <w:gridCol w:w="1246"/>
        <w:gridCol w:w="794"/>
        <w:gridCol w:w="1819"/>
        <w:gridCol w:w="687"/>
        <w:gridCol w:w="108"/>
        <w:gridCol w:w="108"/>
        <w:gridCol w:w="109"/>
        <w:gridCol w:w="1501"/>
        <w:gridCol w:w="162"/>
        <w:gridCol w:w="163"/>
        <w:gridCol w:w="245"/>
        <w:gridCol w:w="1320"/>
        <w:gridCol w:w="506"/>
        <w:gridCol w:w="417"/>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Будний день недели ______________ </w:t>
            </w:r>
            <w:r>
              <w:rPr>
                <w:rFonts w:ascii="Times New Roman"/>
                <w:b w:val="false"/>
                <w:i w:val="false"/>
                <w:color w:val="000000"/>
                <w:sz w:val="20"/>
              </w:rPr>
              <w:t xml:space="preserve">                            </w:t>
            </w:r>
            <w:r>
              <w:rPr>
                <w:rFonts w:ascii="Times New Roman"/>
                <w:b/>
                <w:i w:val="false"/>
                <w:color w:val="000000"/>
                <w:sz w:val="20"/>
              </w:rPr>
              <w:t xml:space="preserve">                   2-ая страница дневника</w:t>
            </w:r>
          </w:p>
        </w:tc>
      </w:tr>
      <w:tr>
        <w:trPr>
          <w:trHeight w:val="30" w:hRule="atLeast"/>
        </w:trPr>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Время</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Чем вы занимались в этот день?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Чем Вы еще занимались в это же  время?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Где Вы находились?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В это время Вы были одни или с кем-то, кого Вы знаете?
</w:t>
            </w:r>
          </w:p>
        </w:tc>
      </w:tr>
      <w:tr>
        <w:trPr>
          <w:trHeight w:val="30" w:hRule="atLeast"/>
        </w:trPr>
        <w:tc>
          <w:tcPr>
            <w:tcW w:w="0" w:type="auto"/>
            <w:vMerge/>
            <w:tcBorders>
              <w:top w:val="nil"/>
              <w:left w:val="single" w:color="cfcfcf" w:sz="5"/>
              <w:bottom w:val="single" w:color="cfcfcf" w:sz="5"/>
              <w:right w:val="single" w:color="cfcfcf" w:sz="5"/>
            </w:tcBorders>
          </w:tcP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все виды деятельности, даже если Вы ими занимались только несколько минут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действия, которыми Вы занимались параллельно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место действия, например, дома, у друзей, в автобусе и так далее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места действия</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один/одна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детьми до 10 лет, живущими в Вашем домохозяйстве</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членами Вашего домохозяйства</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знакомыми лицами</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10.10-10.20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10.20-10.30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10.30-10.40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10.40-10.50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10.50-11.00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11.00-11.10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11.10-11.20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11.20-11.30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11.30-11.40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11.40-11.50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11.50-12.00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12.00-12.10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12.10-12.20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12.20-12.30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12.30-12.40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12.40-12.50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12.50-13.00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13.00-13.10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13.10-13.20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13.20-13.30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13.30-13.40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6"/>
        <w:gridCol w:w="1229"/>
        <w:gridCol w:w="1246"/>
        <w:gridCol w:w="794"/>
        <w:gridCol w:w="1819"/>
        <w:gridCol w:w="687"/>
        <w:gridCol w:w="108"/>
        <w:gridCol w:w="108"/>
        <w:gridCol w:w="109"/>
        <w:gridCol w:w="1501"/>
        <w:gridCol w:w="162"/>
        <w:gridCol w:w="163"/>
        <w:gridCol w:w="245"/>
        <w:gridCol w:w="1320"/>
        <w:gridCol w:w="506"/>
        <w:gridCol w:w="417"/>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Будний день недели ______________    </w:t>
            </w:r>
            <w:r>
              <w:rPr>
                <w:rFonts w:ascii="Times New Roman"/>
                <w:b w:val="false"/>
                <w:i w:val="false"/>
                <w:color w:val="000000"/>
                <w:sz w:val="20"/>
              </w:rPr>
              <w:t xml:space="preserve">                        </w:t>
            </w:r>
            <w:r>
              <w:rPr>
                <w:rFonts w:ascii="Times New Roman"/>
                <w:b/>
                <w:i w:val="false"/>
                <w:color w:val="000000"/>
                <w:sz w:val="20"/>
              </w:rPr>
              <w:t xml:space="preserve">                   3-ая страница дневника</w:t>
            </w:r>
          </w:p>
        </w:tc>
      </w:tr>
      <w:tr>
        <w:trPr>
          <w:trHeight w:val="30" w:hRule="atLeast"/>
        </w:trPr>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Время</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Чем вы занимались в этот день?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Чем Вы еще занимались в это же  время?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Где Вы находились?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В это время Вы были одни или с кем-то, кого Вы знаете?
</w:t>
            </w:r>
          </w:p>
        </w:tc>
      </w:tr>
      <w:tr>
        <w:trPr>
          <w:trHeight w:val="30" w:hRule="atLeast"/>
        </w:trPr>
        <w:tc>
          <w:tcPr>
            <w:tcW w:w="0" w:type="auto"/>
            <w:vMerge/>
            <w:tcBorders>
              <w:top w:val="nil"/>
              <w:left w:val="single" w:color="cfcfcf" w:sz="5"/>
              <w:bottom w:val="single" w:color="cfcfcf" w:sz="5"/>
              <w:right w:val="single" w:color="cfcfcf" w:sz="5"/>
            </w:tcBorders>
          </w:tcP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все виды деятельности, даже если Вы ими занимались только несколько минут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действия, которыми Вы занимались параллельно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место действия, например, дома, у друзей, в автобусе и так далее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места действия</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один/одна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детьми до 10 лет, живущими в Вашем домохозяйстве</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членами Вашего домохозяйства</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знакомыми лицами</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13.40-13.50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13.50-14.00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14.00-14.10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14.10-14.20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14.20-14.30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14.30-14.40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14.40-14.50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14.50-15.00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15.00-15.10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15.10-15.20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15.20-15.30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15.30-15.40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15.40-15.50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15.50-16.00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16.00-16.10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16.10-16.20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16.20-16.30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16.30-16.40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16.40-16.50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16.50-17.00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17.00-17.10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17.10-17.20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6"/>
        <w:gridCol w:w="1229"/>
        <w:gridCol w:w="1246"/>
        <w:gridCol w:w="794"/>
        <w:gridCol w:w="1819"/>
        <w:gridCol w:w="687"/>
        <w:gridCol w:w="108"/>
        <w:gridCol w:w="108"/>
        <w:gridCol w:w="109"/>
        <w:gridCol w:w="1501"/>
        <w:gridCol w:w="162"/>
        <w:gridCol w:w="163"/>
        <w:gridCol w:w="245"/>
        <w:gridCol w:w="1320"/>
        <w:gridCol w:w="506"/>
        <w:gridCol w:w="417"/>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Будний день недели ______________              </w:t>
            </w:r>
            <w:r>
              <w:rPr>
                <w:rFonts w:ascii="Times New Roman"/>
                <w:b w:val="false"/>
                <w:i w:val="false"/>
                <w:color w:val="000000"/>
                <w:sz w:val="20"/>
              </w:rPr>
              <w:t xml:space="preserve">                            </w:t>
            </w:r>
            <w:r>
              <w:rPr>
                <w:rFonts w:ascii="Times New Roman"/>
                <w:b/>
                <w:i w:val="false"/>
                <w:color w:val="000000"/>
                <w:sz w:val="20"/>
              </w:rPr>
              <w:t xml:space="preserve">   4-ая страница дневника</w:t>
            </w:r>
          </w:p>
        </w:tc>
      </w:tr>
      <w:tr>
        <w:trPr>
          <w:trHeight w:val="30" w:hRule="atLeast"/>
        </w:trPr>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Время</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Чем вы занимались в этот день?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Чем Вы еще занимались в это же  время?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Где Вы находились?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В это время Вы были одни или с кем-то, кого Вы знаете?
</w:t>
            </w:r>
          </w:p>
        </w:tc>
      </w:tr>
      <w:tr>
        <w:trPr>
          <w:trHeight w:val="30" w:hRule="atLeast"/>
        </w:trPr>
        <w:tc>
          <w:tcPr>
            <w:tcW w:w="0" w:type="auto"/>
            <w:vMerge/>
            <w:tcBorders>
              <w:top w:val="nil"/>
              <w:left w:val="single" w:color="cfcfcf" w:sz="5"/>
              <w:bottom w:val="single" w:color="cfcfcf" w:sz="5"/>
              <w:right w:val="single" w:color="cfcfcf" w:sz="5"/>
            </w:tcBorders>
          </w:tcP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все виды деятельности, даже если Вы ими занимались только несколько минут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действия, которыми Вы занимались параллельно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место действия, например, дома, у друзей, в автобусе и так далее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места действия</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один/одна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детьми до 10 лет, живущими в Вашем домохозяйстве</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членами Вашего домохозяйства</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знакомыми лицами</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17.20-17.30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17.30-17.40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17.40-17.50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17.50-18.00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18.00-18.10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18.10-18.20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18.20-18.30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18.30-18.40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18.40-18.50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18.50-19.00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19.00-19.10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19.10-19.20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19.20-19.30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19.30-19.40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19.40-19.50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19.50-20.00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20.00-20.10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20.10-20.20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20.20-20.30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20.30-20.40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20.40-20.50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20.50-21.00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6"/>
        <w:gridCol w:w="1229"/>
        <w:gridCol w:w="1246"/>
        <w:gridCol w:w="794"/>
        <w:gridCol w:w="1819"/>
        <w:gridCol w:w="687"/>
        <w:gridCol w:w="108"/>
        <w:gridCol w:w="108"/>
        <w:gridCol w:w="109"/>
        <w:gridCol w:w="1501"/>
        <w:gridCol w:w="162"/>
        <w:gridCol w:w="163"/>
        <w:gridCol w:w="245"/>
        <w:gridCol w:w="1320"/>
        <w:gridCol w:w="506"/>
        <w:gridCol w:w="417"/>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Будний день недели ______________                                             5-ая страница дневника</w:t>
            </w:r>
          </w:p>
        </w:tc>
      </w:tr>
      <w:tr>
        <w:trPr>
          <w:trHeight w:val="30" w:hRule="atLeast"/>
        </w:trPr>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Время</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Чем вы занимались в этот день?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Чем Вы еще занимались в это же  время?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Где Вы находились?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В это время Вы были одни или с кем-то, кого Вы знаете?
</w:t>
            </w:r>
          </w:p>
        </w:tc>
      </w:tr>
      <w:tr>
        <w:trPr>
          <w:trHeight w:val="30" w:hRule="atLeast"/>
        </w:trPr>
        <w:tc>
          <w:tcPr>
            <w:tcW w:w="0" w:type="auto"/>
            <w:vMerge/>
            <w:tcBorders>
              <w:top w:val="nil"/>
              <w:left w:val="single" w:color="cfcfcf" w:sz="5"/>
              <w:bottom w:val="single" w:color="cfcfcf" w:sz="5"/>
              <w:right w:val="single" w:color="cfcfcf" w:sz="5"/>
            </w:tcBorders>
          </w:tcP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все виды деятельности, даже если Вы ими занимались только несколько минут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действия, которыми Вы занимались параллельно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место действия, например, дома, у друзей, в автобусе и так далее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места действия</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один/одна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детьми до 10 лет, живущими в Вашем домохозяйстве</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членами Вашего домохозяйства</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знакомыми лицами</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21.00-21.10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21.10-21.20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21.20-21.30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21.30-21.40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21.40-21.50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21.50-22.00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22.00-22.10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22.10-22.20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22.20-22.30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22.30-22.40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22.40-22.50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22.50-23.00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23.00-23.10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23.20-23.30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23.30-23.40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23.40-23.50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23.50-00.00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00.10-00.20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00.20-00.30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00.30-00.40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6"/>
        <w:gridCol w:w="1229"/>
        <w:gridCol w:w="1246"/>
        <w:gridCol w:w="794"/>
        <w:gridCol w:w="1819"/>
        <w:gridCol w:w="687"/>
        <w:gridCol w:w="108"/>
        <w:gridCol w:w="108"/>
        <w:gridCol w:w="109"/>
        <w:gridCol w:w="1501"/>
        <w:gridCol w:w="162"/>
        <w:gridCol w:w="163"/>
        <w:gridCol w:w="245"/>
        <w:gridCol w:w="1320"/>
        <w:gridCol w:w="506"/>
        <w:gridCol w:w="417"/>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Будний день недели ______________              </w:t>
            </w:r>
            <w:r>
              <w:rPr>
                <w:rFonts w:ascii="Times New Roman"/>
                <w:b w:val="false"/>
                <w:i w:val="false"/>
                <w:color w:val="000000"/>
                <w:sz w:val="20"/>
              </w:rPr>
              <w:t xml:space="preserve">                            </w:t>
            </w:r>
            <w:r>
              <w:rPr>
                <w:rFonts w:ascii="Times New Roman"/>
                <w:b/>
                <w:i w:val="false"/>
                <w:color w:val="000000"/>
                <w:sz w:val="20"/>
              </w:rPr>
              <w:t xml:space="preserve">     6-ая страница дневника</w:t>
            </w:r>
          </w:p>
        </w:tc>
      </w:tr>
      <w:tr>
        <w:trPr>
          <w:trHeight w:val="30" w:hRule="atLeast"/>
        </w:trPr>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Время</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Чем вы занимались в этот день?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Чем Вы еще занимались в это же  время?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Где Вы находились?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В это время Вы были одни или с кем-то, кого Вы знаете?
</w:t>
            </w:r>
          </w:p>
        </w:tc>
      </w:tr>
      <w:tr>
        <w:trPr>
          <w:trHeight w:val="30" w:hRule="atLeast"/>
        </w:trPr>
        <w:tc>
          <w:tcPr>
            <w:tcW w:w="0" w:type="auto"/>
            <w:vMerge/>
            <w:tcBorders>
              <w:top w:val="nil"/>
              <w:left w:val="single" w:color="cfcfcf" w:sz="5"/>
              <w:bottom w:val="single" w:color="cfcfcf" w:sz="5"/>
              <w:right w:val="single" w:color="cfcfcf" w:sz="5"/>
            </w:tcBorders>
          </w:tcP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все виды деятельности, даже если Вы ими занимались только несколько минут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действия, которыми Вы занимались параллельно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место действия, например, дома, у друзей, в автобусе и так далее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места действия</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один/одна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детьми до 10 лет, живущими в Вашем домохозяйстве</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членами Вашего домохозяйства</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знакомыми лицами</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00.40-00.50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00.50-01.00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01.00-01.10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01.10-01.20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01.20-01.30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01.30-01.40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01.40-01.50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01.50-02.00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02.00-02.10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02.10-02.20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02.20-02.30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02.30-02.40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02.40-02.50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02.50-03.00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03.00-03.10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03.10-03.20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03.20-03.30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03.30-03.40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03.40-03.50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03.50-04.00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04.00-04.10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04.10-04.20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3"/>
        <w:gridCol w:w="1670"/>
        <w:gridCol w:w="146"/>
        <w:gridCol w:w="146"/>
        <w:gridCol w:w="148"/>
        <w:gridCol w:w="1197"/>
        <w:gridCol w:w="187"/>
        <w:gridCol w:w="188"/>
        <w:gridCol w:w="192"/>
        <w:gridCol w:w="2040"/>
        <w:gridCol w:w="220"/>
        <w:gridCol w:w="222"/>
        <w:gridCol w:w="334"/>
        <w:gridCol w:w="1793"/>
        <w:gridCol w:w="688"/>
        <w:gridCol w:w="566"/>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Будний день недели ______________                                             7-ая страница дневника</w:t>
            </w:r>
          </w:p>
        </w:tc>
      </w:tr>
      <w:tr>
        <w:trPr>
          <w:trHeight w:val="30" w:hRule="atLeast"/>
        </w:trPr>
        <w:tc>
          <w:tcPr>
            <w:tcW w:w="2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Время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Чем вы занимались в этот день?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Чем Вы еще занимались в это же время?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Где Вы находились?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 это время Вы были одни или с кем-то, кого Вы знаете?</w:t>
            </w:r>
          </w:p>
        </w:tc>
      </w:tr>
      <w:tr>
        <w:trPr>
          <w:trHeight w:val="30" w:hRule="atLeast"/>
        </w:trPr>
        <w:tc>
          <w:tcPr>
            <w:tcW w:w="0" w:type="auto"/>
            <w:vMerge/>
            <w:tcBorders>
              <w:top w:val="nil"/>
              <w:left w:val="single" w:color="cfcfcf" w:sz="5"/>
              <w:bottom w:val="single" w:color="cfcfcf" w:sz="5"/>
              <w:right w:val="single" w:color="cfcfcf" w:sz="5"/>
            </w:tcBorders>
          </w:tcP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все виды деятельности, даже если Вы ими занимались только несколько минут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действия, которыми Вы занимались параллельно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место действия, например, дома, у друзей, в автобусе и так далее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места действия</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один/одна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детьми до 10 лет, живущими в Вашем домохозяйстве</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членами Вашего домохозяйства</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знакомыми лицами</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04.20-04.30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04.30-04.40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04.40-04.50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04.50-05.00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05.00-05.10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05.10-05.20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05.20-05.30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05.30-05.40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05.40-05.50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05.50-06.00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06.00-06.10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06.10-06.20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06.20-06.30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06.30-06.40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06.40-06.50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06.50-07.00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6"/>
        <w:gridCol w:w="1229"/>
        <w:gridCol w:w="1246"/>
        <w:gridCol w:w="794"/>
        <w:gridCol w:w="1819"/>
        <w:gridCol w:w="687"/>
        <w:gridCol w:w="108"/>
        <w:gridCol w:w="108"/>
        <w:gridCol w:w="109"/>
        <w:gridCol w:w="1501"/>
        <w:gridCol w:w="162"/>
        <w:gridCol w:w="163"/>
        <w:gridCol w:w="245"/>
        <w:gridCol w:w="1320"/>
        <w:gridCol w:w="506"/>
        <w:gridCol w:w="6"/>
        <w:gridCol w:w="411"/>
      </w:tblGrid>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Выходной день недели ______________                                        8-ая страница дневника</w:t>
            </w:r>
          </w:p>
        </w:tc>
      </w:tr>
      <w:tr>
        <w:trPr>
          <w:trHeight w:val="30" w:hRule="atLeast"/>
        </w:trPr>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Время</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Чем вы занимались в этот день?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Чем Вы еще занимались в это же  время?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Где Вы находились?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В это время Вы были одни или с кем-то, кого Вы знаете?
</w:t>
            </w:r>
          </w:p>
        </w:tc>
      </w:tr>
      <w:tr>
        <w:trPr>
          <w:trHeight w:val="30" w:hRule="atLeast"/>
        </w:trPr>
        <w:tc>
          <w:tcPr>
            <w:tcW w:w="0" w:type="auto"/>
            <w:vMerge/>
            <w:tcBorders>
              <w:top w:val="nil"/>
              <w:left w:val="single" w:color="cfcfcf" w:sz="5"/>
              <w:bottom w:val="single" w:color="cfcfcf" w:sz="5"/>
              <w:right w:val="single" w:color="cfcfcf" w:sz="5"/>
            </w:tcBorders>
          </w:tcP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все виды деятельности, даже если Вы ими занимались только несколько минут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действия, которыми Вы занимались параллельно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место действия, например, дома, у друзей, в автобусе и так далее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места действия</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один/одна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детьми до 10 лет, живущими в Вашем домохозяйстве</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членами Вашего домохозяйства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знакомыми лицами</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07.00-07.10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07.10-07.20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07.20-07.30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07.30-07.40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07.40-07.50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07.50-08.00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08.00-08.10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08.10-08.20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08.20-08.30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08.30-08.40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08.40-08.50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08.50-09.00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09.00-09.10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09.10-09.20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09.20-09.30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09.30-09.40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09.40-09.50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09.50-10.00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10.10-10.20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10.20-10.30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10.30-10.40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6"/>
        <w:gridCol w:w="1229"/>
        <w:gridCol w:w="1246"/>
        <w:gridCol w:w="794"/>
        <w:gridCol w:w="1819"/>
        <w:gridCol w:w="687"/>
        <w:gridCol w:w="108"/>
        <w:gridCol w:w="108"/>
        <w:gridCol w:w="109"/>
        <w:gridCol w:w="1501"/>
        <w:gridCol w:w="162"/>
        <w:gridCol w:w="163"/>
        <w:gridCol w:w="245"/>
        <w:gridCol w:w="1320"/>
        <w:gridCol w:w="506"/>
        <w:gridCol w:w="6"/>
        <w:gridCol w:w="411"/>
      </w:tblGrid>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Выходной день недели </w:t>
            </w:r>
            <w:r>
              <w:rPr>
                <w:rFonts w:ascii="Times New Roman"/>
                <w:b/>
                <w:i w:val="false"/>
                <w:color w:val="000000"/>
                <w:sz w:val="20"/>
              </w:rPr>
              <w:t xml:space="preserve">______________             </w:t>
            </w:r>
            <w:r>
              <w:rPr>
                <w:rFonts w:ascii="Times New Roman"/>
                <w:b/>
                <w:i w:val="false"/>
                <w:color w:val="000000"/>
                <w:sz w:val="20"/>
              </w:rPr>
              <w:t xml:space="preserve">                              9-ая страница дневника</w:t>
            </w:r>
          </w:p>
        </w:tc>
      </w:tr>
      <w:tr>
        <w:trPr>
          <w:trHeight w:val="30" w:hRule="atLeast"/>
        </w:trPr>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Время</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Чем вы занимались в этот день?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Чем Вы еще занимались в это же  время?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Где Вы находились?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В это время Вы были одни или с кем-то, кого Вы знаете?
</w:t>
            </w:r>
          </w:p>
        </w:tc>
      </w:tr>
      <w:tr>
        <w:trPr>
          <w:trHeight w:val="30" w:hRule="atLeast"/>
        </w:trPr>
        <w:tc>
          <w:tcPr>
            <w:tcW w:w="0" w:type="auto"/>
            <w:vMerge/>
            <w:tcBorders>
              <w:top w:val="nil"/>
              <w:left w:val="single" w:color="cfcfcf" w:sz="5"/>
              <w:bottom w:val="single" w:color="cfcfcf" w:sz="5"/>
              <w:right w:val="single" w:color="cfcfcf" w:sz="5"/>
            </w:tcBorders>
          </w:tcP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все виды деятельности, даже если  Вы ими занимались только несколько минут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действия, которыми Вы занимались параллельно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место действия, например, дома, у друзей, в автобусе и так далее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места действия</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w:t>
            </w:r>
            <w:r>
              <w:br/>
            </w:r>
            <w:r>
              <w:rPr>
                <w:rFonts w:ascii="Times New Roman"/>
                <w:b w:val="false"/>
                <w:i w:val="false"/>
                <w:color w:val="000000"/>
                <w:sz w:val="20"/>
              </w:rPr>
              <w:t>
одна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детьми до 10 лет, живущими в Вашем домохозяйстве</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членами Вашего домохозяйства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знакомыми лицами</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10.40-10.50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10.50-11.00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11.00-11.10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11.10-11.20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11.20-11.30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11.30-11.40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11.40-11.50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11.50-12.00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12.00-12.10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12.10-12.20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12.20-12.30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12.30-12.40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12.40-12.50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12.50-13.00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13.00-13.10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13.10-13.20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13.20-13.30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13.30-13.40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13.40-13.50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13.50-14.00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14.00-14.10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14.10-14.20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6"/>
        <w:gridCol w:w="1229"/>
        <w:gridCol w:w="1246"/>
        <w:gridCol w:w="794"/>
        <w:gridCol w:w="1819"/>
        <w:gridCol w:w="687"/>
        <w:gridCol w:w="108"/>
        <w:gridCol w:w="108"/>
        <w:gridCol w:w="109"/>
        <w:gridCol w:w="1501"/>
        <w:gridCol w:w="162"/>
        <w:gridCol w:w="163"/>
        <w:gridCol w:w="245"/>
        <w:gridCol w:w="1320"/>
        <w:gridCol w:w="506"/>
        <w:gridCol w:w="417"/>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Выходной день недели ______________   </w:t>
            </w:r>
            <w:r>
              <w:rPr>
                <w:rFonts w:ascii="Times New Roman"/>
                <w:b w:val="false"/>
                <w:i w:val="false"/>
                <w:color w:val="000000"/>
                <w:sz w:val="20"/>
              </w:rPr>
              <w:t xml:space="preserve">                               </w:t>
            </w:r>
            <w:r>
              <w:rPr>
                <w:rFonts w:ascii="Times New Roman"/>
                <w:b/>
                <w:i w:val="false"/>
                <w:color w:val="000000"/>
                <w:sz w:val="20"/>
              </w:rPr>
              <w:t xml:space="preserve">      10-ая страница дневника</w:t>
            </w:r>
          </w:p>
        </w:tc>
      </w:tr>
      <w:tr>
        <w:trPr>
          <w:trHeight w:val="30" w:hRule="atLeast"/>
        </w:trPr>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Время</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Чем вы занимались в этот день?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Чем Вы еще занимались в это же время?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Где Вы находились?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В это время Вы были одни или с кем-то, кого Вы знаете?
</w:t>
            </w:r>
          </w:p>
        </w:tc>
      </w:tr>
      <w:tr>
        <w:trPr>
          <w:trHeight w:val="30" w:hRule="atLeast"/>
        </w:trPr>
        <w:tc>
          <w:tcPr>
            <w:tcW w:w="0" w:type="auto"/>
            <w:vMerge/>
            <w:tcBorders>
              <w:top w:val="nil"/>
              <w:left w:val="single" w:color="cfcfcf" w:sz="5"/>
              <w:bottom w:val="single" w:color="cfcfcf" w:sz="5"/>
              <w:right w:val="single" w:color="cfcfcf" w:sz="5"/>
            </w:tcBorders>
          </w:tcP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все виды деятельности, даже если Вы ими занимались только несколько минут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действия, которыми Вы занимались параллельно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место действия, например, дома, у друзей, в автобусе и так далее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места действия</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один/одна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детьми до 10 лет, живущими в Вашем домохозяйстве</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членами Вашего домохозяйства</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знакомыми лицами</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14.20-14.30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14.30-14.40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14.40-14.50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14.50-15.00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15.00-15.10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15.10-15.20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15.20-15.30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15.30-15.40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15.40-15.50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15.50-16.00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16.00-16.10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16.10-16.20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16.20-16.30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16.30-16.40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16.40-16.50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16.50-17.00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17.00-17.10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17.10-17.20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17.20-17.30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17.30-17.40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17.40-17.50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17.50-18.00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6"/>
        <w:gridCol w:w="1229"/>
        <w:gridCol w:w="1246"/>
        <w:gridCol w:w="794"/>
        <w:gridCol w:w="1819"/>
        <w:gridCol w:w="687"/>
        <w:gridCol w:w="108"/>
        <w:gridCol w:w="108"/>
        <w:gridCol w:w="109"/>
        <w:gridCol w:w="1501"/>
        <w:gridCol w:w="162"/>
        <w:gridCol w:w="163"/>
        <w:gridCol w:w="245"/>
        <w:gridCol w:w="1320"/>
        <w:gridCol w:w="506"/>
        <w:gridCol w:w="417"/>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Выходной день недели ______________        </w:t>
            </w:r>
            <w:r>
              <w:rPr>
                <w:rFonts w:ascii="Times New Roman"/>
                <w:b w:val="false"/>
                <w:i w:val="false"/>
                <w:color w:val="000000"/>
                <w:sz w:val="20"/>
              </w:rPr>
              <w:t xml:space="preserve">                   </w:t>
            </w:r>
            <w:r>
              <w:rPr>
                <w:rFonts w:ascii="Times New Roman"/>
                <w:b/>
                <w:i w:val="false"/>
                <w:color w:val="000000"/>
                <w:sz w:val="20"/>
              </w:rPr>
              <w:t xml:space="preserve">             11-ая страница дневника</w:t>
            </w:r>
          </w:p>
        </w:tc>
      </w:tr>
      <w:tr>
        <w:trPr>
          <w:trHeight w:val="30" w:hRule="atLeast"/>
        </w:trPr>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Время</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Чем вы занимались в этот день?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Чем Вы еще занимались в это же время?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Где Вы находились?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В это время Вы были одни или с кем-то, кого Вы знаете?
</w:t>
            </w:r>
          </w:p>
        </w:tc>
      </w:tr>
      <w:tr>
        <w:trPr>
          <w:trHeight w:val="30" w:hRule="atLeast"/>
        </w:trPr>
        <w:tc>
          <w:tcPr>
            <w:tcW w:w="0" w:type="auto"/>
            <w:vMerge/>
            <w:tcBorders>
              <w:top w:val="nil"/>
              <w:left w:val="single" w:color="cfcfcf" w:sz="5"/>
              <w:bottom w:val="single" w:color="cfcfcf" w:sz="5"/>
              <w:right w:val="single" w:color="cfcfcf" w:sz="5"/>
            </w:tcBorders>
          </w:tcP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все виды деятельности, даже если Вы ими занимались только несколько минут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действия, которыми Вы занимались параллельно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место действия, например, дома, у друзей, в автобусе и так далее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места действия</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один/одна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детьми до 10 лет, живущими в Вашем домохозяйстве</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членами Вашего домохозяйства</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знакомыми лицами</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18.00-18.10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18.10-18.20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18.20-18.30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18.30-18.40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18.40-18.50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18.50-19.00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19.00-19.10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19.10-19.20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19.20-19.30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19.30-19.40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19.40-19.50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19.50-20.00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20.00-20.10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20.10-20.20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20.20-20.30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20.30-20.40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20.40-20.50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20.50-21.00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21.00-21.10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21.10-21.20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21.20-21.30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21.30-21.40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6"/>
        <w:gridCol w:w="1229"/>
        <w:gridCol w:w="1246"/>
        <w:gridCol w:w="794"/>
        <w:gridCol w:w="1819"/>
        <w:gridCol w:w="687"/>
        <w:gridCol w:w="108"/>
        <w:gridCol w:w="108"/>
        <w:gridCol w:w="109"/>
        <w:gridCol w:w="1501"/>
        <w:gridCol w:w="162"/>
        <w:gridCol w:w="163"/>
        <w:gridCol w:w="245"/>
        <w:gridCol w:w="1320"/>
        <w:gridCol w:w="506"/>
        <w:gridCol w:w="417"/>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Выходной день недели ______________ </w:t>
            </w:r>
            <w:r>
              <w:rPr>
                <w:rFonts w:ascii="Times New Roman"/>
                <w:b w:val="false"/>
                <w:i w:val="false"/>
                <w:color w:val="000000"/>
                <w:sz w:val="20"/>
              </w:rPr>
              <w:t xml:space="preserve">                           </w:t>
            </w:r>
            <w:r>
              <w:rPr>
                <w:rFonts w:ascii="Times New Roman"/>
                <w:b/>
                <w:i w:val="false"/>
                <w:color w:val="000000"/>
                <w:sz w:val="20"/>
              </w:rPr>
              <w:t xml:space="preserve">            12-ая страница дневника</w:t>
            </w:r>
          </w:p>
        </w:tc>
      </w:tr>
      <w:tr>
        <w:trPr>
          <w:trHeight w:val="30" w:hRule="atLeast"/>
        </w:trPr>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Время</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Чем вы занимались в этот день?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Чем Вы еще занимались в это же время?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Где Вы находились?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В это время Вы были одни или с кем-то, кого Вы знаете?
</w:t>
            </w:r>
          </w:p>
        </w:tc>
      </w:tr>
      <w:tr>
        <w:trPr>
          <w:trHeight w:val="30" w:hRule="atLeast"/>
        </w:trPr>
        <w:tc>
          <w:tcPr>
            <w:tcW w:w="0" w:type="auto"/>
            <w:vMerge/>
            <w:tcBorders>
              <w:top w:val="nil"/>
              <w:left w:val="single" w:color="cfcfcf" w:sz="5"/>
              <w:bottom w:val="single" w:color="cfcfcf" w:sz="5"/>
              <w:right w:val="single" w:color="cfcfcf" w:sz="5"/>
            </w:tcBorders>
          </w:tcP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все виды деятельности, даже если Вы ими занимались только несколько минут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действия, которыми Вы занимались параллельно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место действия, например, дома, у друзей, в автобусе и так далее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места действия</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один/одна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детьми до 10 лет, живущими в Вашем домохозяйстве</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членами Вашего домохозяйства</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знакомыми лицами</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21.40-21.50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21.50-22.00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22.00-22.10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22.10-22.20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22.20-22.30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22.30-22.40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22.40-22.50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22.50-23.00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23.00-23.10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23.20-23.30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23.30-23.40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23.40-23.50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23.50-00.00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00.10-00.20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00.20-00.30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00.30-00.40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00.40-00.50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00.50-01.00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01.00-01.10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01.10-01.20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6"/>
        <w:gridCol w:w="1229"/>
        <w:gridCol w:w="1246"/>
        <w:gridCol w:w="794"/>
        <w:gridCol w:w="1819"/>
        <w:gridCol w:w="687"/>
        <w:gridCol w:w="108"/>
        <w:gridCol w:w="108"/>
        <w:gridCol w:w="109"/>
        <w:gridCol w:w="1501"/>
        <w:gridCol w:w="162"/>
        <w:gridCol w:w="163"/>
        <w:gridCol w:w="245"/>
        <w:gridCol w:w="1320"/>
        <w:gridCol w:w="506"/>
        <w:gridCol w:w="417"/>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Выходной день недели ______________ </w:t>
            </w:r>
            <w:r>
              <w:rPr>
                <w:rFonts w:ascii="Times New Roman"/>
                <w:b w:val="false"/>
                <w:i w:val="false"/>
                <w:color w:val="000000"/>
                <w:sz w:val="20"/>
              </w:rPr>
              <w:t xml:space="preserve">                              </w:t>
            </w:r>
            <w:r>
              <w:rPr>
                <w:rFonts w:ascii="Times New Roman"/>
                <w:b/>
                <w:i w:val="false"/>
                <w:color w:val="000000"/>
                <w:sz w:val="20"/>
              </w:rPr>
              <w:t xml:space="preserve">         13-ая страница дневника</w:t>
            </w:r>
          </w:p>
        </w:tc>
      </w:tr>
      <w:tr>
        <w:trPr>
          <w:trHeight w:val="30" w:hRule="atLeast"/>
        </w:trPr>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Время</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Чем вы занимались в этот день?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Чем Вы еще занимались в это же время?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Где Вы находились?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В это время Вы были одни или с кем-то, кого Вы знаете?
</w:t>
            </w:r>
          </w:p>
        </w:tc>
      </w:tr>
      <w:tr>
        <w:trPr>
          <w:trHeight w:val="30" w:hRule="atLeast"/>
        </w:trPr>
        <w:tc>
          <w:tcPr>
            <w:tcW w:w="0" w:type="auto"/>
            <w:vMerge/>
            <w:tcBorders>
              <w:top w:val="nil"/>
              <w:left w:val="single" w:color="cfcfcf" w:sz="5"/>
              <w:bottom w:val="single" w:color="cfcfcf" w:sz="5"/>
              <w:right w:val="single" w:color="cfcfcf" w:sz="5"/>
            </w:tcBorders>
          </w:tcP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все виды деятельности, даже если Вы ими занимались только несколько минут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действия, которыми Вы занимались параллельно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место действия, например, дома, у друзей, в автобусе и так далее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места действия</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один/одна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детьми до 10 лет, живущими в Вашем домохозяйстве</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членами Вашего домохозяйства</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знакомыми лицами</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01.20-01.30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01.30-01.40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01.40-01.50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01.50-02.00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02.00-02.10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02.10-02.20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02.20-02.30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02.30-02.40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02.40-02.50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02.50-03.00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03.00-03.10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03.10-03.20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03.20-03.30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03.30-03.40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03.40-03.50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03.50-04.00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04.00-04.10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04.10-04.20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04.20-04.30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04.30-04.40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04.40-04.50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04.50-05.00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6"/>
        <w:gridCol w:w="1229"/>
        <w:gridCol w:w="1246"/>
        <w:gridCol w:w="794"/>
        <w:gridCol w:w="1819"/>
        <w:gridCol w:w="687"/>
        <w:gridCol w:w="108"/>
        <w:gridCol w:w="108"/>
        <w:gridCol w:w="52"/>
        <w:gridCol w:w="56"/>
        <w:gridCol w:w="1501"/>
        <w:gridCol w:w="162"/>
        <w:gridCol w:w="163"/>
        <w:gridCol w:w="245"/>
        <w:gridCol w:w="1320"/>
        <w:gridCol w:w="507"/>
        <w:gridCol w:w="417"/>
      </w:tblGrid>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Выходной день недели ______________      </w:t>
            </w:r>
            <w:r>
              <w:rPr>
                <w:rFonts w:ascii="Times New Roman"/>
                <w:b w:val="false"/>
                <w:i w:val="false"/>
                <w:color w:val="000000"/>
                <w:sz w:val="20"/>
              </w:rPr>
              <w:t xml:space="preserve">                           </w:t>
            </w:r>
            <w:r>
              <w:rPr>
                <w:rFonts w:ascii="Times New Roman"/>
                <w:b/>
                <w:i w:val="false"/>
                <w:color w:val="000000"/>
                <w:sz w:val="20"/>
              </w:rPr>
              <w:t xml:space="preserve">       14-ая страница дневника</w:t>
            </w:r>
          </w:p>
        </w:tc>
      </w:tr>
      <w:tr>
        <w:trPr>
          <w:trHeight w:val="30" w:hRule="atLeast"/>
        </w:trPr>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Время</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Чем вы занимались в этот день?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Чем Вы еще занимались в это же время?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Где Вы находились?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В это время Вы были одни или с кем-то, кого Вы знаете?
</w:t>
            </w:r>
          </w:p>
        </w:tc>
      </w:tr>
      <w:tr>
        <w:trPr>
          <w:trHeight w:val="30" w:hRule="atLeast"/>
        </w:trPr>
        <w:tc>
          <w:tcPr>
            <w:tcW w:w="0" w:type="auto"/>
            <w:vMerge/>
            <w:tcBorders>
              <w:top w:val="nil"/>
              <w:left w:val="single" w:color="cfcfcf" w:sz="5"/>
              <w:bottom w:val="single" w:color="cfcfcf" w:sz="5"/>
              <w:right w:val="single" w:color="cfcfcf" w:sz="5"/>
            </w:tcBorders>
          </w:tcP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все виды деятельности, даже если Вы ими занимались только несколько минут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действия, которыми Вы занимались параллельно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место действия, например, дома, у друзей, в автобусе и так далее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места действия</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один/одна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детьми до 10 лет, живущими в Вашем домохозяйстве</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членами Вашего домохозяйства</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знакомыми лицами</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05.00-05.10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05.10-05.20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05.20-05.30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05.30-05.40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05.40-05.50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05.50-06.00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06.00-06.10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06.10-06.20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06.20-06.30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06.30-06.40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06.40-06.50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06.50-07.00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приказу Председателя </w:t>
            </w:r>
            <w:r>
              <w:br/>
            </w:r>
            <w:r>
              <w:rPr>
                <w:rFonts w:ascii="Times New Roman"/>
                <w:b w:val="false"/>
                <w:i w:val="false"/>
                <w:color w:val="000000"/>
                <w:sz w:val="20"/>
              </w:rPr>
              <w:t>Комитета по статистике</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ноября 2017 года № 167</w:t>
            </w:r>
          </w:p>
        </w:tc>
      </w:tr>
    </w:tbl>
    <w:bookmarkStart w:name="z352" w:id="46"/>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"Дневник использования времени" </w:t>
      </w:r>
      <w:r>
        <w:br/>
      </w:r>
      <w:r>
        <w:rPr>
          <w:rFonts w:ascii="Times New Roman"/>
          <w:b/>
          <w:i w:val="false"/>
          <w:color w:val="000000"/>
        </w:rPr>
        <w:t>(код 641199001, индекс D 001, периодичность единовременная)</w:t>
      </w:r>
    </w:p>
    <w:bookmarkEnd w:id="46"/>
    <w:bookmarkStart w:name="z353" w:id="47"/>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"Дневник использования времени" (код 641199001, индекс D 001, периодичность единовременная)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Казахстан от 19 марта 2010 года "О государственной статистике" и детализирует заполнение статистической формы общегосударственного статистического наблюдения "Дневник использования времени" (код 641199001, индекс D 001, периодичность единовременная) (далее </w:t>
      </w:r>
      <w:r>
        <w:rPr>
          <w:rFonts w:ascii="Times New Roman"/>
          <w:b/>
          <w:i w:val="false"/>
          <w:color w:val="000000"/>
          <w:sz w:val="28"/>
        </w:rPr>
        <w:t xml:space="preserve">- </w:t>
      </w:r>
      <w:r>
        <w:rPr>
          <w:rFonts w:ascii="Times New Roman"/>
          <w:b w:val="false"/>
          <w:i w:val="false"/>
          <w:color w:val="000000"/>
          <w:sz w:val="28"/>
        </w:rPr>
        <w:t>Дневник).</w:t>
      </w:r>
    </w:p>
    <w:bookmarkEnd w:id="47"/>
    <w:bookmarkStart w:name="z354" w:id="48"/>
    <w:p>
      <w:pPr>
        <w:spacing w:after="0"/>
        <w:ind w:left="0"/>
        <w:jc w:val="both"/>
      </w:pPr>
      <w:r>
        <w:rPr>
          <w:rFonts w:ascii="Times New Roman"/>
          <w:b w:val="false"/>
          <w:i w:val="false"/>
          <w:color w:val="000000"/>
          <w:sz w:val="28"/>
        </w:rPr>
        <w:t>
      2. Дневник заполняется членами домашнего хозяйства в возрасте от 10 лет и старше. Заполнение Дневника производится в соответствии с рекомендациями интервьюера и нижеприведенными методологическими пояснениями.</w:t>
      </w:r>
    </w:p>
    <w:bookmarkEnd w:id="48"/>
    <w:bookmarkStart w:name="z355" w:id="49"/>
    <w:p>
      <w:pPr>
        <w:spacing w:after="0"/>
        <w:ind w:left="0"/>
        <w:jc w:val="both"/>
      </w:pPr>
      <w:r>
        <w:rPr>
          <w:rFonts w:ascii="Times New Roman"/>
          <w:b w:val="false"/>
          <w:i w:val="false"/>
          <w:color w:val="000000"/>
          <w:sz w:val="28"/>
        </w:rPr>
        <w:t xml:space="preserve">
      Периодом наблюдения является апрель 2018 года. Дневник ведется в течение 2-х дней: будний день (понедельник-пятница) и выходной день (суббота и воскресенье). Конкретные дни ведения Дневника определяются интервьюером в соответствии со Схемой посещения домохозяйств и указываются на титульном листе. На каждой странице дневника указывается день недели (понедельник, вторник и так далее). </w:t>
      </w:r>
    </w:p>
    <w:bookmarkEnd w:id="49"/>
    <w:bookmarkStart w:name="z356" w:id="50"/>
    <w:p>
      <w:pPr>
        <w:spacing w:after="0"/>
        <w:ind w:left="0"/>
        <w:jc w:val="both"/>
      </w:pPr>
      <w:r>
        <w:rPr>
          <w:rFonts w:ascii="Times New Roman"/>
          <w:b w:val="false"/>
          <w:i w:val="false"/>
          <w:color w:val="000000"/>
          <w:sz w:val="28"/>
        </w:rPr>
        <w:t xml:space="preserve">
      Дневник служит для ведения членами домохозяйства записей о различных видах деятельности, которыми они занимались в течение 24 часов с отметкой о начале и окончании этих занятий. </w:t>
      </w:r>
    </w:p>
    <w:bookmarkEnd w:id="50"/>
    <w:bookmarkStart w:name="z357" w:id="51"/>
    <w:p>
      <w:pPr>
        <w:spacing w:after="0"/>
        <w:ind w:left="0"/>
        <w:jc w:val="both"/>
      </w:pPr>
      <w:r>
        <w:rPr>
          <w:rFonts w:ascii="Times New Roman"/>
          <w:b w:val="false"/>
          <w:i w:val="false"/>
          <w:color w:val="000000"/>
          <w:sz w:val="28"/>
        </w:rPr>
        <w:t xml:space="preserve">
      3. Титульный лист Дневника заполняется интервьюером. </w:t>
      </w:r>
    </w:p>
    <w:bookmarkEnd w:id="51"/>
    <w:bookmarkStart w:name="z358" w:id="52"/>
    <w:p>
      <w:pPr>
        <w:spacing w:after="0"/>
        <w:ind w:left="0"/>
        <w:jc w:val="both"/>
      </w:pPr>
      <w:r>
        <w:rPr>
          <w:rFonts w:ascii="Times New Roman"/>
          <w:b w:val="false"/>
          <w:i w:val="false"/>
          <w:color w:val="000000"/>
          <w:sz w:val="28"/>
        </w:rPr>
        <w:t xml:space="preserve">
      В пункте 1. "Наименование территории (населенного пункта)" вписывается наименование области (города), района (города) и сельского населенного пункта. Пункты со 2 по 6 заполняются в соответствии с реквизитами, указанными в списках обследуемых домашних хозяйств, представленных интервьюерам супервайзерами. </w:t>
      </w:r>
    </w:p>
    <w:bookmarkEnd w:id="52"/>
    <w:bookmarkStart w:name="z359" w:id="53"/>
    <w:p>
      <w:pPr>
        <w:spacing w:after="0"/>
        <w:ind w:left="0"/>
        <w:jc w:val="both"/>
      </w:pPr>
      <w:r>
        <w:rPr>
          <w:rFonts w:ascii="Times New Roman"/>
          <w:b w:val="false"/>
          <w:i w:val="false"/>
          <w:color w:val="000000"/>
          <w:sz w:val="28"/>
        </w:rPr>
        <w:t>
      Номер члена домашнего хозяйства проставляется из Контрольной карточки D 008 "Контрольная карточка состава домохозяйства", сохраняя нумерацию членов домашнего хозяйства. Лица, временно прибывшие для проживания в домашнее хозяйство, в опрос не включаются.</w:t>
      </w:r>
    </w:p>
    <w:bookmarkEnd w:id="53"/>
    <w:bookmarkStart w:name="z360" w:id="54"/>
    <w:p>
      <w:pPr>
        <w:spacing w:after="0"/>
        <w:ind w:left="0"/>
        <w:jc w:val="both"/>
      </w:pPr>
      <w:r>
        <w:rPr>
          <w:rFonts w:ascii="Times New Roman"/>
          <w:b w:val="false"/>
          <w:i w:val="false"/>
          <w:color w:val="000000"/>
          <w:sz w:val="28"/>
        </w:rPr>
        <w:t>
      В Дневнике 24 часа суточного времени подразделены на 144 интервала по 10 минут, здесь указывается фактическое время начала и завершения действия.</w:t>
      </w:r>
    </w:p>
    <w:bookmarkEnd w:id="54"/>
    <w:bookmarkStart w:name="z361" w:id="55"/>
    <w:p>
      <w:pPr>
        <w:spacing w:after="0"/>
        <w:ind w:left="0"/>
        <w:jc w:val="both"/>
      </w:pPr>
      <w:r>
        <w:rPr>
          <w:rFonts w:ascii="Times New Roman"/>
          <w:b w:val="false"/>
          <w:i w:val="false"/>
          <w:color w:val="000000"/>
          <w:sz w:val="28"/>
        </w:rPr>
        <w:t>
      4. Дневник состоит из следующих вопросов:</w:t>
      </w:r>
    </w:p>
    <w:bookmarkEnd w:id="55"/>
    <w:bookmarkStart w:name="z362" w:id="56"/>
    <w:p>
      <w:pPr>
        <w:spacing w:after="0"/>
        <w:ind w:left="0"/>
        <w:jc w:val="both"/>
      </w:pPr>
      <w:r>
        <w:rPr>
          <w:rFonts w:ascii="Times New Roman"/>
          <w:b w:val="false"/>
          <w:i w:val="false"/>
          <w:color w:val="000000"/>
          <w:sz w:val="28"/>
        </w:rPr>
        <w:t xml:space="preserve">
      1) чем Вы занимались в этот день? В этой графе указывается вид основного занятия респондента. Если респондент одновременно занимается несколькими видами деятельности, например, гладит белье и одновременно слушает радио, то в данной графе необходимо указать тот вид занятий, который по мнению респондента является более важным; </w:t>
      </w:r>
    </w:p>
    <w:bookmarkEnd w:id="56"/>
    <w:bookmarkStart w:name="z363" w:id="57"/>
    <w:p>
      <w:pPr>
        <w:spacing w:after="0"/>
        <w:ind w:left="0"/>
        <w:jc w:val="both"/>
      </w:pPr>
      <w:r>
        <w:rPr>
          <w:rFonts w:ascii="Times New Roman"/>
          <w:b w:val="false"/>
          <w:i w:val="false"/>
          <w:color w:val="000000"/>
          <w:sz w:val="28"/>
        </w:rPr>
        <w:t>
      2) чем Вы еще занимались в это же время? Здесь указывается вспомогательная или одновременно осуществляемая респондентом деятельность. Например, человек разговаривает по телефону и одновременно курит. В случае, если для респондента более важным является разговор по телефону, то второстепенным действием является курение;</w:t>
      </w:r>
    </w:p>
    <w:bookmarkEnd w:id="57"/>
    <w:bookmarkStart w:name="z364" w:id="58"/>
    <w:p>
      <w:pPr>
        <w:spacing w:after="0"/>
        <w:ind w:left="0"/>
        <w:jc w:val="both"/>
      </w:pPr>
      <w:r>
        <w:rPr>
          <w:rFonts w:ascii="Times New Roman"/>
          <w:b w:val="false"/>
          <w:i w:val="false"/>
          <w:color w:val="000000"/>
          <w:sz w:val="28"/>
        </w:rPr>
        <w:t>
      3) где Вы находились? В этой графе указывается местонахождение в момент совершения действия, (дома, у друзей, у соседей, передвижение на автобусе, передвижение на поезде и так далее);</w:t>
      </w:r>
    </w:p>
    <w:bookmarkEnd w:id="58"/>
    <w:bookmarkStart w:name="z365" w:id="59"/>
    <w:p>
      <w:pPr>
        <w:spacing w:after="0"/>
        <w:ind w:left="0"/>
        <w:jc w:val="both"/>
      </w:pPr>
      <w:r>
        <w:rPr>
          <w:rFonts w:ascii="Times New Roman"/>
          <w:b w:val="false"/>
          <w:i w:val="false"/>
          <w:color w:val="000000"/>
          <w:sz w:val="28"/>
        </w:rPr>
        <w:t>
      4) были ли Вы одни или с кем-то, кого Вы знаете? Если респондент в указанное время был один, или с детьми до 10 лет, или с кем-то из друзей, коллег, родственников, то это указывается в соответствующем столбце.</w:t>
      </w:r>
    </w:p>
    <w:bookmarkEnd w:id="59"/>
    <w:bookmarkStart w:name="z366" w:id="60"/>
    <w:p>
      <w:pPr>
        <w:spacing w:after="0"/>
        <w:ind w:left="0"/>
        <w:jc w:val="both"/>
      </w:pPr>
      <w:r>
        <w:rPr>
          <w:rFonts w:ascii="Times New Roman"/>
          <w:b w:val="false"/>
          <w:i w:val="false"/>
          <w:color w:val="000000"/>
          <w:sz w:val="28"/>
        </w:rPr>
        <w:t>
      Кодирование видов занятий и места действия осуществляется интервьюером.</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 xml:space="preserve">к приказу председателя </w:t>
            </w:r>
            <w:r>
              <w:br/>
            </w:r>
            <w:r>
              <w:rPr>
                <w:rFonts w:ascii="Times New Roman"/>
                <w:b w:val="false"/>
                <w:i w:val="false"/>
                <w:color w:val="000000"/>
                <w:sz w:val="20"/>
              </w:rPr>
              <w:t xml:space="preserve">Комитета по статистике </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10 ноября 2017 года № 167 </w:t>
            </w:r>
          </w:p>
        </w:tc>
      </w:tr>
    </w:tbl>
    <w:p>
      <w:pPr>
        <w:spacing w:after="0"/>
        <w:ind w:left="0"/>
        <w:jc w:val="both"/>
      </w:pPr>
      <w:r>
        <w:rPr>
          <w:rFonts w:ascii="Times New Roman"/>
          <w:b w:val="false"/>
          <w:i w:val="false"/>
          <w:color w:val="ff0000"/>
          <w:sz w:val="28"/>
        </w:rPr>
        <w:t xml:space="preserve">
      Сноска. Приложение 3 в редакции приказа и.о. Председателя Комитета по статистике Министерства национальной экономики РК от 19.12.2018 </w:t>
      </w:r>
      <w:r>
        <w:rPr>
          <w:rFonts w:ascii="Times New Roman"/>
          <w:b w:val="false"/>
          <w:i w:val="false"/>
          <w:color w:val="ff0000"/>
          <w:sz w:val="28"/>
        </w:rPr>
        <w:t>№ 7</w:t>
      </w:r>
      <w:r>
        <w:rPr>
          <w:rFonts w:ascii="Times New Roman"/>
          <w:b w:val="false"/>
          <w:i w:val="false"/>
          <w:color w:val="ff0000"/>
          <w:sz w:val="28"/>
        </w:rPr>
        <w:t xml:space="preserve"> (вводится в действие с 01.01.2019).</w:t>
      </w:r>
    </w:p>
    <w:tbl>
      <w:tblPr>
        <w:tblW w:w="0" w:type="auto"/>
        <w:tblCellSpacing w:w="0" w:type="auto"/>
        <w:tblBorders>
          <w:top w:val="none"/>
          <w:left w:val="none"/>
          <w:bottom w:val="none"/>
          <w:right w:val="none"/>
          <w:insideH w:val="none"/>
          <w:insideV w:val="none"/>
        </w:tblBorders>
      </w:tblPr>
      <w:tblGrid>
        <w:gridCol w:w="2582"/>
        <w:gridCol w:w="155"/>
        <w:gridCol w:w="517"/>
        <w:gridCol w:w="1410"/>
        <w:gridCol w:w="5874"/>
        <w:gridCol w:w="1762"/>
      </w:tblGrid>
      <w:tr>
        <w:trPr>
          <w:trHeight w:val="30" w:hRule="atLeast"/>
        </w:trPr>
        <w:tc>
          <w:tcPr>
            <w:tcW w:w="258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478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447800" cy="1041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bookmarkStart w:name="z228" w:id="61"/>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bookmarkEnd w:id="61"/>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 Статистика комитеті төрағасының өзгерістер енгізілетін кейбір бұйрықтарының тізбесіне 3-қосымша</w:t>
            </w:r>
          </w:p>
        </w:tc>
      </w:tr>
      <w:tr>
        <w:trPr>
          <w:trHeight w:val="30" w:hRule="atLeast"/>
        </w:trPr>
        <w:tc>
          <w:tcPr>
            <w:tcW w:w="0" w:type="auto"/>
            <w:gridSpan w:val="3"/>
            <w:tcBorders/>
            <w:tcMar>
              <w:top w:w="15" w:type="dxa"/>
              <w:left w:w="15" w:type="dxa"/>
              <w:bottom w:w="15" w:type="dxa"/>
              <w:right w:w="15" w:type="dxa"/>
            </w:tcMar>
            <w:vAlign w:val="center"/>
          </w:tcPr>
          <w:bookmarkStart w:name="z231" w:id="62"/>
          <w:p>
            <w:pPr>
              <w:spacing w:after="20"/>
              <w:ind w:left="20"/>
              <w:jc w:val="both"/>
            </w:pPr>
            <w:r>
              <w:rPr>
                <w:rFonts w:ascii="Times New Roman"/>
                <w:b w:val="false"/>
                <w:i w:val="false"/>
                <w:color w:val="000000"/>
                <w:sz w:val="20"/>
              </w:rPr>
              <w:t>
 </w:t>
            </w:r>
            <w:r>
              <w:br/>
            </w: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bookmarkEnd w:id="62"/>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219700" cy="132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219700" cy="1320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232" w:id="63"/>
          <w:p>
            <w:pPr>
              <w:spacing w:after="20"/>
              <w:ind w:left="20"/>
              <w:jc w:val="both"/>
            </w:pPr>
            <w:r>
              <w:rPr>
                <w:rFonts w:ascii="Times New Roman"/>
                <w:b w:val="false"/>
                <w:i w:val="false"/>
                <w:color w:val="000000"/>
                <w:sz w:val="20"/>
              </w:rPr>
              <w:t>
Статистикалық нысан коды 642111002</w:t>
            </w:r>
            <w:r>
              <w:br/>
            </w:r>
            <w:r>
              <w:rPr>
                <w:rFonts w:ascii="Times New Roman"/>
                <w:b w:val="false"/>
                <w:i w:val="false"/>
                <w:color w:val="000000"/>
                <w:sz w:val="20"/>
              </w:rPr>
              <w:t>
</w:t>
            </w:r>
            <w:r>
              <w:rPr>
                <w:rFonts w:ascii="Times New Roman"/>
                <w:b w:val="false"/>
                <w:i w:val="false"/>
                <w:color w:val="000000"/>
                <w:sz w:val="20"/>
              </w:rPr>
              <w:t>Код статистической формы 642111002</w:t>
            </w:r>
            <w:r>
              <w:br/>
            </w:r>
            <w:r>
              <w:rPr>
                <w:rFonts w:ascii="Times New Roman"/>
                <w:b w:val="false"/>
                <w:i w:val="false"/>
                <w:color w:val="000000"/>
                <w:sz w:val="20"/>
              </w:rPr>
              <w:t>
</w:t>
            </w:r>
            <w:r>
              <w:rPr>
                <w:rFonts w:ascii="Times New Roman"/>
                <w:b w:val="false"/>
                <w:i w:val="false"/>
                <w:color w:val="000000"/>
                <w:sz w:val="20"/>
              </w:rPr>
              <w:t>D 002</w:t>
            </w:r>
            <w:r>
              <w:br/>
            </w:r>
            <w:r>
              <w:rPr>
                <w:rFonts w:ascii="Times New Roman"/>
                <w:b w:val="false"/>
                <w:i w:val="false"/>
                <w:color w:val="000000"/>
                <w:sz w:val="20"/>
              </w:rPr>
              <w:t>
</w:t>
            </w:r>
            <w:r>
              <w:rPr>
                <w:rFonts w:ascii="Times New Roman"/>
                <w:b w:val="false"/>
                <w:i w:val="false"/>
                <w:color w:val="000000"/>
                <w:sz w:val="20"/>
              </w:rPr>
              <w:t>Жылына бір рет</w:t>
            </w:r>
            <w:r>
              <w:br/>
            </w:r>
            <w:r>
              <w:rPr>
                <w:rFonts w:ascii="Times New Roman"/>
                <w:b w:val="false"/>
                <w:i w:val="false"/>
                <w:color w:val="000000"/>
                <w:sz w:val="20"/>
              </w:rPr>
              <w:t>
Один раз в год</w:t>
            </w:r>
          </w:p>
          <w:bookmarkEnd w:id="63"/>
        </w:tc>
        <w:tc>
          <w:tcPr>
            <w:tcW w:w="0" w:type="auto"/>
            <w:gridSpan w:val="3"/>
            <w:tcBorders/>
            <w:tcMar>
              <w:top w:w="15" w:type="dxa"/>
              <w:left w:w="15" w:type="dxa"/>
              <w:bottom w:w="15" w:type="dxa"/>
              <w:right w:w="15" w:type="dxa"/>
            </w:tcMar>
            <w:vAlign w:val="center"/>
          </w:tcPr>
          <w:bookmarkStart w:name="z236" w:id="64"/>
          <w:p>
            <w:pPr>
              <w:spacing w:after="20"/>
              <w:ind w:left="20"/>
              <w:jc w:val="both"/>
            </w:pPr>
            <w:r>
              <w:rPr>
                <w:rFonts w:ascii="Times New Roman"/>
                <w:b w:val="false"/>
                <w:i w:val="false"/>
                <w:color w:val="000000"/>
                <w:sz w:val="20"/>
              </w:rPr>
              <w:t>
 </w:t>
            </w:r>
            <w:r>
              <w:br/>
            </w:r>
            <w:r>
              <w:rPr>
                <w:rFonts w:ascii="Times New Roman"/>
                <w:b w:val="false"/>
                <w:i w:val="false"/>
                <w:color w:val="000000"/>
                <w:sz w:val="20"/>
              </w:rPr>
              <w:t>
Халықтың тұрмыс сапасы</w:t>
            </w:r>
            <w:r>
              <w:br/>
            </w:r>
            <w:r>
              <w:rPr>
                <w:rFonts w:ascii="Times New Roman"/>
                <w:b w:val="false"/>
                <w:i w:val="false"/>
                <w:color w:val="000000"/>
                <w:sz w:val="20"/>
              </w:rPr>
              <w:t>
Качество жизни населения</w:t>
            </w:r>
          </w:p>
          <w:bookmarkEnd w:id="64"/>
        </w:tc>
      </w:tr>
      <w:tr>
        <w:trPr>
          <w:trHeight w:val="30" w:hRule="atLeast"/>
        </w:trPr>
        <w:tc>
          <w:tcPr>
            <w:tcW w:w="0" w:type="auto"/>
            <w:gridSpan w:val="2"/>
            <w:tcBorders/>
            <w:tcMar>
              <w:top w:w="15" w:type="dxa"/>
              <w:left w:w="15" w:type="dxa"/>
              <w:bottom w:w="15" w:type="dxa"/>
              <w:right w:w="15" w:type="dxa"/>
            </w:tcMar>
            <w:vAlign w:val="center"/>
          </w:tcPr>
          <w:bookmarkStart w:name="z237" w:id="65"/>
          <w:p>
            <w:pPr>
              <w:spacing w:after="20"/>
              <w:ind w:left="20"/>
              <w:jc w:val="both"/>
            </w:pPr>
            <w:r>
              <w:rPr>
                <w:rFonts w:ascii="Times New Roman"/>
                <w:b w:val="false"/>
                <w:i w:val="false"/>
                <w:color w:val="000000"/>
                <w:sz w:val="20"/>
              </w:rPr>
              <w:t>
 </w:t>
            </w:r>
            <w:r>
              <w:br/>
            </w:r>
            <w:r>
              <w:rPr>
                <w:rFonts w:ascii="Times New Roman"/>
                <w:b w:val="false"/>
                <w:i w:val="false"/>
                <w:color w:val="000000"/>
                <w:sz w:val="20"/>
              </w:rPr>
              <w:t>
Ұсыну мерзімі – 11 наурыз</w:t>
            </w:r>
            <w:r>
              <w:br/>
            </w:r>
            <w:r>
              <w:rPr>
                <w:rFonts w:ascii="Times New Roman"/>
                <w:b w:val="false"/>
                <w:i w:val="false"/>
                <w:color w:val="000000"/>
                <w:sz w:val="20"/>
              </w:rPr>
              <w:t xml:space="preserve">
Срок представления – 11 марта </w:t>
            </w:r>
          </w:p>
          <w:bookmarkEnd w:id="65"/>
        </w:tc>
        <w:tc>
          <w:tcPr>
            <w:tcW w:w="0" w:type="auto"/>
            <w:gridSpan w:val="3"/>
            <w:tcBorders/>
            <w:tcMar>
              <w:top w:w="15" w:type="dxa"/>
              <w:left w:w="15" w:type="dxa"/>
              <w:bottom w:w="15" w:type="dxa"/>
              <w:right w:w="15" w:type="dxa"/>
            </w:tcMar>
            <w:vAlign w:val="center"/>
          </w:tcPr>
          <w:bookmarkStart w:name="z238" w:id="66"/>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Есепті кезең </w:t>
            </w:r>
          </w:p>
          <w:bookmarkEnd w:id="66"/>
          <w:p>
            <w:pPr>
              <w:spacing w:after="20"/>
              <w:ind w:left="20"/>
              <w:jc w:val="both"/>
            </w:pPr>
            <w:r>
              <w:drawing>
                <wp:inline distT="0" distB="0" distL="0" distR="0">
                  <wp:extent cx="1803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803400" cy="431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жыл</w:t>
            </w:r>
            <w:r>
              <w:br/>
            </w:r>
            <w:r>
              <w:rPr>
                <w:rFonts w:ascii="Times New Roman"/>
                <w:b w:val="false"/>
                <w:i w:val="false"/>
                <w:color w:val="000000"/>
                <w:sz w:val="20"/>
              </w:rPr>
              <w:t>
Отчетный период год</w:t>
            </w: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bookmarkStart w:name="z239" w:id="67"/>
          <w:p>
            <w:pPr>
              <w:spacing w:after="20"/>
              <w:ind w:left="20"/>
              <w:jc w:val="both"/>
            </w:pPr>
            <w:r>
              <w:rPr>
                <w:rFonts w:ascii="Times New Roman"/>
                <w:b w:val="false"/>
                <w:i w:val="false"/>
                <w:color w:val="000000"/>
                <w:sz w:val="20"/>
              </w:rPr>
              <w:t>
1. Аумақтың (елді мекеннің) атауы</w:t>
            </w:r>
            <w:r>
              <w:br/>
            </w:r>
            <w:r>
              <w:rPr>
                <w:rFonts w:ascii="Times New Roman"/>
                <w:b w:val="false"/>
                <w:i w:val="false"/>
                <w:color w:val="000000"/>
                <w:sz w:val="20"/>
              </w:rPr>
              <w:t>
Наименование территории (населенного пункта) ___________________________________________________</w:t>
            </w:r>
          </w:p>
          <w:bookmarkEnd w:id="67"/>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2. ӘАОЖ бойынша елді мекеннің коды1 </w:t>
            </w:r>
          </w:p>
          <w:p>
            <w:pPr>
              <w:spacing w:after="20"/>
              <w:ind w:left="20"/>
              <w:jc w:val="both"/>
            </w:pPr>
            <w:r>
              <w:drawing>
                <wp:inline distT="0" distB="0" distL="0" distR="0">
                  <wp:extent cx="41148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114800" cy="584200"/>
                          </a:xfrm>
                          <a:prstGeom prst="rect">
                            <a:avLst/>
                          </a:prstGeom>
                        </pic:spPr>
                      </pic:pic>
                    </a:graphicData>
                  </a:graphic>
                </wp:inline>
              </w:drawing>
            </w:r>
          </w:p>
          <w:p>
            <w:pPr>
              <w:spacing w:after="0"/>
              <w:ind w:left="0"/>
              <w:jc w:val="both"/>
            </w:pPr>
            <w:r>
              <w:rPr>
                <w:rFonts w:ascii="Times New Roman"/>
                <w:b w:val="false"/>
                <w:i w:val="false"/>
                <w:color w:val="000000"/>
                <w:sz w:val="20"/>
              </w:rPr>
              <w:t>Код населенного пункта по КАТО1</w:t>
            </w: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bookmarkStart w:name="z240" w:id="68"/>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3. Елді мекен типінің коды (1 - қала, 2 - ауыл) </w:t>
            </w:r>
          </w:p>
          <w:bookmarkEnd w:id="68"/>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Код типа населенного пункта (1 - город, 2 - село) </w:t>
            </w: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bookmarkStart w:name="z241" w:id="69"/>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4. Үй шаруашылығының коды </w:t>
            </w:r>
          </w:p>
          <w:bookmarkEnd w:id="69"/>
          <w:p>
            <w:pPr>
              <w:spacing w:after="20"/>
              <w:ind w:left="20"/>
              <w:jc w:val="both"/>
            </w:pPr>
            <w:r>
              <w:drawing>
                <wp:inline distT="0" distB="0" distL="0" distR="0">
                  <wp:extent cx="45212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5212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Код домохозяйства </w:t>
            </w: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bookmarkStart w:name="z242" w:id="70"/>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5. Пікіртерімді жүргізуге уәкілетті тұлғаның коды </w:t>
            </w:r>
          </w:p>
          <w:bookmarkEnd w:id="70"/>
          <w:p>
            <w:pPr>
              <w:spacing w:after="20"/>
              <w:ind w:left="20"/>
              <w:jc w:val="both"/>
            </w:pPr>
            <w:r>
              <w:drawing>
                <wp:inline distT="0" distB="0" distL="0" distR="0">
                  <wp:extent cx="4089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089400" cy="558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(бұдан әрі – интервьюер)</w:t>
            </w:r>
            <w:r>
              <w:br/>
            </w:r>
            <w:r>
              <w:rPr>
                <w:rFonts w:ascii="Times New Roman"/>
                <w:b w:val="false"/>
                <w:i w:val="false"/>
                <w:color w:val="000000"/>
                <w:sz w:val="20"/>
              </w:rPr>
              <w:t>
Код лица, уполномоченного на проведение опроса (далее – интервьюер)</w:t>
            </w: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bookmarkStart w:name="z243" w:id="71"/>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6. Нысан толтырылған күн  күні </w:t>
            </w:r>
          </w:p>
          <w:bookmarkEnd w:id="71"/>
          <w:p>
            <w:pPr>
              <w:spacing w:after="20"/>
              <w:ind w:left="20"/>
              <w:jc w:val="both"/>
            </w:pPr>
            <w:r>
              <w:drawing>
                <wp:inline distT="0" distB="0" distL="0" distR="0">
                  <wp:extent cx="939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939800" cy="419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айы </w:t>
            </w:r>
          </w:p>
          <w:p>
            <w:pPr>
              <w:spacing w:after="20"/>
              <w:ind w:left="20"/>
              <w:jc w:val="both"/>
            </w:pPr>
            <w:r>
              <w:drawing>
                <wp:inline distT="0" distB="0" distL="0" distR="0">
                  <wp:extent cx="939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939800" cy="419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жылы </w:t>
            </w:r>
          </w:p>
          <w:p>
            <w:pPr>
              <w:spacing w:after="20"/>
              <w:ind w:left="20"/>
              <w:jc w:val="both"/>
            </w:pPr>
            <w:r>
              <w:drawing>
                <wp:inline distT="0" distB="0" distL="0" distR="0">
                  <wp:extent cx="1803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803400" cy="431800"/>
                          </a:xfrm>
                          <a:prstGeom prst="rect">
                            <a:avLst/>
                          </a:prstGeom>
                        </pic:spPr>
                      </pic:pic>
                    </a:graphicData>
                  </a:graphic>
                </wp:inline>
              </w:drawing>
            </w:r>
          </w:p>
          <w:p>
            <w:pPr>
              <w:spacing w:after="0"/>
              <w:ind w:left="0"/>
              <w:jc w:val="both"/>
            </w:pPr>
            <w:r>
              <w:rPr>
                <w:rFonts w:ascii="Times New Roman"/>
                <w:b w:val="false"/>
                <w:i w:val="false"/>
                <w:color w:val="000000"/>
                <w:sz w:val="20"/>
              </w:rPr>
              <w:t>Дата заполнения формы число месяц год</w:t>
            </w:r>
            <w:r>
              <w:br/>
            </w:r>
            <w:r>
              <w:rPr>
                <w:rFonts w:ascii="Times New Roman"/>
                <w:b w:val="false"/>
                <w:i w:val="false"/>
                <w:color w:val="000000"/>
                <w:sz w:val="20"/>
              </w:rPr>
              <w:t>
</w:t>
            </w:r>
            <w:r>
              <w:rPr>
                <w:rFonts w:ascii="Times New Roman"/>
                <w:b w:val="false"/>
                <w:i w:val="false"/>
                <w:color w:val="000000"/>
                <w:sz w:val="20"/>
              </w:rPr>
              <w:t>Ескертпе:</w:t>
            </w:r>
            <w:r>
              <w:br/>
            </w:r>
            <w:r>
              <w:rPr>
                <w:rFonts w:ascii="Times New Roman"/>
                <w:b w:val="false"/>
                <w:i w:val="false"/>
                <w:color w:val="000000"/>
                <w:sz w:val="20"/>
              </w:rPr>
              <w:t>
</w:t>
            </w:r>
            <w:r>
              <w:rPr>
                <w:rFonts w:ascii="Times New Roman"/>
                <w:b w:val="false"/>
                <w:i w:val="false"/>
                <w:color w:val="000000"/>
                <w:sz w:val="20"/>
              </w:rPr>
              <w:t>Примечание:</w:t>
            </w:r>
            <w:r>
              <w:br/>
            </w:r>
            <w:r>
              <w:rPr>
                <w:rFonts w:ascii="Times New Roman"/>
                <w:b w:val="false"/>
                <w:i w:val="false"/>
                <w:color w:val="000000"/>
                <w:sz w:val="20"/>
              </w:rPr>
              <w:t>
</w:t>
            </w:r>
            <w:r>
              <w:rPr>
                <w:rFonts w:ascii="Times New Roman"/>
                <w:b w:val="false"/>
                <w:i w:val="false"/>
                <w:color w:val="000000"/>
                <w:sz w:val="20"/>
              </w:rPr>
              <w:t>1ҚР ҰЖ 11-2009 Әкімшілік-аумақтық объектілер жіктеуіші</w:t>
            </w:r>
            <w:r>
              <w:br/>
            </w:r>
            <w:r>
              <w:rPr>
                <w:rFonts w:ascii="Times New Roman"/>
                <w:b w:val="false"/>
                <w:i w:val="false"/>
                <w:color w:val="000000"/>
                <w:sz w:val="20"/>
              </w:rPr>
              <w:t>
1 Классификатор административно-территориальных объектов НК РК 11-2009</w:t>
            </w:r>
            <w:r>
              <w:br/>
            </w:r>
            <w:r>
              <w:rPr>
                <w:rFonts w:ascii="Times New Roman"/>
                <w:b w:val="false"/>
                <w:i w:val="false"/>
                <w:color w:val="000000"/>
                <w:sz w:val="20"/>
              </w:rPr>
              <w:t>
</w:t>
            </w:r>
          </w:p>
        </w:tc>
      </w:tr>
    </w:tbl>
    <w:bookmarkStart w:name="z247" w:id="72"/>
    <w:p>
      <w:pPr>
        <w:spacing w:after="0"/>
        <w:ind w:left="0"/>
        <w:jc w:val="left"/>
      </w:pPr>
      <w:r>
        <w:rPr>
          <w:rFonts w:ascii="Times New Roman"/>
          <w:b/>
          <w:i w:val="false"/>
          <w:color w:val="000000"/>
        </w:rPr>
        <w:t xml:space="preserve"> 1-бөлік</w:t>
      </w:r>
    </w:p>
    <w:bookmarkEnd w:id="72"/>
    <w:bookmarkStart w:name="z248" w:id="73"/>
    <w:p>
      <w:pPr>
        <w:spacing w:after="0"/>
        <w:ind w:left="0"/>
        <w:jc w:val="left"/>
      </w:pPr>
      <w:r>
        <w:rPr>
          <w:rFonts w:ascii="Times New Roman"/>
          <w:b/>
          <w:i w:val="false"/>
          <w:color w:val="000000"/>
        </w:rPr>
        <w:t xml:space="preserve"> 1 часть</w:t>
      </w:r>
    </w:p>
    <w:bookmarkEnd w:id="73"/>
    <w:bookmarkStart w:name="z249" w:id="74"/>
    <w:p>
      <w:pPr>
        <w:spacing w:after="0"/>
        <w:ind w:left="0"/>
        <w:jc w:val="both"/>
      </w:pPr>
      <w:r>
        <w:rPr>
          <w:rFonts w:ascii="Times New Roman"/>
          <w:b w:val="false"/>
          <w:i w:val="false"/>
          <w:color w:val="000000"/>
          <w:sz w:val="28"/>
        </w:rPr>
        <w:t>
      Құрметті респондент! Сауалнаманы толтыру кезінде Сіздің үй шаруашылығыңыздың мүшелерін қоса алғанда басқа адамдардың көмегіне немесе пікіріне сүйенбей, ұсынылатын сұрақтардың мәнін талдамай және терең үңілместен Сіз өзіңіздің жеке әсерлеріңізді (сезімдеріңізді) басшылыққа алуыңыз қажет. Өзіңіздің қанағаттанушылық дәрежеңізді ұсынылып отырған 1-ден 10-ға дейінгі шәкіл арқылы айқындауыңыз қажет, мұнда 1-ден 3-ке дейін – қанағаттанбаушылық, 4-тен 7-ге дейін - ішінара қанағаттанушылық, ал 8-ден 10-ға дейін - толық қанағаттанушылық. Егер Сіздің қөзқарасыңыз бойынша сұрақтардың қандай да біреуі Сізге қатысы болмаған немесе оған жауап беруге қиналған жағдайда 89-жауаптың "Қолданылмайды немесе Жауап беруге қиналамын" нұсқасын таңдауыңыз керек. Жауаптың керекті нұсқасын дөңгелектеу қажет. Әрбір сұраққа жауап беру кезінде бірден артық белгі қоюға болмайды.</w:t>
      </w:r>
    </w:p>
    <w:bookmarkEnd w:id="74"/>
    <w:bookmarkStart w:name="z250" w:id="75"/>
    <w:p>
      <w:pPr>
        <w:spacing w:after="0"/>
        <w:ind w:left="0"/>
        <w:jc w:val="both"/>
      </w:pPr>
      <w:r>
        <w:rPr>
          <w:rFonts w:ascii="Times New Roman"/>
          <w:b w:val="false"/>
          <w:i w:val="false"/>
          <w:color w:val="000000"/>
          <w:sz w:val="28"/>
        </w:rPr>
        <w:t>
      Уважаемый респондент! При заполнении анкеты Вам необходимо руководствоваться личными ощущениями (чувствами), не анализируя и не углубляясь в смысл предлагаемых вопросов, не прибегая к помощи или мнению других людей, включая членов Вашего домохозяйства. Степень Вашей удовлетворенности следует определять в соответствии с предложенной шкалой от 1 до 10, где от 1 до 3 - это неудовлетворенность, от 4 по 7 - частичная удовлетворенность, а от 8 по 10 - полная удовлетворенность. В случае, если на Ваш взгляд, какой-то из вопросов к Вам не применим или Вы затрудняетесь на него ответить, следует выбрать вариант ответа 89 "Не применимо или Затрудняюсь ответить". Нужный вариант ответа следует обвести кружком. Наличие более одной отметки при ответе на каждый вопрос не допустимо.</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8"/>
        <w:gridCol w:w="640"/>
        <w:gridCol w:w="641"/>
        <w:gridCol w:w="641"/>
        <w:gridCol w:w="641"/>
        <w:gridCol w:w="641"/>
        <w:gridCol w:w="641"/>
        <w:gridCol w:w="641"/>
        <w:gridCol w:w="641"/>
        <w:gridCol w:w="641"/>
        <w:gridCol w:w="995"/>
        <w:gridCol w:w="1019"/>
      </w:tblGrid>
      <w:tr>
        <w:trPr>
          <w:trHeight w:val="30" w:hRule="atLeast"/>
        </w:trPr>
        <w:tc>
          <w:tcPr>
            <w:tcW w:w="4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76"/>
          <w:p>
            <w:pPr>
              <w:spacing w:after="20"/>
              <w:ind w:left="20"/>
              <w:jc w:val="both"/>
            </w:pPr>
            <w:r>
              <w:rPr>
                <w:rFonts w:ascii="Times New Roman"/>
                <w:b w:val="false"/>
                <w:i w:val="false"/>
                <w:color w:val="000000"/>
                <w:sz w:val="20"/>
              </w:rPr>
              <w:t>
Сұрақтар</w:t>
            </w:r>
            <w:r>
              <w:br/>
            </w:r>
            <w:r>
              <w:rPr>
                <w:rFonts w:ascii="Times New Roman"/>
                <w:b w:val="false"/>
                <w:i w:val="false"/>
                <w:color w:val="000000"/>
                <w:sz w:val="20"/>
              </w:rPr>
              <w:t>
Вопросы</w:t>
            </w:r>
          </w:p>
          <w:bookmarkEnd w:id="76"/>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77"/>
          <w:p>
            <w:pPr>
              <w:spacing w:after="20"/>
              <w:ind w:left="20"/>
              <w:jc w:val="both"/>
            </w:pPr>
            <w:r>
              <w:rPr>
                <w:rFonts w:ascii="Times New Roman"/>
                <w:b w:val="false"/>
                <w:i w:val="false"/>
                <w:color w:val="000000"/>
                <w:sz w:val="20"/>
              </w:rPr>
              <w:t>
Қанағаттанушылық шәкілі</w:t>
            </w:r>
            <w:r>
              <w:br/>
            </w:r>
            <w:r>
              <w:rPr>
                <w:rFonts w:ascii="Times New Roman"/>
                <w:b w:val="false"/>
                <w:i w:val="false"/>
                <w:color w:val="000000"/>
                <w:sz w:val="20"/>
              </w:rPr>
              <w:t>
Шкала удовлетворенности</w:t>
            </w:r>
          </w:p>
          <w:bookmarkEnd w:id="77"/>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78"/>
          <w:p>
            <w:pPr>
              <w:spacing w:after="20"/>
              <w:ind w:left="20"/>
              <w:jc w:val="both"/>
            </w:pPr>
            <w:r>
              <w:rPr>
                <w:rFonts w:ascii="Times New Roman"/>
                <w:b w:val="false"/>
                <w:i w:val="false"/>
                <w:color w:val="000000"/>
                <w:sz w:val="20"/>
              </w:rPr>
              <w:t>
Қолданылмайды/ Жауап беруге қиналамын</w:t>
            </w:r>
            <w:r>
              <w:br/>
            </w:r>
            <w:r>
              <w:rPr>
                <w:rFonts w:ascii="Times New Roman"/>
                <w:b w:val="false"/>
                <w:i w:val="false"/>
                <w:color w:val="000000"/>
                <w:sz w:val="20"/>
              </w:rPr>
              <w:t>
Не применимо/ Затрудняюсь ответить</w:t>
            </w:r>
          </w:p>
          <w:bookmarkEnd w:id="78"/>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79"/>
          <w:p>
            <w:pPr>
              <w:spacing w:after="20"/>
              <w:ind w:left="20"/>
              <w:jc w:val="both"/>
            </w:pPr>
            <w:r>
              <w:rPr>
                <w:rFonts w:ascii="Times New Roman"/>
                <w:b w:val="false"/>
                <w:i w:val="false"/>
                <w:color w:val="000000"/>
                <w:sz w:val="20"/>
              </w:rPr>
              <w:t>
Қанағаттанбаған</w:t>
            </w:r>
            <w:r>
              <w:br/>
            </w:r>
            <w:r>
              <w:rPr>
                <w:rFonts w:ascii="Times New Roman"/>
                <w:b w:val="false"/>
                <w:i w:val="false"/>
                <w:color w:val="000000"/>
                <w:sz w:val="20"/>
              </w:rPr>
              <w:t>
Не удовлетворен</w:t>
            </w:r>
          </w:p>
          <w:bookmarkEnd w:id="7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80"/>
          <w:p>
            <w:pPr>
              <w:spacing w:after="20"/>
              <w:ind w:left="20"/>
              <w:jc w:val="both"/>
            </w:pPr>
            <w:r>
              <w:rPr>
                <w:rFonts w:ascii="Times New Roman"/>
                <w:b w:val="false"/>
                <w:i w:val="false"/>
                <w:color w:val="000000"/>
                <w:sz w:val="20"/>
              </w:rPr>
              <w:t>
Ішінара қанағаттанған</w:t>
            </w:r>
            <w:r>
              <w:br/>
            </w:r>
            <w:r>
              <w:rPr>
                <w:rFonts w:ascii="Times New Roman"/>
                <w:b w:val="false"/>
                <w:i w:val="false"/>
                <w:color w:val="000000"/>
                <w:sz w:val="20"/>
              </w:rPr>
              <w:t>
Частично удовлетворен</w:t>
            </w:r>
          </w:p>
          <w:bookmarkEnd w:id="8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81"/>
          <w:p>
            <w:pPr>
              <w:spacing w:after="20"/>
              <w:ind w:left="20"/>
              <w:jc w:val="both"/>
            </w:pPr>
            <w:r>
              <w:rPr>
                <w:rFonts w:ascii="Times New Roman"/>
                <w:b w:val="false"/>
                <w:i w:val="false"/>
                <w:color w:val="000000"/>
                <w:sz w:val="20"/>
              </w:rPr>
              <w:t>
Қанағаттанған</w:t>
            </w:r>
            <w:r>
              <w:br/>
            </w:r>
            <w:r>
              <w:rPr>
                <w:rFonts w:ascii="Times New Roman"/>
                <w:b w:val="false"/>
                <w:i w:val="false"/>
                <w:color w:val="000000"/>
                <w:sz w:val="20"/>
              </w:rPr>
              <w:t>
Удовлетворен</w:t>
            </w:r>
          </w:p>
          <w:bookmarkEnd w:id="81"/>
        </w:tc>
        <w:tc>
          <w:tcPr>
            <w:tcW w:w="0" w:type="auto"/>
            <w:vMerge/>
            <w:tcBorders>
              <w:top w:val="nil"/>
              <w:left w:val="single" w:color="cfcfcf" w:sz="5"/>
              <w:bottom w:val="single" w:color="cfcfcf" w:sz="5"/>
              <w:right w:val="single" w:color="cfcfcf" w:sz="5"/>
            </w:tcBorders>
          </w:tcP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82"/>
          <w:p>
            <w:pPr>
              <w:spacing w:after="20"/>
              <w:ind w:left="20"/>
              <w:jc w:val="both"/>
            </w:pPr>
            <w:r>
              <w:rPr>
                <w:rFonts w:ascii="Times New Roman"/>
                <w:b w:val="false"/>
                <w:i w:val="false"/>
                <w:color w:val="000000"/>
                <w:sz w:val="20"/>
              </w:rPr>
              <w:t>
1. Жалпы Сіз өз өміріңізге қаншалықты қанағаттанасыз?</w:t>
            </w:r>
            <w:r>
              <w:br/>
            </w:r>
            <w:r>
              <w:rPr>
                <w:rFonts w:ascii="Times New Roman"/>
                <w:b w:val="false"/>
                <w:i w:val="false"/>
                <w:color w:val="000000"/>
                <w:sz w:val="20"/>
              </w:rPr>
              <w:t>
Насколько Вы удовлетворены своей жизнью в целом?</w:t>
            </w:r>
          </w:p>
          <w:bookmarkEnd w:id="82"/>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83"/>
          <w:p>
            <w:pPr>
              <w:spacing w:after="20"/>
              <w:ind w:left="20"/>
              <w:jc w:val="both"/>
            </w:pPr>
            <w:r>
              <w:rPr>
                <w:rFonts w:ascii="Times New Roman"/>
                <w:b w:val="false"/>
                <w:i w:val="false"/>
                <w:color w:val="000000"/>
                <w:sz w:val="20"/>
              </w:rPr>
              <w:t>
2. Сіз тұрмыс жағдайыңызға қаншалықты қанағаттанасыз?</w:t>
            </w:r>
            <w:r>
              <w:br/>
            </w:r>
            <w:r>
              <w:rPr>
                <w:rFonts w:ascii="Times New Roman"/>
                <w:b w:val="false"/>
                <w:i w:val="false"/>
                <w:color w:val="000000"/>
                <w:sz w:val="20"/>
              </w:rPr>
              <w:t xml:space="preserve">
Насколько Вы удовлетворены условиями жизни? </w:t>
            </w:r>
          </w:p>
          <w:bookmarkEnd w:id="83"/>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84"/>
          <w:p>
            <w:pPr>
              <w:spacing w:after="20"/>
              <w:ind w:left="20"/>
              <w:jc w:val="both"/>
            </w:pPr>
            <w:r>
              <w:rPr>
                <w:rFonts w:ascii="Times New Roman"/>
                <w:b w:val="false"/>
                <w:i w:val="false"/>
                <w:color w:val="000000"/>
                <w:sz w:val="20"/>
              </w:rPr>
              <w:t>
3. Сіз өз денсаулығыңыздың жағдайына қаншалықты қанағаттанасыз?</w:t>
            </w:r>
            <w:r>
              <w:br/>
            </w:r>
            <w:r>
              <w:rPr>
                <w:rFonts w:ascii="Times New Roman"/>
                <w:b w:val="false"/>
                <w:i w:val="false"/>
                <w:color w:val="000000"/>
                <w:sz w:val="20"/>
              </w:rPr>
              <w:t>
Насколько Вы удовлетворены состоянием своего здоровья?</w:t>
            </w:r>
          </w:p>
          <w:bookmarkEnd w:id="84"/>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85"/>
          <w:p>
            <w:pPr>
              <w:spacing w:after="20"/>
              <w:ind w:left="20"/>
              <w:jc w:val="both"/>
            </w:pPr>
            <w:r>
              <w:rPr>
                <w:rFonts w:ascii="Times New Roman"/>
                <w:b w:val="false"/>
                <w:i w:val="false"/>
                <w:color w:val="000000"/>
                <w:sz w:val="20"/>
              </w:rPr>
              <w:t>
4. Сіз өзіңіздің қаржылық жағдайыңызға қаншалықты қанағаттанасыз?</w:t>
            </w:r>
            <w:r>
              <w:br/>
            </w:r>
            <w:r>
              <w:rPr>
                <w:rFonts w:ascii="Times New Roman"/>
                <w:b w:val="false"/>
                <w:i w:val="false"/>
                <w:color w:val="000000"/>
                <w:sz w:val="20"/>
              </w:rPr>
              <w:t>
Насколько Вы удовлетворены своим финансовым положением?</w:t>
            </w:r>
          </w:p>
          <w:bookmarkEnd w:id="85"/>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86"/>
          <w:p>
            <w:pPr>
              <w:spacing w:after="20"/>
              <w:ind w:left="20"/>
              <w:jc w:val="both"/>
            </w:pPr>
            <w:r>
              <w:rPr>
                <w:rFonts w:ascii="Times New Roman"/>
                <w:b w:val="false"/>
                <w:i w:val="false"/>
                <w:color w:val="000000"/>
                <w:sz w:val="20"/>
              </w:rPr>
              <w:t>
5. Сіз өзіңіздің кәсіби дағдыларыңызға қаншалықты қанағаттанасыз?</w:t>
            </w:r>
            <w:r>
              <w:br/>
            </w:r>
            <w:r>
              <w:rPr>
                <w:rFonts w:ascii="Times New Roman"/>
                <w:b w:val="false"/>
                <w:i w:val="false"/>
                <w:color w:val="000000"/>
                <w:sz w:val="20"/>
              </w:rPr>
              <w:t xml:space="preserve">
Насколько Вы удовлетворены своими профессиональными навыками? </w:t>
            </w:r>
          </w:p>
          <w:bookmarkEnd w:id="86"/>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87"/>
          <w:p>
            <w:pPr>
              <w:spacing w:after="20"/>
              <w:ind w:left="20"/>
              <w:jc w:val="both"/>
            </w:pPr>
            <w:r>
              <w:rPr>
                <w:rFonts w:ascii="Times New Roman"/>
                <w:b w:val="false"/>
                <w:i w:val="false"/>
                <w:color w:val="000000"/>
                <w:sz w:val="20"/>
              </w:rPr>
              <w:t>
6. Жалпы Сізді отбасыңыздың (үй шаруашылығыңыздың) экономикалық жағдайы қаншалықты қанағаттандырады?</w:t>
            </w:r>
            <w:r>
              <w:br/>
            </w:r>
            <w:r>
              <w:rPr>
                <w:rFonts w:ascii="Times New Roman"/>
                <w:b w:val="false"/>
                <w:i w:val="false"/>
                <w:color w:val="000000"/>
                <w:sz w:val="20"/>
              </w:rPr>
              <w:t>
Насколько Вас удовлетворяет экономическое положение семьи (домохозяйства) в целом?</w:t>
            </w:r>
          </w:p>
          <w:bookmarkEnd w:id="87"/>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88"/>
          <w:p>
            <w:pPr>
              <w:spacing w:after="20"/>
              <w:ind w:left="20"/>
              <w:jc w:val="both"/>
            </w:pPr>
            <w:r>
              <w:rPr>
                <w:rFonts w:ascii="Times New Roman"/>
                <w:b w:val="false"/>
                <w:i w:val="false"/>
                <w:color w:val="000000"/>
                <w:sz w:val="20"/>
              </w:rPr>
              <w:t>
7. Сіз өзіңізді қаншалықты бақыттымын деп санайсыз?</w:t>
            </w:r>
            <w:r>
              <w:br/>
            </w:r>
            <w:r>
              <w:rPr>
                <w:rFonts w:ascii="Times New Roman"/>
                <w:b w:val="false"/>
                <w:i w:val="false"/>
                <w:color w:val="000000"/>
                <w:sz w:val="20"/>
              </w:rPr>
              <w:t>
Насколько Вы считаете себя счастливым?</w:t>
            </w:r>
          </w:p>
          <w:bookmarkEnd w:id="88"/>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89"/>
          <w:p>
            <w:pPr>
              <w:spacing w:after="20"/>
              <w:ind w:left="20"/>
              <w:jc w:val="both"/>
            </w:pPr>
            <w:r>
              <w:rPr>
                <w:rFonts w:ascii="Times New Roman"/>
                <w:b w:val="false"/>
                <w:i w:val="false"/>
                <w:color w:val="000000"/>
                <w:sz w:val="20"/>
              </w:rPr>
              <w:t>
8. Сіз келесілерден өзіңіздің жеке қауіпсіздігіңізге қаншалықты сенімдісіз:</w:t>
            </w:r>
            <w:r>
              <w:br/>
            </w:r>
            <w:r>
              <w:rPr>
                <w:rFonts w:ascii="Times New Roman"/>
                <w:b w:val="false"/>
                <w:i w:val="false"/>
                <w:color w:val="000000"/>
                <w:sz w:val="20"/>
              </w:rPr>
              <w:t>
Насколько Вы уверены в собственной безопасности от:</w:t>
            </w:r>
          </w:p>
          <w:bookmarkEnd w:id="89"/>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90"/>
          <w:p>
            <w:pPr>
              <w:spacing w:after="20"/>
              <w:ind w:left="20"/>
              <w:jc w:val="both"/>
            </w:pPr>
            <w:r>
              <w:rPr>
                <w:rFonts w:ascii="Times New Roman"/>
                <w:b w:val="false"/>
                <w:i w:val="false"/>
                <w:color w:val="000000"/>
                <w:sz w:val="20"/>
              </w:rPr>
              <w:t>
8.1. шабуылдан</w:t>
            </w:r>
            <w:r>
              <w:br/>
            </w:r>
            <w:r>
              <w:rPr>
                <w:rFonts w:ascii="Times New Roman"/>
                <w:b w:val="false"/>
                <w:i w:val="false"/>
                <w:color w:val="000000"/>
                <w:sz w:val="20"/>
              </w:rPr>
              <w:t>
нападения</w:t>
            </w:r>
          </w:p>
          <w:bookmarkEnd w:id="90"/>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91"/>
          <w:p>
            <w:pPr>
              <w:spacing w:after="20"/>
              <w:ind w:left="20"/>
              <w:jc w:val="both"/>
            </w:pPr>
            <w:r>
              <w:rPr>
                <w:rFonts w:ascii="Times New Roman"/>
                <w:b w:val="false"/>
                <w:i w:val="false"/>
                <w:color w:val="000000"/>
                <w:sz w:val="20"/>
              </w:rPr>
              <w:t>
8.2. ұрлықтан</w:t>
            </w:r>
            <w:r>
              <w:br/>
            </w:r>
            <w:r>
              <w:rPr>
                <w:rFonts w:ascii="Times New Roman"/>
                <w:b w:val="false"/>
                <w:i w:val="false"/>
                <w:color w:val="000000"/>
                <w:sz w:val="20"/>
              </w:rPr>
              <w:t>
кражи</w:t>
            </w:r>
          </w:p>
          <w:bookmarkEnd w:id="91"/>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92"/>
          <w:p>
            <w:pPr>
              <w:spacing w:after="20"/>
              <w:ind w:left="20"/>
              <w:jc w:val="both"/>
            </w:pPr>
            <w:r>
              <w:rPr>
                <w:rFonts w:ascii="Times New Roman"/>
                <w:b w:val="false"/>
                <w:i w:val="false"/>
                <w:color w:val="000000"/>
                <w:sz w:val="20"/>
              </w:rPr>
              <w:t>
8.3. күш көрсетуден</w:t>
            </w:r>
            <w:r>
              <w:br/>
            </w:r>
            <w:r>
              <w:rPr>
                <w:rFonts w:ascii="Times New Roman"/>
                <w:b w:val="false"/>
                <w:i w:val="false"/>
                <w:color w:val="000000"/>
                <w:sz w:val="20"/>
              </w:rPr>
              <w:t>
физического  насилия</w:t>
            </w:r>
          </w:p>
          <w:bookmarkEnd w:id="92"/>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93"/>
          <w:p>
            <w:pPr>
              <w:spacing w:after="20"/>
              <w:ind w:left="20"/>
              <w:jc w:val="both"/>
            </w:pPr>
            <w:r>
              <w:rPr>
                <w:rFonts w:ascii="Times New Roman"/>
                <w:b w:val="false"/>
                <w:i w:val="false"/>
                <w:color w:val="000000"/>
                <w:sz w:val="20"/>
              </w:rPr>
              <w:t>
8.4. алаяқтықтан</w:t>
            </w:r>
            <w:r>
              <w:br/>
            </w:r>
            <w:r>
              <w:rPr>
                <w:rFonts w:ascii="Times New Roman"/>
                <w:b w:val="false"/>
                <w:i w:val="false"/>
                <w:color w:val="000000"/>
                <w:sz w:val="20"/>
              </w:rPr>
              <w:t>
мошенничества</w:t>
            </w:r>
          </w:p>
          <w:bookmarkEnd w:id="93"/>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94"/>
          <w:p>
            <w:pPr>
              <w:spacing w:after="20"/>
              <w:ind w:left="20"/>
              <w:jc w:val="both"/>
            </w:pPr>
            <w:r>
              <w:rPr>
                <w:rFonts w:ascii="Times New Roman"/>
                <w:b w:val="false"/>
                <w:i w:val="false"/>
                <w:color w:val="000000"/>
                <w:sz w:val="20"/>
              </w:rPr>
              <w:t>
8.5. жемқорлықтан</w:t>
            </w:r>
            <w:r>
              <w:br/>
            </w:r>
            <w:r>
              <w:rPr>
                <w:rFonts w:ascii="Times New Roman"/>
                <w:b w:val="false"/>
                <w:i w:val="false"/>
                <w:color w:val="000000"/>
                <w:sz w:val="20"/>
              </w:rPr>
              <w:t>
коррупции</w:t>
            </w:r>
          </w:p>
          <w:bookmarkEnd w:id="94"/>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95"/>
          <w:p>
            <w:pPr>
              <w:spacing w:after="20"/>
              <w:ind w:left="20"/>
              <w:jc w:val="both"/>
            </w:pPr>
            <w:r>
              <w:rPr>
                <w:rFonts w:ascii="Times New Roman"/>
                <w:b w:val="false"/>
                <w:i w:val="false"/>
                <w:color w:val="000000"/>
                <w:sz w:val="20"/>
              </w:rPr>
              <w:t>
8.6. кемсітуден</w:t>
            </w:r>
            <w:r>
              <w:br/>
            </w:r>
            <w:r>
              <w:rPr>
                <w:rFonts w:ascii="Times New Roman"/>
                <w:b w:val="false"/>
                <w:i w:val="false"/>
                <w:color w:val="000000"/>
                <w:sz w:val="20"/>
              </w:rPr>
              <w:t>
дискриминации</w:t>
            </w:r>
          </w:p>
          <w:bookmarkEnd w:id="95"/>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96"/>
          <w:p>
            <w:pPr>
              <w:spacing w:after="20"/>
              <w:ind w:left="20"/>
              <w:jc w:val="both"/>
            </w:pPr>
            <w:r>
              <w:rPr>
                <w:rFonts w:ascii="Times New Roman"/>
                <w:b w:val="false"/>
                <w:i w:val="false"/>
                <w:color w:val="000000"/>
                <w:sz w:val="20"/>
              </w:rPr>
              <w:t>
9. Сіз өзіңіз тұрып жатқан үйдің сапасына қаншалықты қанағаттанасыз?</w:t>
            </w:r>
            <w:r>
              <w:br/>
            </w:r>
            <w:r>
              <w:rPr>
                <w:rFonts w:ascii="Times New Roman"/>
                <w:b w:val="false"/>
                <w:i w:val="false"/>
                <w:color w:val="000000"/>
                <w:sz w:val="20"/>
              </w:rPr>
              <w:t>
Насколько Вы удовлетворены качеством жилья, в котором проживаете?</w:t>
            </w:r>
          </w:p>
          <w:bookmarkEnd w:id="96"/>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89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97"/>
          <w:p>
            <w:pPr>
              <w:spacing w:after="20"/>
              <w:ind w:left="20"/>
              <w:jc w:val="both"/>
            </w:pPr>
            <w:r>
              <w:rPr>
                <w:rFonts w:ascii="Times New Roman"/>
                <w:b w:val="false"/>
                <w:i w:val="false"/>
                <w:color w:val="000000"/>
                <w:sz w:val="20"/>
              </w:rPr>
              <w:t>
10. Өзіңіз тұрып жатқан жердегі жағдайға қанағаттанушылығыңызды бағалауды өтінемін:</w:t>
            </w:r>
            <w:r>
              <w:br/>
            </w:r>
            <w:r>
              <w:rPr>
                <w:rFonts w:ascii="Times New Roman"/>
                <w:b w:val="false"/>
                <w:i w:val="false"/>
                <w:color w:val="000000"/>
                <w:sz w:val="20"/>
              </w:rPr>
              <w:t>
Оцените, пожалуйста, удовлетворенность ситуацией в месте своего проживания:</w:t>
            </w:r>
          </w:p>
          <w:bookmarkEnd w:id="97"/>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98"/>
          <w:p>
            <w:pPr>
              <w:spacing w:after="20"/>
              <w:ind w:left="20"/>
              <w:jc w:val="both"/>
            </w:pPr>
            <w:r>
              <w:rPr>
                <w:rFonts w:ascii="Times New Roman"/>
                <w:b w:val="false"/>
                <w:i w:val="false"/>
                <w:color w:val="000000"/>
                <w:sz w:val="20"/>
              </w:rPr>
              <w:t>
10.1. үйге іргелес аумақтың тазалығы (тұрмыстық калдықтың (коқыстардың) болмауы)</w:t>
            </w:r>
            <w:r>
              <w:br/>
            </w:r>
            <w:r>
              <w:rPr>
                <w:rFonts w:ascii="Times New Roman"/>
                <w:b w:val="false"/>
                <w:i w:val="false"/>
                <w:color w:val="000000"/>
                <w:sz w:val="20"/>
              </w:rPr>
              <w:t>
чистота прилегающей к жилью территории (отсутствие бытового мусора (отходов))</w:t>
            </w:r>
          </w:p>
          <w:bookmarkEnd w:id="98"/>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99"/>
          <w:p>
            <w:pPr>
              <w:spacing w:after="20"/>
              <w:ind w:left="20"/>
              <w:jc w:val="both"/>
            </w:pPr>
            <w:r>
              <w:rPr>
                <w:rFonts w:ascii="Times New Roman"/>
                <w:b w:val="false"/>
                <w:i w:val="false"/>
                <w:color w:val="000000"/>
                <w:sz w:val="20"/>
              </w:rPr>
              <w:t>
10.2. ауаның тазалығы (онда қоқыстардың, түтіннің, шаңның және ластың болмауы)</w:t>
            </w:r>
            <w:r>
              <w:br/>
            </w:r>
            <w:r>
              <w:rPr>
                <w:rFonts w:ascii="Times New Roman"/>
                <w:b w:val="false"/>
                <w:i w:val="false"/>
                <w:color w:val="000000"/>
                <w:sz w:val="20"/>
              </w:rPr>
              <w:t>
чистота воздуха (отсутствие в нем выбросов, дыма, пыли и грязи)</w:t>
            </w:r>
          </w:p>
          <w:bookmarkEnd w:id="99"/>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00"/>
          <w:p>
            <w:pPr>
              <w:spacing w:after="20"/>
              <w:ind w:left="20"/>
              <w:jc w:val="both"/>
            </w:pPr>
            <w:r>
              <w:rPr>
                <w:rFonts w:ascii="Times New Roman"/>
                <w:b w:val="false"/>
                <w:i w:val="false"/>
                <w:color w:val="000000"/>
                <w:sz w:val="20"/>
              </w:rPr>
              <w:t>
10.3. ауыз судың сапасы</w:t>
            </w:r>
            <w:r>
              <w:br/>
            </w:r>
            <w:r>
              <w:rPr>
                <w:rFonts w:ascii="Times New Roman"/>
                <w:b w:val="false"/>
                <w:i w:val="false"/>
                <w:color w:val="000000"/>
                <w:sz w:val="20"/>
              </w:rPr>
              <w:t>
качество питьевой воды</w:t>
            </w:r>
          </w:p>
          <w:bookmarkEnd w:id="100"/>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01"/>
          <w:p>
            <w:pPr>
              <w:spacing w:after="20"/>
              <w:ind w:left="20"/>
              <w:jc w:val="both"/>
            </w:pPr>
            <w:r>
              <w:rPr>
                <w:rFonts w:ascii="Times New Roman"/>
                <w:b w:val="false"/>
                <w:i w:val="false"/>
                <w:color w:val="000000"/>
                <w:sz w:val="20"/>
              </w:rPr>
              <w:t>
11. Сіз үйіңіздегі сыртқы шудың деңгейіне қаншалықты қанағаттанасыз?</w:t>
            </w:r>
            <w:r>
              <w:br/>
            </w:r>
            <w:r>
              <w:rPr>
                <w:rFonts w:ascii="Times New Roman"/>
                <w:b w:val="false"/>
                <w:i w:val="false"/>
                <w:color w:val="000000"/>
                <w:sz w:val="20"/>
              </w:rPr>
              <w:t>
Насколько Вы удовлетворены уровнем внешнего шума в жилье?</w:t>
            </w:r>
          </w:p>
          <w:bookmarkEnd w:id="101"/>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02"/>
          <w:p>
            <w:pPr>
              <w:spacing w:after="20"/>
              <w:ind w:left="20"/>
              <w:jc w:val="both"/>
            </w:pPr>
            <w:r>
              <w:rPr>
                <w:rFonts w:ascii="Times New Roman"/>
                <w:b w:val="false"/>
                <w:i w:val="false"/>
                <w:color w:val="000000"/>
                <w:sz w:val="20"/>
              </w:rPr>
              <w:t>
12. Сіз өзіңіздің өз бетіңізше баспана алу мүмкіндігіңізді қаншалықты бағалайсыз (өзіңіздің тұрғын үй жағдайыңызды жақсарту)?</w:t>
            </w:r>
            <w:r>
              <w:br/>
            </w:r>
            <w:r>
              <w:rPr>
                <w:rFonts w:ascii="Times New Roman"/>
                <w:b w:val="false"/>
                <w:i w:val="false"/>
                <w:color w:val="000000"/>
                <w:sz w:val="20"/>
              </w:rPr>
              <w:t>
Насколько Вы оцениваете свою возможность самостоятельно приобрести жилье (улучшить свои жилищные условия)?</w:t>
            </w:r>
          </w:p>
          <w:bookmarkEnd w:id="102"/>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03"/>
          <w:p>
            <w:pPr>
              <w:spacing w:after="20"/>
              <w:ind w:left="20"/>
              <w:jc w:val="both"/>
            </w:pPr>
            <w:r>
              <w:rPr>
                <w:rFonts w:ascii="Times New Roman"/>
                <w:b w:val="false"/>
                <w:i w:val="false"/>
                <w:color w:val="000000"/>
                <w:sz w:val="20"/>
              </w:rPr>
              <w:t>
13. Мемлекеттің Сізге баспана ұсынудағы қолдауын Сіз қалай бағалайсыз (тұрғын үй жағдайыңызды жақсарту)?</w:t>
            </w:r>
            <w:r>
              <w:br/>
            </w:r>
            <w:r>
              <w:rPr>
                <w:rFonts w:ascii="Times New Roman"/>
                <w:b w:val="false"/>
                <w:i w:val="false"/>
                <w:color w:val="000000"/>
                <w:sz w:val="20"/>
              </w:rPr>
              <w:t>
Как Вы оцениваете поддержку государства в предоставлении Вам жилья (улучшении жилищных условий)?</w:t>
            </w:r>
          </w:p>
          <w:bookmarkEnd w:id="103"/>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04"/>
          <w:p>
            <w:pPr>
              <w:spacing w:after="20"/>
              <w:ind w:left="20"/>
              <w:jc w:val="both"/>
            </w:pPr>
            <w:r>
              <w:rPr>
                <w:rFonts w:ascii="Times New Roman"/>
                <w:b w:val="false"/>
                <w:i w:val="false"/>
                <w:color w:val="000000"/>
                <w:sz w:val="20"/>
              </w:rPr>
              <w:t>
14. Сіз бос уақыттың болуына қаншалықты қанағаттанасыз?</w:t>
            </w:r>
            <w:r>
              <w:br/>
            </w:r>
            <w:r>
              <w:rPr>
                <w:rFonts w:ascii="Times New Roman"/>
                <w:b w:val="false"/>
                <w:i w:val="false"/>
                <w:color w:val="000000"/>
                <w:sz w:val="20"/>
              </w:rPr>
              <w:t>
Насколько Вы удовлетворены наличием свободного времени?</w:t>
            </w:r>
          </w:p>
          <w:bookmarkEnd w:id="104"/>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05"/>
          <w:p>
            <w:pPr>
              <w:spacing w:after="20"/>
              <w:ind w:left="20"/>
              <w:jc w:val="both"/>
            </w:pPr>
            <w:r>
              <w:rPr>
                <w:rFonts w:ascii="Times New Roman"/>
                <w:b w:val="false"/>
                <w:i w:val="false"/>
                <w:color w:val="000000"/>
                <w:sz w:val="20"/>
              </w:rPr>
              <w:t>
15. Сіз денсаулық сақтау саласындағы мемлекеттік көрсетілетін қызметтерге қаншалықты қанағаттанасыз?</w:t>
            </w:r>
            <w:r>
              <w:br/>
            </w:r>
            <w:r>
              <w:rPr>
                <w:rFonts w:ascii="Times New Roman"/>
                <w:b w:val="false"/>
                <w:i w:val="false"/>
                <w:color w:val="000000"/>
                <w:sz w:val="20"/>
              </w:rPr>
              <w:t>
Насколько Вы удовлетворены государственными услугами в сфере здравоохранения?</w:t>
            </w:r>
          </w:p>
          <w:bookmarkEnd w:id="105"/>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06"/>
          <w:p>
            <w:pPr>
              <w:spacing w:after="20"/>
              <w:ind w:left="20"/>
              <w:jc w:val="both"/>
            </w:pPr>
            <w:r>
              <w:rPr>
                <w:rFonts w:ascii="Times New Roman"/>
                <w:b w:val="false"/>
                <w:i w:val="false"/>
                <w:color w:val="000000"/>
                <w:sz w:val="20"/>
              </w:rPr>
              <w:t>
15.1. құны</w:t>
            </w:r>
            <w:r>
              <w:br/>
            </w:r>
            <w:r>
              <w:rPr>
                <w:rFonts w:ascii="Times New Roman"/>
                <w:b w:val="false"/>
                <w:i w:val="false"/>
                <w:color w:val="000000"/>
                <w:sz w:val="20"/>
              </w:rPr>
              <w:t>
стоимость</w:t>
            </w:r>
          </w:p>
          <w:bookmarkEnd w:id="106"/>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07"/>
          <w:p>
            <w:pPr>
              <w:spacing w:after="20"/>
              <w:ind w:left="20"/>
              <w:jc w:val="both"/>
            </w:pPr>
            <w:r>
              <w:rPr>
                <w:rFonts w:ascii="Times New Roman"/>
                <w:b w:val="false"/>
                <w:i w:val="false"/>
                <w:color w:val="000000"/>
                <w:sz w:val="20"/>
              </w:rPr>
              <w:t>
15.2. сапасы</w:t>
            </w:r>
            <w:r>
              <w:br/>
            </w:r>
            <w:r>
              <w:rPr>
                <w:rFonts w:ascii="Times New Roman"/>
                <w:b w:val="false"/>
                <w:i w:val="false"/>
                <w:color w:val="000000"/>
                <w:sz w:val="20"/>
              </w:rPr>
              <w:t>
качество</w:t>
            </w:r>
          </w:p>
          <w:bookmarkEnd w:id="107"/>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08"/>
          <w:p>
            <w:pPr>
              <w:spacing w:after="20"/>
              <w:ind w:left="20"/>
              <w:jc w:val="both"/>
            </w:pPr>
            <w:r>
              <w:rPr>
                <w:rFonts w:ascii="Times New Roman"/>
                <w:b w:val="false"/>
                <w:i w:val="false"/>
                <w:color w:val="000000"/>
                <w:sz w:val="20"/>
              </w:rPr>
              <w:t>
15.3. қолжетімділігі</w:t>
            </w:r>
            <w:r>
              <w:br/>
            </w:r>
            <w:r>
              <w:rPr>
                <w:rFonts w:ascii="Times New Roman"/>
                <w:b w:val="false"/>
                <w:i w:val="false"/>
                <w:color w:val="000000"/>
                <w:sz w:val="20"/>
              </w:rPr>
              <w:t>
доступность</w:t>
            </w:r>
          </w:p>
          <w:bookmarkEnd w:id="108"/>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09"/>
          <w:p>
            <w:pPr>
              <w:spacing w:after="20"/>
              <w:ind w:left="20"/>
              <w:jc w:val="both"/>
            </w:pPr>
            <w:r>
              <w:rPr>
                <w:rFonts w:ascii="Times New Roman"/>
                <w:b w:val="false"/>
                <w:i w:val="false"/>
                <w:color w:val="000000"/>
                <w:sz w:val="20"/>
              </w:rPr>
              <w:t>
16. Сіз денсаулық сақтау саласындағы жеке көрсетілетін қызметтерге қаншалықты қанағаттанасыз?</w:t>
            </w:r>
            <w:r>
              <w:br/>
            </w:r>
            <w:r>
              <w:rPr>
                <w:rFonts w:ascii="Times New Roman"/>
                <w:b w:val="false"/>
                <w:i w:val="false"/>
                <w:color w:val="000000"/>
                <w:sz w:val="20"/>
              </w:rPr>
              <w:t>
Насколько Вы удовлетворены частными услугами в сфере здравоохранения?</w:t>
            </w:r>
          </w:p>
          <w:bookmarkEnd w:id="109"/>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10"/>
          <w:p>
            <w:pPr>
              <w:spacing w:after="20"/>
              <w:ind w:left="20"/>
              <w:jc w:val="both"/>
            </w:pPr>
            <w:r>
              <w:rPr>
                <w:rFonts w:ascii="Times New Roman"/>
                <w:b w:val="false"/>
                <w:i w:val="false"/>
                <w:color w:val="000000"/>
                <w:sz w:val="20"/>
              </w:rPr>
              <w:t>
16.1. құны</w:t>
            </w:r>
            <w:r>
              <w:br/>
            </w:r>
            <w:r>
              <w:rPr>
                <w:rFonts w:ascii="Times New Roman"/>
                <w:b w:val="false"/>
                <w:i w:val="false"/>
                <w:color w:val="000000"/>
                <w:sz w:val="20"/>
              </w:rPr>
              <w:t>
стоимость</w:t>
            </w:r>
          </w:p>
          <w:bookmarkEnd w:id="110"/>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11"/>
          <w:p>
            <w:pPr>
              <w:spacing w:after="20"/>
              <w:ind w:left="20"/>
              <w:jc w:val="both"/>
            </w:pPr>
            <w:r>
              <w:rPr>
                <w:rFonts w:ascii="Times New Roman"/>
                <w:b w:val="false"/>
                <w:i w:val="false"/>
                <w:color w:val="000000"/>
                <w:sz w:val="20"/>
              </w:rPr>
              <w:t>
16.2. сапасы</w:t>
            </w:r>
            <w:r>
              <w:br/>
            </w:r>
            <w:r>
              <w:rPr>
                <w:rFonts w:ascii="Times New Roman"/>
                <w:b w:val="false"/>
                <w:i w:val="false"/>
                <w:color w:val="000000"/>
                <w:sz w:val="20"/>
              </w:rPr>
              <w:t>
качество</w:t>
            </w:r>
          </w:p>
          <w:bookmarkEnd w:id="111"/>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12"/>
          <w:p>
            <w:pPr>
              <w:spacing w:after="20"/>
              <w:ind w:left="20"/>
              <w:jc w:val="both"/>
            </w:pPr>
            <w:r>
              <w:rPr>
                <w:rFonts w:ascii="Times New Roman"/>
                <w:b w:val="false"/>
                <w:i w:val="false"/>
                <w:color w:val="000000"/>
                <w:sz w:val="20"/>
              </w:rPr>
              <w:t>
16.3. қолжетімділігі</w:t>
            </w:r>
            <w:r>
              <w:br/>
            </w:r>
            <w:r>
              <w:rPr>
                <w:rFonts w:ascii="Times New Roman"/>
                <w:b w:val="false"/>
                <w:i w:val="false"/>
                <w:color w:val="000000"/>
                <w:sz w:val="20"/>
              </w:rPr>
              <w:t>
доступность</w:t>
            </w:r>
          </w:p>
          <w:bookmarkEnd w:id="112"/>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13"/>
          <w:p>
            <w:pPr>
              <w:spacing w:after="20"/>
              <w:ind w:left="20"/>
              <w:jc w:val="both"/>
            </w:pPr>
            <w:r>
              <w:rPr>
                <w:rFonts w:ascii="Times New Roman"/>
                <w:b w:val="false"/>
                <w:i w:val="false"/>
                <w:color w:val="000000"/>
                <w:sz w:val="20"/>
              </w:rPr>
              <w:t>
17. Сіз білім беру қызметтерінің сапасына қаншалықты қанағаттанасыз ?</w:t>
            </w:r>
            <w:r>
              <w:br/>
            </w:r>
            <w:r>
              <w:rPr>
                <w:rFonts w:ascii="Times New Roman"/>
                <w:b w:val="false"/>
                <w:i w:val="false"/>
                <w:color w:val="000000"/>
                <w:sz w:val="20"/>
              </w:rPr>
              <w:t>
Насколько Вы удовлетворены качеством образовательных услуг?</w:t>
            </w:r>
          </w:p>
          <w:bookmarkEnd w:id="113"/>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14"/>
          <w:p>
            <w:pPr>
              <w:spacing w:after="20"/>
              <w:ind w:left="20"/>
              <w:jc w:val="both"/>
            </w:pPr>
            <w:r>
              <w:rPr>
                <w:rFonts w:ascii="Times New Roman"/>
                <w:b w:val="false"/>
                <w:i w:val="false"/>
                <w:color w:val="000000"/>
                <w:sz w:val="20"/>
              </w:rPr>
              <w:t>
17.1. мектепке дейінгі</w:t>
            </w:r>
            <w:r>
              <w:br/>
            </w:r>
            <w:r>
              <w:rPr>
                <w:rFonts w:ascii="Times New Roman"/>
                <w:b w:val="false"/>
                <w:i w:val="false"/>
                <w:color w:val="000000"/>
                <w:sz w:val="20"/>
              </w:rPr>
              <w:t>
дошкольного</w:t>
            </w:r>
          </w:p>
          <w:bookmarkEnd w:id="114"/>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15"/>
          <w:p>
            <w:pPr>
              <w:spacing w:after="20"/>
              <w:ind w:left="20"/>
              <w:jc w:val="both"/>
            </w:pPr>
            <w:r>
              <w:rPr>
                <w:rFonts w:ascii="Times New Roman"/>
                <w:b w:val="false"/>
                <w:i w:val="false"/>
                <w:color w:val="000000"/>
                <w:sz w:val="20"/>
              </w:rPr>
              <w:t>
17.2. жалпы орта (мектептік)</w:t>
            </w:r>
            <w:r>
              <w:br/>
            </w:r>
            <w:r>
              <w:rPr>
                <w:rFonts w:ascii="Times New Roman"/>
                <w:b w:val="false"/>
                <w:i w:val="false"/>
                <w:color w:val="000000"/>
                <w:sz w:val="20"/>
              </w:rPr>
              <w:t>
общего среднего (школьного)</w:t>
            </w:r>
          </w:p>
          <w:bookmarkEnd w:id="115"/>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16"/>
          <w:p>
            <w:pPr>
              <w:spacing w:after="20"/>
              <w:ind w:left="20"/>
              <w:jc w:val="both"/>
            </w:pPr>
            <w:r>
              <w:rPr>
                <w:rFonts w:ascii="Times New Roman"/>
                <w:b w:val="false"/>
                <w:i w:val="false"/>
                <w:color w:val="000000"/>
                <w:sz w:val="20"/>
              </w:rPr>
              <w:t>
17.3. орта кәсіптік(арнайы)</w:t>
            </w:r>
            <w:r>
              <w:br/>
            </w:r>
            <w:r>
              <w:rPr>
                <w:rFonts w:ascii="Times New Roman"/>
                <w:b w:val="false"/>
                <w:i w:val="false"/>
                <w:color w:val="000000"/>
                <w:sz w:val="20"/>
              </w:rPr>
              <w:t>
среднего профессионального (специального)</w:t>
            </w:r>
          </w:p>
          <w:bookmarkEnd w:id="116"/>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17"/>
          <w:p>
            <w:pPr>
              <w:spacing w:after="20"/>
              <w:ind w:left="20"/>
              <w:jc w:val="both"/>
            </w:pPr>
            <w:r>
              <w:rPr>
                <w:rFonts w:ascii="Times New Roman"/>
                <w:b w:val="false"/>
                <w:i w:val="false"/>
                <w:color w:val="000000"/>
                <w:sz w:val="20"/>
              </w:rPr>
              <w:t>
17.4. жоғары және жоғары оқу орнынан кейінгі</w:t>
            </w:r>
            <w:r>
              <w:br/>
            </w:r>
            <w:r>
              <w:rPr>
                <w:rFonts w:ascii="Times New Roman"/>
                <w:b w:val="false"/>
                <w:i w:val="false"/>
                <w:color w:val="000000"/>
                <w:sz w:val="20"/>
              </w:rPr>
              <w:t>
высшего и послевузовского</w:t>
            </w:r>
          </w:p>
          <w:bookmarkEnd w:id="117"/>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18"/>
          <w:p>
            <w:pPr>
              <w:spacing w:after="20"/>
              <w:ind w:left="20"/>
              <w:jc w:val="both"/>
            </w:pPr>
            <w:r>
              <w:rPr>
                <w:rFonts w:ascii="Times New Roman"/>
                <w:b w:val="false"/>
                <w:i w:val="false"/>
                <w:color w:val="000000"/>
                <w:sz w:val="20"/>
              </w:rPr>
              <w:t>
18. Сіз білім беру қызметтерінің қолжетімділігіне қаншалықты қанағаттанасыз?</w:t>
            </w:r>
            <w:r>
              <w:br/>
            </w:r>
            <w:r>
              <w:rPr>
                <w:rFonts w:ascii="Times New Roman"/>
                <w:b w:val="false"/>
                <w:i w:val="false"/>
                <w:color w:val="000000"/>
                <w:sz w:val="20"/>
              </w:rPr>
              <w:t>
Насколько Вы удовлетворены доступностью образовательных услуг?</w:t>
            </w:r>
          </w:p>
          <w:bookmarkEnd w:id="118"/>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19"/>
          <w:p>
            <w:pPr>
              <w:spacing w:after="20"/>
              <w:ind w:left="20"/>
              <w:jc w:val="both"/>
            </w:pPr>
            <w:r>
              <w:rPr>
                <w:rFonts w:ascii="Times New Roman"/>
                <w:b w:val="false"/>
                <w:i w:val="false"/>
                <w:color w:val="000000"/>
                <w:sz w:val="20"/>
              </w:rPr>
              <w:t>
18.1. мектепке дейінгі</w:t>
            </w:r>
            <w:r>
              <w:br/>
            </w:r>
            <w:r>
              <w:rPr>
                <w:rFonts w:ascii="Times New Roman"/>
                <w:b w:val="false"/>
                <w:i w:val="false"/>
                <w:color w:val="000000"/>
                <w:sz w:val="20"/>
              </w:rPr>
              <w:t>
дошкольного</w:t>
            </w:r>
          </w:p>
          <w:bookmarkEnd w:id="119"/>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20"/>
          <w:p>
            <w:pPr>
              <w:spacing w:after="20"/>
              <w:ind w:left="20"/>
              <w:jc w:val="both"/>
            </w:pPr>
            <w:r>
              <w:rPr>
                <w:rFonts w:ascii="Times New Roman"/>
                <w:b w:val="false"/>
                <w:i w:val="false"/>
                <w:color w:val="000000"/>
                <w:sz w:val="20"/>
              </w:rPr>
              <w:t>
18.2. жалпы орта (мектептік)</w:t>
            </w:r>
            <w:r>
              <w:br/>
            </w:r>
            <w:r>
              <w:rPr>
                <w:rFonts w:ascii="Times New Roman"/>
                <w:b w:val="false"/>
                <w:i w:val="false"/>
                <w:color w:val="000000"/>
                <w:sz w:val="20"/>
              </w:rPr>
              <w:t>
общего среднего (школьного)</w:t>
            </w:r>
          </w:p>
          <w:bookmarkEnd w:id="120"/>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21"/>
          <w:p>
            <w:pPr>
              <w:spacing w:after="20"/>
              <w:ind w:left="20"/>
              <w:jc w:val="both"/>
            </w:pPr>
            <w:r>
              <w:rPr>
                <w:rFonts w:ascii="Times New Roman"/>
                <w:b w:val="false"/>
                <w:i w:val="false"/>
                <w:color w:val="000000"/>
                <w:sz w:val="20"/>
              </w:rPr>
              <w:t>
18.3. орта кәсіптік (арнайы)</w:t>
            </w:r>
            <w:r>
              <w:br/>
            </w:r>
            <w:r>
              <w:rPr>
                <w:rFonts w:ascii="Times New Roman"/>
                <w:b w:val="false"/>
                <w:i w:val="false"/>
                <w:color w:val="000000"/>
                <w:sz w:val="20"/>
              </w:rPr>
              <w:t>
среднего профессионального  (специального)</w:t>
            </w:r>
          </w:p>
          <w:bookmarkEnd w:id="121"/>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22"/>
          <w:p>
            <w:pPr>
              <w:spacing w:after="20"/>
              <w:ind w:left="20"/>
              <w:jc w:val="both"/>
            </w:pPr>
            <w:r>
              <w:rPr>
                <w:rFonts w:ascii="Times New Roman"/>
                <w:b w:val="false"/>
                <w:i w:val="false"/>
                <w:color w:val="000000"/>
                <w:sz w:val="20"/>
              </w:rPr>
              <w:t>
18.4. жоғары және жоғары оқу орнынан кейінгі</w:t>
            </w:r>
            <w:r>
              <w:br/>
            </w:r>
            <w:r>
              <w:rPr>
                <w:rFonts w:ascii="Times New Roman"/>
                <w:b w:val="false"/>
                <w:i w:val="false"/>
                <w:color w:val="000000"/>
                <w:sz w:val="20"/>
              </w:rPr>
              <w:t>
высшего и послевузовского</w:t>
            </w:r>
          </w:p>
          <w:bookmarkEnd w:id="122"/>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23"/>
          <w:p>
            <w:pPr>
              <w:spacing w:after="20"/>
              <w:ind w:left="20"/>
              <w:jc w:val="both"/>
            </w:pPr>
            <w:r>
              <w:rPr>
                <w:rFonts w:ascii="Times New Roman"/>
                <w:b w:val="false"/>
                <w:i w:val="false"/>
                <w:color w:val="000000"/>
                <w:sz w:val="20"/>
              </w:rPr>
              <w:t>
19. Сіз төмендегілердің көрсететін қызметтерінің сапасына қаншалықты қанағаттанасыз?</w:t>
            </w:r>
            <w:r>
              <w:br/>
            </w:r>
            <w:r>
              <w:rPr>
                <w:rFonts w:ascii="Times New Roman"/>
                <w:b w:val="false"/>
                <w:i w:val="false"/>
                <w:color w:val="000000"/>
                <w:sz w:val="20"/>
              </w:rPr>
              <w:t>
Насколько Вы удовлетворены качеством услуг, оказываемых:</w:t>
            </w:r>
          </w:p>
          <w:bookmarkEnd w:id="123"/>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24"/>
          <w:p>
            <w:pPr>
              <w:spacing w:after="20"/>
              <w:ind w:left="20"/>
              <w:jc w:val="both"/>
            </w:pPr>
            <w:r>
              <w:rPr>
                <w:rFonts w:ascii="Times New Roman"/>
                <w:b w:val="false"/>
                <w:i w:val="false"/>
                <w:color w:val="000000"/>
                <w:sz w:val="20"/>
              </w:rPr>
              <w:t>
19.1. "Азаматтарға арналған үкімет" Мемлекеттік корпорациясының"</w:t>
            </w:r>
            <w:r>
              <w:br/>
            </w:r>
            <w:r>
              <w:rPr>
                <w:rFonts w:ascii="Times New Roman"/>
                <w:b w:val="false"/>
                <w:i w:val="false"/>
                <w:color w:val="000000"/>
                <w:sz w:val="20"/>
              </w:rPr>
              <w:t>
"Государственной корпорацией "Правительство для граждан"</w:t>
            </w:r>
          </w:p>
          <w:bookmarkEnd w:id="124"/>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125"/>
          <w:p>
            <w:pPr>
              <w:spacing w:after="20"/>
              <w:ind w:left="20"/>
              <w:jc w:val="both"/>
            </w:pPr>
            <w:r>
              <w:rPr>
                <w:rFonts w:ascii="Times New Roman"/>
                <w:b w:val="false"/>
                <w:i w:val="false"/>
                <w:color w:val="000000"/>
                <w:sz w:val="20"/>
              </w:rPr>
              <w:t>
19.2. Салық органдарының</w:t>
            </w:r>
            <w:r>
              <w:br/>
            </w:r>
            <w:r>
              <w:rPr>
                <w:rFonts w:ascii="Times New Roman"/>
                <w:b w:val="false"/>
                <w:i w:val="false"/>
                <w:color w:val="000000"/>
                <w:sz w:val="20"/>
              </w:rPr>
              <w:t>
Налоговыми органами</w:t>
            </w:r>
          </w:p>
          <w:bookmarkEnd w:id="125"/>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26"/>
          <w:p>
            <w:pPr>
              <w:spacing w:after="20"/>
              <w:ind w:left="20"/>
              <w:jc w:val="both"/>
            </w:pPr>
            <w:r>
              <w:rPr>
                <w:rFonts w:ascii="Times New Roman"/>
                <w:b w:val="false"/>
                <w:i w:val="false"/>
                <w:color w:val="000000"/>
                <w:sz w:val="20"/>
              </w:rPr>
              <w:t>
19.3. Полицияның</w:t>
            </w:r>
            <w:r>
              <w:br/>
            </w:r>
            <w:r>
              <w:rPr>
                <w:rFonts w:ascii="Times New Roman"/>
                <w:b w:val="false"/>
                <w:i w:val="false"/>
                <w:color w:val="000000"/>
                <w:sz w:val="20"/>
              </w:rPr>
              <w:t>
Полицией</w:t>
            </w:r>
          </w:p>
          <w:bookmarkEnd w:id="126"/>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127"/>
          <w:p>
            <w:pPr>
              <w:spacing w:after="20"/>
              <w:ind w:left="20"/>
              <w:jc w:val="both"/>
            </w:pPr>
            <w:r>
              <w:rPr>
                <w:rFonts w:ascii="Times New Roman"/>
                <w:b w:val="false"/>
                <w:i w:val="false"/>
                <w:color w:val="000000"/>
                <w:sz w:val="20"/>
              </w:rPr>
              <w:t>
19.4. Жедел медициналық көмек станцияларының (бөлімшелерінің)</w:t>
            </w:r>
            <w:r>
              <w:br/>
            </w:r>
            <w:r>
              <w:rPr>
                <w:rFonts w:ascii="Times New Roman"/>
                <w:b w:val="false"/>
                <w:i w:val="false"/>
                <w:color w:val="000000"/>
                <w:sz w:val="20"/>
              </w:rPr>
              <w:t>
Станциями (отделениями) скорой медицинской помощи</w:t>
            </w:r>
          </w:p>
          <w:bookmarkEnd w:id="127"/>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28"/>
          <w:p>
            <w:pPr>
              <w:spacing w:after="20"/>
              <w:ind w:left="20"/>
              <w:jc w:val="both"/>
            </w:pPr>
            <w:r>
              <w:rPr>
                <w:rFonts w:ascii="Times New Roman"/>
                <w:b w:val="false"/>
                <w:i w:val="false"/>
                <w:color w:val="000000"/>
                <w:sz w:val="20"/>
              </w:rPr>
              <w:t>
19.5. Өрт сөндіру қызметінің</w:t>
            </w:r>
            <w:r>
              <w:br/>
            </w:r>
            <w:r>
              <w:rPr>
                <w:rFonts w:ascii="Times New Roman"/>
                <w:b w:val="false"/>
                <w:i w:val="false"/>
                <w:color w:val="000000"/>
                <w:sz w:val="20"/>
              </w:rPr>
              <w:t>
Пожарной службой</w:t>
            </w:r>
          </w:p>
          <w:bookmarkEnd w:id="128"/>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129"/>
          <w:p>
            <w:pPr>
              <w:spacing w:after="20"/>
              <w:ind w:left="20"/>
              <w:jc w:val="both"/>
            </w:pPr>
            <w:r>
              <w:rPr>
                <w:rFonts w:ascii="Times New Roman"/>
                <w:b w:val="false"/>
                <w:i w:val="false"/>
                <w:color w:val="000000"/>
                <w:sz w:val="20"/>
              </w:rPr>
              <w:t>
19.6. Басқа да мемлекеттік көрсетілетін қызметтердің</w:t>
            </w:r>
            <w:r>
              <w:br/>
            </w:r>
            <w:r>
              <w:rPr>
                <w:rFonts w:ascii="Times New Roman"/>
                <w:b w:val="false"/>
                <w:i w:val="false"/>
                <w:color w:val="000000"/>
                <w:sz w:val="20"/>
              </w:rPr>
              <w:t>
Другими  государственными услугами</w:t>
            </w:r>
          </w:p>
          <w:bookmarkEnd w:id="129"/>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130"/>
          <w:p>
            <w:pPr>
              <w:spacing w:after="20"/>
              <w:ind w:left="20"/>
              <w:jc w:val="both"/>
            </w:pPr>
            <w:r>
              <w:rPr>
                <w:rFonts w:ascii="Times New Roman"/>
                <w:b w:val="false"/>
                <w:i w:val="false"/>
                <w:color w:val="000000"/>
                <w:sz w:val="20"/>
              </w:rPr>
              <w:t>
20. Сіз органикалық өнімнің ұлттық сәйкестік белгісі бар тамақ өнімдеріне қаншалықты қанағаттанасыз?</w:t>
            </w:r>
            <w:r>
              <w:br/>
            </w:r>
            <w:r>
              <w:rPr>
                <w:rFonts w:ascii="Times New Roman"/>
                <w:b w:val="false"/>
                <w:i w:val="false"/>
                <w:color w:val="000000"/>
                <w:sz w:val="20"/>
              </w:rPr>
              <w:t>
Насколько Вы удовлетворены продуктами питания, имеющими национальный знак соответствия органической продукции?</w:t>
            </w:r>
          </w:p>
          <w:bookmarkEnd w:id="130"/>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31"/>
          <w:p>
            <w:pPr>
              <w:spacing w:after="20"/>
              <w:ind w:left="20"/>
              <w:jc w:val="both"/>
            </w:pPr>
            <w:r>
              <w:rPr>
                <w:rFonts w:ascii="Times New Roman"/>
                <w:b w:val="false"/>
                <w:i w:val="false"/>
                <w:color w:val="000000"/>
                <w:sz w:val="20"/>
              </w:rPr>
              <w:t>
20.1. құны</w:t>
            </w:r>
            <w:r>
              <w:br/>
            </w:r>
            <w:r>
              <w:rPr>
                <w:rFonts w:ascii="Times New Roman"/>
                <w:b w:val="false"/>
                <w:i w:val="false"/>
                <w:color w:val="000000"/>
                <w:sz w:val="20"/>
              </w:rPr>
              <w:t>
стоимость</w:t>
            </w:r>
          </w:p>
          <w:bookmarkEnd w:id="131"/>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132"/>
          <w:p>
            <w:pPr>
              <w:spacing w:after="20"/>
              <w:ind w:left="20"/>
              <w:jc w:val="both"/>
            </w:pPr>
            <w:r>
              <w:rPr>
                <w:rFonts w:ascii="Times New Roman"/>
                <w:b w:val="false"/>
                <w:i w:val="false"/>
                <w:color w:val="000000"/>
                <w:sz w:val="20"/>
              </w:rPr>
              <w:t>
20.2. қолжетімділігі</w:t>
            </w:r>
            <w:r>
              <w:br/>
            </w:r>
            <w:r>
              <w:rPr>
                <w:rFonts w:ascii="Times New Roman"/>
                <w:b w:val="false"/>
                <w:i w:val="false"/>
                <w:color w:val="000000"/>
                <w:sz w:val="20"/>
              </w:rPr>
              <w:t>
доступность</w:t>
            </w:r>
          </w:p>
          <w:bookmarkEnd w:id="132"/>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133"/>
          <w:p>
            <w:pPr>
              <w:spacing w:after="20"/>
              <w:ind w:left="20"/>
              <w:jc w:val="both"/>
            </w:pPr>
            <w:r>
              <w:rPr>
                <w:rFonts w:ascii="Times New Roman"/>
                <w:b w:val="false"/>
                <w:i w:val="false"/>
                <w:color w:val="000000"/>
                <w:sz w:val="20"/>
              </w:rPr>
              <w:t>
21. Сіз органикалық өнімнің ұлттық сәйкестік белгісі бар тамақ өнімдерін сатып алуға қаншалықты әзірсіз?</w:t>
            </w:r>
            <w:r>
              <w:br/>
            </w:r>
            <w:r>
              <w:rPr>
                <w:rFonts w:ascii="Times New Roman"/>
                <w:b w:val="false"/>
                <w:i w:val="false"/>
                <w:color w:val="000000"/>
                <w:sz w:val="20"/>
              </w:rPr>
              <w:t>
Насколько Вы готовы приобретать продукты питания, имеющие национальный знак соответствия органической продукции?</w:t>
            </w:r>
          </w:p>
          <w:bookmarkEnd w:id="133"/>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34"/>
          <w:p>
            <w:pPr>
              <w:spacing w:after="20"/>
              <w:ind w:left="20"/>
              <w:jc w:val="both"/>
            </w:pPr>
            <w:r>
              <w:rPr>
                <w:rFonts w:ascii="Times New Roman"/>
                <w:b w:val="false"/>
                <w:i w:val="false"/>
                <w:color w:val="000000"/>
                <w:sz w:val="20"/>
              </w:rPr>
              <w:t>
22. Сіз мұқтаж болған кезде әлдебіреудің моральдық қолдауына (қаржылық емес көмек) сүйене алатыныңызға қаншалықты сенімдісіз?</w:t>
            </w:r>
            <w:r>
              <w:br/>
            </w:r>
            <w:r>
              <w:rPr>
                <w:rFonts w:ascii="Times New Roman"/>
                <w:b w:val="false"/>
                <w:i w:val="false"/>
                <w:color w:val="000000"/>
                <w:sz w:val="20"/>
              </w:rPr>
              <w:t>
Насколько Вы уверены в том, что, испытывая нужду, можете рассчитывать на чью-либо моральную поддержку (нефинансовую помощь)?</w:t>
            </w:r>
          </w:p>
          <w:bookmarkEnd w:id="134"/>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bl>
    <w:bookmarkStart w:name="z310" w:id="135"/>
    <w:p>
      <w:pPr>
        <w:spacing w:after="0"/>
        <w:ind w:left="0"/>
        <w:jc w:val="left"/>
      </w:pPr>
      <w:r>
        <w:rPr>
          <w:rFonts w:ascii="Times New Roman"/>
          <w:b/>
          <w:i w:val="false"/>
          <w:color w:val="000000"/>
        </w:rPr>
        <w:t xml:space="preserve"> 2-бөлік</w:t>
      </w:r>
    </w:p>
    <w:bookmarkEnd w:id="135"/>
    <w:bookmarkStart w:name="z311" w:id="136"/>
    <w:p>
      <w:pPr>
        <w:spacing w:after="0"/>
        <w:ind w:left="0"/>
        <w:jc w:val="left"/>
      </w:pPr>
      <w:r>
        <w:rPr>
          <w:rFonts w:ascii="Times New Roman"/>
          <w:b/>
          <w:i w:val="false"/>
          <w:color w:val="000000"/>
        </w:rPr>
        <w:t xml:space="preserve"> 2 часть</w:t>
      </w:r>
    </w:p>
    <w:bookmarkEnd w:id="136"/>
    <w:bookmarkStart w:name="z312" w:id="137"/>
    <w:p>
      <w:pPr>
        <w:spacing w:after="0"/>
        <w:ind w:left="0"/>
        <w:jc w:val="both"/>
      </w:pPr>
      <w:r>
        <w:rPr>
          <w:rFonts w:ascii="Times New Roman"/>
          <w:b w:val="false"/>
          <w:i w:val="false"/>
          <w:color w:val="000000"/>
          <w:sz w:val="28"/>
        </w:rPr>
        <w:t>
      Құрметті респондент! Ал енді Сіздің тұрмыс деңгейіңіздің сапасына әсер ететін кейбір объективті факторларға қатысты сұрақтарға жауап беріңізші.</w:t>
      </w:r>
    </w:p>
    <w:bookmarkEnd w:id="137"/>
    <w:bookmarkStart w:name="z313" w:id="138"/>
    <w:p>
      <w:pPr>
        <w:spacing w:after="0"/>
        <w:ind w:left="0"/>
        <w:jc w:val="both"/>
      </w:pPr>
      <w:r>
        <w:rPr>
          <w:rFonts w:ascii="Times New Roman"/>
          <w:b w:val="false"/>
          <w:i w:val="false"/>
          <w:color w:val="000000"/>
          <w:sz w:val="28"/>
        </w:rPr>
        <w:t>
      Уважаемый респондент! А теперь ответьте, пожалуйста, на вопросы касательно некоторых объективных факторов, оказывающих влияние на качество Вашей жизни.</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2"/>
        <w:gridCol w:w="311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139"/>
          <w:p>
            <w:pPr>
              <w:spacing w:after="20"/>
              <w:ind w:left="20"/>
              <w:jc w:val="both"/>
            </w:pPr>
            <w:r>
              <w:rPr>
                <w:rFonts w:ascii="Times New Roman"/>
                <w:b w:val="false"/>
                <w:i w:val="false"/>
                <w:color w:val="000000"/>
                <w:sz w:val="20"/>
              </w:rPr>
              <w:t>
1. Сіз өзіңізді материалдық қамтамасыз етілудің (ауқаттылықтың) қандай деңгейіне жатқызатыныңызды белгілеңіз (жауаптың бір нұсқасы таңдалып белгіленеді)</w:t>
            </w:r>
            <w:r>
              <w:br/>
            </w:r>
            <w:r>
              <w:rPr>
                <w:rFonts w:ascii="Times New Roman"/>
                <w:b w:val="false"/>
                <w:i w:val="false"/>
                <w:color w:val="000000"/>
                <w:sz w:val="20"/>
              </w:rPr>
              <w:t>
Укажите, к какому уровню материального обеспечения (достатка) Вы себя относите? (выбирается и отмечается один вариант ответа)</w:t>
            </w:r>
          </w:p>
          <w:bookmarkEnd w:id="139"/>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140"/>
          <w:p>
            <w:pPr>
              <w:spacing w:after="20"/>
              <w:ind w:left="20"/>
              <w:jc w:val="both"/>
            </w:pPr>
            <w:r>
              <w:rPr>
                <w:rFonts w:ascii="Times New Roman"/>
                <w:b w:val="false"/>
                <w:i w:val="false"/>
                <w:color w:val="000000"/>
                <w:sz w:val="20"/>
              </w:rPr>
              <w:t>
қамтамасыз етілудің төменгі деңгейі (аз қамтылған)</w:t>
            </w:r>
            <w:r>
              <w:br/>
            </w:r>
            <w:r>
              <w:rPr>
                <w:rFonts w:ascii="Times New Roman"/>
                <w:b w:val="false"/>
                <w:i w:val="false"/>
                <w:color w:val="000000"/>
                <w:sz w:val="20"/>
              </w:rPr>
              <w:t>
низкий уровень обеспеченности (малообеспеченные)</w:t>
            </w:r>
          </w:p>
          <w:bookmarkEnd w:id="140"/>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141"/>
          <w:p>
            <w:pPr>
              <w:spacing w:after="20"/>
              <w:ind w:left="20"/>
              <w:jc w:val="both"/>
            </w:pPr>
            <w:r>
              <w:rPr>
                <w:rFonts w:ascii="Times New Roman"/>
                <w:b w:val="false"/>
                <w:i w:val="false"/>
                <w:color w:val="000000"/>
                <w:sz w:val="20"/>
              </w:rPr>
              <w:t>
орташа деңгейден төмен қамтамасыз етілу</w:t>
            </w:r>
            <w:r>
              <w:br/>
            </w:r>
            <w:r>
              <w:rPr>
                <w:rFonts w:ascii="Times New Roman"/>
                <w:b w:val="false"/>
                <w:i w:val="false"/>
                <w:color w:val="000000"/>
                <w:sz w:val="20"/>
              </w:rPr>
              <w:t>
обеспеченность ниже среднего уровня</w:t>
            </w:r>
          </w:p>
          <w:bookmarkEnd w:id="141"/>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142"/>
          <w:p>
            <w:pPr>
              <w:spacing w:after="20"/>
              <w:ind w:left="20"/>
              <w:jc w:val="both"/>
            </w:pPr>
            <w:r>
              <w:rPr>
                <w:rFonts w:ascii="Times New Roman"/>
                <w:b w:val="false"/>
                <w:i w:val="false"/>
                <w:color w:val="000000"/>
                <w:sz w:val="20"/>
              </w:rPr>
              <w:t>
қамтамасыз етілудің орташа деңгейі (орта топ)</w:t>
            </w:r>
            <w:r>
              <w:br/>
            </w:r>
            <w:r>
              <w:rPr>
                <w:rFonts w:ascii="Times New Roman"/>
                <w:b w:val="false"/>
                <w:i w:val="false"/>
                <w:color w:val="000000"/>
                <w:sz w:val="20"/>
              </w:rPr>
              <w:t>
средний уровень обеспеченности (средний класс)</w:t>
            </w:r>
          </w:p>
          <w:bookmarkEnd w:id="142"/>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143"/>
          <w:p>
            <w:pPr>
              <w:spacing w:after="20"/>
              <w:ind w:left="20"/>
              <w:jc w:val="both"/>
            </w:pPr>
            <w:r>
              <w:rPr>
                <w:rFonts w:ascii="Times New Roman"/>
                <w:b w:val="false"/>
                <w:i w:val="false"/>
                <w:color w:val="000000"/>
                <w:sz w:val="20"/>
              </w:rPr>
              <w:t>
орташа деңгейден біршама жоғары қамтамасыз етілу</w:t>
            </w:r>
            <w:r>
              <w:br/>
            </w:r>
            <w:r>
              <w:rPr>
                <w:rFonts w:ascii="Times New Roman"/>
                <w:b w:val="false"/>
                <w:i w:val="false"/>
                <w:color w:val="000000"/>
                <w:sz w:val="20"/>
              </w:rPr>
              <w:t>
обеспеченность несколько выше среднего уровня</w:t>
            </w:r>
          </w:p>
          <w:bookmarkEnd w:id="143"/>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144"/>
          <w:p>
            <w:pPr>
              <w:spacing w:after="20"/>
              <w:ind w:left="20"/>
              <w:jc w:val="both"/>
            </w:pPr>
            <w:r>
              <w:rPr>
                <w:rFonts w:ascii="Times New Roman"/>
                <w:b w:val="false"/>
                <w:i w:val="false"/>
                <w:color w:val="000000"/>
                <w:sz w:val="20"/>
              </w:rPr>
              <w:t>
қамтамасыз етілудің жеткілікті деңгейі (біршама дәулетті)</w:t>
            </w:r>
            <w:r>
              <w:br/>
            </w:r>
            <w:r>
              <w:rPr>
                <w:rFonts w:ascii="Times New Roman"/>
                <w:b w:val="false"/>
                <w:i w:val="false"/>
                <w:color w:val="000000"/>
                <w:sz w:val="20"/>
              </w:rPr>
              <w:t>
достаточный уровень обеспеченности (относительно состоятельные)</w:t>
            </w:r>
          </w:p>
          <w:bookmarkEnd w:id="144"/>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145"/>
          <w:p>
            <w:pPr>
              <w:spacing w:after="20"/>
              <w:ind w:left="20"/>
              <w:jc w:val="both"/>
            </w:pPr>
            <w:r>
              <w:rPr>
                <w:rFonts w:ascii="Times New Roman"/>
                <w:b w:val="false"/>
                <w:i w:val="false"/>
                <w:color w:val="000000"/>
                <w:sz w:val="20"/>
              </w:rPr>
              <w:t>
қамтамасыз етілудің жоғары деңгейі</w:t>
            </w:r>
            <w:r>
              <w:br/>
            </w:r>
            <w:r>
              <w:rPr>
                <w:rFonts w:ascii="Times New Roman"/>
                <w:b w:val="false"/>
                <w:i w:val="false"/>
                <w:color w:val="000000"/>
                <w:sz w:val="20"/>
              </w:rPr>
              <w:t>
высокий уровень обеспеченности</w:t>
            </w:r>
          </w:p>
          <w:bookmarkEnd w:id="145"/>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146"/>
          <w:p>
            <w:pPr>
              <w:spacing w:after="20"/>
              <w:ind w:left="20"/>
              <w:jc w:val="both"/>
            </w:pPr>
            <w:r>
              <w:rPr>
                <w:rFonts w:ascii="Times New Roman"/>
                <w:b w:val="false"/>
                <w:i w:val="false"/>
                <w:color w:val="000000"/>
                <w:sz w:val="20"/>
              </w:rPr>
              <w:t>
2. Сіздің әл-ауқатыңыз соңғы жылы өзгерді ме? (жауаптың бір нұсқасы таңдалып белгіленеді)</w:t>
            </w:r>
            <w:r>
              <w:br/>
            </w:r>
            <w:r>
              <w:rPr>
                <w:rFonts w:ascii="Times New Roman"/>
                <w:b w:val="false"/>
                <w:i w:val="false"/>
                <w:color w:val="000000"/>
                <w:sz w:val="20"/>
              </w:rPr>
              <w:t>
Изменилось ли Ваше благосостояние за последний год? (выбирается и отмечается один вариант ответа)</w:t>
            </w:r>
          </w:p>
          <w:bookmarkEnd w:id="146"/>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147"/>
          <w:p>
            <w:pPr>
              <w:spacing w:after="20"/>
              <w:ind w:left="20"/>
              <w:jc w:val="both"/>
            </w:pPr>
            <w:r>
              <w:rPr>
                <w:rFonts w:ascii="Times New Roman"/>
                <w:b w:val="false"/>
                <w:i w:val="false"/>
                <w:color w:val="000000"/>
                <w:sz w:val="20"/>
              </w:rPr>
              <w:t>
өзгерген жоқ</w:t>
            </w:r>
            <w:r>
              <w:br/>
            </w:r>
            <w:r>
              <w:rPr>
                <w:rFonts w:ascii="Times New Roman"/>
                <w:b w:val="false"/>
                <w:i w:val="false"/>
                <w:color w:val="000000"/>
                <w:sz w:val="20"/>
              </w:rPr>
              <w:t>
не изменилось</w:t>
            </w:r>
          </w:p>
          <w:bookmarkEnd w:id="147"/>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148"/>
          <w:p>
            <w:pPr>
              <w:spacing w:after="20"/>
              <w:ind w:left="20"/>
              <w:jc w:val="both"/>
            </w:pPr>
            <w:r>
              <w:rPr>
                <w:rFonts w:ascii="Times New Roman"/>
                <w:b w:val="false"/>
                <w:i w:val="false"/>
                <w:color w:val="000000"/>
                <w:sz w:val="20"/>
              </w:rPr>
              <w:t>
жақсарды</w:t>
            </w:r>
            <w:r>
              <w:br/>
            </w:r>
            <w:r>
              <w:rPr>
                <w:rFonts w:ascii="Times New Roman"/>
                <w:b w:val="false"/>
                <w:i w:val="false"/>
                <w:color w:val="000000"/>
                <w:sz w:val="20"/>
              </w:rPr>
              <w:t>
улучшилось</w:t>
            </w:r>
          </w:p>
          <w:bookmarkEnd w:id="148"/>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149"/>
          <w:p>
            <w:pPr>
              <w:spacing w:after="20"/>
              <w:ind w:left="20"/>
              <w:jc w:val="both"/>
            </w:pPr>
            <w:r>
              <w:rPr>
                <w:rFonts w:ascii="Times New Roman"/>
                <w:b w:val="false"/>
                <w:i w:val="false"/>
                <w:color w:val="000000"/>
                <w:sz w:val="20"/>
              </w:rPr>
              <w:t>
нашарлады</w:t>
            </w:r>
            <w:r>
              <w:br/>
            </w:r>
            <w:r>
              <w:rPr>
                <w:rFonts w:ascii="Times New Roman"/>
                <w:b w:val="false"/>
                <w:i w:val="false"/>
                <w:color w:val="000000"/>
                <w:sz w:val="20"/>
              </w:rPr>
              <w:t>
ухудшилось</w:t>
            </w:r>
          </w:p>
          <w:bookmarkEnd w:id="149"/>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150"/>
          <w:p>
            <w:pPr>
              <w:spacing w:after="20"/>
              <w:ind w:left="20"/>
              <w:jc w:val="both"/>
            </w:pPr>
            <w:r>
              <w:rPr>
                <w:rFonts w:ascii="Times New Roman"/>
                <w:b w:val="false"/>
                <w:i w:val="false"/>
                <w:color w:val="000000"/>
                <w:sz w:val="20"/>
              </w:rPr>
              <w:t>
3. Сіз жақын арадағы жылы жақсырақ өмір сүремін деп есептейсіз бе? (жауаптың бір нұсқасы таңдалып белгіленеді)</w:t>
            </w:r>
            <w:r>
              <w:br/>
            </w:r>
            <w:r>
              <w:rPr>
                <w:rFonts w:ascii="Times New Roman"/>
                <w:b w:val="false"/>
                <w:i w:val="false"/>
                <w:color w:val="000000"/>
                <w:sz w:val="20"/>
              </w:rPr>
              <w:t>
Как Вы считаете, будете ли Вы жить лучше в ближайший год? (выбирается и отмечается один вариант ответа)</w:t>
            </w:r>
          </w:p>
          <w:bookmarkEnd w:id="150"/>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151"/>
          <w:p>
            <w:pPr>
              <w:spacing w:after="20"/>
              <w:ind w:left="20"/>
              <w:jc w:val="both"/>
            </w:pPr>
            <w:r>
              <w:rPr>
                <w:rFonts w:ascii="Times New Roman"/>
                <w:b w:val="false"/>
                <w:i w:val="false"/>
                <w:color w:val="000000"/>
                <w:sz w:val="20"/>
              </w:rPr>
              <w:t>
жақсы өмір сүретінімізге сенімдіміз</w:t>
            </w:r>
            <w:r>
              <w:br/>
            </w:r>
            <w:r>
              <w:rPr>
                <w:rFonts w:ascii="Times New Roman"/>
                <w:b w:val="false"/>
                <w:i w:val="false"/>
                <w:color w:val="000000"/>
                <w:sz w:val="20"/>
              </w:rPr>
              <w:t>
уверены, что жить будем лучше</w:t>
            </w:r>
          </w:p>
          <w:bookmarkEnd w:id="151"/>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152"/>
          <w:p>
            <w:pPr>
              <w:spacing w:after="20"/>
              <w:ind w:left="20"/>
              <w:jc w:val="both"/>
            </w:pPr>
            <w:r>
              <w:rPr>
                <w:rFonts w:ascii="Times New Roman"/>
                <w:b w:val="false"/>
                <w:i w:val="false"/>
                <w:color w:val="000000"/>
                <w:sz w:val="20"/>
              </w:rPr>
              <w:t>
толық сенімді емеспіз, бірақ жақсарады деп ойлаймыз</w:t>
            </w:r>
            <w:r>
              <w:br/>
            </w:r>
            <w:r>
              <w:rPr>
                <w:rFonts w:ascii="Times New Roman"/>
                <w:b w:val="false"/>
                <w:i w:val="false"/>
                <w:color w:val="000000"/>
                <w:sz w:val="20"/>
              </w:rPr>
              <w:t>
не совсем уверены, но предполагаем, что будет улучшение</w:t>
            </w:r>
          </w:p>
          <w:bookmarkEnd w:id="152"/>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153"/>
          <w:p>
            <w:pPr>
              <w:spacing w:after="20"/>
              <w:ind w:left="20"/>
              <w:jc w:val="both"/>
            </w:pPr>
            <w:r>
              <w:rPr>
                <w:rFonts w:ascii="Times New Roman"/>
                <w:b w:val="false"/>
                <w:i w:val="false"/>
                <w:color w:val="000000"/>
                <w:sz w:val="20"/>
              </w:rPr>
              <w:t>
шамамен әл-ауқаттың қол жеткен деңгейінде қаламыз</w:t>
            </w:r>
            <w:r>
              <w:br/>
            </w:r>
            <w:r>
              <w:rPr>
                <w:rFonts w:ascii="Times New Roman"/>
                <w:b w:val="false"/>
                <w:i w:val="false"/>
                <w:color w:val="000000"/>
                <w:sz w:val="20"/>
              </w:rPr>
              <w:t>
останемся примерно на достигнутом уровне благосостояния</w:t>
            </w:r>
          </w:p>
          <w:bookmarkEnd w:id="153"/>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154"/>
          <w:p>
            <w:pPr>
              <w:spacing w:after="20"/>
              <w:ind w:left="20"/>
              <w:jc w:val="both"/>
            </w:pPr>
            <w:r>
              <w:rPr>
                <w:rFonts w:ascii="Times New Roman"/>
                <w:b w:val="false"/>
                <w:i w:val="false"/>
                <w:color w:val="000000"/>
                <w:sz w:val="20"/>
              </w:rPr>
              <w:t>
біршама нашарлауы мүмкін</w:t>
            </w:r>
            <w:r>
              <w:br/>
            </w:r>
            <w:r>
              <w:rPr>
                <w:rFonts w:ascii="Times New Roman"/>
                <w:b w:val="false"/>
                <w:i w:val="false"/>
                <w:color w:val="000000"/>
                <w:sz w:val="20"/>
              </w:rPr>
              <w:t>
возможно некоторое ухудшение</w:t>
            </w:r>
          </w:p>
          <w:bookmarkEnd w:id="154"/>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155"/>
          <w:p>
            <w:pPr>
              <w:spacing w:after="20"/>
              <w:ind w:left="20"/>
              <w:jc w:val="both"/>
            </w:pPr>
            <w:r>
              <w:rPr>
                <w:rFonts w:ascii="Times New Roman"/>
                <w:b w:val="false"/>
                <w:i w:val="false"/>
                <w:color w:val="000000"/>
                <w:sz w:val="20"/>
              </w:rPr>
              <w:t>
нашар өмір сүретін боламыз</w:t>
            </w:r>
            <w:r>
              <w:br/>
            </w:r>
            <w:r>
              <w:rPr>
                <w:rFonts w:ascii="Times New Roman"/>
                <w:b w:val="false"/>
                <w:i w:val="false"/>
                <w:color w:val="000000"/>
                <w:sz w:val="20"/>
              </w:rPr>
              <w:t>
жить будем хуже</w:t>
            </w:r>
          </w:p>
          <w:bookmarkEnd w:id="155"/>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156"/>
          <w:p>
            <w:pPr>
              <w:spacing w:after="20"/>
              <w:ind w:left="20"/>
              <w:jc w:val="both"/>
            </w:pPr>
            <w:r>
              <w:rPr>
                <w:rFonts w:ascii="Times New Roman"/>
                <w:b w:val="false"/>
                <w:i w:val="false"/>
                <w:color w:val="000000"/>
                <w:sz w:val="20"/>
              </w:rPr>
              <w:t>
Ал енді Сізге азық-түлік қауіпсіздігіне қатысты бірнеше сұрақ қоюға рұқсат етіңіз.</w:t>
            </w:r>
            <w:r>
              <w:br/>
            </w:r>
            <w:r>
              <w:rPr>
                <w:rFonts w:ascii="Times New Roman"/>
                <w:b w:val="false"/>
                <w:i w:val="false"/>
                <w:color w:val="000000"/>
                <w:sz w:val="20"/>
              </w:rPr>
              <w:t>
</w:t>
            </w:r>
            <w:r>
              <w:rPr>
                <w:rFonts w:ascii="Times New Roman"/>
                <w:b w:val="false"/>
                <w:i w:val="false"/>
                <w:color w:val="000000"/>
                <w:sz w:val="20"/>
              </w:rPr>
              <w:t>Соңғы 12 ай ішіндегі кезеңде мынадай жағдайлар болды ма?</w:t>
            </w:r>
            <w:r>
              <w:br/>
            </w:r>
            <w:r>
              <w:rPr>
                <w:rFonts w:ascii="Times New Roman"/>
                <w:b w:val="false"/>
                <w:i w:val="false"/>
                <w:color w:val="000000"/>
                <w:sz w:val="20"/>
              </w:rPr>
              <w:t>
</w:t>
            </w:r>
            <w:r>
              <w:rPr>
                <w:rFonts w:ascii="Times New Roman"/>
                <w:b w:val="false"/>
                <w:i w:val="false"/>
                <w:color w:val="000000"/>
                <w:sz w:val="20"/>
              </w:rPr>
              <w:t>А сейчас позвольте задать Вам несколько вопросов касательно продовольственной безопасности.</w:t>
            </w:r>
            <w:r>
              <w:br/>
            </w:r>
            <w:r>
              <w:rPr>
                <w:rFonts w:ascii="Times New Roman"/>
                <w:b w:val="false"/>
                <w:i w:val="false"/>
                <w:color w:val="000000"/>
                <w:sz w:val="20"/>
              </w:rPr>
              <w:t>
Был ли в течение последних 12 месяцев период, когда?</w:t>
            </w:r>
          </w:p>
          <w:bookmarkEnd w:id="156"/>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57"/>
          <w:p>
            <w:pPr>
              <w:spacing w:after="20"/>
              <w:ind w:left="20"/>
              <w:jc w:val="both"/>
            </w:pPr>
            <w:r>
              <w:rPr>
                <w:rFonts w:ascii="Times New Roman"/>
                <w:b w:val="false"/>
                <w:i w:val="false"/>
                <w:color w:val="000000"/>
                <w:sz w:val="20"/>
              </w:rPr>
              <w:t>
4. Сіз ақшаның немесе басқа да ресурстардың жеткіліксіздігінен Сізде тамақ жеткіліксіз болады деп алаңдадыңыз ба?</w:t>
            </w:r>
            <w:r>
              <w:br/>
            </w:r>
            <w:r>
              <w:rPr>
                <w:rFonts w:ascii="Times New Roman"/>
                <w:b w:val="false"/>
                <w:i w:val="false"/>
                <w:color w:val="000000"/>
                <w:sz w:val="20"/>
              </w:rPr>
              <w:t>
Вы беспокоились, что у Вас не будет достаточно еды из-за недостатка денег или других ресурсов?</w:t>
            </w:r>
          </w:p>
          <w:bookmarkEnd w:id="157"/>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58"/>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bookmarkEnd w:id="158"/>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59"/>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bookmarkEnd w:id="159"/>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60"/>
          <w:p>
            <w:pPr>
              <w:spacing w:after="20"/>
              <w:ind w:left="20"/>
              <w:jc w:val="both"/>
            </w:pPr>
            <w:r>
              <w:rPr>
                <w:rFonts w:ascii="Times New Roman"/>
                <w:b w:val="false"/>
                <w:i w:val="false"/>
                <w:color w:val="000000"/>
                <w:sz w:val="20"/>
              </w:rPr>
              <w:t>
жауап беруге қиналамын</w:t>
            </w:r>
            <w:r>
              <w:br/>
            </w:r>
            <w:r>
              <w:rPr>
                <w:rFonts w:ascii="Times New Roman"/>
                <w:b w:val="false"/>
                <w:i w:val="false"/>
                <w:color w:val="000000"/>
                <w:sz w:val="20"/>
              </w:rPr>
              <w:t>
затрудняюсь ответить</w:t>
            </w:r>
          </w:p>
          <w:bookmarkEnd w:id="160"/>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61"/>
          <w:p>
            <w:pPr>
              <w:spacing w:after="20"/>
              <w:ind w:left="20"/>
              <w:jc w:val="both"/>
            </w:pPr>
            <w:r>
              <w:rPr>
                <w:rFonts w:ascii="Times New Roman"/>
                <w:b w:val="false"/>
                <w:i w:val="false"/>
                <w:color w:val="000000"/>
                <w:sz w:val="20"/>
              </w:rPr>
              <w:t>
жауаптан бас тарту</w:t>
            </w:r>
            <w:r>
              <w:br/>
            </w:r>
            <w:r>
              <w:rPr>
                <w:rFonts w:ascii="Times New Roman"/>
                <w:b w:val="false"/>
                <w:i w:val="false"/>
                <w:color w:val="000000"/>
                <w:sz w:val="20"/>
              </w:rPr>
              <w:t>
отказ от ответа</w:t>
            </w:r>
          </w:p>
          <w:bookmarkEnd w:id="161"/>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62"/>
          <w:p>
            <w:pPr>
              <w:spacing w:after="20"/>
              <w:ind w:left="20"/>
              <w:jc w:val="both"/>
            </w:pPr>
            <w:r>
              <w:rPr>
                <w:rFonts w:ascii="Times New Roman"/>
                <w:b w:val="false"/>
                <w:i w:val="false"/>
                <w:color w:val="000000"/>
                <w:sz w:val="20"/>
              </w:rPr>
              <w:t>
5. Ақшаның немесе басқа да ресурстардың тапшылығынан пайдалы және құнарлы тағаммен тамақтануға Сіздің мүмкіндігіңіз болған жоқ па?</w:t>
            </w:r>
            <w:r>
              <w:br/>
            </w:r>
            <w:r>
              <w:rPr>
                <w:rFonts w:ascii="Times New Roman"/>
                <w:b w:val="false"/>
                <w:i w:val="false"/>
                <w:color w:val="000000"/>
                <w:sz w:val="20"/>
              </w:rPr>
              <w:t>
У Вас не было возможности есть здоровую и питательную пищу из-за недостатка денег или других ресурсов?</w:t>
            </w:r>
          </w:p>
          <w:bookmarkEnd w:id="162"/>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163"/>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bookmarkEnd w:id="163"/>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164"/>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bookmarkEnd w:id="164"/>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165"/>
          <w:p>
            <w:pPr>
              <w:spacing w:after="20"/>
              <w:ind w:left="20"/>
              <w:jc w:val="both"/>
            </w:pPr>
            <w:r>
              <w:rPr>
                <w:rFonts w:ascii="Times New Roman"/>
                <w:b w:val="false"/>
                <w:i w:val="false"/>
                <w:color w:val="000000"/>
                <w:sz w:val="20"/>
              </w:rPr>
              <w:t>
жауап беруге қиналамын</w:t>
            </w:r>
            <w:r>
              <w:br/>
            </w:r>
            <w:r>
              <w:rPr>
                <w:rFonts w:ascii="Times New Roman"/>
                <w:b w:val="false"/>
                <w:i w:val="false"/>
                <w:color w:val="000000"/>
                <w:sz w:val="20"/>
              </w:rPr>
              <w:t>
затрудняюсь ответить</w:t>
            </w:r>
          </w:p>
          <w:bookmarkEnd w:id="165"/>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66"/>
          <w:p>
            <w:pPr>
              <w:spacing w:after="20"/>
              <w:ind w:left="20"/>
              <w:jc w:val="both"/>
            </w:pPr>
            <w:r>
              <w:rPr>
                <w:rFonts w:ascii="Times New Roman"/>
                <w:b w:val="false"/>
                <w:i w:val="false"/>
                <w:color w:val="000000"/>
                <w:sz w:val="20"/>
              </w:rPr>
              <w:t>
жауаптан бас тарту</w:t>
            </w:r>
            <w:r>
              <w:br/>
            </w:r>
            <w:r>
              <w:rPr>
                <w:rFonts w:ascii="Times New Roman"/>
                <w:b w:val="false"/>
                <w:i w:val="false"/>
                <w:color w:val="000000"/>
                <w:sz w:val="20"/>
              </w:rPr>
              <w:t>
отказ от ответа</w:t>
            </w:r>
          </w:p>
          <w:bookmarkEnd w:id="166"/>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167"/>
          <w:p>
            <w:pPr>
              <w:spacing w:after="20"/>
              <w:ind w:left="20"/>
              <w:jc w:val="both"/>
            </w:pPr>
            <w:r>
              <w:rPr>
                <w:rFonts w:ascii="Times New Roman"/>
                <w:b w:val="false"/>
                <w:i w:val="false"/>
                <w:color w:val="000000"/>
                <w:sz w:val="20"/>
              </w:rPr>
              <w:t>
6. Ақшаның немесе басқа да ресурстардың тапшылығынан Сіз тағам өнімдерінің бірнеше түрлерімен ғана тамақтандыңыз ба?</w:t>
            </w:r>
            <w:r>
              <w:br/>
            </w:r>
            <w:r>
              <w:rPr>
                <w:rFonts w:ascii="Times New Roman"/>
                <w:b w:val="false"/>
                <w:i w:val="false"/>
                <w:color w:val="000000"/>
                <w:sz w:val="20"/>
              </w:rPr>
              <w:t>
Вы ели только несколько видов пищевых продуктов из-за недостатка денег или других ресурсов?</w:t>
            </w:r>
          </w:p>
          <w:bookmarkEnd w:id="167"/>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168"/>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bookmarkEnd w:id="168"/>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169"/>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bookmarkEnd w:id="169"/>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170"/>
          <w:p>
            <w:pPr>
              <w:spacing w:after="20"/>
              <w:ind w:left="20"/>
              <w:jc w:val="both"/>
            </w:pPr>
            <w:r>
              <w:rPr>
                <w:rFonts w:ascii="Times New Roman"/>
                <w:b w:val="false"/>
                <w:i w:val="false"/>
                <w:color w:val="000000"/>
                <w:sz w:val="20"/>
              </w:rPr>
              <w:t>
жауап беруге қиналамын</w:t>
            </w:r>
            <w:r>
              <w:br/>
            </w:r>
            <w:r>
              <w:rPr>
                <w:rFonts w:ascii="Times New Roman"/>
                <w:b w:val="false"/>
                <w:i w:val="false"/>
                <w:color w:val="000000"/>
                <w:sz w:val="20"/>
              </w:rPr>
              <w:t>
затрудняюсь ответить</w:t>
            </w:r>
          </w:p>
          <w:bookmarkEnd w:id="170"/>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171"/>
          <w:p>
            <w:pPr>
              <w:spacing w:after="20"/>
              <w:ind w:left="20"/>
              <w:jc w:val="both"/>
            </w:pPr>
            <w:r>
              <w:rPr>
                <w:rFonts w:ascii="Times New Roman"/>
                <w:b w:val="false"/>
                <w:i w:val="false"/>
                <w:color w:val="000000"/>
                <w:sz w:val="20"/>
              </w:rPr>
              <w:t>
жауаптан бас тарту</w:t>
            </w:r>
            <w:r>
              <w:br/>
            </w:r>
            <w:r>
              <w:rPr>
                <w:rFonts w:ascii="Times New Roman"/>
                <w:b w:val="false"/>
                <w:i w:val="false"/>
                <w:color w:val="000000"/>
                <w:sz w:val="20"/>
              </w:rPr>
              <w:t>
отказ от ответа</w:t>
            </w:r>
          </w:p>
          <w:bookmarkEnd w:id="171"/>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172"/>
          <w:p>
            <w:pPr>
              <w:spacing w:after="20"/>
              <w:ind w:left="20"/>
              <w:jc w:val="both"/>
            </w:pPr>
            <w:r>
              <w:rPr>
                <w:rFonts w:ascii="Times New Roman"/>
                <w:b w:val="false"/>
                <w:i w:val="false"/>
                <w:color w:val="000000"/>
                <w:sz w:val="20"/>
              </w:rPr>
              <w:t>
7. Тағам алуға ақшаның немесе басқа да ресурстардың тапшылығынан Сіз тамақтана алмаған жағдайлар болды ма?</w:t>
            </w:r>
            <w:r>
              <w:br/>
            </w:r>
            <w:r>
              <w:rPr>
                <w:rFonts w:ascii="Times New Roman"/>
                <w:b w:val="false"/>
                <w:i w:val="false"/>
                <w:color w:val="000000"/>
                <w:sz w:val="20"/>
              </w:rPr>
              <w:t>
Вам приходилось пропускать прием пищи из-за недостатка денег или других ресурсов для еды?</w:t>
            </w:r>
          </w:p>
          <w:bookmarkEnd w:id="172"/>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173"/>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bookmarkEnd w:id="173"/>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r>
              <w:br/>
            </w:r>
            <w:r>
              <w:rPr>
                <w:rFonts w:ascii="Times New Roman"/>
                <w:b w:val="false"/>
                <w:i w:val="false"/>
                <w:color w:val="000000"/>
                <w:sz w:val="20"/>
              </w:rPr>
              <w:t>
затрудняюсь ответить</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жауаптан бас тарту</w:t>
            </w:r>
            <w:r>
              <w:br/>
            </w:r>
            <w:r>
              <w:rPr>
                <w:rFonts w:ascii="Times New Roman"/>
                <w:b w:val="false"/>
                <w:i w:val="false"/>
                <w:color w:val="000000"/>
                <w:sz w:val="20"/>
              </w:rPr>
              <w:t>
отказ от ответа</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Сіздің пікіріңізше, ақшаның немесе басқа да ресурстардың тапшылығынан белгіленгеннен де аз тамақтандыңыз ба?</w:t>
            </w:r>
            <w:r>
              <w:br/>
            </w:r>
            <w:r>
              <w:rPr>
                <w:rFonts w:ascii="Times New Roman"/>
                <w:b w:val="false"/>
                <w:i w:val="false"/>
                <w:color w:val="000000"/>
                <w:sz w:val="20"/>
              </w:rPr>
              <w:t>
Вы ели меньше, чем были должны по-вашему мнению, из-за недостатка денег или других ресурсов?</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r>
              <w:br/>
            </w:r>
            <w:r>
              <w:rPr>
                <w:rFonts w:ascii="Times New Roman"/>
                <w:b w:val="false"/>
                <w:i w:val="false"/>
                <w:color w:val="000000"/>
                <w:sz w:val="20"/>
              </w:rPr>
              <w:t>
затрудняюсь ответить</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жауаптан бас тарту</w:t>
            </w:r>
            <w:r>
              <w:br/>
            </w:r>
            <w:r>
              <w:rPr>
                <w:rFonts w:ascii="Times New Roman"/>
                <w:b w:val="false"/>
                <w:i w:val="false"/>
                <w:color w:val="000000"/>
                <w:sz w:val="20"/>
              </w:rPr>
              <w:t>
отказ от ответа</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Ақшаның немесе басқа да ресурстардың тапшылығынан Сіздің үй шаруашылығыңызда тағам бітіп қалды ма?</w:t>
            </w:r>
            <w:r>
              <w:br/>
            </w:r>
            <w:r>
              <w:rPr>
                <w:rFonts w:ascii="Times New Roman"/>
                <w:b w:val="false"/>
                <w:i w:val="false"/>
                <w:color w:val="000000"/>
                <w:sz w:val="20"/>
              </w:rPr>
              <w:t>
В Вашем домохозяйстве закончилась еда из-за недостатка денег или других ресурсов?</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r>
              <w:br/>
            </w:r>
            <w:r>
              <w:rPr>
                <w:rFonts w:ascii="Times New Roman"/>
                <w:b w:val="false"/>
                <w:i w:val="false"/>
                <w:color w:val="000000"/>
                <w:sz w:val="20"/>
              </w:rPr>
              <w:t>
затрудняюсь ответить</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жауаптан бас тарту</w:t>
            </w:r>
            <w:r>
              <w:br/>
            </w:r>
            <w:r>
              <w:rPr>
                <w:rFonts w:ascii="Times New Roman"/>
                <w:b w:val="false"/>
                <w:i w:val="false"/>
                <w:color w:val="000000"/>
                <w:sz w:val="20"/>
              </w:rPr>
              <w:t>
отказ от ответа</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Ақшаның немесе басқа да ресурстардың жеткіліксіздігінен Сіз тамақтана алмай, аштықты сезіндіңіз бе?</w:t>
            </w:r>
            <w:r>
              <w:br/>
            </w:r>
            <w:r>
              <w:rPr>
                <w:rFonts w:ascii="Times New Roman"/>
                <w:b w:val="false"/>
                <w:i w:val="false"/>
                <w:color w:val="000000"/>
                <w:sz w:val="20"/>
              </w:rPr>
              <w:t>
Вы испытывали голод, но не могли поесть из-за недостатка денег или других ресурсов для еды?</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r>
              <w:br/>
            </w:r>
            <w:r>
              <w:rPr>
                <w:rFonts w:ascii="Times New Roman"/>
                <w:b w:val="false"/>
                <w:i w:val="false"/>
                <w:color w:val="000000"/>
                <w:sz w:val="20"/>
              </w:rPr>
              <w:t>
затрудняюсь ответить</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174"/>
          <w:p>
            <w:pPr>
              <w:spacing w:after="20"/>
              <w:ind w:left="20"/>
              <w:jc w:val="both"/>
            </w:pPr>
            <w:r>
              <w:rPr>
                <w:rFonts w:ascii="Times New Roman"/>
                <w:b w:val="false"/>
                <w:i w:val="false"/>
                <w:color w:val="000000"/>
                <w:sz w:val="20"/>
              </w:rPr>
              <w:t>
жауаптан бас тарту</w:t>
            </w:r>
            <w:r>
              <w:br/>
            </w:r>
            <w:r>
              <w:rPr>
                <w:rFonts w:ascii="Times New Roman"/>
                <w:b w:val="false"/>
                <w:i w:val="false"/>
                <w:color w:val="000000"/>
                <w:sz w:val="20"/>
              </w:rPr>
              <w:t>
отказ от ответа</w:t>
            </w:r>
          </w:p>
          <w:bookmarkEnd w:id="174"/>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175"/>
          <w:p>
            <w:pPr>
              <w:spacing w:after="20"/>
              <w:ind w:left="20"/>
              <w:jc w:val="both"/>
            </w:pPr>
            <w:r>
              <w:rPr>
                <w:rFonts w:ascii="Times New Roman"/>
                <w:b w:val="false"/>
                <w:i w:val="false"/>
                <w:color w:val="000000"/>
                <w:sz w:val="20"/>
              </w:rPr>
              <w:t>
11. Ақшаның немесе басқа да ресурстардың тапшылығынан Сіз күні бойы тамақтанбадыңыз ба?</w:t>
            </w:r>
            <w:r>
              <w:br/>
            </w:r>
            <w:r>
              <w:rPr>
                <w:rFonts w:ascii="Times New Roman"/>
                <w:b w:val="false"/>
                <w:i w:val="false"/>
                <w:color w:val="000000"/>
                <w:sz w:val="20"/>
              </w:rPr>
              <w:t>
Вы не ели целый день из-за недостатка денег или других ресурсов?</w:t>
            </w:r>
          </w:p>
          <w:bookmarkEnd w:id="175"/>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176"/>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bookmarkEnd w:id="176"/>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177"/>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bookmarkEnd w:id="177"/>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178"/>
          <w:p>
            <w:pPr>
              <w:spacing w:after="20"/>
              <w:ind w:left="20"/>
              <w:jc w:val="both"/>
            </w:pPr>
            <w:r>
              <w:rPr>
                <w:rFonts w:ascii="Times New Roman"/>
                <w:b w:val="false"/>
                <w:i w:val="false"/>
                <w:color w:val="000000"/>
                <w:sz w:val="20"/>
              </w:rPr>
              <w:t>
жауап беруге қиналамын</w:t>
            </w:r>
            <w:r>
              <w:br/>
            </w:r>
            <w:r>
              <w:rPr>
                <w:rFonts w:ascii="Times New Roman"/>
                <w:b w:val="false"/>
                <w:i w:val="false"/>
                <w:color w:val="000000"/>
                <w:sz w:val="20"/>
              </w:rPr>
              <w:t>
затрудняюсь ответить</w:t>
            </w:r>
          </w:p>
          <w:bookmarkEnd w:id="178"/>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179"/>
          <w:p>
            <w:pPr>
              <w:spacing w:after="20"/>
              <w:ind w:left="20"/>
              <w:jc w:val="both"/>
            </w:pPr>
            <w:r>
              <w:rPr>
                <w:rFonts w:ascii="Times New Roman"/>
                <w:b w:val="false"/>
                <w:i w:val="false"/>
                <w:color w:val="000000"/>
                <w:sz w:val="20"/>
              </w:rPr>
              <w:t>
жауаптан бас тарту</w:t>
            </w:r>
            <w:r>
              <w:br/>
            </w:r>
            <w:r>
              <w:rPr>
                <w:rFonts w:ascii="Times New Roman"/>
                <w:b w:val="false"/>
                <w:i w:val="false"/>
                <w:color w:val="000000"/>
                <w:sz w:val="20"/>
              </w:rPr>
              <w:t>
отказ от ответа</w:t>
            </w:r>
          </w:p>
          <w:bookmarkEnd w:id="179"/>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374" w:id="180"/>
    <w:p>
      <w:pPr>
        <w:spacing w:after="0"/>
        <w:ind w:left="0"/>
        <w:jc w:val="left"/>
      </w:pPr>
      <w:r>
        <w:rPr>
          <w:rFonts w:ascii="Times New Roman"/>
          <w:b/>
          <w:i w:val="false"/>
          <w:color w:val="000000"/>
        </w:rPr>
        <w:t xml:space="preserve"> 3-бөлік</w:t>
      </w:r>
    </w:p>
    <w:bookmarkEnd w:id="180"/>
    <w:bookmarkStart w:name="z375" w:id="181"/>
    <w:p>
      <w:pPr>
        <w:spacing w:after="0"/>
        <w:ind w:left="0"/>
        <w:jc w:val="left"/>
      </w:pPr>
      <w:r>
        <w:rPr>
          <w:rFonts w:ascii="Times New Roman"/>
          <w:b/>
          <w:i w:val="false"/>
          <w:color w:val="000000"/>
        </w:rPr>
        <w:t xml:space="preserve"> 3 часть</w:t>
      </w:r>
    </w:p>
    <w:bookmarkEnd w:id="181"/>
    <w:bookmarkStart w:name="z376" w:id="182"/>
    <w:p>
      <w:pPr>
        <w:spacing w:after="0"/>
        <w:ind w:left="0"/>
        <w:jc w:val="both"/>
      </w:pPr>
      <w:r>
        <w:rPr>
          <w:rFonts w:ascii="Times New Roman"/>
          <w:b w:val="false"/>
          <w:i w:val="false"/>
          <w:color w:val="000000"/>
          <w:sz w:val="28"/>
        </w:rPr>
        <w:t>
      Құрметті респондент! Сіздің үй шаруашылығыңызда туындауы мүмкін тапшылықтарға қатысты сұрақтарға жауап беріңізші.</w:t>
      </w:r>
    </w:p>
    <w:bookmarkEnd w:id="182"/>
    <w:bookmarkStart w:name="z377" w:id="183"/>
    <w:p>
      <w:pPr>
        <w:spacing w:after="0"/>
        <w:ind w:left="0"/>
        <w:jc w:val="both"/>
      </w:pPr>
      <w:r>
        <w:rPr>
          <w:rFonts w:ascii="Times New Roman"/>
          <w:b w:val="false"/>
          <w:i w:val="false"/>
          <w:color w:val="000000"/>
          <w:sz w:val="28"/>
        </w:rPr>
        <w:t>
      Уважаемый респондент! Ответьте, пожалуйста, на вопросы касательно лишений, которые возможно испытывает Ваше домашнее хозяйство.</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9"/>
        <w:gridCol w:w="1150"/>
        <w:gridCol w:w="1150"/>
        <w:gridCol w:w="1155"/>
        <w:gridCol w:w="1156"/>
      </w:tblGrid>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184"/>
          <w:p>
            <w:pPr>
              <w:spacing w:after="20"/>
              <w:ind w:left="20"/>
              <w:jc w:val="both"/>
            </w:pPr>
            <w:r>
              <w:rPr>
                <w:rFonts w:ascii="Times New Roman"/>
                <w:b w:val="false"/>
                <w:i w:val="false"/>
                <w:color w:val="000000"/>
                <w:sz w:val="20"/>
              </w:rPr>
              <w:t>
1. Ақшаның тапшылығынан соңғы 12 айда Сіздің үй шарушылығыңыз мыналарды төлей алмаған жағдайлар болды ма:</w:t>
            </w:r>
            <w:r>
              <w:br/>
            </w:r>
            <w:r>
              <w:rPr>
                <w:rFonts w:ascii="Times New Roman"/>
                <w:b w:val="false"/>
                <w:i w:val="false"/>
                <w:color w:val="000000"/>
                <w:sz w:val="20"/>
              </w:rPr>
              <w:t>
За последние 12 месяцев были ли случаи, когда Ваше домохозяйство из-за нехватки денег не могло оплатить:</w:t>
            </w:r>
          </w:p>
          <w:bookmarkEnd w:id="18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185"/>
          <w:p>
            <w:pPr>
              <w:spacing w:after="20"/>
              <w:ind w:left="20"/>
              <w:jc w:val="both"/>
            </w:pPr>
            <w:r>
              <w:rPr>
                <w:rFonts w:ascii="Times New Roman"/>
                <w:b w:val="false"/>
                <w:i w:val="false"/>
                <w:color w:val="000000"/>
                <w:sz w:val="20"/>
              </w:rPr>
              <w:t>
1 – иә, бір рет/да, единожды</w:t>
            </w:r>
            <w:r>
              <w:br/>
            </w:r>
            <w:r>
              <w:rPr>
                <w:rFonts w:ascii="Times New Roman"/>
                <w:b w:val="false"/>
                <w:i w:val="false"/>
                <w:color w:val="000000"/>
                <w:sz w:val="20"/>
              </w:rPr>
              <w:t>
</w:t>
            </w:r>
            <w:r>
              <w:rPr>
                <w:rFonts w:ascii="Times New Roman"/>
                <w:b w:val="false"/>
                <w:i w:val="false"/>
                <w:color w:val="000000"/>
                <w:sz w:val="20"/>
              </w:rPr>
              <w:t>2 – екі реттен көп/более двух раз</w:t>
            </w:r>
            <w:r>
              <w:br/>
            </w:r>
            <w:r>
              <w:rPr>
                <w:rFonts w:ascii="Times New Roman"/>
                <w:b w:val="false"/>
                <w:i w:val="false"/>
                <w:color w:val="000000"/>
                <w:sz w:val="20"/>
              </w:rPr>
              <w:t>
</w:t>
            </w:r>
            <w:r>
              <w:rPr>
                <w:rFonts w:ascii="Times New Roman"/>
                <w:b w:val="false"/>
                <w:i w:val="false"/>
                <w:color w:val="000000"/>
                <w:sz w:val="20"/>
              </w:rPr>
              <w:t>3 – жоқ/ нет</w:t>
            </w:r>
            <w:r>
              <w:br/>
            </w:r>
            <w:r>
              <w:rPr>
                <w:rFonts w:ascii="Times New Roman"/>
                <w:b w:val="false"/>
                <w:i w:val="false"/>
                <w:color w:val="000000"/>
                <w:sz w:val="20"/>
              </w:rPr>
              <w:t>
4 – маңызды емес/не актуально</w:t>
            </w:r>
          </w:p>
          <w:bookmarkEnd w:id="185"/>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186"/>
          <w:p>
            <w:pPr>
              <w:spacing w:after="20"/>
              <w:ind w:left="20"/>
              <w:jc w:val="both"/>
            </w:pPr>
            <w:r>
              <w:rPr>
                <w:rFonts w:ascii="Times New Roman"/>
                <w:b w:val="false"/>
                <w:i w:val="false"/>
                <w:color w:val="000000"/>
                <w:sz w:val="20"/>
              </w:rPr>
              <w:t>
1.1 жалдау немесе ипотекалық төлемдер</w:t>
            </w:r>
            <w:r>
              <w:br/>
            </w:r>
            <w:r>
              <w:rPr>
                <w:rFonts w:ascii="Times New Roman"/>
                <w:b w:val="false"/>
                <w:i w:val="false"/>
                <w:color w:val="000000"/>
                <w:sz w:val="20"/>
              </w:rPr>
              <w:t>
аренду или ипотечные платежи</w:t>
            </w:r>
          </w:p>
          <w:bookmarkEnd w:id="186"/>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187"/>
          <w:p>
            <w:pPr>
              <w:spacing w:after="20"/>
              <w:ind w:left="20"/>
              <w:jc w:val="both"/>
            </w:pPr>
            <w:r>
              <w:rPr>
                <w:rFonts w:ascii="Times New Roman"/>
                <w:b w:val="false"/>
                <w:i w:val="false"/>
                <w:color w:val="000000"/>
                <w:sz w:val="20"/>
              </w:rPr>
              <w:t>
1.2 коммуналдық төлемдер</w:t>
            </w:r>
            <w:r>
              <w:br/>
            </w:r>
            <w:r>
              <w:rPr>
                <w:rFonts w:ascii="Times New Roman"/>
                <w:b w:val="false"/>
                <w:i w:val="false"/>
                <w:color w:val="000000"/>
                <w:sz w:val="20"/>
              </w:rPr>
              <w:t>
коммунальные платежи</w:t>
            </w:r>
          </w:p>
          <w:bookmarkEnd w:id="187"/>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188"/>
          <w:p>
            <w:pPr>
              <w:spacing w:after="20"/>
              <w:ind w:left="20"/>
              <w:jc w:val="both"/>
            </w:pPr>
            <w:r>
              <w:rPr>
                <w:rFonts w:ascii="Times New Roman"/>
                <w:b w:val="false"/>
                <w:i w:val="false"/>
                <w:color w:val="000000"/>
                <w:sz w:val="20"/>
              </w:rPr>
              <w:t>
1.3 пайыздар бойынша төлемдер, кредит бойынша қарызды төлеу</w:t>
            </w:r>
            <w:r>
              <w:br/>
            </w:r>
            <w:r>
              <w:rPr>
                <w:rFonts w:ascii="Times New Roman"/>
                <w:b w:val="false"/>
                <w:i w:val="false"/>
                <w:color w:val="000000"/>
                <w:sz w:val="20"/>
              </w:rPr>
              <w:t>
платежи по выплате процентов, долга по кредиту</w:t>
            </w:r>
          </w:p>
          <w:bookmarkEnd w:id="188"/>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189"/>
          <w:p>
            <w:pPr>
              <w:spacing w:after="20"/>
              <w:ind w:left="20"/>
              <w:jc w:val="both"/>
            </w:pPr>
            <w:r>
              <w:rPr>
                <w:rFonts w:ascii="Times New Roman"/>
                <w:b w:val="false"/>
                <w:i w:val="false"/>
                <w:color w:val="000000"/>
                <w:sz w:val="20"/>
              </w:rPr>
              <w:t>
2. Сіздің үй шаруашылығыңыздың қажеттілігіне қарай тозған жиһазды жаңалауға мүмкіндігі бар ма?</w:t>
            </w:r>
            <w:r>
              <w:br/>
            </w:r>
            <w:r>
              <w:rPr>
                <w:rFonts w:ascii="Times New Roman"/>
                <w:b w:val="false"/>
                <w:i w:val="false"/>
                <w:color w:val="000000"/>
                <w:sz w:val="20"/>
              </w:rPr>
              <w:t>
Может ли Ваше домохозяйство позволить себе заменить износившуюся мебель по мере необходимости?</w:t>
            </w:r>
          </w:p>
          <w:bookmarkEnd w:id="189"/>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190"/>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bookmarkEnd w:id="19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191"/>
          <w:p>
            <w:pPr>
              <w:spacing w:after="20"/>
              <w:ind w:left="20"/>
              <w:jc w:val="both"/>
            </w:pPr>
            <w:r>
              <w:rPr>
                <w:rFonts w:ascii="Times New Roman"/>
                <w:b w:val="false"/>
                <w:i w:val="false"/>
                <w:color w:val="000000"/>
                <w:sz w:val="20"/>
              </w:rPr>
              <w:t>
жоқ, қаражат жетпейді</w:t>
            </w:r>
            <w:r>
              <w:br/>
            </w:r>
            <w:r>
              <w:rPr>
                <w:rFonts w:ascii="Times New Roman"/>
                <w:b w:val="false"/>
                <w:i w:val="false"/>
                <w:color w:val="000000"/>
                <w:sz w:val="20"/>
              </w:rPr>
              <w:t>
нет, не хватает средств</w:t>
            </w:r>
          </w:p>
          <w:bookmarkEnd w:id="19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192"/>
          <w:p>
            <w:pPr>
              <w:spacing w:after="20"/>
              <w:ind w:left="20"/>
              <w:jc w:val="both"/>
            </w:pPr>
            <w:r>
              <w:rPr>
                <w:rFonts w:ascii="Times New Roman"/>
                <w:b w:val="false"/>
                <w:i w:val="false"/>
                <w:color w:val="000000"/>
                <w:sz w:val="20"/>
              </w:rPr>
              <w:t>
жоқ, басқа себепке байланысты</w:t>
            </w:r>
            <w:r>
              <w:br/>
            </w:r>
            <w:r>
              <w:rPr>
                <w:rFonts w:ascii="Times New Roman"/>
                <w:b w:val="false"/>
                <w:i w:val="false"/>
                <w:color w:val="000000"/>
                <w:sz w:val="20"/>
              </w:rPr>
              <w:t>
нет, по другой причине</w:t>
            </w:r>
          </w:p>
          <w:bookmarkEnd w:id="19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193"/>
          <w:p>
            <w:pPr>
              <w:spacing w:after="20"/>
              <w:ind w:left="20"/>
              <w:jc w:val="both"/>
            </w:pPr>
            <w:r>
              <w:rPr>
                <w:rFonts w:ascii="Times New Roman"/>
                <w:b w:val="false"/>
                <w:i w:val="false"/>
                <w:color w:val="000000"/>
                <w:sz w:val="20"/>
              </w:rPr>
              <w:t>
маңызды емес</w:t>
            </w:r>
            <w:r>
              <w:br/>
            </w:r>
            <w:r>
              <w:rPr>
                <w:rFonts w:ascii="Times New Roman"/>
                <w:b w:val="false"/>
                <w:i w:val="false"/>
                <w:color w:val="000000"/>
                <w:sz w:val="20"/>
              </w:rPr>
              <w:t>
не актуально</w:t>
            </w:r>
          </w:p>
          <w:bookmarkEnd w:id="19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194"/>
          <w:p>
            <w:pPr>
              <w:spacing w:after="20"/>
              <w:ind w:left="20"/>
              <w:jc w:val="both"/>
            </w:pPr>
            <w:r>
              <w:rPr>
                <w:rFonts w:ascii="Times New Roman"/>
                <w:b w:val="false"/>
                <w:i w:val="false"/>
                <w:color w:val="000000"/>
                <w:sz w:val="20"/>
              </w:rPr>
              <w:t>
3. Сіздің үй шаруашылығыңыздың әрбір екі күн сайын балық немесе ет немесе тауық қосылған немесе вегетариандық теңдес тамақпен (лобия, жасымық, асбұршақ) ыстық ас ішуіне мүмкіндігі бар ма?</w:t>
            </w:r>
            <w:r>
              <w:br/>
            </w:r>
            <w:r>
              <w:rPr>
                <w:rFonts w:ascii="Times New Roman"/>
                <w:b w:val="false"/>
                <w:i w:val="false"/>
                <w:color w:val="000000"/>
                <w:sz w:val="20"/>
              </w:rPr>
              <w:t>
Может ли Ваше домохозяйство позволить себе питаться горячими блюдами с рыбой, или мясом или курицей либо равноценной вегетарианской пищей (фасоль, чечевица, горох) каждые два дня?</w:t>
            </w:r>
          </w:p>
          <w:bookmarkEnd w:id="194"/>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195"/>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bookmarkEnd w:id="19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196"/>
          <w:p>
            <w:pPr>
              <w:spacing w:after="20"/>
              <w:ind w:left="20"/>
              <w:jc w:val="both"/>
            </w:pPr>
            <w:r>
              <w:rPr>
                <w:rFonts w:ascii="Times New Roman"/>
                <w:b w:val="false"/>
                <w:i w:val="false"/>
                <w:color w:val="000000"/>
                <w:sz w:val="20"/>
              </w:rPr>
              <w:t>
жоқ, қаражат жетпейді</w:t>
            </w:r>
            <w:r>
              <w:br/>
            </w:r>
            <w:r>
              <w:rPr>
                <w:rFonts w:ascii="Times New Roman"/>
                <w:b w:val="false"/>
                <w:i w:val="false"/>
                <w:color w:val="000000"/>
                <w:sz w:val="20"/>
              </w:rPr>
              <w:t>
нет, не хватает средств</w:t>
            </w:r>
          </w:p>
          <w:bookmarkEnd w:id="19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197"/>
          <w:p>
            <w:pPr>
              <w:spacing w:after="20"/>
              <w:ind w:left="20"/>
              <w:jc w:val="both"/>
            </w:pPr>
            <w:r>
              <w:rPr>
                <w:rFonts w:ascii="Times New Roman"/>
                <w:b w:val="false"/>
                <w:i w:val="false"/>
                <w:color w:val="000000"/>
                <w:sz w:val="20"/>
              </w:rPr>
              <w:t>
маңызды емес</w:t>
            </w:r>
            <w:r>
              <w:br/>
            </w:r>
            <w:r>
              <w:rPr>
                <w:rFonts w:ascii="Times New Roman"/>
                <w:b w:val="false"/>
                <w:i w:val="false"/>
                <w:color w:val="000000"/>
                <w:sz w:val="20"/>
              </w:rPr>
              <w:t>
не актуально</w:t>
            </w:r>
          </w:p>
          <w:bookmarkEnd w:id="19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198"/>
          <w:p>
            <w:pPr>
              <w:spacing w:after="20"/>
              <w:ind w:left="20"/>
              <w:jc w:val="both"/>
            </w:pPr>
            <w:r>
              <w:rPr>
                <w:rFonts w:ascii="Times New Roman"/>
                <w:b w:val="false"/>
                <w:i w:val="false"/>
                <w:color w:val="000000"/>
                <w:sz w:val="20"/>
              </w:rPr>
              <w:t>
4. Сіздің үй шаруашылығыңыз күтілмеген шығыстар туындаған жағдайда оларды қарызға ақша алмай немесе өзге де қаржылық көмексіз төлейтін жағдайда ма?</w:t>
            </w:r>
            <w:r>
              <w:br/>
            </w:r>
            <w:r>
              <w:rPr>
                <w:rFonts w:ascii="Times New Roman"/>
                <w:b w:val="false"/>
                <w:i w:val="false"/>
                <w:color w:val="000000"/>
                <w:sz w:val="20"/>
              </w:rPr>
              <w:t>
В состоянии ли Ваше домохозяйство покрыть непредвиденные расходы в случае их возникновения без займа денег или иной финансовой помощи?</w:t>
            </w:r>
          </w:p>
          <w:bookmarkEnd w:id="198"/>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199"/>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bookmarkEnd w:id="19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200"/>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bookmarkEnd w:id="20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201"/>
          <w:p>
            <w:pPr>
              <w:spacing w:after="20"/>
              <w:ind w:left="20"/>
              <w:jc w:val="both"/>
            </w:pPr>
            <w:r>
              <w:rPr>
                <w:rFonts w:ascii="Times New Roman"/>
                <w:b w:val="false"/>
                <w:i w:val="false"/>
                <w:color w:val="000000"/>
                <w:sz w:val="20"/>
              </w:rPr>
              <w:t>
маңызды емес</w:t>
            </w:r>
            <w:r>
              <w:br/>
            </w:r>
            <w:r>
              <w:rPr>
                <w:rFonts w:ascii="Times New Roman"/>
                <w:b w:val="false"/>
                <w:i w:val="false"/>
                <w:color w:val="000000"/>
                <w:sz w:val="20"/>
              </w:rPr>
              <w:t>
не актуально</w:t>
            </w:r>
          </w:p>
          <w:bookmarkEnd w:id="20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202"/>
          <w:p>
            <w:pPr>
              <w:spacing w:after="20"/>
              <w:ind w:left="20"/>
              <w:jc w:val="both"/>
            </w:pPr>
            <w:r>
              <w:rPr>
                <w:rFonts w:ascii="Times New Roman"/>
                <w:b w:val="false"/>
                <w:i w:val="false"/>
                <w:color w:val="000000"/>
                <w:sz w:val="20"/>
              </w:rPr>
              <w:t>
5. Сіздің үй шаруашылығыңыздың жыл сайынғы бір апталық демалысты үйден тыс жерде өткізетін мүмкіндігі бар ма (ақша жұмсауға байланысты қызмет)?</w:t>
            </w:r>
            <w:r>
              <w:br/>
            </w:r>
            <w:r>
              <w:rPr>
                <w:rFonts w:ascii="Times New Roman"/>
                <w:b w:val="false"/>
                <w:i w:val="false"/>
                <w:color w:val="000000"/>
                <w:sz w:val="20"/>
              </w:rPr>
              <w:t>
Может ли Ваше домохозяйство позволить себе ежегодный недельный отпуск вне дома (деятельность, связанная с денежными тратами)?</w:t>
            </w:r>
          </w:p>
          <w:bookmarkEnd w:id="202"/>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203"/>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bookmarkEnd w:id="20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204"/>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bookmarkEnd w:id="20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205"/>
          <w:p>
            <w:pPr>
              <w:spacing w:after="20"/>
              <w:ind w:left="20"/>
              <w:jc w:val="both"/>
            </w:pPr>
            <w:r>
              <w:rPr>
                <w:rFonts w:ascii="Times New Roman"/>
                <w:b w:val="false"/>
                <w:i w:val="false"/>
                <w:color w:val="000000"/>
                <w:sz w:val="20"/>
              </w:rPr>
              <w:t>
маңызды емес</w:t>
            </w:r>
            <w:r>
              <w:br/>
            </w:r>
            <w:r>
              <w:rPr>
                <w:rFonts w:ascii="Times New Roman"/>
                <w:b w:val="false"/>
                <w:i w:val="false"/>
                <w:color w:val="000000"/>
                <w:sz w:val="20"/>
              </w:rPr>
              <w:t>
не актуально</w:t>
            </w:r>
          </w:p>
          <w:bookmarkEnd w:id="20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206"/>
          <w:p>
            <w:pPr>
              <w:spacing w:after="20"/>
              <w:ind w:left="20"/>
              <w:jc w:val="both"/>
            </w:pPr>
            <w:r>
              <w:rPr>
                <w:rFonts w:ascii="Times New Roman"/>
                <w:b w:val="false"/>
                <w:i w:val="false"/>
                <w:color w:val="000000"/>
                <w:sz w:val="20"/>
              </w:rPr>
              <w:t>
6. Сіздің бірігіп түскі ас немесе бір шыныаяқ сусын ішу үшін достармен/отбасымен (туыстармен) айына бір рет болса да кездесуге мүмкіндігіңіз бар ма?</w:t>
            </w:r>
            <w:r>
              <w:br/>
            </w:r>
            <w:r>
              <w:rPr>
                <w:rFonts w:ascii="Times New Roman"/>
                <w:b w:val="false"/>
                <w:i w:val="false"/>
                <w:color w:val="000000"/>
                <w:sz w:val="20"/>
              </w:rPr>
              <w:t>
Можете ли Вы позволить себе хотя бы раз в месяц встречаться с друзьями/семьей (родственниками) для совместного обеда или чтобы выпить бокал напитка?</w:t>
            </w:r>
          </w:p>
          <w:bookmarkEnd w:id="206"/>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207"/>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bookmarkEnd w:id="20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208"/>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bookmarkEnd w:id="20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209"/>
          <w:p>
            <w:pPr>
              <w:spacing w:after="20"/>
              <w:ind w:left="20"/>
              <w:jc w:val="both"/>
            </w:pPr>
            <w:r>
              <w:rPr>
                <w:rFonts w:ascii="Times New Roman"/>
                <w:b w:val="false"/>
                <w:i w:val="false"/>
                <w:color w:val="000000"/>
                <w:sz w:val="20"/>
              </w:rPr>
              <w:t>
маңызды емес</w:t>
            </w:r>
            <w:r>
              <w:br/>
            </w:r>
            <w:r>
              <w:rPr>
                <w:rFonts w:ascii="Times New Roman"/>
                <w:b w:val="false"/>
                <w:i w:val="false"/>
                <w:color w:val="000000"/>
                <w:sz w:val="20"/>
              </w:rPr>
              <w:t>
не актуально</w:t>
            </w:r>
          </w:p>
          <w:bookmarkEnd w:id="20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210"/>
          <w:p>
            <w:pPr>
              <w:spacing w:after="20"/>
              <w:ind w:left="20"/>
              <w:jc w:val="both"/>
            </w:pPr>
            <w:r>
              <w:rPr>
                <w:rFonts w:ascii="Times New Roman"/>
                <w:b w:val="false"/>
                <w:i w:val="false"/>
                <w:color w:val="000000"/>
                <w:sz w:val="20"/>
              </w:rPr>
              <w:t>
7. Сіздің үй шаруашылығыңыз салт-жораларды ауыртпалық түсірмей қарызсыз ұйымдастыра алады ма?</w:t>
            </w:r>
            <w:r>
              <w:br/>
            </w:r>
            <w:r>
              <w:rPr>
                <w:rFonts w:ascii="Times New Roman"/>
                <w:b w:val="false"/>
                <w:i w:val="false"/>
                <w:color w:val="000000"/>
                <w:sz w:val="20"/>
              </w:rPr>
              <w:t>
Может ли Ваше домохозяйство организовать ритуальные обряды без обременительных долгов?</w:t>
            </w:r>
          </w:p>
          <w:bookmarkEnd w:id="210"/>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211"/>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bookmarkEnd w:id="21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212"/>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bookmarkEnd w:id="21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213"/>
          <w:p>
            <w:pPr>
              <w:spacing w:after="20"/>
              <w:ind w:left="20"/>
              <w:jc w:val="both"/>
            </w:pPr>
            <w:r>
              <w:rPr>
                <w:rFonts w:ascii="Times New Roman"/>
                <w:b w:val="false"/>
                <w:i w:val="false"/>
                <w:color w:val="000000"/>
                <w:sz w:val="20"/>
              </w:rPr>
              <w:t>
маңызды емес</w:t>
            </w:r>
            <w:r>
              <w:br/>
            </w:r>
            <w:r>
              <w:rPr>
                <w:rFonts w:ascii="Times New Roman"/>
                <w:b w:val="false"/>
                <w:i w:val="false"/>
                <w:color w:val="000000"/>
                <w:sz w:val="20"/>
              </w:rPr>
              <w:t>
не актуально</w:t>
            </w:r>
          </w:p>
          <w:bookmarkEnd w:id="21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214"/>
          <w:p>
            <w:pPr>
              <w:spacing w:after="20"/>
              <w:ind w:left="20"/>
              <w:jc w:val="both"/>
            </w:pPr>
            <w:r>
              <w:rPr>
                <w:rFonts w:ascii="Times New Roman"/>
                <w:b w:val="false"/>
                <w:i w:val="false"/>
                <w:color w:val="000000"/>
                <w:sz w:val="20"/>
              </w:rPr>
              <w:t>
8. Сіздің үй шаруашылығыңыздың мүшелерінде қыстық және жаздық аяқкиімінің лайықты екі жұбы бар ма және сатып алуға мүмкіндігі бар ма?</w:t>
            </w:r>
            <w:r>
              <w:br/>
            </w:r>
            <w:r>
              <w:rPr>
                <w:rFonts w:ascii="Times New Roman"/>
                <w:b w:val="false"/>
                <w:i w:val="false"/>
                <w:color w:val="000000"/>
                <w:sz w:val="20"/>
              </w:rPr>
              <w:t>
Имеется ли у членов Вашего домохозяйства, и могут ли они позволить себе две пары подходящей зимней и летней обуви?</w:t>
            </w:r>
          </w:p>
          <w:bookmarkEnd w:id="214"/>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215"/>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bookmarkEnd w:id="21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216"/>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bookmarkEnd w:id="21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217"/>
          <w:p>
            <w:pPr>
              <w:spacing w:after="20"/>
              <w:ind w:left="20"/>
              <w:jc w:val="both"/>
            </w:pPr>
            <w:r>
              <w:rPr>
                <w:rFonts w:ascii="Times New Roman"/>
                <w:b w:val="false"/>
                <w:i w:val="false"/>
                <w:color w:val="000000"/>
                <w:sz w:val="20"/>
              </w:rPr>
              <w:t>
маңызды емес</w:t>
            </w:r>
            <w:r>
              <w:br/>
            </w:r>
            <w:r>
              <w:rPr>
                <w:rFonts w:ascii="Times New Roman"/>
                <w:b w:val="false"/>
                <w:i w:val="false"/>
                <w:color w:val="000000"/>
                <w:sz w:val="20"/>
              </w:rPr>
              <w:t>
не актуально</w:t>
            </w:r>
          </w:p>
          <w:bookmarkEnd w:id="21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218"/>
          <w:p>
            <w:pPr>
              <w:spacing w:after="20"/>
              <w:ind w:left="20"/>
              <w:jc w:val="both"/>
            </w:pPr>
            <w:r>
              <w:rPr>
                <w:rFonts w:ascii="Times New Roman"/>
                <w:b w:val="false"/>
                <w:i w:val="false"/>
                <w:color w:val="000000"/>
                <w:sz w:val="20"/>
              </w:rPr>
              <w:t>
9. Сіздің үй шаруашылығыңыздың мүшелерінде аяқкиім мен киім тозған жағдайда жаңасына ауыстыруға мүмкіндігі бар ма?</w:t>
            </w:r>
            <w:r>
              <w:br/>
            </w:r>
            <w:r>
              <w:rPr>
                <w:rFonts w:ascii="Times New Roman"/>
                <w:b w:val="false"/>
                <w:i w:val="false"/>
                <w:color w:val="000000"/>
                <w:sz w:val="20"/>
              </w:rPr>
              <w:t>
Имеется ли у членов Вашего домохозяйства, и могут ли они позволить себе заменить износившуюся обувь и одежду в случае износа на новую?</w:t>
            </w:r>
          </w:p>
          <w:bookmarkEnd w:id="218"/>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219"/>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bookmarkEnd w:id="21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220"/>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bookmarkEnd w:id="22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221"/>
          <w:p>
            <w:pPr>
              <w:spacing w:after="20"/>
              <w:ind w:left="20"/>
              <w:jc w:val="both"/>
            </w:pPr>
            <w:r>
              <w:rPr>
                <w:rFonts w:ascii="Times New Roman"/>
                <w:b w:val="false"/>
                <w:i w:val="false"/>
                <w:color w:val="000000"/>
                <w:sz w:val="20"/>
              </w:rPr>
              <w:t>
маңызды емес</w:t>
            </w:r>
            <w:r>
              <w:br/>
            </w:r>
            <w:r>
              <w:rPr>
                <w:rFonts w:ascii="Times New Roman"/>
                <w:b w:val="false"/>
                <w:i w:val="false"/>
                <w:color w:val="000000"/>
                <w:sz w:val="20"/>
              </w:rPr>
              <w:t>
не актуально</w:t>
            </w:r>
          </w:p>
          <w:bookmarkEnd w:id="22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222"/>
          <w:p>
            <w:pPr>
              <w:spacing w:after="20"/>
              <w:ind w:left="20"/>
              <w:jc w:val="both"/>
            </w:pPr>
            <w:r>
              <w:rPr>
                <w:rFonts w:ascii="Times New Roman"/>
                <w:b w:val="false"/>
                <w:i w:val="false"/>
                <w:color w:val="000000"/>
                <w:sz w:val="20"/>
              </w:rPr>
              <w:t>
10. Сіздің үй шаруашылығыңыздың мүшелерінде үй шаруашылығы мүшелерімен талқылаусыз және мақұлдауынсыз белгілі бір ақша сомасын жұмсауға мүмкіндігі бар ма?</w:t>
            </w:r>
            <w:r>
              <w:br/>
            </w:r>
            <w:r>
              <w:rPr>
                <w:rFonts w:ascii="Times New Roman"/>
                <w:b w:val="false"/>
                <w:i w:val="false"/>
                <w:color w:val="000000"/>
                <w:sz w:val="20"/>
              </w:rPr>
              <w:t>
Имеется ли у членов Вашего домохозяйства, и могут ли они позволить себе потратить определҰнную сумму денег без обсуждения, и одобрения со стороны членов домохозяйства</w:t>
            </w:r>
          </w:p>
          <w:bookmarkEnd w:id="222"/>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223"/>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bookmarkEnd w:id="22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224"/>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bookmarkEnd w:id="22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225"/>
          <w:p>
            <w:pPr>
              <w:spacing w:after="20"/>
              <w:ind w:left="20"/>
              <w:jc w:val="both"/>
            </w:pPr>
            <w:r>
              <w:rPr>
                <w:rFonts w:ascii="Times New Roman"/>
                <w:b w:val="false"/>
                <w:i w:val="false"/>
                <w:color w:val="000000"/>
                <w:sz w:val="20"/>
              </w:rPr>
              <w:t>
маңызды емес</w:t>
            </w:r>
            <w:r>
              <w:br/>
            </w:r>
            <w:r>
              <w:rPr>
                <w:rFonts w:ascii="Times New Roman"/>
                <w:b w:val="false"/>
                <w:i w:val="false"/>
                <w:color w:val="000000"/>
                <w:sz w:val="20"/>
              </w:rPr>
              <w:t>
не актуально</w:t>
            </w:r>
          </w:p>
          <w:bookmarkEnd w:id="22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226"/>
          <w:p>
            <w:pPr>
              <w:spacing w:after="20"/>
              <w:ind w:left="20"/>
              <w:jc w:val="both"/>
            </w:pPr>
            <w:r>
              <w:rPr>
                <w:rFonts w:ascii="Times New Roman"/>
                <w:b w:val="false"/>
                <w:i w:val="false"/>
                <w:color w:val="000000"/>
                <w:sz w:val="20"/>
              </w:rPr>
              <w:t>
11. Сіздің үй шаруашылығыңыздың мүшелерінде тұрақты түрде ойын-сауық шараларына, мысалы, кинотеатрларға, концерттерге, спорттық іс-шараларға және басқаларға да қатысуға мүмкіндіктері бар ма?</w:t>
            </w:r>
            <w:r>
              <w:br/>
            </w:r>
            <w:r>
              <w:rPr>
                <w:rFonts w:ascii="Times New Roman"/>
                <w:b w:val="false"/>
                <w:i w:val="false"/>
                <w:color w:val="000000"/>
                <w:sz w:val="20"/>
              </w:rPr>
              <w:t>
Имеется ли у членов Вашего домохозяйства, и могут ли они позволить себе регулярно принимать участие в развлекательных мероприятиях, например, посещать кинотеатры, концерты, спортивные мероприятия и другие?</w:t>
            </w:r>
          </w:p>
          <w:bookmarkEnd w:id="226"/>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227"/>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bookmarkEnd w:id="22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228"/>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bookmarkEnd w:id="22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229"/>
          <w:p>
            <w:pPr>
              <w:spacing w:after="20"/>
              <w:ind w:left="20"/>
              <w:jc w:val="both"/>
            </w:pPr>
            <w:r>
              <w:rPr>
                <w:rFonts w:ascii="Times New Roman"/>
                <w:b w:val="false"/>
                <w:i w:val="false"/>
                <w:color w:val="000000"/>
                <w:sz w:val="20"/>
              </w:rPr>
              <w:t>
маңызды емес</w:t>
            </w:r>
            <w:r>
              <w:br/>
            </w:r>
            <w:r>
              <w:rPr>
                <w:rFonts w:ascii="Times New Roman"/>
                <w:b w:val="false"/>
                <w:i w:val="false"/>
                <w:color w:val="000000"/>
                <w:sz w:val="20"/>
              </w:rPr>
              <w:t>
не актуально</w:t>
            </w:r>
          </w:p>
          <w:bookmarkEnd w:id="22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230"/>
          <w:p>
            <w:pPr>
              <w:spacing w:after="20"/>
              <w:ind w:left="20"/>
              <w:jc w:val="both"/>
            </w:pPr>
            <w:r>
              <w:rPr>
                <w:rFonts w:ascii="Times New Roman"/>
                <w:b w:val="false"/>
                <w:i w:val="false"/>
                <w:color w:val="000000"/>
                <w:sz w:val="20"/>
              </w:rPr>
              <w:t>
12. Сіздің үй шаруашылығыңызда соңғы 12 ай ішінде интернет қызметттерін (үйде, жұмыста, оқу орнында, Интернет-кафе/клубтарда, басқа орындарда) пайдаланған адамдар болды ма?</w:t>
            </w:r>
            <w:r>
              <w:br/>
            </w:r>
            <w:r>
              <w:rPr>
                <w:rFonts w:ascii="Times New Roman"/>
                <w:b w:val="false"/>
                <w:i w:val="false"/>
                <w:color w:val="000000"/>
                <w:sz w:val="20"/>
              </w:rPr>
              <w:t>
Есть ли в Вашем домохозяйстве лица, которые пользовались услугами интернета (дома, на работе, по месту учебы, в Интернет-кафе/клубе, в других местах) в течение последних 12 месяцев?</w:t>
            </w:r>
          </w:p>
          <w:bookmarkEnd w:id="230"/>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231"/>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bookmarkEnd w:id="23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232"/>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bookmarkEnd w:id="23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233"/>
          <w:p>
            <w:pPr>
              <w:spacing w:after="20"/>
              <w:ind w:left="20"/>
              <w:jc w:val="both"/>
            </w:pPr>
            <w:r>
              <w:rPr>
                <w:rFonts w:ascii="Times New Roman"/>
                <w:b w:val="false"/>
                <w:i w:val="false"/>
                <w:color w:val="000000"/>
                <w:sz w:val="20"/>
              </w:rPr>
              <w:t>
13. Егер болса, соңғы 12 ай бойы Сіздер Интернет қызметтерін қаншалықты жиі пайдаландыңыздар?</w:t>
            </w:r>
            <w:r>
              <w:br/>
            </w:r>
            <w:r>
              <w:rPr>
                <w:rFonts w:ascii="Times New Roman"/>
                <w:b w:val="false"/>
                <w:i w:val="false"/>
                <w:color w:val="000000"/>
                <w:sz w:val="20"/>
              </w:rPr>
              <w:t>
Если да, как часто пользовались услугами Интернета на протяжении последних 12 месяцев?</w:t>
            </w:r>
          </w:p>
          <w:bookmarkEnd w:id="233"/>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234"/>
          <w:p>
            <w:pPr>
              <w:spacing w:after="20"/>
              <w:ind w:left="20"/>
              <w:jc w:val="both"/>
            </w:pPr>
            <w:r>
              <w:rPr>
                <w:rFonts w:ascii="Times New Roman"/>
                <w:b w:val="false"/>
                <w:i w:val="false"/>
                <w:color w:val="000000"/>
                <w:sz w:val="20"/>
              </w:rPr>
              <w:t>
күніне бірнеше рет</w:t>
            </w:r>
            <w:r>
              <w:br/>
            </w:r>
            <w:r>
              <w:rPr>
                <w:rFonts w:ascii="Times New Roman"/>
                <w:b w:val="false"/>
                <w:i w:val="false"/>
                <w:color w:val="000000"/>
                <w:sz w:val="20"/>
              </w:rPr>
              <w:t xml:space="preserve">
не менее одного раза в день </w:t>
            </w:r>
          </w:p>
          <w:bookmarkEnd w:id="23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235"/>
          <w:p>
            <w:pPr>
              <w:spacing w:after="20"/>
              <w:ind w:left="20"/>
              <w:jc w:val="both"/>
            </w:pPr>
            <w:r>
              <w:rPr>
                <w:rFonts w:ascii="Times New Roman"/>
                <w:b w:val="false"/>
                <w:i w:val="false"/>
                <w:color w:val="000000"/>
                <w:sz w:val="20"/>
              </w:rPr>
              <w:t>
аптасына бірнеше рет, бірақ күн сайын емес</w:t>
            </w:r>
            <w:r>
              <w:br/>
            </w:r>
            <w:r>
              <w:rPr>
                <w:rFonts w:ascii="Times New Roman"/>
                <w:b w:val="false"/>
                <w:i w:val="false"/>
                <w:color w:val="000000"/>
                <w:sz w:val="20"/>
              </w:rPr>
              <w:t>
не менее одного раза в неделю, но не каждый день</w:t>
            </w:r>
          </w:p>
          <w:bookmarkEnd w:id="23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236"/>
          <w:p>
            <w:pPr>
              <w:spacing w:after="20"/>
              <w:ind w:left="20"/>
              <w:jc w:val="both"/>
            </w:pPr>
            <w:r>
              <w:rPr>
                <w:rFonts w:ascii="Times New Roman"/>
                <w:b w:val="false"/>
                <w:i w:val="false"/>
                <w:color w:val="000000"/>
                <w:sz w:val="20"/>
              </w:rPr>
              <w:t>
14. Сіздің үйіңізде интернетке дербес қол жеткізу бар ма?</w:t>
            </w:r>
            <w:r>
              <w:br/>
            </w:r>
            <w:r>
              <w:rPr>
                <w:rFonts w:ascii="Times New Roman"/>
                <w:b w:val="false"/>
                <w:i w:val="false"/>
                <w:color w:val="000000"/>
                <w:sz w:val="20"/>
              </w:rPr>
              <w:t>
Имеется ли в Вашем жилье персональный доступ к интернету?</w:t>
            </w:r>
          </w:p>
          <w:bookmarkEnd w:id="236"/>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237"/>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bookmarkEnd w:id="23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238"/>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bookmarkEnd w:id="23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239"/>
          <w:p>
            <w:pPr>
              <w:spacing w:after="20"/>
              <w:ind w:left="20"/>
              <w:jc w:val="both"/>
            </w:pPr>
            <w:r>
              <w:rPr>
                <w:rFonts w:ascii="Times New Roman"/>
                <w:b w:val="false"/>
                <w:i w:val="false"/>
                <w:color w:val="000000"/>
                <w:sz w:val="20"/>
              </w:rPr>
              <w:t>
15. Егер болмаса, қандай себептен:</w:t>
            </w:r>
            <w:r>
              <w:br/>
            </w:r>
            <w:r>
              <w:rPr>
                <w:rFonts w:ascii="Times New Roman"/>
                <w:b w:val="false"/>
                <w:i w:val="false"/>
                <w:color w:val="000000"/>
                <w:sz w:val="20"/>
              </w:rPr>
              <w:t>
Если нет, по какой причине:</w:t>
            </w:r>
          </w:p>
          <w:bookmarkEnd w:id="239"/>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240"/>
          <w:p>
            <w:pPr>
              <w:spacing w:after="20"/>
              <w:ind w:left="20"/>
              <w:jc w:val="both"/>
            </w:pPr>
            <w:r>
              <w:rPr>
                <w:rFonts w:ascii="Times New Roman"/>
                <w:b w:val="false"/>
                <w:i w:val="false"/>
                <w:color w:val="000000"/>
                <w:sz w:val="20"/>
              </w:rPr>
              <w:t>
провайдердің болмауы</w:t>
            </w:r>
            <w:r>
              <w:br/>
            </w:r>
            <w:r>
              <w:rPr>
                <w:rFonts w:ascii="Times New Roman"/>
                <w:b w:val="false"/>
                <w:i w:val="false"/>
                <w:color w:val="000000"/>
                <w:sz w:val="20"/>
              </w:rPr>
              <w:t>
отсутствие провайдера</w:t>
            </w:r>
          </w:p>
          <w:bookmarkEnd w:id="24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241"/>
          <w:p>
            <w:pPr>
              <w:spacing w:after="20"/>
              <w:ind w:left="20"/>
              <w:jc w:val="both"/>
            </w:pPr>
            <w:r>
              <w:rPr>
                <w:rFonts w:ascii="Times New Roman"/>
                <w:b w:val="false"/>
                <w:i w:val="false"/>
                <w:color w:val="000000"/>
                <w:sz w:val="20"/>
              </w:rPr>
              <w:t>
төлемақы өте қымбат, мүмкіндігіміз жоқ</w:t>
            </w:r>
            <w:r>
              <w:br/>
            </w:r>
            <w:r>
              <w:rPr>
                <w:rFonts w:ascii="Times New Roman"/>
                <w:b w:val="false"/>
                <w:i w:val="false"/>
                <w:color w:val="000000"/>
                <w:sz w:val="20"/>
              </w:rPr>
              <w:t>
слишком дорогая оплата, не можем себе позволить</w:t>
            </w:r>
          </w:p>
          <w:bookmarkEnd w:id="24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242"/>
          <w:p>
            <w:pPr>
              <w:spacing w:after="20"/>
              <w:ind w:left="20"/>
              <w:jc w:val="both"/>
            </w:pPr>
            <w:r>
              <w:rPr>
                <w:rFonts w:ascii="Times New Roman"/>
                <w:b w:val="false"/>
                <w:i w:val="false"/>
                <w:color w:val="000000"/>
                <w:sz w:val="20"/>
              </w:rPr>
              <w:t>
бұл туралы ештеме білмеймін</w:t>
            </w:r>
            <w:r>
              <w:br/>
            </w:r>
            <w:r>
              <w:rPr>
                <w:rFonts w:ascii="Times New Roman"/>
                <w:b w:val="false"/>
                <w:i w:val="false"/>
                <w:color w:val="000000"/>
                <w:sz w:val="20"/>
              </w:rPr>
              <w:t>
ничего не знаю об этом</w:t>
            </w:r>
          </w:p>
          <w:bookmarkEnd w:id="24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243"/>
          <w:p>
            <w:pPr>
              <w:spacing w:after="20"/>
              <w:ind w:left="20"/>
              <w:jc w:val="both"/>
            </w:pPr>
            <w:r>
              <w:rPr>
                <w:rFonts w:ascii="Times New Roman"/>
                <w:b w:val="false"/>
                <w:i w:val="false"/>
                <w:color w:val="000000"/>
                <w:sz w:val="20"/>
              </w:rPr>
              <w:t>
қажеттілігі жоқ, интернетті мобильді телефонда пайдаланамын</w:t>
            </w:r>
            <w:r>
              <w:br/>
            </w:r>
            <w:r>
              <w:rPr>
                <w:rFonts w:ascii="Times New Roman"/>
                <w:b w:val="false"/>
                <w:i w:val="false"/>
                <w:color w:val="000000"/>
                <w:sz w:val="20"/>
              </w:rPr>
              <w:t>
нет необходимости, использую интернет в мобильном телефоне</w:t>
            </w:r>
          </w:p>
          <w:bookmarkEnd w:id="24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244"/>
          <w:p>
            <w:pPr>
              <w:spacing w:after="20"/>
              <w:ind w:left="20"/>
              <w:jc w:val="both"/>
            </w:pPr>
            <w:r>
              <w:rPr>
                <w:rFonts w:ascii="Times New Roman"/>
                <w:b w:val="false"/>
                <w:i w:val="false"/>
                <w:color w:val="000000"/>
                <w:sz w:val="20"/>
              </w:rPr>
              <w:t>
басқа</w:t>
            </w:r>
            <w:r>
              <w:br/>
            </w:r>
            <w:r>
              <w:rPr>
                <w:rFonts w:ascii="Times New Roman"/>
                <w:b w:val="false"/>
                <w:i w:val="false"/>
                <w:color w:val="000000"/>
                <w:sz w:val="20"/>
              </w:rPr>
              <w:t>
другое</w:t>
            </w:r>
          </w:p>
          <w:bookmarkEnd w:id="24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245"/>
          <w:p>
            <w:pPr>
              <w:spacing w:after="20"/>
              <w:ind w:left="20"/>
              <w:jc w:val="both"/>
            </w:pPr>
            <w:r>
              <w:rPr>
                <w:rFonts w:ascii="Times New Roman"/>
                <w:b w:val="false"/>
                <w:i w:val="false"/>
                <w:color w:val="000000"/>
                <w:sz w:val="20"/>
              </w:rPr>
              <w:t>
16. Сіздің үй шаруашылығыңызда мектепке дейінгі мекемелерге бармайтын мектеп жасына дейінгі бала бар ма?</w:t>
            </w:r>
            <w:r>
              <w:br/>
            </w:r>
            <w:r>
              <w:rPr>
                <w:rFonts w:ascii="Times New Roman"/>
                <w:b w:val="false"/>
                <w:i w:val="false"/>
                <w:color w:val="000000"/>
                <w:sz w:val="20"/>
              </w:rPr>
              <w:t>
Имеется ли в Вашем домохозяйстве ребенок дошкольного возраста, не посещающий дошкольное учреждение?</w:t>
            </w:r>
          </w:p>
          <w:bookmarkEnd w:id="245"/>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246"/>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bookmarkEnd w:id="24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247"/>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bookmarkEnd w:id="24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248"/>
          <w:p>
            <w:pPr>
              <w:spacing w:after="20"/>
              <w:ind w:left="20"/>
              <w:jc w:val="both"/>
            </w:pPr>
            <w:r>
              <w:rPr>
                <w:rFonts w:ascii="Times New Roman"/>
                <w:b w:val="false"/>
                <w:i w:val="false"/>
                <w:color w:val="000000"/>
                <w:sz w:val="20"/>
              </w:rPr>
              <w:t>
17. Егер болса, қандай себептен бармайды?</w:t>
            </w:r>
            <w:r>
              <w:br/>
            </w:r>
            <w:r>
              <w:rPr>
                <w:rFonts w:ascii="Times New Roman"/>
                <w:b w:val="false"/>
                <w:i w:val="false"/>
                <w:color w:val="000000"/>
                <w:sz w:val="20"/>
              </w:rPr>
              <w:t>
Если да, по какой причине не посещает?</w:t>
            </w:r>
          </w:p>
          <w:bookmarkEnd w:id="248"/>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249"/>
          <w:p>
            <w:pPr>
              <w:spacing w:after="20"/>
              <w:ind w:left="20"/>
              <w:jc w:val="both"/>
            </w:pPr>
            <w:r>
              <w:rPr>
                <w:rFonts w:ascii="Times New Roman"/>
                <w:b w:val="false"/>
                <w:i w:val="false"/>
                <w:color w:val="000000"/>
                <w:sz w:val="20"/>
              </w:rPr>
              <w:t>
өте қымбат</w:t>
            </w:r>
            <w:r>
              <w:br/>
            </w:r>
            <w:r>
              <w:rPr>
                <w:rFonts w:ascii="Times New Roman"/>
                <w:b w:val="false"/>
                <w:i w:val="false"/>
                <w:color w:val="000000"/>
                <w:sz w:val="20"/>
              </w:rPr>
              <w:t>
слишком дорого</w:t>
            </w:r>
          </w:p>
          <w:bookmarkEnd w:id="24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250"/>
          <w:p>
            <w:pPr>
              <w:spacing w:after="20"/>
              <w:ind w:left="20"/>
              <w:jc w:val="both"/>
            </w:pPr>
            <w:r>
              <w:rPr>
                <w:rFonts w:ascii="Times New Roman"/>
                <w:b w:val="false"/>
                <w:i w:val="false"/>
                <w:color w:val="000000"/>
                <w:sz w:val="20"/>
              </w:rPr>
              <w:t>
тұрғылықты жері бойынша мектепке дейінгі мекемелердің болмауы</w:t>
            </w:r>
            <w:r>
              <w:br/>
            </w:r>
            <w:r>
              <w:rPr>
                <w:rFonts w:ascii="Times New Roman"/>
                <w:b w:val="false"/>
                <w:i w:val="false"/>
                <w:color w:val="000000"/>
                <w:sz w:val="20"/>
              </w:rPr>
              <w:t>
нет дошкольных учреждений по месту жительства</w:t>
            </w:r>
          </w:p>
          <w:bookmarkEnd w:id="25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251"/>
          <w:p>
            <w:pPr>
              <w:spacing w:after="20"/>
              <w:ind w:left="20"/>
              <w:jc w:val="both"/>
            </w:pPr>
            <w:r>
              <w:rPr>
                <w:rFonts w:ascii="Times New Roman"/>
                <w:b w:val="false"/>
                <w:i w:val="false"/>
                <w:color w:val="000000"/>
                <w:sz w:val="20"/>
              </w:rPr>
              <w:t>
жасы сәйкес келмейді</w:t>
            </w:r>
            <w:r>
              <w:br/>
            </w:r>
            <w:r>
              <w:rPr>
                <w:rFonts w:ascii="Times New Roman"/>
                <w:b w:val="false"/>
                <w:i w:val="false"/>
                <w:color w:val="000000"/>
                <w:sz w:val="20"/>
              </w:rPr>
              <w:t>
неподходящий возраст</w:t>
            </w:r>
          </w:p>
          <w:bookmarkEnd w:id="25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252"/>
          <w:p>
            <w:pPr>
              <w:spacing w:after="20"/>
              <w:ind w:left="20"/>
              <w:jc w:val="both"/>
            </w:pPr>
            <w:r>
              <w:rPr>
                <w:rFonts w:ascii="Times New Roman"/>
                <w:b w:val="false"/>
                <w:i w:val="false"/>
                <w:color w:val="000000"/>
                <w:sz w:val="20"/>
              </w:rPr>
              <w:t>
науқас</w:t>
            </w:r>
            <w:r>
              <w:br/>
            </w:r>
            <w:r>
              <w:rPr>
                <w:rFonts w:ascii="Times New Roman"/>
                <w:b w:val="false"/>
                <w:i w:val="false"/>
                <w:color w:val="000000"/>
                <w:sz w:val="20"/>
              </w:rPr>
              <w:t>
болезнь</w:t>
            </w:r>
          </w:p>
          <w:bookmarkEnd w:id="25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253"/>
          <w:p>
            <w:pPr>
              <w:spacing w:after="20"/>
              <w:ind w:left="20"/>
              <w:jc w:val="both"/>
            </w:pPr>
            <w:r>
              <w:rPr>
                <w:rFonts w:ascii="Times New Roman"/>
                <w:b w:val="false"/>
                <w:i w:val="false"/>
                <w:color w:val="000000"/>
                <w:sz w:val="20"/>
              </w:rPr>
              <w:t>
балаға туыстар қарайды</w:t>
            </w:r>
            <w:r>
              <w:br/>
            </w:r>
            <w:r>
              <w:rPr>
                <w:rFonts w:ascii="Times New Roman"/>
                <w:b w:val="false"/>
                <w:i w:val="false"/>
                <w:color w:val="000000"/>
                <w:sz w:val="20"/>
              </w:rPr>
              <w:t>
за ребенком присматривают родственники</w:t>
            </w:r>
          </w:p>
          <w:bookmarkEnd w:id="25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254"/>
          <w:p>
            <w:pPr>
              <w:spacing w:after="20"/>
              <w:ind w:left="20"/>
              <w:jc w:val="both"/>
            </w:pPr>
            <w:r>
              <w:rPr>
                <w:rFonts w:ascii="Times New Roman"/>
                <w:b w:val="false"/>
                <w:i w:val="false"/>
                <w:color w:val="000000"/>
                <w:sz w:val="20"/>
              </w:rPr>
              <w:t>
балаға бала күтуші қарайды</w:t>
            </w:r>
            <w:r>
              <w:br/>
            </w:r>
            <w:r>
              <w:rPr>
                <w:rFonts w:ascii="Times New Roman"/>
                <w:b w:val="false"/>
                <w:i w:val="false"/>
                <w:color w:val="000000"/>
                <w:sz w:val="20"/>
              </w:rPr>
              <w:t>
за ребенком присматривает няня</w:t>
            </w:r>
          </w:p>
          <w:bookmarkEnd w:id="25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255"/>
          <w:p>
            <w:pPr>
              <w:spacing w:after="20"/>
              <w:ind w:left="20"/>
              <w:jc w:val="both"/>
            </w:pPr>
            <w:r>
              <w:rPr>
                <w:rFonts w:ascii="Times New Roman"/>
                <w:b w:val="false"/>
                <w:i w:val="false"/>
                <w:color w:val="000000"/>
                <w:sz w:val="20"/>
              </w:rPr>
              <w:t>
тіркеудің болмауы</w:t>
            </w:r>
            <w:r>
              <w:br/>
            </w:r>
            <w:r>
              <w:rPr>
                <w:rFonts w:ascii="Times New Roman"/>
                <w:b w:val="false"/>
                <w:i w:val="false"/>
                <w:color w:val="000000"/>
                <w:sz w:val="20"/>
              </w:rPr>
              <w:t>
нет прописки</w:t>
            </w:r>
          </w:p>
          <w:bookmarkEnd w:id="25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256"/>
          <w:p>
            <w:pPr>
              <w:spacing w:after="20"/>
              <w:ind w:left="20"/>
              <w:jc w:val="both"/>
            </w:pPr>
            <w:r>
              <w:rPr>
                <w:rFonts w:ascii="Times New Roman"/>
                <w:b w:val="false"/>
                <w:i w:val="false"/>
                <w:color w:val="000000"/>
                <w:sz w:val="20"/>
              </w:rPr>
              <w:t>
қажеттілік жоқ</w:t>
            </w:r>
            <w:r>
              <w:br/>
            </w:r>
            <w:r>
              <w:rPr>
                <w:rFonts w:ascii="Times New Roman"/>
                <w:b w:val="false"/>
                <w:i w:val="false"/>
                <w:color w:val="000000"/>
                <w:sz w:val="20"/>
              </w:rPr>
              <w:t>
нет необходимости</w:t>
            </w:r>
          </w:p>
          <w:bookmarkEnd w:id="25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257"/>
          <w:p>
            <w:pPr>
              <w:spacing w:after="20"/>
              <w:ind w:left="20"/>
              <w:jc w:val="both"/>
            </w:pPr>
            <w:r>
              <w:rPr>
                <w:rFonts w:ascii="Times New Roman"/>
                <w:b w:val="false"/>
                <w:i w:val="false"/>
                <w:color w:val="000000"/>
                <w:sz w:val="20"/>
              </w:rPr>
              <w:t>
басқа себептер</w:t>
            </w:r>
            <w:r>
              <w:br/>
            </w:r>
            <w:r>
              <w:rPr>
                <w:rFonts w:ascii="Times New Roman"/>
                <w:b w:val="false"/>
                <w:i w:val="false"/>
                <w:color w:val="000000"/>
                <w:sz w:val="20"/>
              </w:rPr>
              <w:t>
другие причины</w:t>
            </w:r>
          </w:p>
          <w:bookmarkEnd w:id="25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258"/>
          <w:p>
            <w:pPr>
              <w:spacing w:after="20"/>
              <w:ind w:left="20"/>
              <w:jc w:val="both"/>
            </w:pPr>
            <w:r>
              <w:rPr>
                <w:rFonts w:ascii="Times New Roman"/>
                <w:b w:val="false"/>
                <w:i w:val="false"/>
                <w:color w:val="000000"/>
                <w:sz w:val="20"/>
              </w:rPr>
              <w:t>
18. Жыл бойы Сіздің денсаулық сақтау қызметтерін пайдалана алмаған кездеріңіз болды ма?</w:t>
            </w:r>
            <w:r>
              <w:br/>
            </w:r>
            <w:r>
              <w:rPr>
                <w:rFonts w:ascii="Times New Roman"/>
                <w:b w:val="false"/>
                <w:i w:val="false"/>
                <w:color w:val="000000"/>
                <w:sz w:val="20"/>
              </w:rPr>
              <w:t>
Были ли случаи в течение года, когда Вы не смогли воспользоваться услугами здравоохранения?</w:t>
            </w:r>
          </w:p>
          <w:bookmarkEnd w:id="258"/>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259"/>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bookmarkEnd w:id="25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260"/>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bookmarkEnd w:id="26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261"/>
          <w:p>
            <w:pPr>
              <w:spacing w:after="20"/>
              <w:ind w:left="20"/>
              <w:jc w:val="both"/>
            </w:pPr>
            <w:r>
              <w:rPr>
                <w:rFonts w:ascii="Times New Roman"/>
                <w:b w:val="false"/>
                <w:i w:val="false"/>
                <w:color w:val="000000"/>
                <w:sz w:val="20"/>
              </w:rPr>
              <w:t>
жоқ, өйткені қажеттілік болмады</w:t>
            </w:r>
            <w:r>
              <w:br/>
            </w:r>
            <w:r>
              <w:rPr>
                <w:rFonts w:ascii="Times New Roman"/>
                <w:b w:val="false"/>
                <w:i w:val="false"/>
                <w:color w:val="000000"/>
                <w:sz w:val="20"/>
              </w:rPr>
              <w:t>
нет, потому что не было необходимости</w:t>
            </w:r>
          </w:p>
          <w:bookmarkEnd w:id="26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262"/>
          <w:p>
            <w:pPr>
              <w:spacing w:after="20"/>
              <w:ind w:left="20"/>
              <w:jc w:val="both"/>
            </w:pPr>
            <w:r>
              <w:rPr>
                <w:rFonts w:ascii="Times New Roman"/>
                <w:b w:val="false"/>
                <w:i w:val="false"/>
                <w:color w:val="000000"/>
                <w:sz w:val="20"/>
              </w:rPr>
              <w:t>
19. Жыл ішінде қандай себептен медициналық көрсетілетін қызметтерді пайдалана алмадыңыздар?</w:t>
            </w:r>
            <w:r>
              <w:br/>
            </w:r>
            <w:r>
              <w:rPr>
                <w:rFonts w:ascii="Times New Roman"/>
                <w:b w:val="false"/>
                <w:i w:val="false"/>
                <w:color w:val="000000"/>
                <w:sz w:val="20"/>
              </w:rPr>
              <w:t>
По какой причине в течение года не смогли воспользоваться медицинскими услугами?</w:t>
            </w:r>
          </w:p>
          <w:bookmarkEnd w:id="262"/>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263"/>
          <w:p>
            <w:pPr>
              <w:spacing w:after="20"/>
              <w:ind w:left="20"/>
              <w:jc w:val="both"/>
            </w:pPr>
            <w:r>
              <w:rPr>
                <w:rFonts w:ascii="Times New Roman"/>
                <w:b w:val="false"/>
                <w:i w:val="false"/>
                <w:color w:val="000000"/>
                <w:sz w:val="20"/>
              </w:rPr>
              <w:t>
өзімді өзім емдедім</w:t>
            </w:r>
            <w:r>
              <w:br/>
            </w:r>
            <w:r>
              <w:rPr>
                <w:rFonts w:ascii="Times New Roman"/>
                <w:b w:val="false"/>
                <w:i w:val="false"/>
                <w:color w:val="000000"/>
                <w:sz w:val="20"/>
              </w:rPr>
              <w:t>
занимался (лась) самолечением</w:t>
            </w:r>
          </w:p>
          <w:bookmarkEnd w:id="26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264"/>
          <w:p>
            <w:pPr>
              <w:spacing w:after="20"/>
              <w:ind w:left="20"/>
              <w:jc w:val="both"/>
            </w:pPr>
            <w:r>
              <w:rPr>
                <w:rFonts w:ascii="Times New Roman"/>
                <w:b w:val="false"/>
                <w:i w:val="false"/>
                <w:color w:val="000000"/>
                <w:sz w:val="20"/>
              </w:rPr>
              <w:t>
онсыз да жазылып кетемін деп шештім</w:t>
            </w:r>
            <w:r>
              <w:br/>
            </w:r>
            <w:r>
              <w:rPr>
                <w:rFonts w:ascii="Times New Roman"/>
                <w:b w:val="false"/>
                <w:i w:val="false"/>
                <w:color w:val="000000"/>
                <w:sz w:val="20"/>
              </w:rPr>
              <w:t>
решил (а), что и так выздоровлю</w:t>
            </w:r>
          </w:p>
          <w:bookmarkEnd w:id="26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265"/>
          <w:p>
            <w:pPr>
              <w:spacing w:after="20"/>
              <w:ind w:left="20"/>
              <w:jc w:val="both"/>
            </w:pPr>
            <w:r>
              <w:rPr>
                <w:rFonts w:ascii="Times New Roman"/>
                <w:b w:val="false"/>
                <w:i w:val="false"/>
                <w:color w:val="000000"/>
                <w:sz w:val="20"/>
              </w:rPr>
              <w:t>
қызметтер құнының қымбаттығы</w:t>
            </w:r>
            <w:r>
              <w:br/>
            </w:r>
            <w:r>
              <w:rPr>
                <w:rFonts w:ascii="Times New Roman"/>
                <w:b w:val="false"/>
                <w:i w:val="false"/>
                <w:color w:val="000000"/>
                <w:sz w:val="20"/>
              </w:rPr>
              <w:t>
высокая стоимость услуг</w:t>
            </w:r>
          </w:p>
          <w:bookmarkEnd w:id="26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266"/>
          <w:p>
            <w:pPr>
              <w:spacing w:after="20"/>
              <w:ind w:left="20"/>
              <w:jc w:val="both"/>
            </w:pPr>
            <w:r>
              <w:rPr>
                <w:rFonts w:ascii="Times New Roman"/>
                <w:b w:val="false"/>
                <w:i w:val="false"/>
                <w:color w:val="000000"/>
                <w:sz w:val="20"/>
              </w:rPr>
              <w:t>
дәрі-дәрмектің аса қымбат болуы</w:t>
            </w:r>
            <w:r>
              <w:br/>
            </w:r>
            <w:r>
              <w:rPr>
                <w:rFonts w:ascii="Times New Roman"/>
                <w:b w:val="false"/>
                <w:i w:val="false"/>
                <w:color w:val="000000"/>
                <w:sz w:val="20"/>
              </w:rPr>
              <w:t>
слишком дорогое лекарство</w:t>
            </w:r>
          </w:p>
          <w:bookmarkEnd w:id="26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267"/>
          <w:p>
            <w:pPr>
              <w:spacing w:after="20"/>
              <w:ind w:left="20"/>
              <w:jc w:val="both"/>
            </w:pPr>
            <w:r>
              <w:rPr>
                <w:rFonts w:ascii="Times New Roman"/>
                <w:b w:val="false"/>
                <w:i w:val="false"/>
                <w:color w:val="000000"/>
                <w:sz w:val="20"/>
              </w:rPr>
              <w:t>
кезектердің көптігі</w:t>
            </w:r>
            <w:r>
              <w:br/>
            </w:r>
            <w:r>
              <w:rPr>
                <w:rFonts w:ascii="Times New Roman"/>
                <w:b w:val="false"/>
                <w:i w:val="false"/>
                <w:color w:val="000000"/>
                <w:sz w:val="20"/>
              </w:rPr>
              <w:t>
большие очереди</w:t>
            </w:r>
          </w:p>
          <w:bookmarkEnd w:id="26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268"/>
          <w:p>
            <w:pPr>
              <w:spacing w:after="20"/>
              <w:ind w:left="20"/>
              <w:jc w:val="both"/>
            </w:pPr>
            <w:r>
              <w:rPr>
                <w:rFonts w:ascii="Times New Roman"/>
                <w:b w:val="false"/>
                <w:i w:val="false"/>
                <w:color w:val="000000"/>
                <w:sz w:val="20"/>
              </w:rPr>
              <w:t>
маманның болмауы</w:t>
            </w:r>
            <w:r>
              <w:br/>
            </w:r>
            <w:r>
              <w:rPr>
                <w:rFonts w:ascii="Times New Roman"/>
                <w:b w:val="false"/>
                <w:i w:val="false"/>
                <w:color w:val="000000"/>
                <w:sz w:val="20"/>
              </w:rPr>
              <w:t>
отсутствие специалиста</w:t>
            </w:r>
          </w:p>
          <w:bookmarkEnd w:id="26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269"/>
          <w:p>
            <w:pPr>
              <w:spacing w:after="20"/>
              <w:ind w:left="20"/>
              <w:jc w:val="both"/>
            </w:pPr>
            <w:r>
              <w:rPr>
                <w:rFonts w:ascii="Times New Roman"/>
                <w:b w:val="false"/>
                <w:i w:val="false"/>
                <w:color w:val="000000"/>
                <w:sz w:val="20"/>
              </w:rPr>
              <w:t>
денсаулық сақтау мекемелері алыс орналасқан/баруға мүмкіндік жоқ</w:t>
            </w:r>
            <w:r>
              <w:br/>
            </w:r>
            <w:r>
              <w:rPr>
                <w:rFonts w:ascii="Times New Roman"/>
                <w:b w:val="false"/>
                <w:i w:val="false"/>
                <w:color w:val="000000"/>
                <w:sz w:val="20"/>
              </w:rPr>
              <w:t>
учреждения здравоохранения расположены далеко/нет возможности доехать</w:t>
            </w:r>
          </w:p>
          <w:bookmarkEnd w:id="26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270"/>
          <w:p>
            <w:pPr>
              <w:spacing w:after="20"/>
              <w:ind w:left="20"/>
              <w:jc w:val="both"/>
            </w:pPr>
            <w:r>
              <w:rPr>
                <w:rFonts w:ascii="Times New Roman"/>
                <w:b w:val="false"/>
                <w:i w:val="false"/>
                <w:color w:val="000000"/>
                <w:sz w:val="20"/>
              </w:rPr>
              <w:t>
дәрі-дәрмектің болмауы</w:t>
            </w:r>
            <w:r>
              <w:br/>
            </w:r>
            <w:r>
              <w:rPr>
                <w:rFonts w:ascii="Times New Roman"/>
                <w:b w:val="false"/>
                <w:i w:val="false"/>
                <w:color w:val="000000"/>
                <w:sz w:val="20"/>
              </w:rPr>
              <w:t>
отсутствие лекарств</w:t>
            </w:r>
          </w:p>
          <w:bookmarkEnd w:id="27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271"/>
          <w:p>
            <w:pPr>
              <w:spacing w:after="20"/>
              <w:ind w:left="20"/>
              <w:jc w:val="both"/>
            </w:pPr>
            <w:r>
              <w:rPr>
                <w:rFonts w:ascii="Times New Roman"/>
                <w:b w:val="false"/>
                <w:i w:val="false"/>
                <w:color w:val="000000"/>
                <w:sz w:val="20"/>
              </w:rPr>
              <w:t>
нашар қызмет көрсету/сенбеймін</w:t>
            </w:r>
            <w:r>
              <w:br/>
            </w:r>
            <w:r>
              <w:rPr>
                <w:rFonts w:ascii="Times New Roman"/>
                <w:b w:val="false"/>
                <w:i w:val="false"/>
                <w:color w:val="000000"/>
                <w:sz w:val="20"/>
              </w:rPr>
              <w:t>
плохое обслуживание/не доверяю</w:t>
            </w:r>
          </w:p>
          <w:bookmarkEnd w:id="27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272"/>
          <w:p>
            <w:pPr>
              <w:spacing w:after="20"/>
              <w:ind w:left="20"/>
              <w:jc w:val="both"/>
            </w:pPr>
            <w:r>
              <w:rPr>
                <w:rFonts w:ascii="Times New Roman"/>
                <w:b w:val="false"/>
                <w:i w:val="false"/>
                <w:color w:val="000000"/>
                <w:sz w:val="20"/>
              </w:rPr>
              <w:t>
басқа себептер</w:t>
            </w:r>
            <w:r>
              <w:br/>
            </w:r>
            <w:r>
              <w:rPr>
                <w:rFonts w:ascii="Times New Roman"/>
                <w:b w:val="false"/>
                <w:i w:val="false"/>
                <w:color w:val="000000"/>
                <w:sz w:val="20"/>
              </w:rPr>
              <w:t>
другие причины</w:t>
            </w:r>
          </w:p>
          <w:bookmarkEnd w:id="27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273"/>
          <w:p>
            <w:pPr>
              <w:spacing w:after="20"/>
              <w:ind w:left="20"/>
              <w:jc w:val="both"/>
            </w:pPr>
            <w:r>
              <w:rPr>
                <w:rFonts w:ascii="Times New Roman"/>
                <w:b w:val="false"/>
                <w:i w:val="false"/>
                <w:color w:val="000000"/>
                <w:sz w:val="20"/>
              </w:rPr>
              <w:t>
Сізге ынтымақтастығыңыз үшін алғыс білдіреміз!</w:t>
            </w:r>
            <w:r>
              <w:br/>
            </w:r>
            <w:r>
              <w:rPr>
                <w:rFonts w:ascii="Times New Roman"/>
                <w:b w:val="false"/>
                <w:i w:val="false"/>
                <w:color w:val="000000"/>
                <w:sz w:val="20"/>
              </w:rPr>
              <w:t>
Благодарим Вас за сотрудничество!</w:t>
            </w:r>
          </w:p>
          <w:bookmarkEnd w:id="273"/>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r>
              <w:br/>
            </w:r>
            <w:r>
              <w:rPr>
                <w:rFonts w:ascii="Times New Roman"/>
                <w:b w:val="false"/>
                <w:i w:val="false"/>
                <w:color w:val="000000"/>
                <w:sz w:val="20"/>
              </w:rPr>
              <w:t xml:space="preserve">к приказу Председателя </w:t>
            </w:r>
            <w:r>
              <w:br/>
            </w:r>
            <w:r>
              <w:rPr>
                <w:rFonts w:ascii="Times New Roman"/>
                <w:b w:val="false"/>
                <w:i w:val="false"/>
                <w:color w:val="000000"/>
                <w:sz w:val="20"/>
              </w:rPr>
              <w:t>Комитета по статистике</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ноября 2017 года № 167</w:t>
            </w:r>
          </w:p>
        </w:tc>
      </w:tr>
    </w:tbl>
    <w:p>
      <w:pPr>
        <w:spacing w:after="0"/>
        <w:ind w:left="0"/>
        <w:jc w:val="both"/>
      </w:pPr>
      <w:r>
        <w:rPr>
          <w:rFonts w:ascii="Times New Roman"/>
          <w:b w:val="false"/>
          <w:i w:val="false"/>
          <w:color w:val="ff0000"/>
          <w:sz w:val="28"/>
        </w:rPr>
        <w:t xml:space="preserve">
      Сноска. Приложение 4 в редакции приказа и.о. Председателя Комитета по статистике Министерства национальной экономики РК от 19.12.2018 </w:t>
      </w:r>
      <w:r>
        <w:rPr>
          <w:rFonts w:ascii="Times New Roman"/>
          <w:b w:val="false"/>
          <w:i w:val="false"/>
          <w:color w:val="ff0000"/>
          <w:sz w:val="28"/>
        </w:rPr>
        <w:t>№ 7</w:t>
      </w:r>
      <w:r>
        <w:rPr>
          <w:rFonts w:ascii="Times New Roman"/>
          <w:b w:val="false"/>
          <w:i w:val="false"/>
          <w:color w:val="ff0000"/>
          <w:sz w:val="28"/>
        </w:rPr>
        <w:t xml:space="preserve"> (вводится в действие с 01.01.2019).</w:t>
      </w:r>
    </w:p>
    <w:bookmarkStart w:name="z3224" w:id="274"/>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"Качество жизни населения" (код 642111002, индекс D 002, периодичность один раз в год)</w:t>
      </w:r>
    </w:p>
    <w:bookmarkEnd w:id="274"/>
    <w:bookmarkStart w:name="z3225" w:id="275"/>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"Качество жизни населения" (код 642111002, индекс D 002, периодичность один раз в год)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от 19 марта 2010 года "О государственной статистике" и детализирует заполнение статистической формы общегосударственного статистического наблюдения "Качество жизни населения" (код 642111002, индекс D 002, периодичность один раз в год) (далее - статистическая форма).</w:t>
      </w:r>
    </w:p>
    <w:bookmarkEnd w:id="275"/>
    <w:bookmarkStart w:name="z3226" w:id="276"/>
    <w:p>
      <w:pPr>
        <w:spacing w:after="0"/>
        <w:ind w:left="0"/>
        <w:jc w:val="both"/>
      </w:pPr>
      <w:r>
        <w:rPr>
          <w:rFonts w:ascii="Times New Roman"/>
          <w:b w:val="false"/>
          <w:i w:val="false"/>
          <w:color w:val="000000"/>
          <w:sz w:val="28"/>
        </w:rPr>
        <w:t>
      2. Наблюдению подлежат члены обследуемых домашних хозяйств, указанные в списках, представленных интервьюерам супервайзерами.</w:t>
      </w:r>
    </w:p>
    <w:bookmarkEnd w:id="276"/>
    <w:bookmarkStart w:name="z3227" w:id="277"/>
    <w:p>
      <w:pPr>
        <w:spacing w:after="0"/>
        <w:ind w:left="0"/>
        <w:jc w:val="both"/>
      </w:pPr>
      <w:r>
        <w:rPr>
          <w:rFonts w:ascii="Times New Roman"/>
          <w:b w:val="false"/>
          <w:i w:val="false"/>
          <w:color w:val="000000"/>
          <w:sz w:val="28"/>
        </w:rPr>
        <w:t>
      Периодом наблюдения является период до 11 марта. Статистическая форма заполняется респондентом самостоятельно.</w:t>
      </w:r>
    </w:p>
    <w:bookmarkEnd w:id="277"/>
    <w:bookmarkStart w:name="z3228" w:id="278"/>
    <w:p>
      <w:pPr>
        <w:spacing w:after="0"/>
        <w:ind w:left="0"/>
        <w:jc w:val="both"/>
      </w:pPr>
      <w:r>
        <w:rPr>
          <w:rFonts w:ascii="Times New Roman"/>
          <w:b w:val="false"/>
          <w:i w:val="false"/>
          <w:color w:val="000000"/>
          <w:sz w:val="28"/>
        </w:rPr>
        <w:t>
      Респондентом выступает член домашнего хозяйства в возрасте 15 лет и старше.</w:t>
      </w:r>
    </w:p>
    <w:bookmarkEnd w:id="278"/>
    <w:bookmarkStart w:name="z3229" w:id="279"/>
    <w:p>
      <w:pPr>
        <w:spacing w:after="0"/>
        <w:ind w:left="0"/>
        <w:jc w:val="both"/>
      </w:pPr>
      <w:r>
        <w:rPr>
          <w:rFonts w:ascii="Times New Roman"/>
          <w:b w:val="false"/>
          <w:i w:val="false"/>
          <w:color w:val="000000"/>
          <w:sz w:val="28"/>
        </w:rPr>
        <w:t>
      3. Следующие понятия применяются в целях заполнения данной статистической формы:</w:t>
      </w:r>
    </w:p>
    <w:bookmarkEnd w:id="279"/>
    <w:bookmarkStart w:name="z3230" w:id="280"/>
    <w:p>
      <w:pPr>
        <w:spacing w:after="0"/>
        <w:ind w:left="0"/>
        <w:jc w:val="both"/>
      </w:pPr>
      <w:r>
        <w:rPr>
          <w:rFonts w:ascii="Times New Roman"/>
          <w:b w:val="false"/>
          <w:i w:val="false"/>
          <w:color w:val="000000"/>
          <w:sz w:val="28"/>
        </w:rPr>
        <w:t>
      1) интервьюер – лицо, осуществляющее опрос респондентов и домашних хозяйств при проведении общегосударственных статистических наблюдений и национальных переписей;</w:t>
      </w:r>
    </w:p>
    <w:bookmarkEnd w:id="280"/>
    <w:bookmarkStart w:name="z3231" w:id="281"/>
    <w:p>
      <w:pPr>
        <w:spacing w:after="0"/>
        <w:ind w:left="0"/>
        <w:jc w:val="both"/>
      </w:pPr>
      <w:r>
        <w:rPr>
          <w:rFonts w:ascii="Times New Roman"/>
          <w:b w:val="false"/>
          <w:i w:val="false"/>
          <w:color w:val="000000"/>
          <w:sz w:val="28"/>
        </w:rPr>
        <w:t>
      2) национальный знак соответствия органической продукции – зарегистрированный знак соответствия, информирующий о прохождении производством органической продукции и органической продукцией процедуры подтверждения соответствия требованиям, установленным законодательством Республики Казахстан в области производства органической продукции;</w:t>
      </w:r>
    </w:p>
    <w:bookmarkEnd w:id="281"/>
    <w:bookmarkStart w:name="z3232" w:id="282"/>
    <w:p>
      <w:pPr>
        <w:spacing w:after="0"/>
        <w:ind w:left="0"/>
        <w:jc w:val="both"/>
      </w:pPr>
      <w:r>
        <w:rPr>
          <w:rFonts w:ascii="Times New Roman"/>
          <w:b w:val="false"/>
          <w:i w:val="false"/>
          <w:color w:val="000000"/>
          <w:sz w:val="28"/>
        </w:rPr>
        <w:t>
      3) супервайзер – должностное лицо, осуществляющее контроль за работой интервьюера при проведении общегосударственного статистического наблюдения;</w:t>
      </w:r>
    </w:p>
    <w:bookmarkEnd w:id="282"/>
    <w:bookmarkStart w:name="z3233" w:id="283"/>
    <w:p>
      <w:pPr>
        <w:spacing w:after="0"/>
        <w:ind w:left="0"/>
        <w:jc w:val="both"/>
      </w:pPr>
      <w:r>
        <w:rPr>
          <w:rFonts w:ascii="Times New Roman"/>
          <w:b w:val="false"/>
          <w:i w:val="false"/>
          <w:color w:val="000000"/>
          <w:sz w:val="28"/>
        </w:rPr>
        <w:t xml:space="preserve">
      4) домашнее хозяйство (домохозяйство) – экономический субъект, состоящий из одного или более физических лиц, проживающих совместно, объединяющих полностью или частично свои доходы и имущество, и совместно потребляющие товары и услуги. </w:t>
      </w:r>
    </w:p>
    <w:bookmarkEnd w:id="283"/>
    <w:bookmarkStart w:name="z3234" w:id="284"/>
    <w:p>
      <w:pPr>
        <w:spacing w:after="0"/>
        <w:ind w:left="0"/>
        <w:jc w:val="both"/>
      </w:pPr>
      <w:r>
        <w:rPr>
          <w:rFonts w:ascii="Times New Roman"/>
          <w:b w:val="false"/>
          <w:i w:val="false"/>
          <w:color w:val="000000"/>
          <w:sz w:val="28"/>
        </w:rPr>
        <w:t>
      4. На титульном листе в пункте 1 "Наименование территории" (населенного пункта) интервьюером указывается наименование области (города), района (города) и сельского населенного пункта. Пункты со 2 по 5 заполняются в соответствии с реквизитами, указанными в списках обследуемых домашних хозяйств, представленных интервьюерам супервайзерами.</w:t>
      </w:r>
    </w:p>
    <w:bookmarkEnd w:id="284"/>
    <w:bookmarkStart w:name="z3235" w:id="285"/>
    <w:p>
      <w:pPr>
        <w:spacing w:after="0"/>
        <w:ind w:left="0"/>
        <w:jc w:val="both"/>
      </w:pPr>
      <w:r>
        <w:rPr>
          <w:rFonts w:ascii="Times New Roman"/>
          <w:b w:val="false"/>
          <w:i w:val="false"/>
          <w:color w:val="000000"/>
          <w:sz w:val="28"/>
        </w:rPr>
        <w:t xml:space="preserve">
      По окончанию заполнения статистической формы респондент отмечает дату и продолжительность ее заполнения, указанные в титульном листе. </w:t>
      </w:r>
    </w:p>
    <w:bookmarkEnd w:id="285"/>
    <w:bookmarkStart w:name="z3236" w:id="286"/>
    <w:p>
      <w:pPr>
        <w:spacing w:after="0"/>
        <w:ind w:left="0"/>
        <w:jc w:val="both"/>
      </w:pPr>
      <w:r>
        <w:rPr>
          <w:rFonts w:ascii="Times New Roman"/>
          <w:b w:val="false"/>
          <w:i w:val="false"/>
          <w:color w:val="000000"/>
          <w:sz w:val="28"/>
        </w:rPr>
        <w:t>
      5. При ответе на вопросы первого раздела статистической формы респондент использует шкалу удовлетворенности, в которой 1 (единица) означает полную неудовлетворенность, 10 (десять) – полную удовлетворенность, при этом от 1 до 3 неудовлетворенность, от 4 по 7 – частичная удовлетворенность, от 8 по 10 – полная удовлетворенность.</w:t>
      </w:r>
    </w:p>
    <w:bookmarkEnd w:id="286"/>
    <w:bookmarkStart w:name="z3237" w:id="287"/>
    <w:p>
      <w:pPr>
        <w:spacing w:after="0"/>
        <w:ind w:left="0"/>
        <w:jc w:val="both"/>
      </w:pPr>
      <w:r>
        <w:rPr>
          <w:rFonts w:ascii="Times New Roman"/>
          <w:b w:val="false"/>
          <w:i w:val="false"/>
          <w:color w:val="000000"/>
          <w:sz w:val="28"/>
        </w:rPr>
        <w:t>
      При заполнении респондент руководствуется личными ощущениями (чувствами), не анализируя и не углубляясь в смысл предлагаемых вопросов, не прибегая к помощи или мнению других людей, включая членов его домохозяйства.</w:t>
      </w:r>
    </w:p>
    <w:bookmarkEnd w:id="287"/>
    <w:bookmarkStart w:name="z3238" w:id="288"/>
    <w:p>
      <w:pPr>
        <w:spacing w:after="0"/>
        <w:ind w:left="0"/>
        <w:jc w:val="both"/>
      </w:pPr>
      <w:r>
        <w:rPr>
          <w:rFonts w:ascii="Times New Roman"/>
          <w:b w:val="false"/>
          <w:i w:val="false"/>
          <w:color w:val="000000"/>
          <w:sz w:val="28"/>
        </w:rPr>
        <w:t>
      При ответе на вопросы, вызывающие затруднения у респондентов следует выбирать вариант ответа "Не применимо или Затрудняюсь ответить". При ответе на вопросы, которые не относятся к определенным возрастным категориям, например, дети не могут оценить экономическое положение семьи (домохозяйства), следует выбирать вариант ответа "Не применимо или Затрудняюсь ответить".</w:t>
      </w:r>
    </w:p>
    <w:bookmarkEnd w:id="288"/>
    <w:bookmarkStart w:name="z3239" w:id="289"/>
    <w:p>
      <w:pPr>
        <w:spacing w:after="0"/>
        <w:ind w:left="0"/>
        <w:jc w:val="both"/>
      </w:pPr>
      <w:r>
        <w:rPr>
          <w:rFonts w:ascii="Times New Roman"/>
          <w:b w:val="false"/>
          <w:i w:val="false"/>
          <w:color w:val="000000"/>
          <w:sz w:val="28"/>
        </w:rPr>
        <w:t>
      6. В вопросе 11 в части 1 оценивается удовлетворенность уровнем внешнего шума в жилье, а именно шума от соседей или с улицы.</w:t>
      </w:r>
    </w:p>
    <w:bookmarkEnd w:id="289"/>
    <w:bookmarkStart w:name="z3240" w:id="290"/>
    <w:p>
      <w:pPr>
        <w:spacing w:after="0"/>
        <w:ind w:left="0"/>
        <w:jc w:val="both"/>
      </w:pPr>
      <w:r>
        <w:rPr>
          <w:rFonts w:ascii="Times New Roman"/>
          <w:b w:val="false"/>
          <w:i w:val="false"/>
          <w:color w:val="000000"/>
          <w:sz w:val="28"/>
        </w:rPr>
        <w:t>
      В вопросе 18 части 1 под вариантом ответа: 18.1. "дошкольного" подразумевается возможность, доступность определить ребенка в государственный детский сад; 18.2. "общего среднего (школьного)" доступно ли обучение в государственной школе; 18.3. "среднего профессионального (специального)"; 18.4. "высшего и послевузовского" обучения по гранту, то есть на бесплатной основе.</w:t>
      </w:r>
    </w:p>
    <w:bookmarkEnd w:id="290"/>
    <w:bookmarkStart w:name="z3241" w:id="291"/>
    <w:p>
      <w:pPr>
        <w:spacing w:after="0"/>
        <w:ind w:left="0"/>
        <w:jc w:val="both"/>
      </w:pPr>
      <w:r>
        <w:rPr>
          <w:rFonts w:ascii="Times New Roman"/>
          <w:b w:val="false"/>
          <w:i w:val="false"/>
          <w:color w:val="000000"/>
          <w:sz w:val="28"/>
        </w:rPr>
        <w:t>
      В вопросе 20 части 1 оценивается удовлетворенность респондента стоимостью и доступностью продуктов питания, имеющих национальный знак соответствия органической продукции.</w:t>
      </w:r>
    </w:p>
    <w:bookmarkEnd w:id="291"/>
    <w:bookmarkStart w:name="z3242" w:id="292"/>
    <w:p>
      <w:pPr>
        <w:spacing w:after="0"/>
        <w:ind w:left="0"/>
        <w:jc w:val="both"/>
      </w:pPr>
      <w:r>
        <w:rPr>
          <w:rFonts w:ascii="Times New Roman"/>
          <w:b w:val="false"/>
          <w:i w:val="false"/>
          <w:color w:val="000000"/>
          <w:sz w:val="28"/>
        </w:rPr>
        <w:t>
      В вопросе 21 части 1 оценивается готовность респондента приобретать продукты питания, имеющие национальный знак соответствия органической продукции.</w:t>
      </w:r>
    </w:p>
    <w:bookmarkEnd w:id="292"/>
    <w:bookmarkStart w:name="z3243" w:id="293"/>
    <w:p>
      <w:pPr>
        <w:spacing w:after="0"/>
        <w:ind w:left="0"/>
        <w:jc w:val="both"/>
      </w:pPr>
      <w:r>
        <w:rPr>
          <w:rFonts w:ascii="Times New Roman"/>
          <w:b w:val="false"/>
          <w:i w:val="false"/>
          <w:color w:val="000000"/>
          <w:sz w:val="28"/>
        </w:rPr>
        <w:t>
      7. В вопросах 4-11 части 2 под другим ресурсом подразумевается возможность получения продуктов питания из личного подсобного хозяйства (скот, земля, ловля рыбы, сбор ягод, грибов и так далее). Домохозяйства могут проявлять беспокойство, что у них не будет возможности иметь достаточно продуктов питания из вышеперечисленных источников из-за природных, погодных и других условий (такие как сель, наводнение, землетрясение, засуха, заморозков и так далее), мешающих для выращивания фруктов, овощных, бобовых, зерновых и других культур, которые могут привести к ограничению возможности получения продовольствия.</w:t>
      </w:r>
    </w:p>
    <w:bookmarkEnd w:id="293"/>
    <w:bookmarkStart w:name="z3244" w:id="294"/>
    <w:p>
      <w:pPr>
        <w:spacing w:after="0"/>
        <w:ind w:left="0"/>
        <w:jc w:val="both"/>
      </w:pPr>
      <w:r>
        <w:rPr>
          <w:rFonts w:ascii="Times New Roman"/>
          <w:b w:val="false"/>
          <w:i w:val="false"/>
          <w:color w:val="000000"/>
          <w:sz w:val="28"/>
        </w:rPr>
        <w:t>
      Необходимо после каждого вопроса 4-11 напоминать респондентам:</w:t>
      </w:r>
    </w:p>
    <w:bookmarkEnd w:id="294"/>
    <w:bookmarkStart w:name="z3245" w:id="295"/>
    <w:p>
      <w:pPr>
        <w:spacing w:after="0"/>
        <w:ind w:left="0"/>
        <w:jc w:val="both"/>
      </w:pPr>
      <w:r>
        <w:rPr>
          <w:rFonts w:ascii="Times New Roman"/>
          <w:b w:val="false"/>
          <w:i w:val="false"/>
          <w:color w:val="000000"/>
          <w:sz w:val="28"/>
        </w:rPr>
        <w:t xml:space="preserve">
      "в течение последних 12 месяцев было ли время, когда происходили такие случаи или хотя бы один раз в течение 12 месяцев были такие случаи" и зачитывать вопросы. </w:t>
      </w:r>
    </w:p>
    <w:bookmarkEnd w:id="295"/>
    <w:bookmarkStart w:name="z3246" w:id="296"/>
    <w:p>
      <w:pPr>
        <w:spacing w:after="0"/>
        <w:ind w:left="0"/>
        <w:jc w:val="both"/>
      </w:pPr>
      <w:r>
        <w:rPr>
          <w:rFonts w:ascii="Times New Roman"/>
          <w:b w:val="false"/>
          <w:i w:val="false"/>
          <w:color w:val="000000"/>
          <w:sz w:val="28"/>
        </w:rPr>
        <w:t>
      Респондент может отказаться отвечать на один либо на все вопросы 4-11. Соответственно отмечается вариант ответа "отказ от ответа". В случае выбора "отказ от ответа" на один из вопросов 4-11, данные по всем вопросам 4-11 не будут учитываться.</w:t>
      </w:r>
    </w:p>
    <w:bookmarkEnd w:id="296"/>
    <w:bookmarkStart w:name="z3247" w:id="297"/>
    <w:p>
      <w:pPr>
        <w:spacing w:after="0"/>
        <w:ind w:left="0"/>
        <w:jc w:val="both"/>
      </w:pPr>
      <w:r>
        <w:rPr>
          <w:rFonts w:ascii="Times New Roman"/>
          <w:b w:val="false"/>
          <w:i w:val="false"/>
          <w:color w:val="000000"/>
          <w:sz w:val="28"/>
        </w:rPr>
        <w:t>
      В вопросах с 4 по 11 выбирается только один вариант ответа (ответ может быть либо "да", "нет", "затрудняюсь ответить" либо "отказ от ответа"). Одновременно 2 варианта ответа "да" и "нет" не принимается.</w:t>
      </w:r>
    </w:p>
    <w:bookmarkEnd w:id="297"/>
    <w:bookmarkStart w:name="z3248" w:id="298"/>
    <w:p>
      <w:pPr>
        <w:spacing w:after="0"/>
        <w:ind w:left="0"/>
        <w:jc w:val="both"/>
      </w:pPr>
      <w:r>
        <w:rPr>
          <w:rFonts w:ascii="Times New Roman"/>
          <w:b w:val="false"/>
          <w:i w:val="false"/>
          <w:color w:val="000000"/>
          <w:sz w:val="28"/>
        </w:rPr>
        <w:t>
      8. В вопросе 1 части 3 отмечаются все подпункты вопроса.</w:t>
      </w:r>
    </w:p>
    <w:bookmarkEnd w:id="298"/>
    <w:bookmarkStart w:name="z3249" w:id="299"/>
    <w:p>
      <w:pPr>
        <w:spacing w:after="0"/>
        <w:ind w:left="0"/>
        <w:jc w:val="both"/>
      </w:pPr>
      <w:r>
        <w:rPr>
          <w:rFonts w:ascii="Times New Roman"/>
          <w:b w:val="false"/>
          <w:i w:val="false"/>
          <w:color w:val="000000"/>
          <w:sz w:val="28"/>
        </w:rPr>
        <w:t>
      В вопросах со 2 по 18 части 3 выбирается только один вариант ответа.</w:t>
      </w:r>
    </w:p>
    <w:bookmarkEnd w:id="299"/>
    <w:bookmarkStart w:name="z3250" w:id="300"/>
    <w:p>
      <w:pPr>
        <w:spacing w:after="0"/>
        <w:ind w:left="0"/>
        <w:jc w:val="both"/>
      </w:pPr>
      <w:r>
        <w:rPr>
          <w:rFonts w:ascii="Times New Roman"/>
          <w:b w:val="false"/>
          <w:i w:val="false"/>
          <w:color w:val="000000"/>
          <w:sz w:val="28"/>
        </w:rPr>
        <w:t>
      При ответе на вопрос 12 части 3 "нет", то осуществляется переход к вопросу 14.</w:t>
      </w:r>
    </w:p>
    <w:bookmarkEnd w:id="300"/>
    <w:bookmarkStart w:name="z3251" w:id="301"/>
    <w:p>
      <w:pPr>
        <w:spacing w:after="0"/>
        <w:ind w:left="0"/>
        <w:jc w:val="both"/>
      </w:pPr>
      <w:r>
        <w:rPr>
          <w:rFonts w:ascii="Times New Roman"/>
          <w:b w:val="false"/>
          <w:i w:val="false"/>
          <w:color w:val="000000"/>
          <w:sz w:val="28"/>
        </w:rPr>
        <w:t>
      При ответе на вопрос 14 части 3 "да", то осуществляется переход к вопросу 16.</w:t>
      </w:r>
    </w:p>
    <w:bookmarkEnd w:id="301"/>
    <w:bookmarkStart w:name="z3252" w:id="302"/>
    <w:p>
      <w:pPr>
        <w:spacing w:after="0"/>
        <w:ind w:left="0"/>
        <w:jc w:val="both"/>
      </w:pPr>
      <w:r>
        <w:rPr>
          <w:rFonts w:ascii="Times New Roman"/>
          <w:b w:val="false"/>
          <w:i w:val="false"/>
          <w:color w:val="000000"/>
          <w:sz w:val="28"/>
        </w:rPr>
        <w:t>
      При ответе на вопрос 18 части 3 "да", то осуществляется переход к вопросу 19.</w:t>
      </w:r>
    </w:p>
    <w:bookmarkEnd w:id="302"/>
    <w:bookmarkStart w:name="z3253" w:id="303"/>
    <w:p>
      <w:pPr>
        <w:spacing w:after="0"/>
        <w:ind w:left="0"/>
        <w:jc w:val="both"/>
      </w:pPr>
      <w:r>
        <w:rPr>
          <w:rFonts w:ascii="Times New Roman"/>
          <w:b w:val="false"/>
          <w:i w:val="false"/>
          <w:color w:val="000000"/>
          <w:sz w:val="28"/>
        </w:rPr>
        <w:t xml:space="preserve">
      В вопросе 19 части 3 выбирается один и более варианты ответа. </w:t>
      </w:r>
    </w:p>
    <w:bookmarkEnd w:id="3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Председателя</w:t>
            </w:r>
            <w:r>
              <w:br/>
            </w:r>
            <w:r>
              <w:rPr>
                <w:rFonts w:ascii="Times New Roman"/>
                <w:b w:val="false"/>
                <w:i w:val="false"/>
                <w:color w:val="000000"/>
                <w:sz w:val="20"/>
              </w:rPr>
              <w:t xml:space="preserve">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10 ноября 2017 года № 167</w:t>
            </w:r>
          </w:p>
        </w:tc>
      </w:tr>
    </w:tbl>
    <w:p>
      <w:pPr>
        <w:spacing w:after="0"/>
        <w:ind w:left="0"/>
        <w:jc w:val="both"/>
      </w:pPr>
      <w:r>
        <w:rPr>
          <w:rFonts w:ascii="Times New Roman"/>
          <w:b w:val="false"/>
          <w:i w:val="false"/>
          <w:color w:val="ff0000"/>
          <w:sz w:val="28"/>
        </w:rPr>
        <w:t xml:space="preserve">
      Сноска. Приложение 5 в редакции приказа и.о. Председателя Комитета по статистике Министерства национальной экономики РК от 19.12.2018 </w:t>
      </w:r>
      <w:r>
        <w:rPr>
          <w:rFonts w:ascii="Times New Roman"/>
          <w:b w:val="false"/>
          <w:i w:val="false"/>
          <w:color w:val="ff0000"/>
          <w:sz w:val="28"/>
        </w:rPr>
        <w:t>№ 7</w:t>
      </w:r>
      <w:r>
        <w:rPr>
          <w:rFonts w:ascii="Times New Roman"/>
          <w:b w:val="false"/>
          <w:i w:val="false"/>
          <w:color w:val="ff0000"/>
          <w:sz w:val="28"/>
        </w:rPr>
        <w:t xml:space="preserve"> (вводится в действие с 01.01.2019).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года № 167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254"/>
        <w:gridCol w:w="312"/>
        <w:gridCol w:w="7734"/>
      </w:tblGrid>
      <w:tr>
        <w:trPr>
          <w:trHeight w:val="30" w:hRule="atLeast"/>
        </w:trPr>
        <w:tc>
          <w:tcPr>
            <w:tcW w:w="4254" w:type="dxa"/>
            <w:vMerge w:val="restart"/>
            <w:tcBorders/>
            <w:tcMar>
              <w:top w:w="15" w:type="dxa"/>
              <w:left w:w="15" w:type="dxa"/>
              <w:bottom w:w="15" w:type="dxa"/>
              <w:right w:w="15" w:type="dxa"/>
            </w:tcMar>
            <w:vAlign w:val="center"/>
          </w:tcPr>
          <w:bookmarkStart w:name="z505" w:id="304"/>
          <w:p>
            <w:pPr>
              <w:spacing w:after="20"/>
              <w:ind w:left="20"/>
              <w:jc w:val="both"/>
            </w:pPr>
          </w:p>
          <w:bookmarkEnd w:id="304"/>
          <w:p>
            <w:pPr>
              <w:spacing w:after="20"/>
              <w:ind w:left="20"/>
              <w:jc w:val="both"/>
            </w:pPr>
            <w:r>
              <w:drawing>
                <wp:inline distT="0" distB="0" distL="0" distR="0">
                  <wp:extent cx="26416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641600" cy="171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7734"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3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Статистическая форма размещена на интернет-ресурсе www.stat.gov.kz</w:t>
            </w:r>
          </w:p>
        </w:tc>
        <w:tc>
          <w:tcPr>
            <w:tcW w:w="773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514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851400" cy="800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506" w:id="305"/>
          <w:p>
            <w:pPr>
              <w:spacing w:after="20"/>
              <w:ind w:left="20"/>
              <w:jc w:val="both"/>
            </w:pPr>
            <w:r>
              <w:rPr>
                <w:rFonts w:ascii="Times New Roman"/>
                <w:b w:val="false"/>
                <w:i w:val="false"/>
                <w:color w:val="000000"/>
                <w:sz w:val="20"/>
              </w:rPr>
              <w:t>
Код статистической формы 644103003</w:t>
            </w:r>
            <w:r>
              <w:br/>
            </w:r>
            <w:r>
              <w:rPr>
                <w:rFonts w:ascii="Times New Roman"/>
                <w:b w:val="false"/>
                <w:i w:val="false"/>
                <w:color w:val="000000"/>
                <w:sz w:val="20"/>
              </w:rPr>
              <w:t>
</w:t>
            </w:r>
            <w:r>
              <w:rPr>
                <w:rFonts w:ascii="Times New Roman"/>
                <w:b w:val="false"/>
                <w:i w:val="false"/>
                <w:color w:val="000000"/>
                <w:sz w:val="20"/>
              </w:rPr>
              <w:t>D 003</w:t>
            </w:r>
            <w:r>
              <w:br/>
            </w:r>
            <w:r>
              <w:rPr>
                <w:rFonts w:ascii="Times New Roman"/>
                <w:b w:val="false"/>
                <w:i w:val="false"/>
                <w:color w:val="000000"/>
                <w:sz w:val="20"/>
              </w:rPr>
              <w:t>
</w:t>
            </w:r>
            <w:r>
              <w:rPr>
                <w:rFonts w:ascii="Times New Roman"/>
                <w:b w:val="false"/>
                <w:i w:val="false"/>
                <w:color w:val="000000"/>
                <w:sz w:val="20"/>
              </w:rPr>
              <w:t>Квартальная</w:t>
            </w:r>
            <w:r>
              <w:br/>
            </w:r>
            <w:r>
              <w:rPr>
                <w:rFonts w:ascii="Times New Roman"/>
                <w:b w:val="false"/>
                <w:i w:val="false"/>
                <w:color w:val="000000"/>
                <w:sz w:val="20"/>
              </w:rPr>
              <w:t>
Срок представления – до 10 числа после отчетного периода</w:t>
            </w:r>
          </w:p>
          <w:bookmarkEnd w:id="305"/>
        </w:tc>
        <w:tc>
          <w:tcPr>
            <w:tcW w:w="0" w:type="auto"/>
            <w:vMerge/>
            <w:tcBorders>
              <w:top w:val="nil"/>
            </w:tcBorders>
          </w:tcPr>
          <w:p/>
        </w:tc>
      </w:tr>
    </w:tbl>
    <w:bookmarkStart w:name="z509" w:id="306"/>
    <w:p>
      <w:pPr>
        <w:spacing w:after="0"/>
        <w:ind w:left="0"/>
        <w:jc w:val="left"/>
      </w:pPr>
      <w:r>
        <w:rPr>
          <w:rFonts w:ascii="Times New Roman"/>
          <w:b/>
          <w:i w:val="false"/>
          <w:color w:val="000000"/>
        </w:rPr>
        <w:t xml:space="preserve"> Дневник учета ежедневных расходов</w:t>
      </w:r>
    </w:p>
    <w:bookmarkEnd w:id="306"/>
    <w:bookmarkStart w:name="z510" w:id="307"/>
    <w:p>
      <w:pPr>
        <w:spacing w:after="0"/>
        <w:ind w:left="0"/>
        <w:jc w:val="both"/>
      </w:pPr>
      <w:r>
        <w:rPr>
          <w:rFonts w:ascii="Times New Roman"/>
          <w:b w:val="false"/>
          <w:i w:val="false"/>
          <w:color w:val="000000"/>
          <w:sz w:val="28"/>
        </w:rPr>
        <w:t xml:space="preserve">
      Отчетный период </w:t>
      </w:r>
    </w:p>
    <w:bookmarkEnd w:id="307"/>
    <w:p>
      <w:pPr>
        <w:spacing w:after="0"/>
        <w:ind w:left="0"/>
        <w:jc w:val="both"/>
      </w:pPr>
      <w:r>
        <w:drawing>
          <wp:inline distT="0" distB="0" distL="0" distR="0">
            <wp:extent cx="939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9398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Месяц </w:t>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04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Квартал </w:t>
      </w:r>
    </w:p>
    <w:p>
      <w:pPr>
        <w:spacing w:after="0"/>
        <w:ind w:left="0"/>
        <w:jc w:val="both"/>
      </w:pPr>
      <w:r>
        <w:drawing>
          <wp:inline distT="0" distB="0" distL="0" distR="0">
            <wp:extent cx="1803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8034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Часть </w:t>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11" w:id="308"/>
    <w:p>
      <w:pPr>
        <w:spacing w:after="0"/>
        <w:ind w:left="0"/>
        <w:jc w:val="both"/>
      </w:pPr>
      <w:r>
        <w:rPr>
          <w:rFonts w:ascii="Times New Roman"/>
          <w:b w:val="false"/>
          <w:i w:val="false"/>
          <w:color w:val="000000"/>
          <w:sz w:val="28"/>
        </w:rPr>
        <w:t>
      1. Наименование территорий (населенного пункта) ______________________________________</w:t>
      </w:r>
    </w:p>
    <w:bookmarkEnd w:id="308"/>
    <w:bookmarkStart w:name="z512" w:id="309"/>
    <w:p>
      <w:pPr>
        <w:spacing w:after="0"/>
        <w:ind w:left="0"/>
        <w:jc w:val="both"/>
      </w:pPr>
      <w:r>
        <w:rPr>
          <w:rFonts w:ascii="Times New Roman"/>
          <w:b w:val="false"/>
          <w:i w:val="false"/>
          <w:color w:val="000000"/>
          <w:sz w:val="28"/>
        </w:rPr>
        <w:t xml:space="preserve">
      2. Код населенного пункта по КАТО1 </w:t>
      </w:r>
    </w:p>
    <w:bookmarkEnd w:id="309"/>
    <w:p>
      <w:pPr>
        <w:spacing w:after="0"/>
        <w:ind w:left="0"/>
        <w:jc w:val="both"/>
      </w:pPr>
      <w:r>
        <w:drawing>
          <wp:inline distT="0" distB="0" distL="0" distR="0">
            <wp:extent cx="41148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1148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13" w:id="310"/>
    <w:p>
      <w:pPr>
        <w:spacing w:after="0"/>
        <w:ind w:left="0"/>
        <w:jc w:val="both"/>
      </w:pPr>
      <w:r>
        <w:rPr>
          <w:rFonts w:ascii="Times New Roman"/>
          <w:b w:val="false"/>
          <w:i w:val="false"/>
          <w:color w:val="000000"/>
          <w:sz w:val="28"/>
        </w:rPr>
        <w:t xml:space="preserve">
      3. Код типа населенного пункта (1 - город, 2 - село) </w:t>
      </w:r>
    </w:p>
    <w:bookmarkEnd w:id="310"/>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14" w:id="311"/>
    <w:p>
      <w:pPr>
        <w:spacing w:after="0"/>
        <w:ind w:left="0"/>
        <w:jc w:val="both"/>
      </w:pPr>
      <w:r>
        <w:rPr>
          <w:rFonts w:ascii="Times New Roman"/>
          <w:b w:val="false"/>
          <w:i w:val="false"/>
          <w:color w:val="000000"/>
          <w:sz w:val="28"/>
        </w:rPr>
        <w:t xml:space="preserve">
      4. Код домохозяйства </w:t>
      </w:r>
    </w:p>
    <w:bookmarkEnd w:id="311"/>
    <w:p>
      <w:pPr>
        <w:spacing w:after="0"/>
        <w:ind w:left="0"/>
        <w:jc w:val="both"/>
      </w:pPr>
      <w:r>
        <w:drawing>
          <wp:inline distT="0" distB="0" distL="0" distR="0">
            <wp:extent cx="45212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45212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15" w:id="312"/>
    <w:p>
      <w:pPr>
        <w:spacing w:after="0"/>
        <w:ind w:left="0"/>
        <w:jc w:val="both"/>
      </w:pPr>
      <w:r>
        <w:rPr>
          <w:rFonts w:ascii="Times New Roman"/>
          <w:b w:val="false"/>
          <w:i w:val="false"/>
          <w:color w:val="000000"/>
          <w:sz w:val="28"/>
        </w:rPr>
        <w:t xml:space="preserve">
      5. Код лица, уполномоченного на </w:t>
      </w:r>
    </w:p>
    <w:bookmarkEnd w:id="312"/>
    <w:p>
      <w:pPr>
        <w:spacing w:after="0"/>
        <w:ind w:left="0"/>
        <w:jc w:val="both"/>
      </w:pPr>
      <w:r>
        <w:drawing>
          <wp:inline distT="0" distB="0" distL="0" distR="0">
            <wp:extent cx="41148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4114800" cy="584200"/>
                    </a:xfrm>
                    <a:prstGeom prst="rect">
                      <a:avLst/>
                    </a:prstGeom>
                  </pic:spPr>
                </pic:pic>
              </a:graphicData>
            </a:graphic>
          </wp:inline>
        </w:drawing>
      </w:r>
    </w:p>
    <w:p>
      <w:pPr>
        <w:spacing w:after="0"/>
        <w:ind w:left="0"/>
        <w:jc w:val="left"/>
      </w:pPr>
      <w:r>
        <w:rPr>
          <w:rFonts w:ascii="Times New Roman"/>
          <w:b w:val="false"/>
          <w:i w:val="false"/>
          <w:color w:val="000000"/>
          <w:sz w:val="28"/>
        </w:rPr>
        <w:t>проведение опроса (далее – интервьюер)</w:t>
      </w:r>
      <w:r>
        <w:br/>
      </w:r>
      <w:r>
        <w:rPr>
          <w:rFonts w:ascii="Times New Roman"/>
          <w:b w:val="false"/>
          <w:i w:val="false"/>
          <w:color w:val="000000"/>
          <w:sz w:val="28"/>
        </w:rPr>
        <w:t>
</w:t>
      </w:r>
    </w:p>
    <w:bookmarkStart w:name="z516" w:id="313"/>
    <w:p>
      <w:pPr>
        <w:spacing w:after="0"/>
        <w:ind w:left="0"/>
        <w:jc w:val="both"/>
      </w:pPr>
      <w:r>
        <w:rPr>
          <w:rFonts w:ascii="Times New Roman"/>
          <w:b w:val="false"/>
          <w:i w:val="false"/>
          <w:color w:val="000000"/>
          <w:sz w:val="28"/>
        </w:rPr>
        <w:t xml:space="preserve">
      Начало число </w:t>
      </w:r>
    </w:p>
    <w:bookmarkEnd w:id="313"/>
    <w:p>
      <w:pPr>
        <w:spacing w:after="0"/>
        <w:ind w:left="0"/>
        <w:jc w:val="both"/>
      </w:pPr>
      <w:r>
        <w:drawing>
          <wp:inline distT="0" distB="0" distL="0" distR="0">
            <wp:extent cx="939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9398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месяц </w:t>
      </w:r>
    </w:p>
    <w:p>
      <w:pPr>
        <w:spacing w:after="0"/>
        <w:ind w:left="0"/>
        <w:jc w:val="both"/>
      </w:pPr>
      <w:r>
        <w:drawing>
          <wp:inline distT="0" distB="0" distL="0" distR="0">
            <wp:extent cx="939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9398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год </w:t>
      </w:r>
    </w:p>
    <w:p>
      <w:pPr>
        <w:spacing w:after="0"/>
        <w:ind w:left="0"/>
        <w:jc w:val="both"/>
      </w:pPr>
      <w:r>
        <w:drawing>
          <wp:inline distT="0" distB="0" distL="0" distR="0">
            <wp:extent cx="1803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8034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17" w:id="314"/>
    <w:p>
      <w:pPr>
        <w:spacing w:after="0"/>
        <w:ind w:left="0"/>
        <w:jc w:val="both"/>
      </w:pPr>
      <w:r>
        <w:rPr>
          <w:rFonts w:ascii="Times New Roman"/>
          <w:b w:val="false"/>
          <w:i w:val="false"/>
          <w:color w:val="000000"/>
          <w:sz w:val="28"/>
        </w:rPr>
        <w:t xml:space="preserve">
      Окончание число </w:t>
      </w:r>
    </w:p>
    <w:bookmarkEnd w:id="314"/>
    <w:p>
      <w:pPr>
        <w:spacing w:after="0"/>
        <w:ind w:left="0"/>
        <w:jc w:val="both"/>
      </w:pPr>
      <w:r>
        <w:drawing>
          <wp:inline distT="0" distB="0" distL="0" distR="0">
            <wp:extent cx="939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9398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месяц </w:t>
      </w:r>
    </w:p>
    <w:p>
      <w:pPr>
        <w:spacing w:after="0"/>
        <w:ind w:left="0"/>
        <w:jc w:val="both"/>
      </w:pPr>
      <w:r>
        <w:drawing>
          <wp:inline distT="0" distB="0" distL="0" distR="0">
            <wp:extent cx="939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9398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год </w:t>
      </w:r>
    </w:p>
    <w:p>
      <w:pPr>
        <w:spacing w:after="0"/>
        <w:ind w:left="0"/>
        <w:jc w:val="both"/>
      </w:pPr>
      <w:r>
        <w:drawing>
          <wp:inline distT="0" distB="0" distL="0" distR="0">
            <wp:extent cx="1803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8034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18" w:id="315"/>
    <w:p>
      <w:pPr>
        <w:spacing w:after="0"/>
        <w:ind w:left="0"/>
        <w:jc w:val="both"/>
      </w:pPr>
      <w:r>
        <w:rPr>
          <w:rFonts w:ascii="Times New Roman"/>
          <w:b w:val="false"/>
          <w:i w:val="false"/>
          <w:color w:val="000000"/>
          <w:sz w:val="28"/>
        </w:rPr>
        <w:t>
      Примечание:</w:t>
      </w:r>
    </w:p>
    <w:bookmarkEnd w:id="315"/>
    <w:bookmarkStart w:name="z519" w:id="31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Классификатор административно-территориальных объектов НК РК 11-2009</w:t>
      </w:r>
    </w:p>
    <w:bookmarkEnd w:id="316"/>
    <w:bookmarkStart w:name="z520" w:id="317"/>
    <w:p>
      <w:pPr>
        <w:spacing w:after="0"/>
        <w:ind w:left="0"/>
        <w:jc w:val="both"/>
      </w:pPr>
      <w:r>
        <w:rPr>
          <w:rFonts w:ascii="Times New Roman"/>
          <w:b w:val="false"/>
          <w:i w:val="false"/>
          <w:color w:val="000000"/>
          <w:sz w:val="28"/>
        </w:rPr>
        <w:t>
      Уважаемый респондент, при заполнении Дневника просим Вас руководствоваться напутствиями интервьюера и приложенной инструкцией!</w:t>
      </w:r>
    </w:p>
    <w:bookmarkEnd w:id="317"/>
    <w:bookmarkStart w:name="z521" w:id="318"/>
    <w:p>
      <w:pPr>
        <w:spacing w:after="0"/>
        <w:ind w:left="0"/>
        <w:jc w:val="both"/>
      </w:pPr>
      <w:r>
        <w:rPr>
          <w:rFonts w:ascii="Times New Roman"/>
          <w:b w:val="false"/>
          <w:i w:val="false"/>
          <w:color w:val="000000"/>
          <w:sz w:val="28"/>
        </w:rPr>
        <w:t>
      1. Вводная часть 1.1 ___________"___"___________20___года. (проставляется интервьюером)</w:t>
      </w:r>
    </w:p>
    <w:bookmarkEnd w:id="318"/>
    <w:bookmarkStart w:name="z522" w:id="319"/>
    <w:p>
      <w:pPr>
        <w:spacing w:after="0"/>
        <w:ind w:left="0"/>
        <w:jc w:val="both"/>
      </w:pPr>
      <w:r>
        <w:rPr>
          <w:rFonts w:ascii="Times New Roman"/>
          <w:b w:val="false"/>
          <w:i w:val="false"/>
          <w:color w:val="000000"/>
          <w:sz w:val="28"/>
        </w:rPr>
        <w:t xml:space="preserve">
      1.2 Количество лиц, </w:t>
      </w:r>
    </w:p>
    <w:bookmarkEnd w:id="319"/>
    <w:p>
      <w:pPr>
        <w:spacing w:after="0"/>
        <w:ind w:left="0"/>
        <w:jc w:val="both"/>
      </w:pPr>
      <w:r>
        <w:drawing>
          <wp:inline distT="0" distB="0" distL="0" distR="0">
            <wp:extent cx="939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9398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1.3 Код причины не заполнения </w:t>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04800" cy="317500"/>
                    </a:xfrm>
                    <a:prstGeom prst="rect">
                      <a:avLst/>
                    </a:prstGeom>
                  </pic:spPr>
                </pic:pic>
              </a:graphicData>
            </a:graphic>
          </wp:inline>
        </w:drawing>
      </w:r>
    </w:p>
    <w:p>
      <w:pPr>
        <w:spacing w:after="0"/>
        <w:ind w:left="0"/>
        <w:jc w:val="left"/>
      </w:pPr>
      <w:r>
        <w:rPr>
          <w:rFonts w:ascii="Times New Roman"/>
          <w:b w:val="false"/>
          <w:i w:val="false"/>
          <w:color w:val="000000"/>
          <w:sz w:val="28"/>
        </w:rPr>
        <w:t>присутствовавших в этот день (проставляется интервьюером)</w:t>
      </w:r>
      <w:r>
        <w:br/>
      </w:r>
      <w:r>
        <w:rPr>
          <w:rFonts w:ascii="Times New Roman"/>
          <w:b w:val="false"/>
          <w:i w:val="false"/>
          <w:color w:val="000000"/>
          <w:sz w:val="28"/>
        </w:rPr>
        <w:t>
</w:t>
      </w:r>
    </w:p>
    <w:bookmarkStart w:name="z523" w:id="320"/>
    <w:p>
      <w:pPr>
        <w:spacing w:after="0"/>
        <w:ind w:left="0"/>
        <w:jc w:val="both"/>
      </w:pPr>
      <w:r>
        <w:rPr>
          <w:rFonts w:ascii="Times New Roman"/>
          <w:b w:val="false"/>
          <w:i w:val="false"/>
          <w:color w:val="000000"/>
          <w:sz w:val="28"/>
        </w:rPr>
        <w:t>
      1.4 Скажите, был ли этот день обычным в отношении количества присутствовавших лиц?</w:t>
      </w:r>
      <w:r>
        <w:rPr>
          <w:rFonts w:ascii="Times New Roman"/>
          <w:b w:val="false"/>
          <w:i w:val="false"/>
          <w:color w:val="000000"/>
          <w:vertAlign w:val="superscript"/>
        </w:rPr>
        <w:t>2</w:t>
      </w:r>
      <w:r>
        <w:rPr>
          <w:rFonts w:ascii="Times New Roman"/>
          <w:b w:val="false"/>
          <w:i w:val="false"/>
          <w:color w:val="000000"/>
          <w:sz w:val="28"/>
        </w:rPr>
        <w:t xml:space="preserve"> Да - 1 (необычный день – проведение торжественных и ритуальных мероприятий) Нет - 2</w:t>
      </w:r>
    </w:p>
    <w:bookmarkEnd w:id="320"/>
    <w:bookmarkStart w:name="z524" w:id="321"/>
    <w:p>
      <w:pPr>
        <w:spacing w:after="0"/>
        <w:ind w:left="0"/>
        <w:jc w:val="both"/>
      </w:pPr>
      <w:r>
        <w:rPr>
          <w:rFonts w:ascii="Times New Roman"/>
          <w:b w:val="false"/>
          <w:i w:val="false"/>
          <w:color w:val="000000"/>
          <w:sz w:val="28"/>
        </w:rPr>
        <w:t>
      2. Покупка продуктов питания, безалкогольных и алкогольных напитков, табачных изделий</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
        <w:gridCol w:w="472"/>
        <w:gridCol w:w="2292"/>
        <w:gridCol w:w="1950"/>
        <w:gridCol w:w="654"/>
        <w:gridCol w:w="1741"/>
        <w:gridCol w:w="1461"/>
        <w:gridCol w:w="2593"/>
      </w:tblGrid>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(заполняются интервьюером)</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322"/>
          <w:p>
            <w:pPr>
              <w:spacing w:after="20"/>
              <w:ind w:left="20"/>
              <w:jc w:val="both"/>
            </w:pPr>
            <w:r>
              <w:rPr>
                <w:rFonts w:ascii="Times New Roman"/>
                <w:b w:val="false"/>
                <w:i w:val="false"/>
                <w:color w:val="000000"/>
                <w:sz w:val="20"/>
              </w:rPr>
              <w:t>
Цель покупки:</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1 – личное потребление;</w:t>
            </w:r>
            <w:r>
              <w:br/>
            </w:r>
            <w:r>
              <w:rPr>
                <w:rFonts w:ascii="Times New Roman"/>
                <w:b w:val="false"/>
                <w:i w:val="false"/>
                <w:color w:val="000000"/>
                <w:sz w:val="20"/>
              </w:rPr>
              <w:t>
</w:t>
            </w:r>
            <w:r>
              <w:rPr>
                <w:rFonts w:ascii="Times New Roman"/>
                <w:b w:val="false"/>
                <w:i w:val="false"/>
                <w:color w:val="000000"/>
                <w:sz w:val="20"/>
              </w:rPr>
              <w:t>2 – подарок;</w:t>
            </w:r>
            <w:r>
              <w:br/>
            </w:r>
            <w:r>
              <w:rPr>
                <w:rFonts w:ascii="Times New Roman"/>
                <w:b w:val="false"/>
                <w:i w:val="false"/>
                <w:color w:val="000000"/>
                <w:sz w:val="20"/>
              </w:rPr>
              <w:t>
</w:t>
            </w:r>
            <w:r>
              <w:rPr>
                <w:rFonts w:ascii="Times New Roman"/>
                <w:b w:val="false"/>
                <w:i w:val="false"/>
                <w:color w:val="000000"/>
                <w:sz w:val="20"/>
              </w:rPr>
              <w:t>3 – переработка;</w:t>
            </w:r>
            <w:r>
              <w:br/>
            </w:r>
            <w:r>
              <w:rPr>
                <w:rFonts w:ascii="Times New Roman"/>
                <w:b w:val="false"/>
                <w:i w:val="false"/>
                <w:color w:val="000000"/>
                <w:sz w:val="20"/>
              </w:rPr>
              <w:t>
9 – другое</w:t>
            </w:r>
          </w:p>
          <w:bookmarkEnd w:id="322"/>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323"/>
          <w:p>
            <w:pPr>
              <w:spacing w:after="20"/>
              <w:ind w:left="20"/>
              <w:jc w:val="both"/>
            </w:pPr>
            <w:r>
              <w:rPr>
                <w:rFonts w:ascii="Times New Roman"/>
                <w:b w:val="false"/>
                <w:i w:val="false"/>
                <w:color w:val="000000"/>
                <w:sz w:val="20"/>
              </w:rPr>
              <w:t>
Место покупки:</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1 – магазин;</w:t>
            </w:r>
            <w:r>
              <w:br/>
            </w:r>
            <w:r>
              <w:rPr>
                <w:rFonts w:ascii="Times New Roman"/>
                <w:b w:val="false"/>
                <w:i w:val="false"/>
                <w:color w:val="000000"/>
                <w:sz w:val="20"/>
              </w:rPr>
              <w:t>
</w:t>
            </w:r>
            <w:r>
              <w:rPr>
                <w:rFonts w:ascii="Times New Roman"/>
                <w:b w:val="false"/>
                <w:i w:val="false"/>
                <w:color w:val="000000"/>
                <w:sz w:val="20"/>
              </w:rPr>
              <w:t>2 – супермаркеты, гипермаркеты;</w:t>
            </w:r>
            <w:r>
              <w:br/>
            </w:r>
            <w:r>
              <w:rPr>
                <w:rFonts w:ascii="Times New Roman"/>
                <w:b w:val="false"/>
                <w:i w:val="false"/>
                <w:color w:val="000000"/>
                <w:sz w:val="20"/>
              </w:rPr>
              <w:t>
3 – продовольственный рынок</w:t>
            </w:r>
          </w:p>
          <w:bookmarkEnd w:id="323"/>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r>
              <w:rPr>
                <w:rFonts w:ascii="Times New Roman"/>
                <w:b w:val="false"/>
                <w:i w:val="false"/>
                <w:color w:val="000000"/>
                <w:vertAlign w:val="superscript"/>
              </w:rPr>
              <w:t>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324"/>
          <w:p>
            <w:pPr>
              <w:spacing w:after="20"/>
              <w:ind w:left="20"/>
              <w:jc w:val="both"/>
            </w:pPr>
            <w:r>
              <w:rPr>
                <w:rFonts w:ascii="Times New Roman"/>
                <w:b w:val="false"/>
                <w:i w:val="false"/>
                <w:color w:val="000000"/>
                <w:sz w:val="20"/>
              </w:rPr>
              <w:t>
На сколько месяцев куплено?</w:t>
            </w:r>
            <w:r>
              <w:br/>
            </w:r>
            <w:r>
              <w:rPr>
                <w:rFonts w:ascii="Times New Roman"/>
                <w:b w:val="false"/>
                <w:i w:val="false"/>
                <w:color w:val="000000"/>
                <w:sz w:val="20"/>
              </w:rPr>
              <w:t>
(от 1 до 12 месяцев)</w:t>
            </w:r>
          </w:p>
          <w:bookmarkEnd w:id="324"/>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Хлебобулочные изделия и крупы (хлеб, рис, мука, крупы, макароны, тесто, торты, печенье сдобное, вафли и другие мучные кондитерские изделия)</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r>
              <w:rPr>
                <w:rFonts w:ascii="Times New Roman"/>
                <w:b w:val="false"/>
                <w:i w:val="false"/>
                <w:color w:val="000000"/>
                <w:vertAlign w:val="superscript"/>
              </w:rPr>
              <w:t>3</w:t>
            </w:r>
            <w:r>
              <w:rPr>
                <w:rFonts w:ascii="Times New Roman"/>
                <w:b w:val="false"/>
                <w:i w:val="false"/>
                <w:color w:val="000000"/>
                <w:sz w:val="20"/>
              </w:rPr>
              <w:t xml:space="preserve"> л</w:t>
            </w:r>
            <w:r>
              <w:rPr>
                <w:rFonts w:ascii="Times New Roman"/>
                <w:b w:val="false"/>
                <w:i w:val="false"/>
                <w:color w:val="000000"/>
                <w:vertAlign w:val="superscript"/>
              </w:rPr>
              <w:t>4</w:t>
            </w:r>
            <w:r>
              <w:rPr>
                <w:rFonts w:ascii="Times New Roman"/>
                <w:b w:val="false"/>
                <w:i w:val="false"/>
                <w:color w:val="000000"/>
                <w:sz w:val="20"/>
              </w:rPr>
              <w:t xml:space="preserve"> шт</w:t>
            </w:r>
            <w:r>
              <w:rPr>
                <w:rFonts w:ascii="Times New Roman"/>
                <w:b w:val="false"/>
                <w:i w:val="false"/>
                <w:color w:val="000000"/>
                <w:vertAlign w:val="superscript"/>
              </w:rPr>
              <w:t>5</w:t>
            </w:r>
            <w:r>
              <w:rPr>
                <w:rFonts w:ascii="Times New Roman"/>
                <w:b w:val="false"/>
                <w:i w:val="false"/>
                <w:color w:val="000000"/>
                <w:sz w:val="20"/>
              </w:rPr>
              <w:t xml:space="preserve"> пачка</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(говядина, конина, свинина, баранина, птица, дичь, субпродукты, колбаса, сало, мясной фарш, пельмени, казы, котлеты из мяса, прочие изделия из мяса)</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3" w:id="325"/>
    <w:p>
      <w:pPr>
        <w:spacing w:after="0"/>
        <w:ind w:left="0"/>
        <w:jc w:val="both"/>
      </w:pPr>
      <w:r>
        <w:rPr>
          <w:rFonts w:ascii="Times New Roman"/>
          <w:b w:val="false"/>
          <w:i w:val="false"/>
          <w:color w:val="000000"/>
          <w:sz w:val="28"/>
        </w:rPr>
        <w:t>
      Примечание:</w:t>
      </w:r>
    </w:p>
    <w:bookmarkEnd w:id="325"/>
    <w:bookmarkStart w:name="z534" w:id="32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Выберите один вариант ответа и обведите кружком</w:t>
      </w:r>
    </w:p>
    <w:bookmarkEnd w:id="326"/>
    <w:bookmarkStart w:name="z535" w:id="327"/>
    <w:p>
      <w:pPr>
        <w:spacing w:after="0"/>
        <w:ind w:left="0"/>
        <w:jc w:val="both"/>
      </w:pPr>
      <w:r>
        <w:rPr>
          <w:rFonts w:ascii="Times New Roman"/>
          <w:b w:val="false"/>
          <w:i w:val="false"/>
          <w:color w:val="000000"/>
          <w:sz w:val="28"/>
        </w:rPr>
        <w:t>
      Здесь и далее: 3кг – килограмм</w:t>
      </w:r>
    </w:p>
    <w:bookmarkEnd w:id="327"/>
    <w:bookmarkStart w:name="z536" w:id="328"/>
    <w:p>
      <w:pPr>
        <w:spacing w:after="0"/>
        <w:ind w:left="0"/>
        <w:jc w:val="both"/>
      </w:pPr>
      <w:r>
        <w:rPr>
          <w:rFonts w:ascii="Times New Roman"/>
          <w:b w:val="false"/>
          <w:i w:val="false"/>
          <w:color w:val="000000"/>
          <w:sz w:val="28"/>
        </w:rPr>
        <w:t>
      Здесь и дале: 4 л – литр</w:t>
      </w:r>
    </w:p>
    <w:bookmarkEnd w:id="328"/>
    <w:bookmarkStart w:name="z537" w:id="329"/>
    <w:p>
      <w:pPr>
        <w:spacing w:after="0"/>
        <w:ind w:left="0"/>
        <w:jc w:val="both"/>
      </w:pPr>
      <w:r>
        <w:rPr>
          <w:rFonts w:ascii="Times New Roman"/>
          <w:b w:val="false"/>
          <w:i w:val="false"/>
          <w:color w:val="000000"/>
          <w:sz w:val="28"/>
        </w:rPr>
        <w:t>
      Здесь и дале: 5 шт – штука</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
        <w:gridCol w:w="303"/>
        <w:gridCol w:w="4913"/>
        <w:gridCol w:w="3743"/>
        <w:gridCol w:w="303"/>
        <w:gridCol w:w="1795"/>
        <w:gridCol w:w="309"/>
        <w:gridCol w:w="631"/>
      </w:tblGrid>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и морепродукты (рыба свежая, мороженая, соленая и копченая, сушеная, вяленая, сельдь, икра, консервы рыбные, кулинарные изделия из рыбы)</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Молочные изделия, сыр и яйца (молоко, кефир, сметана, творог, курт, молоко сгущенное, йогурт и прочие кисломолочные продукты)</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и жиры (масло растительное, масло сливочное, маргарин и прочие растительные масла)</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(фрукты и ягоды свежие, замороженные, консервированные, сухофрукты, орехи и другие свежие ягоды)</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(картофель, кабачки, грибы, тыква, оливки, кукуруза, чеснок, укроп, сушеные овощи, другие консервированные и переработанные овощи)</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джем, мед, шоколад и кондитерские изделия (варенье, повидло, конфеты, мармелад, мороженое, шоколад, жевательная резинка и другие сладости)</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 не отнесенные к другим категориям (пряности, соль, майонез, дрожжи, соусы, уксус, томатная паста, кисель, сода пищевая и прочие продукты)</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Безалкогольные напитки (кофе, чай, какао, минеральная и питьевая вода, фруктовые и овощные соки, квас и другие безалкогольные напитки)</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Спиртные напитки (водка, настойки горькие крепкие, вино, пиво, безалкогольное пиво, шампанское и другие крепкие спиртные напитки)</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Табачные изделия (сигареты с фильтром, без фильтра, папиросы, махорка)</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538" w:id="330"/>
    <w:p>
      <w:pPr>
        <w:spacing w:after="0"/>
        <w:ind w:left="0"/>
        <w:jc w:val="both"/>
      </w:pPr>
      <w:r>
        <w:rPr>
          <w:rFonts w:ascii="Times New Roman"/>
          <w:b w:val="false"/>
          <w:i w:val="false"/>
          <w:color w:val="000000"/>
          <w:sz w:val="28"/>
        </w:rPr>
        <w:t>
      3. Общественное питание</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2"/>
        <w:gridCol w:w="3676"/>
        <w:gridCol w:w="3626"/>
        <w:gridCol w:w="2216"/>
      </w:tblGrid>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общественного питания</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331"/>
          <w:p>
            <w:pPr>
              <w:spacing w:after="20"/>
              <w:ind w:left="20"/>
              <w:jc w:val="both"/>
            </w:pPr>
            <w:r>
              <w:rPr>
                <w:rFonts w:ascii="Times New Roman"/>
                <w:b w:val="false"/>
                <w:i w:val="false"/>
                <w:color w:val="000000"/>
                <w:sz w:val="20"/>
              </w:rPr>
              <w:t>
Получение:2</w:t>
            </w:r>
            <w:r>
              <w:br/>
            </w:r>
            <w:r>
              <w:rPr>
                <w:rFonts w:ascii="Times New Roman"/>
                <w:b w:val="false"/>
                <w:i w:val="false"/>
                <w:color w:val="000000"/>
                <w:sz w:val="20"/>
              </w:rPr>
              <w:t>
</w:t>
            </w:r>
            <w:r>
              <w:rPr>
                <w:rFonts w:ascii="Times New Roman"/>
                <w:b w:val="false"/>
                <w:i w:val="false"/>
                <w:color w:val="000000"/>
                <w:sz w:val="20"/>
              </w:rPr>
              <w:t>1 – покупка;</w:t>
            </w:r>
            <w:r>
              <w:br/>
            </w:r>
            <w:r>
              <w:rPr>
                <w:rFonts w:ascii="Times New Roman"/>
                <w:b w:val="false"/>
                <w:i w:val="false"/>
                <w:color w:val="000000"/>
                <w:sz w:val="20"/>
              </w:rPr>
              <w:t>
2 – подарок</w:t>
            </w:r>
          </w:p>
          <w:bookmarkEnd w:id="331"/>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332"/>
          <w:p>
            <w:pPr>
              <w:spacing w:after="20"/>
              <w:ind w:left="20"/>
              <w:jc w:val="both"/>
            </w:pPr>
            <w:r>
              <w:rPr>
                <w:rFonts w:ascii="Times New Roman"/>
                <w:b w:val="false"/>
                <w:i w:val="false"/>
                <w:color w:val="000000"/>
                <w:sz w:val="20"/>
              </w:rPr>
              <w:t>
Если получено в подарок,</w:t>
            </w:r>
            <w:r>
              <w:rPr>
                <w:rFonts w:ascii="Times New Roman"/>
                <w:b w:val="false"/>
                <w:i w:val="false"/>
                <w:color w:val="000000"/>
                <w:sz w:val="20"/>
              </w:rPr>
              <w:t xml:space="preserve"> укажите количество порций</w:t>
            </w:r>
            <w:r>
              <w:br/>
            </w:r>
            <w:r>
              <w:rPr>
                <w:rFonts w:ascii="Times New Roman"/>
                <w:b w:val="false"/>
                <w:i w:val="false"/>
                <w:color w:val="000000"/>
                <w:sz w:val="20"/>
              </w:rPr>
              <w:t>
(единиц)</w:t>
            </w:r>
          </w:p>
          <w:bookmarkEnd w:id="332"/>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333"/>
          <w:p>
            <w:pPr>
              <w:spacing w:after="20"/>
              <w:ind w:left="20"/>
              <w:jc w:val="both"/>
            </w:pPr>
            <w:r>
              <w:rPr>
                <w:rFonts w:ascii="Times New Roman"/>
                <w:b w:val="false"/>
                <w:i w:val="false"/>
                <w:color w:val="000000"/>
                <w:sz w:val="20"/>
              </w:rPr>
              <w:t>
Стоимость (тенге)</w:t>
            </w:r>
          </w:p>
          <w:bookmarkEnd w:id="333"/>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и аналогичные заведения</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Столовая</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школьников</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студентов</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Пища с доставкой</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(вписать)</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4" w:id="334"/>
    <w:p>
      <w:pPr>
        <w:spacing w:after="0"/>
        <w:ind w:left="0"/>
        <w:jc w:val="both"/>
      </w:pPr>
      <w:r>
        <w:rPr>
          <w:rFonts w:ascii="Times New Roman"/>
          <w:b w:val="false"/>
          <w:i w:val="false"/>
          <w:color w:val="000000"/>
          <w:sz w:val="28"/>
        </w:rPr>
        <w:t>
      Примечание:</w:t>
      </w:r>
    </w:p>
    <w:bookmarkEnd w:id="334"/>
    <w:bookmarkStart w:name="z545" w:id="33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Выберите один вариант ответа и обведите кружком</w:t>
      </w:r>
    </w:p>
    <w:bookmarkEnd w:id="335"/>
    <w:bookmarkStart w:name="z546" w:id="336"/>
    <w:p>
      <w:pPr>
        <w:spacing w:after="0"/>
        <w:ind w:left="0"/>
        <w:jc w:val="both"/>
      </w:pPr>
      <w:r>
        <w:rPr>
          <w:rFonts w:ascii="Times New Roman"/>
          <w:b w:val="false"/>
          <w:i w:val="false"/>
          <w:color w:val="000000"/>
          <w:sz w:val="28"/>
        </w:rPr>
        <w:t>
      4. Продукты, полученные бесплатно из личного подсобного хозяйства или в подарок (потребленные в этот день)</w:t>
      </w:r>
    </w:p>
    <w:bookmarkEnd w:id="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6"/>
        <w:gridCol w:w="907"/>
        <w:gridCol w:w="2926"/>
        <w:gridCol w:w="5024"/>
        <w:gridCol w:w="1607"/>
      </w:tblGrid>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337"/>
          <w:p>
            <w:pPr>
              <w:spacing w:after="20"/>
              <w:ind w:left="20"/>
              <w:jc w:val="both"/>
            </w:pPr>
            <w:r>
              <w:rPr>
                <w:rFonts w:ascii="Times New Roman"/>
                <w:b w:val="false"/>
                <w:i w:val="false"/>
                <w:color w:val="000000"/>
                <w:sz w:val="20"/>
              </w:rPr>
              <w:t>
Коды</w:t>
            </w:r>
            <w:r>
              <w:br/>
            </w:r>
            <w:r>
              <w:rPr>
                <w:rFonts w:ascii="Times New Roman"/>
                <w:b w:val="false"/>
                <w:i w:val="false"/>
                <w:color w:val="000000"/>
                <w:sz w:val="20"/>
              </w:rPr>
              <w:t>
(заполняются интервьюером)</w:t>
            </w:r>
          </w:p>
          <w:bookmarkEnd w:id="337"/>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приблизительно потреблено в этот день?</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338"/>
          <w:p>
            <w:pPr>
              <w:spacing w:after="20"/>
              <w:ind w:left="20"/>
              <w:jc w:val="both"/>
            </w:pPr>
            <w:r>
              <w:rPr>
                <w:rFonts w:ascii="Times New Roman"/>
                <w:b w:val="false"/>
                <w:i w:val="false"/>
                <w:color w:val="000000"/>
                <w:sz w:val="20"/>
              </w:rPr>
              <w:t>
Источник получения:</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1 – подсобное хозяйство (личное подворье);</w:t>
            </w:r>
            <w:r>
              <w:br/>
            </w:r>
            <w:r>
              <w:rPr>
                <w:rFonts w:ascii="Times New Roman"/>
                <w:b w:val="false"/>
                <w:i w:val="false"/>
                <w:color w:val="000000"/>
                <w:sz w:val="20"/>
              </w:rPr>
              <w:t>
2 – подарок</w:t>
            </w:r>
          </w:p>
          <w:bookmarkEnd w:id="338"/>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r>
              <w:rPr>
                <w:rFonts w:ascii="Times New Roman"/>
                <w:b w:val="false"/>
                <w:i w:val="false"/>
                <w:color w:val="000000"/>
                <w:vertAlign w:val="superscript"/>
              </w:rPr>
              <w:t>2</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0" w:id="339"/>
    <w:p>
      <w:pPr>
        <w:spacing w:after="0"/>
        <w:ind w:left="0"/>
        <w:jc w:val="both"/>
      </w:pPr>
      <w:r>
        <w:rPr>
          <w:rFonts w:ascii="Times New Roman"/>
          <w:b w:val="false"/>
          <w:i w:val="false"/>
          <w:color w:val="000000"/>
          <w:sz w:val="28"/>
        </w:rPr>
        <w:t>
      5. Расходы на горюче-смазочные материалы для личных транспортных средств</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7"/>
        <w:gridCol w:w="3913"/>
        <w:gridCol w:w="2755"/>
        <w:gridCol w:w="1125"/>
      </w:tblGrid>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(заполняются интервьюером)</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горюче-смазочных материалов</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340"/>
          <w:p>
            <w:pPr>
              <w:spacing w:after="20"/>
              <w:ind w:left="20"/>
              <w:jc w:val="both"/>
            </w:pPr>
            <w:r>
              <w:rPr>
                <w:rFonts w:ascii="Times New Roman"/>
                <w:b w:val="false"/>
                <w:i w:val="false"/>
                <w:color w:val="000000"/>
                <w:sz w:val="20"/>
              </w:rPr>
              <w:t>
Укажите цель покупки:</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1 – использование в домохозяйстве;</w:t>
            </w:r>
            <w:r>
              <w:br/>
            </w:r>
            <w:r>
              <w:rPr>
                <w:rFonts w:ascii="Times New Roman"/>
                <w:b w:val="false"/>
                <w:i w:val="false"/>
                <w:color w:val="000000"/>
                <w:sz w:val="20"/>
              </w:rPr>
              <w:t>
2 – подарок</w:t>
            </w:r>
          </w:p>
          <w:bookmarkEnd w:id="340"/>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341"/>
          <w:p>
            <w:pPr>
              <w:spacing w:after="20"/>
              <w:ind w:left="20"/>
              <w:jc w:val="both"/>
            </w:pPr>
            <w:r>
              <w:rPr>
                <w:rFonts w:ascii="Times New Roman"/>
                <w:b w:val="false"/>
                <w:i w:val="false"/>
                <w:color w:val="000000"/>
                <w:sz w:val="20"/>
              </w:rPr>
              <w:t>
Сколько уплачено?</w:t>
            </w:r>
            <w:r>
              <w:br/>
            </w:r>
            <w:r>
              <w:rPr>
                <w:rFonts w:ascii="Times New Roman"/>
                <w:b w:val="false"/>
                <w:i w:val="false"/>
                <w:color w:val="000000"/>
                <w:sz w:val="20"/>
              </w:rPr>
              <w:t>
(тенге)</w:t>
            </w:r>
          </w:p>
          <w:bookmarkEnd w:id="341"/>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АИ-80</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07221005</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07221006</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АИ-93</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07221007</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АИ-95, АИ-96</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АИ-98</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07222006</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для автомобилей</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07222003</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07222099</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топлива и смазочных материалов</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4" w:id="342"/>
    <w:p>
      <w:pPr>
        <w:spacing w:after="0"/>
        <w:ind w:left="0"/>
        <w:jc w:val="both"/>
      </w:pPr>
      <w:r>
        <w:rPr>
          <w:rFonts w:ascii="Times New Roman"/>
          <w:b w:val="false"/>
          <w:i w:val="false"/>
          <w:color w:val="000000"/>
          <w:sz w:val="28"/>
        </w:rPr>
        <w:t>
      Примечание:</w:t>
      </w:r>
    </w:p>
    <w:bookmarkEnd w:id="342"/>
    <w:bookmarkStart w:name="z555" w:id="34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Выберите один вариант ответа и обведите кружком</w:t>
      </w:r>
    </w:p>
    <w:bookmarkEnd w:id="343"/>
    <w:bookmarkStart w:name="z556" w:id="344"/>
    <w:p>
      <w:pPr>
        <w:spacing w:after="0"/>
        <w:ind w:left="0"/>
        <w:jc w:val="both"/>
      </w:pPr>
      <w:r>
        <w:rPr>
          <w:rFonts w:ascii="Times New Roman"/>
          <w:b w:val="false"/>
          <w:i w:val="false"/>
          <w:color w:val="000000"/>
          <w:sz w:val="28"/>
        </w:rPr>
        <w:t>
      1. Вводная часть 1.1                   ___________"___"___________20___года.</w:t>
      </w:r>
      <w:r>
        <w:br/>
      </w:r>
      <w:r>
        <w:rPr>
          <w:rFonts w:ascii="Times New Roman"/>
          <w:b w:val="false"/>
          <w:i w:val="false"/>
          <w:color w:val="000000"/>
          <w:sz w:val="28"/>
        </w:rPr>
        <w:t xml:space="preserve">                                           (проставляется интервьюером)</w:t>
      </w:r>
    </w:p>
    <w:bookmarkEnd w:id="344"/>
    <w:bookmarkStart w:name="z557" w:id="345"/>
    <w:p>
      <w:pPr>
        <w:spacing w:after="0"/>
        <w:ind w:left="0"/>
        <w:jc w:val="both"/>
      </w:pPr>
      <w:r>
        <w:rPr>
          <w:rFonts w:ascii="Times New Roman"/>
          <w:b w:val="false"/>
          <w:i w:val="false"/>
          <w:color w:val="000000"/>
          <w:sz w:val="28"/>
        </w:rPr>
        <w:t xml:space="preserve">
      1.2 Количество лиц, </w:t>
      </w:r>
    </w:p>
    <w:bookmarkEnd w:id="345"/>
    <w:p>
      <w:pPr>
        <w:spacing w:after="0"/>
        <w:ind w:left="0"/>
        <w:jc w:val="both"/>
      </w:pPr>
      <w:r>
        <w:drawing>
          <wp:inline distT="0" distB="0" distL="0" distR="0">
            <wp:extent cx="939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9398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1.3 Код причины не заполнения </w:t>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присутствовавших в этот день             (проставляется интервьюером)</w:t>
      </w:r>
      <w:r>
        <w:br/>
      </w:r>
      <w:r>
        <w:rPr>
          <w:rFonts w:ascii="Times New Roman"/>
          <w:b w:val="false"/>
          <w:i w:val="false"/>
          <w:color w:val="000000"/>
          <w:sz w:val="28"/>
        </w:rPr>
        <w:t>
</w:t>
      </w:r>
    </w:p>
    <w:bookmarkStart w:name="z558" w:id="346"/>
    <w:p>
      <w:pPr>
        <w:spacing w:after="0"/>
        <w:ind w:left="0"/>
        <w:jc w:val="both"/>
      </w:pPr>
      <w:r>
        <w:rPr>
          <w:rFonts w:ascii="Times New Roman"/>
          <w:b w:val="false"/>
          <w:i w:val="false"/>
          <w:color w:val="000000"/>
          <w:sz w:val="28"/>
        </w:rPr>
        <w:t>
      1.4 Скажите, был ли этот день обычным в отношении количества присутствовавших лиц?</w:t>
      </w:r>
      <w:r>
        <w:rPr>
          <w:rFonts w:ascii="Times New Roman"/>
          <w:b w:val="false"/>
          <w:i w:val="false"/>
          <w:color w:val="000000"/>
          <w:vertAlign w:val="superscript"/>
        </w:rPr>
        <w:t>2</w:t>
      </w:r>
      <w:r>
        <w:rPr>
          <w:rFonts w:ascii="Times New Roman"/>
          <w:b w:val="false"/>
          <w:i w:val="false"/>
          <w:color w:val="000000"/>
          <w:sz w:val="28"/>
        </w:rPr>
        <w:t xml:space="preserve">       Да – 1</w:t>
      </w:r>
      <w:r>
        <w:br/>
      </w:r>
      <w:r>
        <w:rPr>
          <w:rFonts w:ascii="Times New Roman"/>
          <w:b w:val="false"/>
          <w:i w:val="false"/>
          <w:color w:val="000000"/>
          <w:sz w:val="28"/>
        </w:rPr>
        <w:t xml:space="preserve">       (необычный день – проведение торжественных и ритуальных мероприятий)                   Нет - 2</w:t>
      </w:r>
    </w:p>
    <w:bookmarkEnd w:id="346"/>
    <w:bookmarkStart w:name="z559" w:id="347"/>
    <w:p>
      <w:pPr>
        <w:spacing w:after="0"/>
        <w:ind w:left="0"/>
        <w:jc w:val="both"/>
      </w:pPr>
      <w:r>
        <w:rPr>
          <w:rFonts w:ascii="Times New Roman"/>
          <w:b w:val="false"/>
          <w:i w:val="false"/>
          <w:color w:val="000000"/>
          <w:sz w:val="28"/>
        </w:rPr>
        <w:t>
      2. Покупка продуктов питания, безалкогольных и алкогольных напитков, табачных изделий</w:t>
      </w:r>
    </w:p>
    <w:bookmarkEnd w:id="3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499"/>
        <w:gridCol w:w="2422"/>
        <w:gridCol w:w="2060"/>
        <w:gridCol w:w="691"/>
        <w:gridCol w:w="2038"/>
        <w:gridCol w:w="841"/>
        <w:gridCol w:w="2739"/>
      </w:tblGrid>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348"/>
          <w:p>
            <w:pPr>
              <w:spacing w:after="20"/>
              <w:ind w:left="20"/>
              <w:jc w:val="both"/>
            </w:pPr>
            <w:r>
              <w:rPr>
                <w:rFonts w:ascii="Times New Roman"/>
                <w:b w:val="false"/>
                <w:i w:val="false"/>
                <w:color w:val="000000"/>
                <w:sz w:val="20"/>
              </w:rPr>
              <w:t>
Коды</w:t>
            </w:r>
            <w:r>
              <w:br/>
            </w:r>
            <w:r>
              <w:rPr>
                <w:rFonts w:ascii="Times New Roman"/>
                <w:b w:val="false"/>
                <w:i w:val="false"/>
                <w:color w:val="000000"/>
                <w:sz w:val="20"/>
              </w:rPr>
              <w:t>
(заполняются интервьюером)</w:t>
            </w:r>
          </w:p>
          <w:bookmarkEnd w:id="348"/>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349"/>
          <w:p>
            <w:pPr>
              <w:spacing w:after="20"/>
              <w:ind w:left="20"/>
              <w:jc w:val="both"/>
            </w:pPr>
            <w:r>
              <w:rPr>
                <w:rFonts w:ascii="Times New Roman"/>
                <w:b w:val="false"/>
                <w:i w:val="false"/>
                <w:color w:val="000000"/>
                <w:sz w:val="20"/>
              </w:rPr>
              <w:t>
Цель покупки:</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1 – личное потребление;</w:t>
            </w:r>
            <w:r>
              <w:br/>
            </w:r>
            <w:r>
              <w:rPr>
                <w:rFonts w:ascii="Times New Roman"/>
                <w:b w:val="false"/>
                <w:i w:val="false"/>
                <w:color w:val="000000"/>
                <w:sz w:val="20"/>
              </w:rPr>
              <w:t>
</w:t>
            </w:r>
            <w:r>
              <w:rPr>
                <w:rFonts w:ascii="Times New Roman"/>
                <w:b w:val="false"/>
                <w:i w:val="false"/>
                <w:color w:val="000000"/>
                <w:sz w:val="20"/>
              </w:rPr>
              <w:t>2 – подарок;</w:t>
            </w:r>
            <w:r>
              <w:br/>
            </w:r>
            <w:r>
              <w:rPr>
                <w:rFonts w:ascii="Times New Roman"/>
                <w:b w:val="false"/>
                <w:i w:val="false"/>
                <w:color w:val="000000"/>
                <w:sz w:val="20"/>
              </w:rPr>
              <w:t>
</w:t>
            </w:r>
            <w:r>
              <w:rPr>
                <w:rFonts w:ascii="Times New Roman"/>
                <w:b w:val="false"/>
                <w:i w:val="false"/>
                <w:color w:val="000000"/>
                <w:sz w:val="20"/>
              </w:rPr>
              <w:t>3 – переработка;</w:t>
            </w:r>
            <w:r>
              <w:br/>
            </w:r>
            <w:r>
              <w:rPr>
                <w:rFonts w:ascii="Times New Roman"/>
                <w:b w:val="false"/>
                <w:i w:val="false"/>
                <w:color w:val="000000"/>
                <w:sz w:val="20"/>
              </w:rPr>
              <w:t>
9 – другое</w:t>
            </w:r>
          </w:p>
          <w:bookmarkEnd w:id="349"/>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350"/>
          <w:p>
            <w:pPr>
              <w:spacing w:after="20"/>
              <w:ind w:left="20"/>
              <w:jc w:val="both"/>
            </w:pPr>
            <w:r>
              <w:rPr>
                <w:rFonts w:ascii="Times New Roman"/>
                <w:b w:val="false"/>
                <w:i w:val="false"/>
                <w:color w:val="000000"/>
                <w:sz w:val="20"/>
              </w:rPr>
              <w:t>
Место покупки:</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1 – магазин;</w:t>
            </w:r>
            <w:r>
              <w:br/>
            </w:r>
            <w:r>
              <w:rPr>
                <w:rFonts w:ascii="Times New Roman"/>
                <w:b w:val="false"/>
                <w:i w:val="false"/>
                <w:color w:val="000000"/>
                <w:sz w:val="20"/>
              </w:rPr>
              <w:t>
</w:t>
            </w:r>
            <w:r>
              <w:rPr>
                <w:rFonts w:ascii="Times New Roman"/>
                <w:b w:val="false"/>
                <w:i w:val="false"/>
                <w:color w:val="000000"/>
                <w:sz w:val="20"/>
              </w:rPr>
              <w:t>2 – супермаркеты, гипермаркеты;</w:t>
            </w:r>
            <w:r>
              <w:br/>
            </w:r>
            <w:r>
              <w:rPr>
                <w:rFonts w:ascii="Times New Roman"/>
                <w:b w:val="false"/>
                <w:i w:val="false"/>
                <w:color w:val="000000"/>
                <w:sz w:val="20"/>
              </w:rPr>
              <w:t>
3 – продовольственный рынок</w:t>
            </w:r>
          </w:p>
          <w:bookmarkEnd w:id="350"/>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r>
              <w:rPr>
                <w:rFonts w:ascii="Times New Roman"/>
                <w:b w:val="false"/>
                <w:i w:val="false"/>
                <w:color w:val="000000"/>
                <w:vertAlign w:val="superscript"/>
              </w:rPr>
              <w:t>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351"/>
          <w:p>
            <w:pPr>
              <w:spacing w:after="20"/>
              <w:ind w:left="20"/>
              <w:jc w:val="both"/>
            </w:pPr>
            <w:r>
              <w:rPr>
                <w:rFonts w:ascii="Times New Roman"/>
                <w:b w:val="false"/>
                <w:i w:val="false"/>
                <w:color w:val="000000"/>
                <w:sz w:val="20"/>
              </w:rPr>
              <w:t>
Сколько уплачено?</w:t>
            </w:r>
            <w:r>
              <w:br/>
            </w:r>
            <w:r>
              <w:rPr>
                <w:rFonts w:ascii="Times New Roman"/>
                <w:b w:val="false"/>
                <w:i w:val="false"/>
                <w:color w:val="000000"/>
                <w:sz w:val="20"/>
              </w:rPr>
              <w:t>
(тенге)</w:t>
            </w:r>
          </w:p>
          <w:bookmarkEnd w:id="351"/>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352"/>
          <w:p>
            <w:pPr>
              <w:spacing w:after="20"/>
              <w:ind w:left="20"/>
              <w:jc w:val="both"/>
            </w:pPr>
            <w:r>
              <w:rPr>
                <w:rFonts w:ascii="Times New Roman"/>
                <w:b w:val="false"/>
                <w:i w:val="false"/>
                <w:color w:val="000000"/>
                <w:sz w:val="20"/>
              </w:rPr>
              <w:t>
На сколько месяцев куплено?</w:t>
            </w:r>
            <w:r>
              <w:br/>
            </w:r>
            <w:r>
              <w:rPr>
                <w:rFonts w:ascii="Times New Roman"/>
                <w:b w:val="false"/>
                <w:i w:val="false"/>
                <w:color w:val="000000"/>
                <w:sz w:val="20"/>
              </w:rPr>
              <w:t>
(от 1 до 12 месяцев)</w:t>
            </w:r>
          </w:p>
          <w:bookmarkEnd w:id="352"/>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Хлебобулочные изделия и крупы (хлеб, рис, мука, крупы, макароны, тесто, торты, печенье сдобное, вафли и другие мучные кондитерские изделия)</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кг3 л4 шт5 пачка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(говядина, конина, свинина, баранина, птица, дичь, субпродукты, колбаса, сало, мясной фарш, пельмени, казы, котлеты из мяса, прочие изделия из мяса)</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0" w:id="353"/>
    <w:p>
      <w:pPr>
        <w:spacing w:after="0"/>
        <w:ind w:left="0"/>
        <w:jc w:val="both"/>
      </w:pPr>
      <w:r>
        <w:rPr>
          <w:rFonts w:ascii="Times New Roman"/>
          <w:b w:val="false"/>
          <w:i w:val="false"/>
          <w:color w:val="000000"/>
          <w:sz w:val="28"/>
        </w:rPr>
        <w:t>
      Примечание:</w:t>
      </w:r>
    </w:p>
    <w:bookmarkEnd w:id="353"/>
    <w:bookmarkStart w:name="z571" w:id="35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Выберите один вариант ответа и обведите кружком</w:t>
      </w:r>
    </w:p>
    <w:bookmarkEnd w:id="354"/>
    <w:bookmarkStart w:name="z572" w:id="355"/>
    <w:p>
      <w:pPr>
        <w:spacing w:after="0"/>
        <w:ind w:left="0"/>
        <w:jc w:val="both"/>
      </w:pPr>
      <w:r>
        <w:rPr>
          <w:rFonts w:ascii="Times New Roman"/>
          <w:b w:val="false"/>
          <w:i w:val="false"/>
          <w:color w:val="000000"/>
          <w:sz w:val="28"/>
        </w:rPr>
        <w:t>
      Здесь и далее: 3кг – килограмм</w:t>
      </w:r>
    </w:p>
    <w:bookmarkEnd w:id="355"/>
    <w:bookmarkStart w:name="z573" w:id="356"/>
    <w:p>
      <w:pPr>
        <w:spacing w:after="0"/>
        <w:ind w:left="0"/>
        <w:jc w:val="both"/>
      </w:pPr>
      <w:r>
        <w:rPr>
          <w:rFonts w:ascii="Times New Roman"/>
          <w:b w:val="false"/>
          <w:i w:val="false"/>
          <w:color w:val="000000"/>
          <w:sz w:val="28"/>
        </w:rPr>
        <w:t>
      Здесь и дале: 4л – литр</w:t>
      </w:r>
    </w:p>
    <w:bookmarkEnd w:id="356"/>
    <w:bookmarkStart w:name="z574" w:id="357"/>
    <w:p>
      <w:pPr>
        <w:spacing w:after="0"/>
        <w:ind w:left="0"/>
        <w:jc w:val="both"/>
      </w:pPr>
      <w:r>
        <w:rPr>
          <w:rFonts w:ascii="Times New Roman"/>
          <w:b w:val="false"/>
          <w:i w:val="false"/>
          <w:color w:val="000000"/>
          <w:sz w:val="28"/>
        </w:rPr>
        <w:t>
      Здесь и дале: 5шт – штука</w:t>
      </w:r>
    </w:p>
    <w:bookmarkEnd w:id="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
        <w:gridCol w:w="303"/>
        <w:gridCol w:w="4913"/>
        <w:gridCol w:w="3743"/>
        <w:gridCol w:w="303"/>
        <w:gridCol w:w="1795"/>
        <w:gridCol w:w="309"/>
        <w:gridCol w:w="631"/>
      </w:tblGrid>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и морепродукты (рыба свежая, мороженая, соленая и копченая, сушеная, вяленая, сельдь, икра, консервы рыбные, кулинарные изделия из рыбы)</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Молочные изделия, сыр и яйца (молоко, кефир, сметана, творог, курт, молоко сгущенное, йогурт и прочие кисломолочные продукты)</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и жиры (масло растительное, масло сливочное, маргарин и прочие растительные масла)</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(фрукты и ягоды свежие, замороженные, консервированные, сухофрукты, орехи и другие свежие ягоды)</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(картофель, кабачки, грибы, тыква, оливки, кукуруза, чеснок, укроп, сушеные овощи, другие консервированные и переработанные овощи)</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джем, мед, шоколад и кондитерские изделия (варенье, повидло, конфеты, мармелад, мороженое, шоколад, жевательная резинка и другие сладости)</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 не отнесенные к другим категориям (пряности, соль, майонез, дрожжи, соусы, уксус, томатная паста, кисель, сода пищевая и прочие продукты)</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Безалкогольные напитки (кофе, чай, какао, минеральная и питьевая вода, фруктовые и овощные соки, квас и другие безалкогольные напитки)</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Спиртные напитки (водка, настойки горькие крепкие, вино, пиво, безалкогольное пиво, шампанское и другие крепкие спиртные напитки)</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Табачные изделия (сигареты с фильтром, без фильтра, папиросы, махорка)</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575" w:id="358"/>
    <w:p>
      <w:pPr>
        <w:spacing w:after="0"/>
        <w:ind w:left="0"/>
        <w:jc w:val="both"/>
      </w:pPr>
      <w:r>
        <w:rPr>
          <w:rFonts w:ascii="Times New Roman"/>
          <w:b w:val="false"/>
          <w:i w:val="false"/>
          <w:color w:val="000000"/>
          <w:sz w:val="28"/>
        </w:rPr>
        <w:t>
      3. Общественное питание</w:t>
      </w:r>
    </w:p>
    <w:bookmarkEnd w:id="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4"/>
        <w:gridCol w:w="4260"/>
        <w:gridCol w:w="2736"/>
        <w:gridCol w:w="2080"/>
      </w:tblGrid>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общественного питания</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359"/>
          <w:p>
            <w:pPr>
              <w:spacing w:after="20"/>
              <w:ind w:left="20"/>
              <w:jc w:val="both"/>
            </w:pPr>
            <w:r>
              <w:rPr>
                <w:rFonts w:ascii="Times New Roman"/>
                <w:b w:val="false"/>
                <w:i w:val="false"/>
                <w:color w:val="000000"/>
                <w:sz w:val="20"/>
              </w:rPr>
              <w:t>
Получение:</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1 – покупка;</w:t>
            </w:r>
            <w:r>
              <w:br/>
            </w:r>
            <w:r>
              <w:rPr>
                <w:rFonts w:ascii="Times New Roman"/>
                <w:b w:val="false"/>
                <w:i w:val="false"/>
                <w:color w:val="000000"/>
                <w:sz w:val="20"/>
              </w:rPr>
              <w:t>
2 – подарок</w:t>
            </w:r>
          </w:p>
          <w:bookmarkEnd w:id="359"/>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360"/>
          <w:p>
            <w:pPr>
              <w:spacing w:after="20"/>
              <w:ind w:left="20"/>
              <w:jc w:val="both"/>
            </w:pPr>
            <w:r>
              <w:rPr>
                <w:rFonts w:ascii="Times New Roman"/>
                <w:b w:val="false"/>
                <w:i w:val="false"/>
                <w:color w:val="000000"/>
                <w:sz w:val="20"/>
              </w:rPr>
              <w:t>
Если получено в подарок,</w:t>
            </w:r>
            <w:r>
              <w:br/>
            </w:r>
            <w:r>
              <w:rPr>
                <w:rFonts w:ascii="Times New Roman"/>
                <w:b w:val="false"/>
                <w:i w:val="false"/>
                <w:color w:val="000000"/>
                <w:sz w:val="20"/>
              </w:rPr>
              <w:t>
</w:t>
            </w:r>
            <w:r>
              <w:rPr>
                <w:rFonts w:ascii="Times New Roman"/>
                <w:b w:val="false"/>
                <w:i w:val="false"/>
                <w:color w:val="000000"/>
                <w:sz w:val="20"/>
              </w:rPr>
              <w:t>укажите количество порций</w:t>
            </w:r>
            <w:r>
              <w:br/>
            </w:r>
            <w:r>
              <w:rPr>
                <w:rFonts w:ascii="Times New Roman"/>
                <w:b w:val="false"/>
                <w:i w:val="false"/>
                <w:color w:val="000000"/>
                <w:sz w:val="20"/>
              </w:rPr>
              <w:t>
(единиц)</w:t>
            </w:r>
          </w:p>
          <w:bookmarkEnd w:id="360"/>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361"/>
          <w:p>
            <w:pPr>
              <w:spacing w:after="20"/>
              <w:ind w:left="20"/>
              <w:jc w:val="both"/>
            </w:pPr>
            <w:r>
              <w:rPr>
                <w:rFonts w:ascii="Times New Roman"/>
                <w:b w:val="false"/>
                <w:i w:val="false"/>
                <w:color w:val="000000"/>
                <w:sz w:val="20"/>
              </w:rPr>
              <w:t>
Стоимость</w:t>
            </w:r>
            <w:r>
              <w:br/>
            </w:r>
            <w:r>
              <w:rPr>
                <w:rFonts w:ascii="Times New Roman"/>
                <w:b w:val="false"/>
                <w:i w:val="false"/>
                <w:color w:val="000000"/>
                <w:sz w:val="20"/>
              </w:rPr>
              <w:t>
(тенге)</w:t>
            </w:r>
          </w:p>
          <w:bookmarkEnd w:id="361"/>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и аналогичные заведения</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Столовая</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школьников</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студентов</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Пища с доставкой</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(вписать)</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1" w:id="362"/>
    <w:p>
      <w:pPr>
        <w:spacing w:after="0"/>
        <w:ind w:left="0"/>
        <w:jc w:val="both"/>
      </w:pPr>
      <w:r>
        <w:rPr>
          <w:rFonts w:ascii="Times New Roman"/>
          <w:b w:val="false"/>
          <w:i w:val="false"/>
          <w:color w:val="000000"/>
          <w:sz w:val="28"/>
        </w:rPr>
        <w:t>
      Примечание:</w:t>
      </w:r>
    </w:p>
    <w:bookmarkEnd w:id="362"/>
    <w:bookmarkStart w:name="z582" w:id="36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Выберите один вариант ответа и обведите кружком</w:t>
      </w:r>
    </w:p>
    <w:bookmarkEnd w:id="363"/>
    <w:bookmarkStart w:name="z583" w:id="364"/>
    <w:p>
      <w:pPr>
        <w:spacing w:after="0"/>
        <w:ind w:left="0"/>
        <w:jc w:val="both"/>
      </w:pPr>
      <w:r>
        <w:rPr>
          <w:rFonts w:ascii="Times New Roman"/>
          <w:b w:val="false"/>
          <w:i w:val="false"/>
          <w:color w:val="000000"/>
          <w:sz w:val="28"/>
        </w:rPr>
        <w:t>
      4. Продукты, полученные бесплатно из личного подсобного хозяйства или в подарок (потребленные в этот день)</w:t>
      </w:r>
    </w:p>
    <w:bookmarkEnd w:id="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6"/>
        <w:gridCol w:w="907"/>
        <w:gridCol w:w="2926"/>
        <w:gridCol w:w="5024"/>
        <w:gridCol w:w="1607"/>
      </w:tblGrid>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365"/>
          <w:p>
            <w:pPr>
              <w:spacing w:after="20"/>
              <w:ind w:left="20"/>
              <w:jc w:val="both"/>
            </w:pPr>
            <w:r>
              <w:rPr>
                <w:rFonts w:ascii="Times New Roman"/>
                <w:b w:val="false"/>
                <w:i w:val="false"/>
                <w:color w:val="000000"/>
                <w:sz w:val="20"/>
              </w:rPr>
              <w:t>
Коды</w:t>
            </w:r>
            <w:r>
              <w:br/>
            </w:r>
            <w:r>
              <w:rPr>
                <w:rFonts w:ascii="Times New Roman"/>
                <w:b w:val="false"/>
                <w:i w:val="false"/>
                <w:color w:val="000000"/>
                <w:sz w:val="20"/>
              </w:rPr>
              <w:t>
(заполняются интервьюером)</w:t>
            </w:r>
          </w:p>
          <w:bookmarkEnd w:id="365"/>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приблизительно потреблено в этот день?</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366"/>
          <w:p>
            <w:pPr>
              <w:spacing w:after="20"/>
              <w:ind w:left="20"/>
              <w:jc w:val="both"/>
            </w:pPr>
            <w:r>
              <w:rPr>
                <w:rFonts w:ascii="Times New Roman"/>
                <w:b w:val="false"/>
                <w:i w:val="false"/>
                <w:color w:val="000000"/>
                <w:sz w:val="20"/>
              </w:rPr>
              <w:t>
Источник получения:</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1 – подсобное хозяйство (личное подворье);</w:t>
            </w:r>
            <w:r>
              <w:br/>
            </w:r>
            <w:r>
              <w:rPr>
                <w:rFonts w:ascii="Times New Roman"/>
                <w:b w:val="false"/>
                <w:i w:val="false"/>
                <w:color w:val="000000"/>
                <w:sz w:val="20"/>
              </w:rPr>
              <w:t>
2 – подарок</w:t>
            </w:r>
          </w:p>
          <w:bookmarkEnd w:id="366"/>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r>
              <w:rPr>
                <w:rFonts w:ascii="Times New Roman"/>
                <w:b w:val="false"/>
                <w:i w:val="false"/>
                <w:color w:val="000000"/>
                <w:vertAlign w:val="superscript"/>
              </w:rPr>
              <w:t>2</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7" w:id="367"/>
    <w:p>
      <w:pPr>
        <w:spacing w:after="0"/>
        <w:ind w:left="0"/>
        <w:jc w:val="both"/>
      </w:pPr>
      <w:r>
        <w:rPr>
          <w:rFonts w:ascii="Times New Roman"/>
          <w:b w:val="false"/>
          <w:i w:val="false"/>
          <w:color w:val="000000"/>
          <w:sz w:val="28"/>
        </w:rPr>
        <w:t>
      5. Расходы на горюче-смазочные материалы для личных транспортных средств</w:t>
      </w:r>
    </w:p>
    <w:bookmarkEnd w:id="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7"/>
        <w:gridCol w:w="3913"/>
        <w:gridCol w:w="2755"/>
        <w:gridCol w:w="1125"/>
      </w:tblGrid>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(заполняются интервьюером)</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горюче-смазочных материалов</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368"/>
          <w:p>
            <w:pPr>
              <w:spacing w:after="20"/>
              <w:ind w:left="20"/>
              <w:jc w:val="both"/>
            </w:pPr>
            <w:r>
              <w:rPr>
                <w:rFonts w:ascii="Times New Roman"/>
                <w:b w:val="false"/>
                <w:i w:val="false"/>
                <w:color w:val="000000"/>
                <w:sz w:val="20"/>
              </w:rPr>
              <w:t>
Укажите цель покупки:</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1 – использование в домохозяйстве;</w:t>
            </w:r>
            <w:r>
              <w:br/>
            </w:r>
            <w:r>
              <w:rPr>
                <w:rFonts w:ascii="Times New Roman"/>
                <w:b w:val="false"/>
                <w:i w:val="false"/>
                <w:color w:val="000000"/>
                <w:sz w:val="20"/>
              </w:rPr>
              <w:t>
2 – подарок</w:t>
            </w:r>
          </w:p>
          <w:bookmarkEnd w:id="368"/>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369"/>
          <w:p>
            <w:pPr>
              <w:spacing w:after="20"/>
              <w:ind w:left="20"/>
              <w:jc w:val="both"/>
            </w:pPr>
            <w:r>
              <w:rPr>
                <w:rFonts w:ascii="Times New Roman"/>
                <w:b w:val="false"/>
                <w:i w:val="false"/>
                <w:color w:val="000000"/>
                <w:sz w:val="20"/>
              </w:rPr>
              <w:t>
Сколько уплачено?</w:t>
            </w:r>
            <w:r>
              <w:br/>
            </w:r>
            <w:r>
              <w:rPr>
                <w:rFonts w:ascii="Times New Roman"/>
                <w:b w:val="false"/>
                <w:i w:val="false"/>
                <w:color w:val="000000"/>
                <w:sz w:val="20"/>
              </w:rPr>
              <w:t>
(тенге)</w:t>
            </w:r>
          </w:p>
          <w:bookmarkEnd w:id="369"/>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АИ-80</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07221005</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07221006</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АИ-93</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07221007</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АИ-95, АИ-96</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АИ-98</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07222006</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для автомобилей</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07222003</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07222099</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топлива и смазочных материалов</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1" w:id="370"/>
    <w:p>
      <w:pPr>
        <w:spacing w:after="0"/>
        <w:ind w:left="0"/>
        <w:jc w:val="both"/>
      </w:pPr>
      <w:r>
        <w:rPr>
          <w:rFonts w:ascii="Times New Roman"/>
          <w:b w:val="false"/>
          <w:i w:val="false"/>
          <w:color w:val="000000"/>
          <w:sz w:val="28"/>
        </w:rPr>
        <w:t>
      Примечание:</w:t>
      </w:r>
    </w:p>
    <w:bookmarkEnd w:id="370"/>
    <w:bookmarkStart w:name="z592" w:id="37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Выберите один вариант ответа и обведите кружком</w:t>
      </w:r>
    </w:p>
    <w:bookmarkEnd w:id="371"/>
    <w:bookmarkStart w:name="z593" w:id="372"/>
    <w:p>
      <w:pPr>
        <w:spacing w:after="0"/>
        <w:ind w:left="0"/>
        <w:jc w:val="both"/>
      </w:pPr>
      <w:r>
        <w:rPr>
          <w:rFonts w:ascii="Times New Roman"/>
          <w:b w:val="false"/>
          <w:i w:val="false"/>
          <w:color w:val="000000"/>
          <w:sz w:val="28"/>
        </w:rPr>
        <w:t>
      1. Вводная часть             1.1 ___________"___"___________20___года.</w:t>
      </w:r>
      <w:r>
        <w:br/>
      </w:r>
      <w:r>
        <w:rPr>
          <w:rFonts w:ascii="Times New Roman"/>
          <w:b w:val="false"/>
          <w:i w:val="false"/>
          <w:color w:val="000000"/>
          <w:sz w:val="28"/>
        </w:rPr>
        <w:t xml:space="preserve">                                     (проставляется интервьюером)</w:t>
      </w:r>
    </w:p>
    <w:bookmarkEnd w:id="372"/>
    <w:bookmarkStart w:name="z594" w:id="373"/>
    <w:p>
      <w:pPr>
        <w:spacing w:after="0"/>
        <w:ind w:left="0"/>
        <w:jc w:val="both"/>
      </w:pPr>
      <w:r>
        <w:rPr>
          <w:rFonts w:ascii="Times New Roman"/>
          <w:b w:val="false"/>
          <w:i w:val="false"/>
          <w:color w:val="000000"/>
          <w:sz w:val="28"/>
        </w:rPr>
        <w:t xml:space="preserve">
      1.2 Количество лиц, </w:t>
      </w:r>
    </w:p>
    <w:bookmarkEnd w:id="373"/>
    <w:p>
      <w:pPr>
        <w:spacing w:after="0"/>
        <w:ind w:left="0"/>
        <w:jc w:val="both"/>
      </w:pPr>
      <w:r>
        <w:drawing>
          <wp:inline distT="0" distB="0" distL="0" distR="0">
            <wp:extent cx="939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9398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1.3 Код причины не заполнения </w:t>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присутствовавших в этот день             (проставляется интервьюером)</w:t>
      </w:r>
      <w:r>
        <w:br/>
      </w:r>
      <w:r>
        <w:rPr>
          <w:rFonts w:ascii="Times New Roman"/>
          <w:b w:val="false"/>
          <w:i w:val="false"/>
          <w:color w:val="000000"/>
          <w:sz w:val="28"/>
        </w:rPr>
        <w:t>
</w:t>
      </w:r>
    </w:p>
    <w:bookmarkStart w:name="z595" w:id="374"/>
    <w:p>
      <w:pPr>
        <w:spacing w:after="0"/>
        <w:ind w:left="0"/>
        <w:jc w:val="both"/>
      </w:pPr>
      <w:r>
        <w:rPr>
          <w:rFonts w:ascii="Times New Roman"/>
          <w:b w:val="false"/>
          <w:i w:val="false"/>
          <w:color w:val="000000"/>
          <w:sz w:val="28"/>
        </w:rPr>
        <w:t>
      1.4 Скажите, был ли этот день обычным в отношении количества присутствовавших лиц?</w:t>
      </w:r>
      <w:r>
        <w:rPr>
          <w:rFonts w:ascii="Times New Roman"/>
          <w:b w:val="false"/>
          <w:i w:val="false"/>
          <w:color w:val="000000"/>
          <w:vertAlign w:val="superscript"/>
        </w:rPr>
        <w:t>2</w:t>
      </w:r>
      <w:r>
        <w:rPr>
          <w:rFonts w:ascii="Times New Roman"/>
          <w:b w:val="false"/>
          <w:i w:val="false"/>
          <w:color w:val="000000"/>
          <w:sz w:val="28"/>
        </w:rPr>
        <w:t xml:space="preserve">             Да – 1</w:t>
      </w:r>
      <w:r>
        <w:br/>
      </w:r>
      <w:r>
        <w:rPr>
          <w:rFonts w:ascii="Times New Roman"/>
          <w:b w:val="false"/>
          <w:i w:val="false"/>
          <w:color w:val="000000"/>
          <w:sz w:val="28"/>
        </w:rPr>
        <w:t xml:space="preserve">             (необычный день – проведение торжественных и ритуальных мероприятий)                   Нет - 2</w:t>
      </w:r>
    </w:p>
    <w:bookmarkEnd w:id="374"/>
    <w:bookmarkStart w:name="z596" w:id="375"/>
    <w:p>
      <w:pPr>
        <w:spacing w:after="0"/>
        <w:ind w:left="0"/>
        <w:jc w:val="both"/>
      </w:pPr>
      <w:r>
        <w:rPr>
          <w:rFonts w:ascii="Times New Roman"/>
          <w:b w:val="false"/>
          <w:i w:val="false"/>
          <w:color w:val="000000"/>
          <w:sz w:val="28"/>
        </w:rPr>
        <w:t>
      2. Покупка продуктов питания, безалкогольных и алкогольных напитков, табачных изделий</w:t>
      </w:r>
    </w:p>
    <w:bookmarkEnd w:id="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
        <w:gridCol w:w="491"/>
        <w:gridCol w:w="2385"/>
        <w:gridCol w:w="2029"/>
        <w:gridCol w:w="681"/>
        <w:gridCol w:w="2006"/>
        <w:gridCol w:w="828"/>
        <w:gridCol w:w="2697"/>
      </w:tblGrid>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376"/>
          <w:p>
            <w:pPr>
              <w:spacing w:after="20"/>
              <w:ind w:left="20"/>
              <w:jc w:val="both"/>
            </w:pPr>
            <w:r>
              <w:rPr>
                <w:rFonts w:ascii="Times New Roman"/>
                <w:b w:val="false"/>
                <w:i w:val="false"/>
                <w:color w:val="000000"/>
                <w:sz w:val="20"/>
              </w:rPr>
              <w:t>
Коды (заполняются интервьюером)</w:t>
            </w:r>
          </w:p>
          <w:bookmarkEnd w:id="376"/>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377"/>
          <w:p>
            <w:pPr>
              <w:spacing w:after="20"/>
              <w:ind w:left="20"/>
              <w:jc w:val="both"/>
            </w:pPr>
            <w:r>
              <w:rPr>
                <w:rFonts w:ascii="Times New Roman"/>
                <w:b w:val="false"/>
                <w:i w:val="false"/>
                <w:color w:val="000000"/>
                <w:sz w:val="20"/>
              </w:rPr>
              <w:t>
Цель покупки:</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1 – личное потребление;</w:t>
            </w:r>
            <w:r>
              <w:br/>
            </w:r>
            <w:r>
              <w:rPr>
                <w:rFonts w:ascii="Times New Roman"/>
                <w:b w:val="false"/>
                <w:i w:val="false"/>
                <w:color w:val="000000"/>
                <w:sz w:val="20"/>
              </w:rPr>
              <w:t>
</w:t>
            </w:r>
            <w:r>
              <w:rPr>
                <w:rFonts w:ascii="Times New Roman"/>
                <w:b w:val="false"/>
                <w:i w:val="false"/>
                <w:color w:val="000000"/>
                <w:sz w:val="20"/>
              </w:rPr>
              <w:t>2 – подарок;</w:t>
            </w:r>
            <w:r>
              <w:br/>
            </w:r>
            <w:r>
              <w:rPr>
                <w:rFonts w:ascii="Times New Roman"/>
                <w:b w:val="false"/>
                <w:i w:val="false"/>
                <w:color w:val="000000"/>
                <w:sz w:val="20"/>
              </w:rPr>
              <w:t>
</w:t>
            </w:r>
            <w:r>
              <w:rPr>
                <w:rFonts w:ascii="Times New Roman"/>
                <w:b w:val="false"/>
                <w:i w:val="false"/>
                <w:color w:val="000000"/>
                <w:sz w:val="20"/>
              </w:rPr>
              <w:t>3 – переработка;</w:t>
            </w:r>
            <w:r>
              <w:br/>
            </w:r>
            <w:r>
              <w:rPr>
                <w:rFonts w:ascii="Times New Roman"/>
                <w:b w:val="false"/>
                <w:i w:val="false"/>
                <w:color w:val="000000"/>
                <w:sz w:val="20"/>
              </w:rPr>
              <w:t>
9 – другое</w:t>
            </w:r>
          </w:p>
          <w:bookmarkEnd w:id="377"/>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378"/>
          <w:p>
            <w:pPr>
              <w:spacing w:after="20"/>
              <w:ind w:left="20"/>
              <w:jc w:val="both"/>
            </w:pPr>
            <w:r>
              <w:rPr>
                <w:rFonts w:ascii="Times New Roman"/>
                <w:b w:val="false"/>
                <w:i w:val="false"/>
                <w:color w:val="000000"/>
                <w:sz w:val="20"/>
              </w:rPr>
              <w:t>
Место покупки:</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1 – магазин;</w:t>
            </w:r>
            <w:r>
              <w:br/>
            </w:r>
            <w:r>
              <w:rPr>
                <w:rFonts w:ascii="Times New Roman"/>
                <w:b w:val="false"/>
                <w:i w:val="false"/>
                <w:color w:val="000000"/>
                <w:sz w:val="20"/>
              </w:rPr>
              <w:t>
</w:t>
            </w:r>
            <w:r>
              <w:rPr>
                <w:rFonts w:ascii="Times New Roman"/>
                <w:b w:val="false"/>
                <w:i w:val="false"/>
                <w:color w:val="000000"/>
                <w:sz w:val="20"/>
              </w:rPr>
              <w:t>2 – супермаркеты, гипермаркеты;</w:t>
            </w:r>
            <w:r>
              <w:br/>
            </w:r>
            <w:r>
              <w:rPr>
                <w:rFonts w:ascii="Times New Roman"/>
                <w:b w:val="false"/>
                <w:i w:val="false"/>
                <w:color w:val="000000"/>
                <w:sz w:val="20"/>
              </w:rPr>
              <w:t>
3 – продовольственный рынок</w:t>
            </w:r>
          </w:p>
          <w:bookmarkEnd w:id="378"/>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r>
              <w:rPr>
                <w:rFonts w:ascii="Times New Roman"/>
                <w:b w:val="false"/>
                <w:i w:val="false"/>
                <w:color w:val="000000"/>
                <w:vertAlign w:val="superscript"/>
              </w:rPr>
              <w:t>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379"/>
          <w:p>
            <w:pPr>
              <w:spacing w:after="20"/>
              <w:ind w:left="20"/>
              <w:jc w:val="both"/>
            </w:pPr>
            <w:r>
              <w:rPr>
                <w:rFonts w:ascii="Times New Roman"/>
                <w:b w:val="false"/>
                <w:i w:val="false"/>
                <w:color w:val="000000"/>
                <w:sz w:val="20"/>
              </w:rPr>
              <w:t>
Сколько уплачено?</w:t>
            </w:r>
            <w:r>
              <w:br/>
            </w:r>
            <w:r>
              <w:rPr>
                <w:rFonts w:ascii="Times New Roman"/>
                <w:b w:val="false"/>
                <w:i w:val="false"/>
                <w:color w:val="000000"/>
                <w:sz w:val="20"/>
              </w:rPr>
              <w:t>
(тенге)</w:t>
            </w:r>
          </w:p>
          <w:bookmarkEnd w:id="379"/>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380"/>
          <w:p>
            <w:pPr>
              <w:spacing w:after="20"/>
              <w:ind w:left="20"/>
              <w:jc w:val="both"/>
            </w:pPr>
            <w:r>
              <w:rPr>
                <w:rFonts w:ascii="Times New Roman"/>
                <w:b w:val="false"/>
                <w:i w:val="false"/>
                <w:color w:val="000000"/>
                <w:sz w:val="20"/>
              </w:rPr>
              <w:t>
На сколько месяцев куплено?</w:t>
            </w:r>
            <w:r>
              <w:br/>
            </w:r>
            <w:r>
              <w:rPr>
                <w:rFonts w:ascii="Times New Roman"/>
                <w:b w:val="false"/>
                <w:i w:val="false"/>
                <w:color w:val="000000"/>
                <w:sz w:val="20"/>
              </w:rPr>
              <w:t>
(от 1 до 12 месяцев)</w:t>
            </w:r>
          </w:p>
          <w:bookmarkEnd w:id="380"/>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Хлебобулочные изделия и крупы (хлеб, рис, мука, крупы, макароны, тесто, торты, печенье сдобное, вафли и другие мучные кондитерские изделия)</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кг3 л4 шт5 пачка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(говядина, конина, свинина, баранина, птица, дичь, субпродукты, колбаса, сало, мясной фарш, пельмени, казы, котлеты из мяса, прочие изделия из мяса)</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7" w:id="381"/>
    <w:p>
      <w:pPr>
        <w:spacing w:after="0"/>
        <w:ind w:left="0"/>
        <w:jc w:val="both"/>
      </w:pPr>
      <w:r>
        <w:rPr>
          <w:rFonts w:ascii="Times New Roman"/>
          <w:b w:val="false"/>
          <w:i w:val="false"/>
          <w:color w:val="000000"/>
          <w:sz w:val="28"/>
        </w:rPr>
        <w:t>
      Примечание:</w:t>
      </w:r>
    </w:p>
    <w:bookmarkEnd w:id="381"/>
    <w:bookmarkStart w:name="z608" w:id="38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Выберите один вариант ответа и обведите кружком</w:t>
      </w:r>
    </w:p>
    <w:bookmarkEnd w:id="382"/>
    <w:bookmarkStart w:name="z609" w:id="383"/>
    <w:p>
      <w:pPr>
        <w:spacing w:after="0"/>
        <w:ind w:left="0"/>
        <w:jc w:val="both"/>
      </w:pPr>
      <w:r>
        <w:rPr>
          <w:rFonts w:ascii="Times New Roman"/>
          <w:b w:val="false"/>
          <w:i w:val="false"/>
          <w:color w:val="000000"/>
          <w:sz w:val="28"/>
        </w:rPr>
        <w:t>
      Здесь и далее: 3кг – килограмм</w:t>
      </w:r>
    </w:p>
    <w:bookmarkEnd w:id="383"/>
    <w:bookmarkStart w:name="z610" w:id="384"/>
    <w:p>
      <w:pPr>
        <w:spacing w:after="0"/>
        <w:ind w:left="0"/>
        <w:jc w:val="both"/>
      </w:pPr>
      <w:r>
        <w:rPr>
          <w:rFonts w:ascii="Times New Roman"/>
          <w:b w:val="false"/>
          <w:i w:val="false"/>
          <w:color w:val="000000"/>
          <w:sz w:val="28"/>
        </w:rPr>
        <w:t>
      Здесь и дале: 4л – литр</w:t>
      </w:r>
    </w:p>
    <w:bookmarkEnd w:id="384"/>
    <w:bookmarkStart w:name="z611" w:id="385"/>
    <w:p>
      <w:pPr>
        <w:spacing w:after="0"/>
        <w:ind w:left="0"/>
        <w:jc w:val="both"/>
      </w:pPr>
      <w:r>
        <w:rPr>
          <w:rFonts w:ascii="Times New Roman"/>
          <w:b w:val="false"/>
          <w:i w:val="false"/>
          <w:color w:val="000000"/>
          <w:sz w:val="28"/>
        </w:rPr>
        <w:t>
      Здесь и дале: 5шт – штука</w:t>
      </w:r>
    </w:p>
    <w:bookmarkEnd w:id="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
        <w:gridCol w:w="303"/>
        <w:gridCol w:w="4913"/>
        <w:gridCol w:w="3743"/>
        <w:gridCol w:w="303"/>
        <w:gridCol w:w="1795"/>
        <w:gridCol w:w="309"/>
        <w:gridCol w:w="631"/>
      </w:tblGrid>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и морепродукты (рыба свежая, мороженая, соленая и копченая, сушеная, вяленая, сельдь, икра, консервы рыбные, кулинарные изделия из рыбы)</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Молочные изделия, сыр и яйца (молоко, кефир, сметана, творог, курт, молоко сгущенное, йогурт и прочие кисломолочные продукты)</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и жиры (масло растительное, масло сливочное, маргарин и прочие растительные масла)</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(фрукты и ягоды свежие, замороженные, консервированные, сухофрукты, орехи и другие свежие ягоды)</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(картофель, кабачки, грибы, тыква, оливки, кукуруза, чеснок, укроп, сушеные овощи, другие консервированные и переработанные овощи)</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джем, мед, шоколад и кондитерские изделия (варенье, повидло, конфеты, мармелад, мороженое, шоколад, жевательная резинка и другие сладости)</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 не отнесенные к другим категориям (пряности, соль, майонез, дрожжи, соусы, уксус, томатная паста, кисель, сода пищевая и прочие продукты)</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Безалкогольные напитки (кофе, чай, какао, минеральная и питьевая вода, фруктовые и овощные соки, квас и другие безалкогольные напитки)</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Спиртные напитки (водка, настойки горькие крепкие, вино, пиво, безалкогольное пиво, шампанское и другие крепкие спиртные напитки)</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Табачные изделия (сигареты с фильтром, без фильтра, папиросы, махорка)</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612" w:id="386"/>
    <w:p>
      <w:pPr>
        <w:spacing w:after="0"/>
        <w:ind w:left="0"/>
        <w:jc w:val="both"/>
      </w:pPr>
      <w:r>
        <w:rPr>
          <w:rFonts w:ascii="Times New Roman"/>
          <w:b w:val="false"/>
          <w:i w:val="false"/>
          <w:color w:val="000000"/>
          <w:sz w:val="28"/>
        </w:rPr>
        <w:t>
      3. Общественное питание</w:t>
      </w:r>
    </w:p>
    <w:bookmarkEnd w:id="3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4"/>
        <w:gridCol w:w="4260"/>
        <w:gridCol w:w="2736"/>
        <w:gridCol w:w="2080"/>
      </w:tblGrid>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общественного питания</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387"/>
          <w:p>
            <w:pPr>
              <w:spacing w:after="20"/>
              <w:ind w:left="20"/>
              <w:jc w:val="both"/>
            </w:pPr>
            <w:r>
              <w:rPr>
                <w:rFonts w:ascii="Times New Roman"/>
                <w:b w:val="false"/>
                <w:i w:val="false"/>
                <w:color w:val="000000"/>
                <w:sz w:val="20"/>
              </w:rPr>
              <w:t>
Получение:</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1 – покупка;</w:t>
            </w:r>
            <w:r>
              <w:br/>
            </w:r>
            <w:r>
              <w:rPr>
                <w:rFonts w:ascii="Times New Roman"/>
                <w:b w:val="false"/>
                <w:i w:val="false"/>
                <w:color w:val="000000"/>
                <w:sz w:val="20"/>
              </w:rPr>
              <w:t>
2 – подарок</w:t>
            </w:r>
          </w:p>
          <w:bookmarkEnd w:id="387"/>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388"/>
          <w:p>
            <w:pPr>
              <w:spacing w:after="20"/>
              <w:ind w:left="20"/>
              <w:jc w:val="both"/>
            </w:pPr>
            <w:r>
              <w:rPr>
                <w:rFonts w:ascii="Times New Roman"/>
                <w:b w:val="false"/>
                <w:i w:val="false"/>
                <w:color w:val="000000"/>
                <w:sz w:val="20"/>
              </w:rPr>
              <w:t>
Если получено в подарок,</w:t>
            </w:r>
            <w:r>
              <w:br/>
            </w:r>
            <w:r>
              <w:rPr>
                <w:rFonts w:ascii="Times New Roman"/>
                <w:b w:val="false"/>
                <w:i w:val="false"/>
                <w:color w:val="000000"/>
                <w:sz w:val="20"/>
              </w:rPr>
              <w:t>
</w:t>
            </w:r>
            <w:r>
              <w:rPr>
                <w:rFonts w:ascii="Times New Roman"/>
                <w:b w:val="false"/>
                <w:i w:val="false"/>
                <w:color w:val="000000"/>
                <w:sz w:val="20"/>
              </w:rPr>
              <w:t>укажите количество порций</w:t>
            </w:r>
            <w:r>
              <w:br/>
            </w:r>
            <w:r>
              <w:rPr>
                <w:rFonts w:ascii="Times New Roman"/>
                <w:b w:val="false"/>
                <w:i w:val="false"/>
                <w:color w:val="000000"/>
                <w:sz w:val="20"/>
              </w:rPr>
              <w:t>
(единиц)</w:t>
            </w:r>
          </w:p>
          <w:bookmarkEnd w:id="388"/>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389"/>
          <w:p>
            <w:pPr>
              <w:spacing w:after="20"/>
              <w:ind w:left="20"/>
              <w:jc w:val="both"/>
            </w:pPr>
            <w:r>
              <w:rPr>
                <w:rFonts w:ascii="Times New Roman"/>
                <w:b w:val="false"/>
                <w:i w:val="false"/>
                <w:color w:val="000000"/>
                <w:sz w:val="20"/>
              </w:rPr>
              <w:t>
Стоимость</w:t>
            </w:r>
            <w:r>
              <w:br/>
            </w:r>
            <w:r>
              <w:rPr>
                <w:rFonts w:ascii="Times New Roman"/>
                <w:b w:val="false"/>
                <w:i w:val="false"/>
                <w:color w:val="000000"/>
                <w:sz w:val="20"/>
              </w:rPr>
              <w:t>
(тенге)</w:t>
            </w:r>
          </w:p>
          <w:bookmarkEnd w:id="389"/>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и аналогичные заведения</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Столовая</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школьников</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студентов</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Пища с доставкой</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(вписать)</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8" w:id="390"/>
    <w:p>
      <w:pPr>
        <w:spacing w:after="0"/>
        <w:ind w:left="0"/>
        <w:jc w:val="both"/>
      </w:pPr>
      <w:r>
        <w:rPr>
          <w:rFonts w:ascii="Times New Roman"/>
          <w:b w:val="false"/>
          <w:i w:val="false"/>
          <w:color w:val="000000"/>
          <w:sz w:val="28"/>
        </w:rPr>
        <w:t>
      Примечание:</w:t>
      </w:r>
    </w:p>
    <w:bookmarkEnd w:id="390"/>
    <w:bookmarkStart w:name="z619" w:id="39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Выберите один вариант ответа и обведите кружком</w:t>
      </w:r>
    </w:p>
    <w:bookmarkEnd w:id="391"/>
    <w:p>
      <w:pPr>
        <w:spacing w:after="0"/>
        <w:ind w:left="0"/>
        <w:jc w:val="both"/>
      </w:pPr>
      <w:r>
        <w:rPr>
          <w:rFonts w:ascii="Times New Roman"/>
          <w:b w:val="false"/>
          <w:i w:val="false"/>
          <w:color w:val="000000"/>
          <w:sz w:val="28"/>
        </w:rPr>
        <w:t>
      4. Продукты, полученные бесплатно из личного подсобного хозяйства или в подарок (потребленные в этот день)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5"/>
        <w:gridCol w:w="882"/>
        <w:gridCol w:w="2845"/>
        <w:gridCol w:w="4885"/>
        <w:gridCol w:w="1563"/>
      </w:tblGrid>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392"/>
          <w:p>
            <w:pPr>
              <w:spacing w:after="20"/>
              <w:ind w:left="20"/>
              <w:jc w:val="both"/>
            </w:pPr>
            <w:r>
              <w:rPr>
                <w:rFonts w:ascii="Times New Roman"/>
                <w:b w:val="false"/>
                <w:i w:val="false"/>
                <w:color w:val="000000"/>
                <w:sz w:val="20"/>
              </w:rPr>
              <w:t>
Коды (заполняются интервьюером)</w:t>
            </w:r>
          </w:p>
          <w:bookmarkEnd w:id="392"/>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приблизительно потреблено в этот день?</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393"/>
          <w:p>
            <w:pPr>
              <w:spacing w:after="20"/>
              <w:ind w:left="20"/>
              <w:jc w:val="both"/>
            </w:pPr>
            <w:r>
              <w:rPr>
                <w:rFonts w:ascii="Times New Roman"/>
                <w:b w:val="false"/>
                <w:i w:val="false"/>
                <w:color w:val="000000"/>
                <w:sz w:val="20"/>
              </w:rPr>
              <w:t>
Источник получения:</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1 – подсобное хозяйство (личное подворье);</w:t>
            </w:r>
            <w:r>
              <w:br/>
            </w:r>
            <w:r>
              <w:rPr>
                <w:rFonts w:ascii="Times New Roman"/>
                <w:b w:val="false"/>
                <w:i w:val="false"/>
                <w:color w:val="000000"/>
                <w:sz w:val="20"/>
              </w:rPr>
              <w:t>
2 – подарок</w:t>
            </w:r>
          </w:p>
          <w:bookmarkEnd w:id="393"/>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r>
              <w:rPr>
                <w:rFonts w:ascii="Times New Roman"/>
                <w:b w:val="false"/>
                <w:i w:val="false"/>
                <w:color w:val="000000"/>
                <w:vertAlign w:val="superscript"/>
              </w:rPr>
              <w:t>2</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4" w:id="394"/>
    <w:p>
      <w:pPr>
        <w:spacing w:after="0"/>
        <w:ind w:left="0"/>
        <w:jc w:val="both"/>
      </w:pPr>
      <w:r>
        <w:rPr>
          <w:rFonts w:ascii="Times New Roman"/>
          <w:b w:val="false"/>
          <w:i w:val="false"/>
          <w:color w:val="000000"/>
          <w:sz w:val="28"/>
        </w:rPr>
        <w:t>
      5. Расходы на горюче-смазочные материалы для личных транспортных средств</w:t>
      </w:r>
    </w:p>
    <w:bookmarkEnd w:id="3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7"/>
        <w:gridCol w:w="3913"/>
        <w:gridCol w:w="2755"/>
        <w:gridCol w:w="1125"/>
      </w:tblGrid>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(заполняются интервьюером)</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горюче-смазочных материалов</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395"/>
          <w:p>
            <w:pPr>
              <w:spacing w:after="20"/>
              <w:ind w:left="20"/>
              <w:jc w:val="both"/>
            </w:pPr>
            <w:r>
              <w:rPr>
                <w:rFonts w:ascii="Times New Roman"/>
                <w:b w:val="false"/>
                <w:i w:val="false"/>
                <w:color w:val="000000"/>
                <w:sz w:val="20"/>
              </w:rPr>
              <w:t>
Укажите цель покупки:</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1 – использование в домохозяйстве;</w:t>
            </w:r>
            <w:r>
              <w:br/>
            </w:r>
            <w:r>
              <w:rPr>
                <w:rFonts w:ascii="Times New Roman"/>
                <w:b w:val="false"/>
                <w:i w:val="false"/>
                <w:color w:val="000000"/>
                <w:sz w:val="20"/>
              </w:rPr>
              <w:t>
2 – подарок</w:t>
            </w:r>
          </w:p>
          <w:bookmarkEnd w:id="395"/>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396"/>
          <w:p>
            <w:pPr>
              <w:spacing w:after="20"/>
              <w:ind w:left="20"/>
              <w:jc w:val="both"/>
            </w:pPr>
            <w:r>
              <w:rPr>
                <w:rFonts w:ascii="Times New Roman"/>
                <w:b w:val="false"/>
                <w:i w:val="false"/>
                <w:color w:val="000000"/>
                <w:sz w:val="20"/>
              </w:rPr>
              <w:t>
Сколько уплачено?</w:t>
            </w:r>
            <w:r>
              <w:br/>
            </w:r>
            <w:r>
              <w:rPr>
                <w:rFonts w:ascii="Times New Roman"/>
                <w:b w:val="false"/>
                <w:i w:val="false"/>
                <w:color w:val="000000"/>
                <w:sz w:val="20"/>
              </w:rPr>
              <w:t>
(тенге)</w:t>
            </w:r>
          </w:p>
          <w:bookmarkEnd w:id="396"/>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АИ-80</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07221005</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07221006</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АИ-93</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07221007</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АИ-95, АИ-96</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АИ-98</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07222006</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для автомобилей</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07222003</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07222099</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топлива и смазочных материалов</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8" w:id="397"/>
    <w:p>
      <w:pPr>
        <w:spacing w:after="0"/>
        <w:ind w:left="0"/>
        <w:jc w:val="both"/>
      </w:pPr>
      <w:r>
        <w:rPr>
          <w:rFonts w:ascii="Times New Roman"/>
          <w:b w:val="false"/>
          <w:i w:val="false"/>
          <w:color w:val="000000"/>
          <w:sz w:val="28"/>
        </w:rPr>
        <w:t>
      Примечание:</w:t>
      </w:r>
    </w:p>
    <w:bookmarkEnd w:id="397"/>
    <w:bookmarkStart w:name="z629" w:id="39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Выберите один вариант ответа и обведите кружком</w:t>
      </w:r>
    </w:p>
    <w:bookmarkEnd w:id="398"/>
    <w:bookmarkStart w:name="z630" w:id="399"/>
    <w:p>
      <w:pPr>
        <w:spacing w:after="0"/>
        <w:ind w:left="0"/>
        <w:jc w:val="both"/>
      </w:pPr>
      <w:r>
        <w:rPr>
          <w:rFonts w:ascii="Times New Roman"/>
          <w:b w:val="false"/>
          <w:i w:val="false"/>
          <w:color w:val="000000"/>
          <w:sz w:val="28"/>
        </w:rPr>
        <w:t>
      1. Вводная часть 1.1                   ___________"___"___________20___года.</w:t>
      </w:r>
      <w:r>
        <w:br/>
      </w:r>
      <w:r>
        <w:rPr>
          <w:rFonts w:ascii="Times New Roman"/>
          <w:b w:val="false"/>
          <w:i w:val="false"/>
          <w:color w:val="000000"/>
          <w:sz w:val="28"/>
        </w:rPr>
        <w:t xml:space="preserve">                                           (проставляется интервьюером)</w:t>
      </w:r>
    </w:p>
    <w:bookmarkEnd w:id="399"/>
    <w:bookmarkStart w:name="z631" w:id="400"/>
    <w:p>
      <w:pPr>
        <w:spacing w:after="0"/>
        <w:ind w:left="0"/>
        <w:jc w:val="both"/>
      </w:pPr>
      <w:r>
        <w:rPr>
          <w:rFonts w:ascii="Times New Roman"/>
          <w:b w:val="false"/>
          <w:i w:val="false"/>
          <w:color w:val="000000"/>
          <w:sz w:val="28"/>
        </w:rPr>
        <w:t xml:space="preserve">
      1.2 Количество лиц, </w:t>
      </w:r>
    </w:p>
    <w:bookmarkEnd w:id="400"/>
    <w:p>
      <w:pPr>
        <w:spacing w:after="0"/>
        <w:ind w:left="0"/>
        <w:jc w:val="both"/>
      </w:pPr>
      <w:r>
        <w:drawing>
          <wp:inline distT="0" distB="0" distL="0" distR="0">
            <wp:extent cx="939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9398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1.3 Код причины не заполнения </w:t>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присутствовавших в этот день             (проставляется интервьюером)</w:t>
      </w:r>
      <w:r>
        <w:br/>
      </w:r>
      <w:r>
        <w:rPr>
          <w:rFonts w:ascii="Times New Roman"/>
          <w:b w:val="false"/>
          <w:i w:val="false"/>
          <w:color w:val="000000"/>
          <w:sz w:val="28"/>
        </w:rPr>
        <w:t>
</w:t>
      </w:r>
    </w:p>
    <w:bookmarkStart w:name="z632" w:id="401"/>
    <w:p>
      <w:pPr>
        <w:spacing w:after="0"/>
        <w:ind w:left="0"/>
        <w:jc w:val="both"/>
      </w:pPr>
      <w:r>
        <w:rPr>
          <w:rFonts w:ascii="Times New Roman"/>
          <w:b w:val="false"/>
          <w:i w:val="false"/>
          <w:color w:val="000000"/>
          <w:sz w:val="28"/>
        </w:rPr>
        <w:t>
      1.4 Скажите, был ли этот день обычным в отношении количества присутствовавших лиц?</w:t>
      </w:r>
      <w:r>
        <w:rPr>
          <w:rFonts w:ascii="Times New Roman"/>
          <w:b w:val="false"/>
          <w:i w:val="false"/>
          <w:color w:val="000000"/>
          <w:vertAlign w:val="superscript"/>
        </w:rPr>
        <w:t>2</w:t>
      </w:r>
      <w:r>
        <w:rPr>
          <w:rFonts w:ascii="Times New Roman"/>
          <w:b w:val="false"/>
          <w:i w:val="false"/>
          <w:color w:val="000000"/>
          <w:sz w:val="28"/>
        </w:rPr>
        <w:t xml:space="preserve">             Да – 1</w:t>
      </w:r>
      <w:r>
        <w:br/>
      </w:r>
      <w:r>
        <w:rPr>
          <w:rFonts w:ascii="Times New Roman"/>
          <w:b w:val="false"/>
          <w:i w:val="false"/>
          <w:color w:val="000000"/>
          <w:sz w:val="28"/>
        </w:rPr>
        <w:t xml:space="preserve">             (необычный день – проведение торжественных и ритуальных мероприятий)                   Нет - 2</w:t>
      </w:r>
    </w:p>
    <w:bookmarkEnd w:id="401"/>
    <w:bookmarkStart w:name="z633" w:id="402"/>
    <w:p>
      <w:pPr>
        <w:spacing w:after="0"/>
        <w:ind w:left="0"/>
        <w:jc w:val="both"/>
      </w:pPr>
      <w:r>
        <w:rPr>
          <w:rFonts w:ascii="Times New Roman"/>
          <w:b w:val="false"/>
          <w:i w:val="false"/>
          <w:color w:val="000000"/>
          <w:sz w:val="28"/>
        </w:rPr>
        <w:t>
      2. Покупка продуктов питания, безалкогольных и алкогольных напитков, табачных изделий</w:t>
      </w:r>
    </w:p>
    <w:bookmarkEnd w:id="4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499"/>
        <w:gridCol w:w="2422"/>
        <w:gridCol w:w="2060"/>
        <w:gridCol w:w="691"/>
        <w:gridCol w:w="2038"/>
        <w:gridCol w:w="841"/>
        <w:gridCol w:w="2739"/>
      </w:tblGrid>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403"/>
          <w:p>
            <w:pPr>
              <w:spacing w:after="20"/>
              <w:ind w:left="20"/>
              <w:jc w:val="both"/>
            </w:pPr>
            <w:r>
              <w:rPr>
                <w:rFonts w:ascii="Times New Roman"/>
                <w:b w:val="false"/>
                <w:i w:val="false"/>
                <w:color w:val="000000"/>
                <w:sz w:val="20"/>
              </w:rPr>
              <w:t>
Коды</w:t>
            </w:r>
            <w:r>
              <w:br/>
            </w:r>
            <w:r>
              <w:rPr>
                <w:rFonts w:ascii="Times New Roman"/>
                <w:b w:val="false"/>
                <w:i w:val="false"/>
                <w:color w:val="000000"/>
                <w:sz w:val="20"/>
              </w:rPr>
              <w:t>
(заполняются интервьюером)</w:t>
            </w:r>
          </w:p>
          <w:bookmarkEnd w:id="403"/>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404"/>
          <w:p>
            <w:pPr>
              <w:spacing w:after="20"/>
              <w:ind w:left="20"/>
              <w:jc w:val="both"/>
            </w:pPr>
            <w:r>
              <w:rPr>
                <w:rFonts w:ascii="Times New Roman"/>
                <w:b w:val="false"/>
                <w:i w:val="false"/>
                <w:color w:val="000000"/>
                <w:sz w:val="20"/>
              </w:rPr>
              <w:t>
Цель покупки:</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1 – личное потребление;</w:t>
            </w:r>
            <w:r>
              <w:br/>
            </w:r>
            <w:r>
              <w:rPr>
                <w:rFonts w:ascii="Times New Roman"/>
                <w:b w:val="false"/>
                <w:i w:val="false"/>
                <w:color w:val="000000"/>
                <w:sz w:val="20"/>
              </w:rPr>
              <w:t>
</w:t>
            </w:r>
            <w:r>
              <w:rPr>
                <w:rFonts w:ascii="Times New Roman"/>
                <w:b w:val="false"/>
                <w:i w:val="false"/>
                <w:color w:val="000000"/>
                <w:sz w:val="20"/>
              </w:rPr>
              <w:t>2 – подарок;</w:t>
            </w:r>
            <w:r>
              <w:br/>
            </w:r>
            <w:r>
              <w:rPr>
                <w:rFonts w:ascii="Times New Roman"/>
                <w:b w:val="false"/>
                <w:i w:val="false"/>
                <w:color w:val="000000"/>
                <w:sz w:val="20"/>
              </w:rPr>
              <w:t>
</w:t>
            </w:r>
            <w:r>
              <w:rPr>
                <w:rFonts w:ascii="Times New Roman"/>
                <w:b w:val="false"/>
                <w:i w:val="false"/>
                <w:color w:val="000000"/>
                <w:sz w:val="20"/>
              </w:rPr>
              <w:t>3 – переработка;</w:t>
            </w:r>
            <w:r>
              <w:br/>
            </w:r>
            <w:r>
              <w:rPr>
                <w:rFonts w:ascii="Times New Roman"/>
                <w:b w:val="false"/>
                <w:i w:val="false"/>
                <w:color w:val="000000"/>
                <w:sz w:val="20"/>
              </w:rPr>
              <w:t>
9 – другое</w:t>
            </w:r>
          </w:p>
          <w:bookmarkEnd w:id="404"/>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405"/>
          <w:p>
            <w:pPr>
              <w:spacing w:after="20"/>
              <w:ind w:left="20"/>
              <w:jc w:val="both"/>
            </w:pPr>
            <w:r>
              <w:rPr>
                <w:rFonts w:ascii="Times New Roman"/>
                <w:b w:val="false"/>
                <w:i w:val="false"/>
                <w:color w:val="000000"/>
                <w:sz w:val="20"/>
              </w:rPr>
              <w:t>
Место покупки:</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1 – магазин;</w:t>
            </w:r>
            <w:r>
              <w:br/>
            </w:r>
            <w:r>
              <w:rPr>
                <w:rFonts w:ascii="Times New Roman"/>
                <w:b w:val="false"/>
                <w:i w:val="false"/>
                <w:color w:val="000000"/>
                <w:sz w:val="20"/>
              </w:rPr>
              <w:t>
</w:t>
            </w:r>
            <w:r>
              <w:rPr>
                <w:rFonts w:ascii="Times New Roman"/>
                <w:b w:val="false"/>
                <w:i w:val="false"/>
                <w:color w:val="000000"/>
                <w:sz w:val="20"/>
              </w:rPr>
              <w:t>2 – супермаркеты, гипермаркеты;</w:t>
            </w:r>
            <w:r>
              <w:br/>
            </w:r>
            <w:r>
              <w:rPr>
                <w:rFonts w:ascii="Times New Roman"/>
                <w:b w:val="false"/>
                <w:i w:val="false"/>
                <w:color w:val="000000"/>
                <w:sz w:val="20"/>
              </w:rPr>
              <w:t>
3 – продовольственный рынок</w:t>
            </w:r>
          </w:p>
          <w:bookmarkEnd w:id="405"/>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r>
              <w:rPr>
                <w:rFonts w:ascii="Times New Roman"/>
                <w:b w:val="false"/>
                <w:i w:val="false"/>
                <w:color w:val="000000"/>
                <w:vertAlign w:val="superscript"/>
              </w:rPr>
              <w:t>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406"/>
          <w:p>
            <w:pPr>
              <w:spacing w:after="20"/>
              <w:ind w:left="20"/>
              <w:jc w:val="both"/>
            </w:pPr>
            <w:r>
              <w:rPr>
                <w:rFonts w:ascii="Times New Roman"/>
                <w:b w:val="false"/>
                <w:i w:val="false"/>
                <w:color w:val="000000"/>
                <w:sz w:val="20"/>
              </w:rPr>
              <w:t>
Сколько уплачено?</w:t>
            </w:r>
            <w:r>
              <w:br/>
            </w:r>
            <w:r>
              <w:rPr>
                <w:rFonts w:ascii="Times New Roman"/>
                <w:b w:val="false"/>
                <w:i w:val="false"/>
                <w:color w:val="000000"/>
                <w:sz w:val="20"/>
              </w:rPr>
              <w:t>
(тенге)</w:t>
            </w:r>
          </w:p>
          <w:bookmarkEnd w:id="406"/>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сколько месяцев куплено?</w:t>
            </w:r>
            <w:r>
              <w:br/>
            </w:r>
            <w:r>
              <w:rPr>
                <w:rFonts w:ascii="Times New Roman"/>
                <w:b w:val="false"/>
                <w:i w:val="false"/>
                <w:color w:val="000000"/>
                <w:sz w:val="20"/>
              </w:rPr>
              <w:t>
(от 1 до 12 месяцев)</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Хлебобулочные изделия и крупы (хлеб, рис, мука, крупы, макароны, тесто, торты, печенье сдобное, вафли и другие мучные кондитерские изделия)</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кг3 л4 шт5 пачка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(говядина, конина, свинина, баранина, птица, дичь, субпродукты, колбаса, сало, мясной фарш, пельмени, казы, котлеты из мяса, прочие изделия из мяса)</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4" w:id="407"/>
    <w:p>
      <w:pPr>
        <w:spacing w:after="0"/>
        <w:ind w:left="0"/>
        <w:jc w:val="both"/>
      </w:pPr>
      <w:r>
        <w:rPr>
          <w:rFonts w:ascii="Times New Roman"/>
          <w:b w:val="false"/>
          <w:i w:val="false"/>
          <w:color w:val="000000"/>
          <w:sz w:val="28"/>
        </w:rPr>
        <w:t>
      Примечание:</w:t>
      </w:r>
    </w:p>
    <w:bookmarkEnd w:id="407"/>
    <w:bookmarkStart w:name="z645" w:id="40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Выберите один вариант ответа и обведите кружком</w:t>
      </w:r>
    </w:p>
    <w:bookmarkEnd w:id="408"/>
    <w:bookmarkStart w:name="z646" w:id="409"/>
    <w:p>
      <w:pPr>
        <w:spacing w:after="0"/>
        <w:ind w:left="0"/>
        <w:jc w:val="both"/>
      </w:pPr>
      <w:r>
        <w:rPr>
          <w:rFonts w:ascii="Times New Roman"/>
          <w:b w:val="false"/>
          <w:i w:val="false"/>
          <w:color w:val="000000"/>
          <w:sz w:val="28"/>
        </w:rPr>
        <w:t>
      Здесь и далее: 3кг – килограмм</w:t>
      </w:r>
    </w:p>
    <w:bookmarkEnd w:id="409"/>
    <w:bookmarkStart w:name="z647" w:id="410"/>
    <w:p>
      <w:pPr>
        <w:spacing w:after="0"/>
        <w:ind w:left="0"/>
        <w:jc w:val="both"/>
      </w:pPr>
      <w:r>
        <w:rPr>
          <w:rFonts w:ascii="Times New Roman"/>
          <w:b w:val="false"/>
          <w:i w:val="false"/>
          <w:color w:val="000000"/>
          <w:sz w:val="28"/>
        </w:rPr>
        <w:t>
      Здесь и дале: 4л – литр</w:t>
      </w:r>
    </w:p>
    <w:bookmarkEnd w:id="410"/>
    <w:bookmarkStart w:name="z648" w:id="411"/>
    <w:p>
      <w:pPr>
        <w:spacing w:after="0"/>
        <w:ind w:left="0"/>
        <w:jc w:val="both"/>
      </w:pPr>
      <w:r>
        <w:rPr>
          <w:rFonts w:ascii="Times New Roman"/>
          <w:b w:val="false"/>
          <w:i w:val="false"/>
          <w:color w:val="000000"/>
          <w:sz w:val="28"/>
        </w:rPr>
        <w:t>
      Здесь и дале: 5шт – штука</w:t>
      </w:r>
    </w:p>
    <w:bookmarkEnd w:id="4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
        <w:gridCol w:w="303"/>
        <w:gridCol w:w="4913"/>
        <w:gridCol w:w="3743"/>
        <w:gridCol w:w="303"/>
        <w:gridCol w:w="1795"/>
        <w:gridCol w:w="309"/>
        <w:gridCol w:w="631"/>
      </w:tblGrid>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и морепродукты (рыба свежая, мороженая, соленая и копченая, сушеная, вяленая, сельдь, икра, консервы рыбные, кулинарные изделия из рыбы)</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Молочные изделия, сыр и яйца (молоко, кефир, сметана, творог, курт, молоко сгущенное, йогурт и прочие кисломолочные продукты)</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и жиры (масло растительное, масло сливочное, маргарин и прочие растительные масла)</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(фрукты и ягоды свежие, замороженные, консервированные, сухофрукты, орехи и другие свежие ягоды)</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(картофель, кабачки, грибы, тыква, оливки, кукуруза, чеснок, укроп, сушеные овощи, другие консервированные и переработанные овощи)</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джем, мед, шоколад и кондитерские изделия (варенье, повидло, конфеты, мармелад, мороженое, шоколад, жевательная резинка и другие сладости)</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 не отнесенные к другим категориям (пряности, соль, майонез, дрожжи, соусы, уксус, томатная паста, кисель, сода пищевая и прочие продукты)</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Безалкогольные напитки (кофе, чай, какао, минеральная и питьевая вода, фруктовые и овощные соки, квас и другие безалкогольные напитки)</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Спиртные напитки (водка, настойки горькие крепкие, вино, пиво, безалкогольное пиво, шампанское и другие крепкие спиртные напитки)</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Табачные изделия (сигареты с фильтром, без фильтра, папиросы, махорка)</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649" w:id="412"/>
    <w:p>
      <w:pPr>
        <w:spacing w:after="0"/>
        <w:ind w:left="0"/>
        <w:jc w:val="both"/>
      </w:pPr>
      <w:r>
        <w:rPr>
          <w:rFonts w:ascii="Times New Roman"/>
          <w:b w:val="false"/>
          <w:i w:val="false"/>
          <w:color w:val="000000"/>
          <w:sz w:val="28"/>
        </w:rPr>
        <w:t>
      3. Общественное питание</w:t>
      </w:r>
    </w:p>
    <w:bookmarkEnd w:id="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2"/>
        <w:gridCol w:w="3676"/>
        <w:gridCol w:w="3626"/>
        <w:gridCol w:w="2216"/>
      </w:tblGrid>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общественного питания</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413"/>
          <w:p>
            <w:pPr>
              <w:spacing w:after="20"/>
              <w:ind w:left="20"/>
              <w:jc w:val="both"/>
            </w:pPr>
            <w:r>
              <w:rPr>
                <w:rFonts w:ascii="Times New Roman"/>
                <w:b w:val="false"/>
                <w:i w:val="false"/>
                <w:color w:val="000000"/>
                <w:sz w:val="20"/>
              </w:rPr>
              <w:t>
Получение:</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1 – покупка;</w:t>
            </w:r>
            <w:r>
              <w:br/>
            </w:r>
            <w:r>
              <w:rPr>
                <w:rFonts w:ascii="Times New Roman"/>
                <w:b w:val="false"/>
                <w:i w:val="false"/>
                <w:color w:val="000000"/>
                <w:sz w:val="20"/>
              </w:rPr>
              <w:t>
2 – подарок</w:t>
            </w:r>
          </w:p>
          <w:bookmarkEnd w:id="413"/>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414"/>
          <w:p>
            <w:pPr>
              <w:spacing w:after="20"/>
              <w:ind w:left="20"/>
              <w:jc w:val="both"/>
            </w:pPr>
            <w:r>
              <w:rPr>
                <w:rFonts w:ascii="Times New Roman"/>
                <w:b w:val="false"/>
                <w:i w:val="false"/>
                <w:color w:val="000000"/>
                <w:sz w:val="20"/>
              </w:rPr>
              <w:t>
Если получено в подарок,</w:t>
            </w:r>
            <w:r>
              <w:rPr>
                <w:rFonts w:ascii="Times New Roman"/>
                <w:b w:val="false"/>
                <w:i w:val="false"/>
                <w:color w:val="000000"/>
                <w:sz w:val="20"/>
              </w:rPr>
              <w:t xml:space="preserve"> укажите количество порций</w:t>
            </w:r>
            <w:r>
              <w:br/>
            </w:r>
            <w:r>
              <w:rPr>
                <w:rFonts w:ascii="Times New Roman"/>
                <w:b w:val="false"/>
                <w:i w:val="false"/>
                <w:color w:val="000000"/>
                <w:sz w:val="20"/>
              </w:rPr>
              <w:t>
(единиц)</w:t>
            </w:r>
          </w:p>
          <w:bookmarkEnd w:id="414"/>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415"/>
          <w:p>
            <w:pPr>
              <w:spacing w:after="20"/>
              <w:ind w:left="20"/>
              <w:jc w:val="both"/>
            </w:pPr>
            <w:r>
              <w:rPr>
                <w:rFonts w:ascii="Times New Roman"/>
                <w:b w:val="false"/>
                <w:i w:val="false"/>
                <w:color w:val="000000"/>
                <w:sz w:val="20"/>
              </w:rPr>
              <w:t>
Стоимость (тенге)</w:t>
            </w:r>
          </w:p>
          <w:bookmarkEnd w:id="415"/>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и аналогичные заведения</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Столовая</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школьников</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студентов</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Пища с доставкой</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(вписать)</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5" w:id="416"/>
    <w:p>
      <w:pPr>
        <w:spacing w:after="0"/>
        <w:ind w:left="0"/>
        <w:jc w:val="both"/>
      </w:pPr>
      <w:r>
        <w:rPr>
          <w:rFonts w:ascii="Times New Roman"/>
          <w:b w:val="false"/>
          <w:i w:val="false"/>
          <w:color w:val="000000"/>
          <w:sz w:val="28"/>
        </w:rPr>
        <w:t>
      Примечание:</w:t>
      </w:r>
    </w:p>
    <w:bookmarkEnd w:id="416"/>
    <w:bookmarkStart w:name="z656" w:id="41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Выберите один вариант ответа и обведите кружком</w:t>
      </w:r>
    </w:p>
    <w:bookmarkEnd w:id="417"/>
    <w:bookmarkStart w:name="z657" w:id="418"/>
    <w:p>
      <w:pPr>
        <w:spacing w:after="0"/>
        <w:ind w:left="0"/>
        <w:jc w:val="both"/>
      </w:pPr>
      <w:r>
        <w:rPr>
          <w:rFonts w:ascii="Times New Roman"/>
          <w:b w:val="false"/>
          <w:i w:val="false"/>
          <w:color w:val="000000"/>
          <w:sz w:val="28"/>
        </w:rPr>
        <w:t>
      4. Продукты, полученные бесплатно из личного подсобного хозяйства или в подарок (потребленные в этот день)</w:t>
      </w:r>
    </w:p>
    <w:bookmarkEnd w:id="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5"/>
        <w:gridCol w:w="882"/>
        <w:gridCol w:w="2845"/>
        <w:gridCol w:w="4885"/>
        <w:gridCol w:w="1563"/>
      </w:tblGrid>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419"/>
          <w:p>
            <w:pPr>
              <w:spacing w:after="20"/>
              <w:ind w:left="20"/>
              <w:jc w:val="both"/>
            </w:pPr>
            <w:r>
              <w:rPr>
                <w:rFonts w:ascii="Times New Roman"/>
                <w:b w:val="false"/>
                <w:i w:val="false"/>
                <w:color w:val="000000"/>
                <w:sz w:val="20"/>
              </w:rPr>
              <w:t>
Коды (заполняются интервьюером)</w:t>
            </w:r>
          </w:p>
          <w:bookmarkEnd w:id="419"/>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приблизительно потреблено в этот день?</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420"/>
          <w:p>
            <w:pPr>
              <w:spacing w:after="20"/>
              <w:ind w:left="20"/>
              <w:jc w:val="both"/>
            </w:pPr>
            <w:r>
              <w:rPr>
                <w:rFonts w:ascii="Times New Roman"/>
                <w:b w:val="false"/>
                <w:i w:val="false"/>
                <w:color w:val="000000"/>
                <w:sz w:val="20"/>
              </w:rPr>
              <w:t>
Источник получения:</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1 – подсобное хозяйство (личное подворье);</w:t>
            </w:r>
            <w:r>
              <w:br/>
            </w:r>
            <w:r>
              <w:rPr>
                <w:rFonts w:ascii="Times New Roman"/>
                <w:b w:val="false"/>
                <w:i w:val="false"/>
                <w:color w:val="000000"/>
                <w:sz w:val="20"/>
              </w:rPr>
              <w:t>
2 – подарок</w:t>
            </w:r>
          </w:p>
          <w:bookmarkEnd w:id="420"/>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r>
              <w:rPr>
                <w:rFonts w:ascii="Times New Roman"/>
                <w:b w:val="false"/>
                <w:i w:val="false"/>
                <w:color w:val="000000"/>
                <w:vertAlign w:val="superscript"/>
              </w:rPr>
              <w:t>2</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1" w:id="421"/>
    <w:p>
      <w:pPr>
        <w:spacing w:after="0"/>
        <w:ind w:left="0"/>
        <w:jc w:val="both"/>
      </w:pPr>
      <w:r>
        <w:rPr>
          <w:rFonts w:ascii="Times New Roman"/>
          <w:b w:val="false"/>
          <w:i w:val="false"/>
          <w:color w:val="000000"/>
          <w:sz w:val="28"/>
        </w:rPr>
        <w:t>
      5. Расходы на горюче-смазочные материалы для личных транспортных средств</w:t>
      </w:r>
    </w:p>
    <w:bookmarkEnd w:id="4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7"/>
        <w:gridCol w:w="3913"/>
        <w:gridCol w:w="2755"/>
        <w:gridCol w:w="1125"/>
      </w:tblGrid>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(заполняются интервьюером)</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горюче-смазочных материалов</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422"/>
          <w:p>
            <w:pPr>
              <w:spacing w:after="20"/>
              <w:ind w:left="20"/>
              <w:jc w:val="both"/>
            </w:pPr>
            <w:r>
              <w:rPr>
                <w:rFonts w:ascii="Times New Roman"/>
                <w:b w:val="false"/>
                <w:i w:val="false"/>
                <w:color w:val="000000"/>
                <w:sz w:val="20"/>
              </w:rPr>
              <w:t>
Укажите цель покупки:</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1 – использование в домохозяйстве;</w:t>
            </w:r>
            <w:r>
              <w:br/>
            </w:r>
            <w:r>
              <w:rPr>
                <w:rFonts w:ascii="Times New Roman"/>
                <w:b w:val="false"/>
                <w:i w:val="false"/>
                <w:color w:val="000000"/>
                <w:sz w:val="20"/>
              </w:rPr>
              <w:t>
2 – подарок</w:t>
            </w:r>
          </w:p>
          <w:bookmarkEnd w:id="422"/>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423"/>
          <w:p>
            <w:pPr>
              <w:spacing w:after="20"/>
              <w:ind w:left="20"/>
              <w:jc w:val="both"/>
            </w:pPr>
            <w:r>
              <w:rPr>
                <w:rFonts w:ascii="Times New Roman"/>
                <w:b w:val="false"/>
                <w:i w:val="false"/>
                <w:color w:val="000000"/>
                <w:sz w:val="20"/>
              </w:rPr>
              <w:t>
Сколько уплачено?</w:t>
            </w:r>
            <w:r>
              <w:br/>
            </w:r>
            <w:r>
              <w:rPr>
                <w:rFonts w:ascii="Times New Roman"/>
                <w:b w:val="false"/>
                <w:i w:val="false"/>
                <w:color w:val="000000"/>
                <w:sz w:val="20"/>
              </w:rPr>
              <w:t>
(тенге)</w:t>
            </w:r>
          </w:p>
          <w:bookmarkEnd w:id="423"/>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АИ-80</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07221005</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07221006</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АИ-93</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07221007</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АИ-95, АИ-96</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АИ-98</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07222006</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для автомобилей</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07222003</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07222099</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топлива и смазочных материалов</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5" w:id="424"/>
    <w:p>
      <w:pPr>
        <w:spacing w:after="0"/>
        <w:ind w:left="0"/>
        <w:jc w:val="both"/>
      </w:pPr>
      <w:r>
        <w:rPr>
          <w:rFonts w:ascii="Times New Roman"/>
          <w:b w:val="false"/>
          <w:i w:val="false"/>
          <w:color w:val="000000"/>
          <w:sz w:val="28"/>
        </w:rPr>
        <w:t>
      Примечание:</w:t>
      </w:r>
    </w:p>
    <w:bookmarkEnd w:id="424"/>
    <w:bookmarkStart w:name="z666" w:id="42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Выберите один вариант ответа и обведите кружком</w:t>
      </w:r>
    </w:p>
    <w:bookmarkEnd w:id="425"/>
    <w:bookmarkStart w:name="z667" w:id="426"/>
    <w:p>
      <w:pPr>
        <w:spacing w:after="0"/>
        <w:ind w:left="0"/>
        <w:jc w:val="both"/>
      </w:pPr>
      <w:r>
        <w:rPr>
          <w:rFonts w:ascii="Times New Roman"/>
          <w:b w:val="false"/>
          <w:i w:val="false"/>
          <w:color w:val="000000"/>
          <w:sz w:val="28"/>
        </w:rPr>
        <w:t>
      1. Вводная часть             1.1 ___________"___"___________20___года.</w:t>
      </w:r>
      <w:r>
        <w:br/>
      </w:r>
      <w:r>
        <w:rPr>
          <w:rFonts w:ascii="Times New Roman"/>
          <w:b w:val="false"/>
          <w:i w:val="false"/>
          <w:color w:val="000000"/>
          <w:sz w:val="28"/>
        </w:rPr>
        <w:t xml:space="preserve">                                     (проставляется интервьюером)</w:t>
      </w:r>
    </w:p>
    <w:bookmarkEnd w:id="426"/>
    <w:bookmarkStart w:name="z668" w:id="427"/>
    <w:p>
      <w:pPr>
        <w:spacing w:after="0"/>
        <w:ind w:left="0"/>
        <w:jc w:val="both"/>
      </w:pPr>
      <w:r>
        <w:rPr>
          <w:rFonts w:ascii="Times New Roman"/>
          <w:b w:val="false"/>
          <w:i w:val="false"/>
          <w:color w:val="000000"/>
          <w:sz w:val="28"/>
        </w:rPr>
        <w:t xml:space="preserve">
      1.2 Количество лиц,             </w:t>
      </w:r>
    </w:p>
    <w:bookmarkEnd w:id="427"/>
    <w:p>
      <w:pPr>
        <w:spacing w:after="0"/>
        <w:ind w:left="0"/>
        <w:jc w:val="both"/>
      </w:pPr>
      <w:r>
        <w:drawing>
          <wp:inline distT="0" distB="0" distL="0" distR="0">
            <wp:extent cx="939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9398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1.3 Код причины не заполнения </w:t>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присутствовавших в этот день             (проставляется интервьюером)</w:t>
      </w:r>
      <w:r>
        <w:br/>
      </w:r>
      <w:r>
        <w:rPr>
          <w:rFonts w:ascii="Times New Roman"/>
          <w:b w:val="false"/>
          <w:i w:val="false"/>
          <w:color w:val="000000"/>
          <w:sz w:val="28"/>
        </w:rPr>
        <w:t>
</w:t>
      </w:r>
    </w:p>
    <w:bookmarkStart w:name="z669" w:id="428"/>
    <w:p>
      <w:pPr>
        <w:spacing w:after="0"/>
        <w:ind w:left="0"/>
        <w:jc w:val="both"/>
      </w:pPr>
      <w:r>
        <w:rPr>
          <w:rFonts w:ascii="Times New Roman"/>
          <w:b w:val="false"/>
          <w:i w:val="false"/>
          <w:color w:val="000000"/>
          <w:sz w:val="28"/>
        </w:rPr>
        <w:t>
      1.4 Скажите, был ли этот день обычным в отношении количества присутствовавших лиц?</w:t>
      </w:r>
      <w:r>
        <w:rPr>
          <w:rFonts w:ascii="Times New Roman"/>
          <w:b w:val="false"/>
          <w:i w:val="false"/>
          <w:color w:val="000000"/>
          <w:vertAlign w:val="superscript"/>
        </w:rPr>
        <w:t>2</w:t>
      </w:r>
      <w:r>
        <w:rPr>
          <w:rFonts w:ascii="Times New Roman"/>
          <w:b w:val="false"/>
          <w:i w:val="false"/>
          <w:color w:val="000000"/>
          <w:sz w:val="28"/>
        </w:rPr>
        <w:t xml:space="preserve">       Да – 1</w:t>
      </w:r>
      <w:r>
        <w:br/>
      </w:r>
      <w:r>
        <w:rPr>
          <w:rFonts w:ascii="Times New Roman"/>
          <w:b w:val="false"/>
          <w:i w:val="false"/>
          <w:color w:val="000000"/>
          <w:sz w:val="28"/>
        </w:rPr>
        <w:t xml:space="preserve">             (необычный день – проведение торжественных и ритуальных мероприятий)             Нет - 2</w:t>
      </w:r>
    </w:p>
    <w:bookmarkEnd w:id="428"/>
    <w:bookmarkStart w:name="z670" w:id="429"/>
    <w:p>
      <w:pPr>
        <w:spacing w:after="0"/>
        <w:ind w:left="0"/>
        <w:jc w:val="both"/>
      </w:pPr>
      <w:r>
        <w:rPr>
          <w:rFonts w:ascii="Times New Roman"/>
          <w:b w:val="false"/>
          <w:i w:val="false"/>
          <w:color w:val="000000"/>
          <w:sz w:val="28"/>
        </w:rPr>
        <w:t>
      2. Покупка продуктов питания, безалкогольных и алкогольных напитков, табачных изделий</w:t>
      </w:r>
    </w:p>
    <w:bookmarkEnd w:id="4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499"/>
        <w:gridCol w:w="2422"/>
        <w:gridCol w:w="2060"/>
        <w:gridCol w:w="691"/>
        <w:gridCol w:w="2038"/>
        <w:gridCol w:w="841"/>
        <w:gridCol w:w="2739"/>
      </w:tblGrid>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430"/>
          <w:p>
            <w:pPr>
              <w:spacing w:after="20"/>
              <w:ind w:left="20"/>
              <w:jc w:val="both"/>
            </w:pPr>
            <w:r>
              <w:rPr>
                <w:rFonts w:ascii="Times New Roman"/>
                <w:b w:val="false"/>
                <w:i w:val="false"/>
                <w:color w:val="000000"/>
                <w:sz w:val="20"/>
              </w:rPr>
              <w:t>
Коды</w:t>
            </w:r>
            <w:r>
              <w:br/>
            </w:r>
            <w:r>
              <w:rPr>
                <w:rFonts w:ascii="Times New Roman"/>
                <w:b w:val="false"/>
                <w:i w:val="false"/>
                <w:color w:val="000000"/>
                <w:sz w:val="20"/>
              </w:rPr>
              <w:t>
(заполняются интервьюером)</w:t>
            </w:r>
          </w:p>
          <w:bookmarkEnd w:id="430"/>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431"/>
          <w:p>
            <w:pPr>
              <w:spacing w:after="20"/>
              <w:ind w:left="20"/>
              <w:jc w:val="both"/>
            </w:pPr>
            <w:r>
              <w:rPr>
                <w:rFonts w:ascii="Times New Roman"/>
                <w:b w:val="false"/>
                <w:i w:val="false"/>
                <w:color w:val="000000"/>
                <w:sz w:val="20"/>
              </w:rPr>
              <w:t>
Цель покупки:</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1 – личное потребление;</w:t>
            </w:r>
            <w:r>
              <w:br/>
            </w:r>
            <w:r>
              <w:rPr>
                <w:rFonts w:ascii="Times New Roman"/>
                <w:b w:val="false"/>
                <w:i w:val="false"/>
                <w:color w:val="000000"/>
                <w:sz w:val="20"/>
              </w:rPr>
              <w:t>
</w:t>
            </w:r>
            <w:r>
              <w:rPr>
                <w:rFonts w:ascii="Times New Roman"/>
                <w:b w:val="false"/>
                <w:i w:val="false"/>
                <w:color w:val="000000"/>
                <w:sz w:val="20"/>
              </w:rPr>
              <w:t>2 – подарок;</w:t>
            </w:r>
            <w:r>
              <w:br/>
            </w:r>
            <w:r>
              <w:rPr>
                <w:rFonts w:ascii="Times New Roman"/>
                <w:b w:val="false"/>
                <w:i w:val="false"/>
                <w:color w:val="000000"/>
                <w:sz w:val="20"/>
              </w:rPr>
              <w:t>
</w:t>
            </w:r>
            <w:r>
              <w:rPr>
                <w:rFonts w:ascii="Times New Roman"/>
                <w:b w:val="false"/>
                <w:i w:val="false"/>
                <w:color w:val="000000"/>
                <w:sz w:val="20"/>
              </w:rPr>
              <w:t>3 – переработка;</w:t>
            </w:r>
            <w:r>
              <w:br/>
            </w:r>
            <w:r>
              <w:rPr>
                <w:rFonts w:ascii="Times New Roman"/>
                <w:b w:val="false"/>
                <w:i w:val="false"/>
                <w:color w:val="000000"/>
                <w:sz w:val="20"/>
              </w:rPr>
              <w:t>
9 – другое</w:t>
            </w:r>
          </w:p>
          <w:bookmarkEnd w:id="431"/>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432"/>
          <w:p>
            <w:pPr>
              <w:spacing w:after="20"/>
              <w:ind w:left="20"/>
              <w:jc w:val="both"/>
            </w:pPr>
            <w:r>
              <w:rPr>
                <w:rFonts w:ascii="Times New Roman"/>
                <w:b w:val="false"/>
                <w:i w:val="false"/>
                <w:color w:val="000000"/>
                <w:sz w:val="20"/>
              </w:rPr>
              <w:t>
Место покупки:</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1 – магазин;</w:t>
            </w:r>
            <w:r>
              <w:br/>
            </w:r>
            <w:r>
              <w:rPr>
                <w:rFonts w:ascii="Times New Roman"/>
                <w:b w:val="false"/>
                <w:i w:val="false"/>
                <w:color w:val="000000"/>
                <w:sz w:val="20"/>
              </w:rPr>
              <w:t>
</w:t>
            </w:r>
            <w:r>
              <w:rPr>
                <w:rFonts w:ascii="Times New Roman"/>
                <w:b w:val="false"/>
                <w:i w:val="false"/>
                <w:color w:val="000000"/>
                <w:sz w:val="20"/>
              </w:rPr>
              <w:t>2 – супермаркеты, гипермаркеты;</w:t>
            </w:r>
            <w:r>
              <w:br/>
            </w:r>
            <w:r>
              <w:rPr>
                <w:rFonts w:ascii="Times New Roman"/>
                <w:b w:val="false"/>
                <w:i w:val="false"/>
                <w:color w:val="000000"/>
                <w:sz w:val="20"/>
              </w:rPr>
              <w:t>
3 – продовольственный рынок</w:t>
            </w:r>
          </w:p>
          <w:bookmarkEnd w:id="432"/>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r>
              <w:rPr>
                <w:rFonts w:ascii="Times New Roman"/>
                <w:b w:val="false"/>
                <w:i w:val="false"/>
                <w:color w:val="000000"/>
                <w:vertAlign w:val="superscript"/>
              </w:rPr>
              <w:t>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433"/>
          <w:p>
            <w:pPr>
              <w:spacing w:after="20"/>
              <w:ind w:left="20"/>
              <w:jc w:val="both"/>
            </w:pPr>
            <w:r>
              <w:rPr>
                <w:rFonts w:ascii="Times New Roman"/>
                <w:b w:val="false"/>
                <w:i w:val="false"/>
                <w:color w:val="000000"/>
                <w:sz w:val="20"/>
              </w:rPr>
              <w:t>
Сколько уплачено?</w:t>
            </w:r>
            <w:r>
              <w:br/>
            </w:r>
            <w:r>
              <w:rPr>
                <w:rFonts w:ascii="Times New Roman"/>
                <w:b w:val="false"/>
                <w:i w:val="false"/>
                <w:color w:val="000000"/>
                <w:sz w:val="20"/>
              </w:rPr>
              <w:t>
(тенге)</w:t>
            </w:r>
          </w:p>
          <w:bookmarkEnd w:id="433"/>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434"/>
          <w:p>
            <w:pPr>
              <w:spacing w:after="20"/>
              <w:ind w:left="20"/>
              <w:jc w:val="both"/>
            </w:pPr>
            <w:r>
              <w:rPr>
                <w:rFonts w:ascii="Times New Roman"/>
                <w:b w:val="false"/>
                <w:i w:val="false"/>
                <w:color w:val="000000"/>
                <w:sz w:val="20"/>
              </w:rPr>
              <w:t>
На сколько месяцев куплено?</w:t>
            </w:r>
            <w:r>
              <w:br/>
            </w:r>
            <w:r>
              <w:rPr>
                <w:rFonts w:ascii="Times New Roman"/>
                <w:b w:val="false"/>
                <w:i w:val="false"/>
                <w:color w:val="000000"/>
                <w:sz w:val="20"/>
              </w:rPr>
              <w:t>
(от 1 до 12 месяцев)</w:t>
            </w:r>
          </w:p>
          <w:bookmarkEnd w:id="434"/>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Хлебобулочные изделия и крупы (хлеб, рис, мука, крупы, макароны, тесто, торты, печенье сдобное, вафли и другие мучные кондитерские изделия)</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кг3 л4 шт5 пачка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(говядина, конина, свинина, баранина, птица, дичь, субпродукты, колбаса, сало, мясной фарш, пельмени, казы, котлеты из мяса, прочие изделия из мяса)</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1" w:id="435"/>
    <w:p>
      <w:pPr>
        <w:spacing w:after="0"/>
        <w:ind w:left="0"/>
        <w:jc w:val="both"/>
      </w:pPr>
      <w:r>
        <w:rPr>
          <w:rFonts w:ascii="Times New Roman"/>
          <w:b w:val="false"/>
          <w:i w:val="false"/>
          <w:color w:val="000000"/>
          <w:sz w:val="28"/>
        </w:rPr>
        <w:t>
      Примечание:</w:t>
      </w:r>
    </w:p>
    <w:bookmarkEnd w:id="435"/>
    <w:bookmarkStart w:name="z682" w:id="43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Выберите один вариант ответа и обведите кружком</w:t>
      </w:r>
    </w:p>
    <w:bookmarkEnd w:id="436"/>
    <w:bookmarkStart w:name="z683" w:id="437"/>
    <w:p>
      <w:pPr>
        <w:spacing w:after="0"/>
        <w:ind w:left="0"/>
        <w:jc w:val="both"/>
      </w:pPr>
      <w:r>
        <w:rPr>
          <w:rFonts w:ascii="Times New Roman"/>
          <w:b w:val="false"/>
          <w:i w:val="false"/>
          <w:color w:val="000000"/>
          <w:sz w:val="28"/>
        </w:rPr>
        <w:t>
      Здесь и далее: 3кг – килограмм</w:t>
      </w:r>
    </w:p>
    <w:bookmarkEnd w:id="437"/>
    <w:bookmarkStart w:name="z684" w:id="438"/>
    <w:p>
      <w:pPr>
        <w:spacing w:after="0"/>
        <w:ind w:left="0"/>
        <w:jc w:val="both"/>
      </w:pPr>
      <w:r>
        <w:rPr>
          <w:rFonts w:ascii="Times New Roman"/>
          <w:b w:val="false"/>
          <w:i w:val="false"/>
          <w:color w:val="000000"/>
          <w:sz w:val="28"/>
        </w:rPr>
        <w:t>
      Здесь и дале: 4л – литр</w:t>
      </w:r>
    </w:p>
    <w:bookmarkEnd w:id="438"/>
    <w:bookmarkStart w:name="z685" w:id="439"/>
    <w:p>
      <w:pPr>
        <w:spacing w:after="0"/>
        <w:ind w:left="0"/>
        <w:jc w:val="both"/>
      </w:pPr>
      <w:r>
        <w:rPr>
          <w:rFonts w:ascii="Times New Roman"/>
          <w:b w:val="false"/>
          <w:i w:val="false"/>
          <w:color w:val="000000"/>
          <w:sz w:val="28"/>
        </w:rPr>
        <w:t>
      Здесь и дале: 5шт – штука</w:t>
      </w:r>
    </w:p>
    <w:bookmarkEnd w:id="4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
        <w:gridCol w:w="303"/>
        <w:gridCol w:w="4913"/>
        <w:gridCol w:w="3743"/>
        <w:gridCol w:w="303"/>
        <w:gridCol w:w="1795"/>
        <w:gridCol w:w="309"/>
        <w:gridCol w:w="631"/>
      </w:tblGrid>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и морепродукты (рыба свежая, мороженая, соленая и копченая, сушеная, вяленая, сельдь, икра, консервы рыбные, кулинарные изделия из рыбы)</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Молочные изделия, сыр и яйца (молоко, кефир, сметана, творог, курт, молоко сгущенное, йогурт и прочие кисломолочные продукты)</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и жиры (масло растительное, масло сливочное, маргарин и прочие растительные масла)</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(фрукты и ягоды свежие, замороженные, консервированные, сухофрукты, орехи и другие свежие ягоды)</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(картофель, кабачки, грибы, тыква, оливки, кукуруза, чеснок, укроп, сушеные овощи, другие консервированные и переработанные овощи)</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джем, мед, шоколад и кондитерские изделия (варенье, повидло, конфеты, мармелад, мороженое, шоколад, жевательная резинка и другие сладости)</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 не отнесенные к другим категориям (пряности, соль, майонез, дрожжи, соусы, уксус, томатная паста, кисель, сода пищевая и прочие продукты)</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Безалкогольные напитки (кофе, чай, какао, минеральная и питьевая вода, фруктовые и овощные соки, квас и другие безалкогольные напитки)</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Спиртные напитки (водка, настойки горькие крепкие, вино, пиво, безалкогольное пиво, шампанское и другие крепкие спиртные напитки)</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Табачные изделия (сигареты с фильтром, без фильтра, папиросы, махорка)</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686" w:id="440"/>
    <w:p>
      <w:pPr>
        <w:spacing w:after="0"/>
        <w:ind w:left="0"/>
        <w:jc w:val="both"/>
      </w:pPr>
      <w:r>
        <w:rPr>
          <w:rFonts w:ascii="Times New Roman"/>
          <w:b w:val="false"/>
          <w:i w:val="false"/>
          <w:color w:val="000000"/>
          <w:sz w:val="28"/>
        </w:rPr>
        <w:t>
      3. Общественное питание</w:t>
      </w:r>
    </w:p>
    <w:bookmarkEnd w:id="4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4"/>
        <w:gridCol w:w="4260"/>
        <w:gridCol w:w="2736"/>
        <w:gridCol w:w="2080"/>
      </w:tblGrid>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общественного питания</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441"/>
          <w:p>
            <w:pPr>
              <w:spacing w:after="20"/>
              <w:ind w:left="20"/>
              <w:jc w:val="both"/>
            </w:pPr>
            <w:r>
              <w:rPr>
                <w:rFonts w:ascii="Times New Roman"/>
                <w:b w:val="false"/>
                <w:i w:val="false"/>
                <w:color w:val="000000"/>
                <w:sz w:val="20"/>
              </w:rPr>
              <w:t>
Получение:</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1 – покупка;</w:t>
            </w:r>
            <w:r>
              <w:br/>
            </w:r>
            <w:r>
              <w:rPr>
                <w:rFonts w:ascii="Times New Roman"/>
                <w:b w:val="false"/>
                <w:i w:val="false"/>
                <w:color w:val="000000"/>
                <w:sz w:val="20"/>
              </w:rPr>
              <w:t>
2 – подарок</w:t>
            </w:r>
          </w:p>
          <w:bookmarkEnd w:id="441"/>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442"/>
          <w:p>
            <w:pPr>
              <w:spacing w:after="20"/>
              <w:ind w:left="20"/>
              <w:jc w:val="both"/>
            </w:pPr>
            <w:r>
              <w:rPr>
                <w:rFonts w:ascii="Times New Roman"/>
                <w:b w:val="false"/>
                <w:i w:val="false"/>
                <w:color w:val="000000"/>
                <w:sz w:val="20"/>
              </w:rPr>
              <w:t>
Если получено в подарок,</w:t>
            </w:r>
            <w:r>
              <w:br/>
            </w:r>
            <w:r>
              <w:rPr>
                <w:rFonts w:ascii="Times New Roman"/>
                <w:b w:val="false"/>
                <w:i w:val="false"/>
                <w:color w:val="000000"/>
                <w:sz w:val="20"/>
              </w:rPr>
              <w:t>
</w:t>
            </w:r>
            <w:r>
              <w:rPr>
                <w:rFonts w:ascii="Times New Roman"/>
                <w:b w:val="false"/>
                <w:i w:val="false"/>
                <w:color w:val="000000"/>
                <w:sz w:val="20"/>
              </w:rPr>
              <w:t>укажите количество порций</w:t>
            </w:r>
            <w:r>
              <w:br/>
            </w:r>
            <w:r>
              <w:rPr>
                <w:rFonts w:ascii="Times New Roman"/>
                <w:b w:val="false"/>
                <w:i w:val="false"/>
                <w:color w:val="000000"/>
                <w:sz w:val="20"/>
              </w:rPr>
              <w:t>
(единиц)</w:t>
            </w:r>
          </w:p>
          <w:bookmarkEnd w:id="442"/>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443"/>
          <w:p>
            <w:pPr>
              <w:spacing w:after="20"/>
              <w:ind w:left="20"/>
              <w:jc w:val="both"/>
            </w:pPr>
            <w:r>
              <w:rPr>
                <w:rFonts w:ascii="Times New Roman"/>
                <w:b w:val="false"/>
                <w:i w:val="false"/>
                <w:color w:val="000000"/>
                <w:sz w:val="20"/>
              </w:rPr>
              <w:t>
Стоимость</w:t>
            </w:r>
            <w:r>
              <w:br/>
            </w:r>
            <w:r>
              <w:rPr>
                <w:rFonts w:ascii="Times New Roman"/>
                <w:b w:val="false"/>
                <w:i w:val="false"/>
                <w:color w:val="000000"/>
                <w:sz w:val="20"/>
              </w:rPr>
              <w:t>
(тенге)</w:t>
            </w:r>
          </w:p>
          <w:bookmarkEnd w:id="443"/>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и аналогичные заведения</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Столовая</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школьников</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студентов</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Пища с доставкой</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(вписать)</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2" w:id="444"/>
    <w:p>
      <w:pPr>
        <w:spacing w:after="0"/>
        <w:ind w:left="0"/>
        <w:jc w:val="both"/>
      </w:pPr>
      <w:r>
        <w:rPr>
          <w:rFonts w:ascii="Times New Roman"/>
          <w:b w:val="false"/>
          <w:i w:val="false"/>
          <w:color w:val="000000"/>
          <w:sz w:val="28"/>
        </w:rPr>
        <w:t>
      Примечание:</w:t>
      </w:r>
    </w:p>
    <w:bookmarkEnd w:id="444"/>
    <w:bookmarkStart w:name="z693" w:id="44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Выберите один вариант ответа и обведите кружком</w:t>
      </w:r>
    </w:p>
    <w:bookmarkEnd w:id="445"/>
    <w:bookmarkStart w:name="z694" w:id="446"/>
    <w:p>
      <w:pPr>
        <w:spacing w:after="0"/>
        <w:ind w:left="0"/>
        <w:jc w:val="both"/>
      </w:pPr>
      <w:r>
        <w:rPr>
          <w:rFonts w:ascii="Times New Roman"/>
          <w:b w:val="false"/>
          <w:i w:val="false"/>
          <w:color w:val="000000"/>
          <w:sz w:val="28"/>
        </w:rPr>
        <w:t>
      4. Продукты, полученные бесплатно из личного подсобного хозяйства или в подарок (потребленные в этот день)</w:t>
      </w:r>
    </w:p>
    <w:bookmarkEnd w:id="4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5"/>
        <w:gridCol w:w="882"/>
        <w:gridCol w:w="2845"/>
        <w:gridCol w:w="4885"/>
        <w:gridCol w:w="1563"/>
      </w:tblGrid>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447"/>
          <w:p>
            <w:pPr>
              <w:spacing w:after="20"/>
              <w:ind w:left="20"/>
              <w:jc w:val="both"/>
            </w:pPr>
            <w:r>
              <w:rPr>
                <w:rFonts w:ascii="Times New Roman"/>
                <w:b w:val="false"/>
                <w:i w:val="false"/>
                <w:color w:val="000000"/>
                <w:sz w:val="20"/>
              </w:rPr>
              <w:t>
Коды (заполняются интервьюером)</w:t>
            </w:r>
          </w:p>
          <w:bookmarkEnd w:id="447"/>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приблизительно потреблено в этот день?</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448"/>
          <w:p>
            <w:pPr>
              <w:spacing w:after="20"/>
              <w:ind w:left="20"/>
              <w:jc w:val="both"/>
            </w:pPr>
            <w:r>
              <w:rPr>
                <w:rFonts w:ascii="Times New Roman"/>
                <w:b w:val="false"/>
                <w:i w:val="false"/>
                <w:color w:val="000000"/>
                <w:sz w:val="20"/>
              </w:rPr>
              <w:t>
Источник получения:</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1 – подсобное хозяйство (личное подворье);</w:t>
            </w:r>
            <w:r>
              <w:br/>
            </w:r>
            <w:r>
              <w:rPr>
                <w:rFonts w:ascii="Times New Roman"/>
                <w:b w:val="false"/>
                <w:i w:val="false"/>
                <w:color w:val="000000"/>
                <w:sz w:val="20"/>
              </w:rPr>
              <w:t>
2 – подарок</w:t>
            </w:r>
          </w:p>
          <w:bookmarkEnd w:id="448"/>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r>
              <w:rPr>
                <w:rFonts w:ascii="Times New Roman"/>
                <w:b w:val="false"/>
                <w:i w:val="false"/>
                <w:color w:val="000000"/>
                <w:vertAlign w:val="superscript"/>
              </w:rPr>
              <w:t>2</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8" w:id="449"/>
    <w:p>
      <w:pPr>
        <w:spacing w:after="0"/>
        <w:ind w:left="0"/>
        <w:jc w:val="both"/>
      </w:pPr>
      <w:r>
        <w:rPr>
          <w:rFonts w:ascii="Times New Roman"/>
          <w:b w:val="false"/>
          <w:i w:val="false"/>
          <w:color w:val="000000"/>
          <w:sz w:val="28"/>
        </w:rPr>
        <w:t>
      5. Расходы на горюче-смазочные материалы для личных транспортных средств</w:t>
      </w:r>
    </w:p>
    <w:bookmarkEnd w:id="4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7"/>
        <w:gridCol w:w="3913"/>
        <w:gridCol w:w="2755"/>
        <w:gridCol w:w="1125"/>
      </w:tblGrid>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(заполняются интервьюером)</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горюче-смазочных материалов</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450"/>
          <w:p>
            <w:pPr>
              <w:spacing w:after="20"/>
              <w:ind w:left="20"/>
              <w:jc w:val="both"/>
            </w:pPr>
            <w:r>
              <w:rPr>
                <w:rFonts w:ascii="Times New Roman"/>
                <w:b w:val="false"/>
                <w:i w:val="false"/>
                <w:color w:val="000000"/>
                <w:sz w:val="20"/>
              </w:rPr>
              <w:t>
Укажите цель покупки:</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1 – использование в домохозяйстве;</w:t>
            </w:r>
            <w:r>
              <w:br/>
            </w:r>
            <w:r>
              <w:rPr>
                <w:rFonts w:ascii="Times New Roman"/>
                <w:b w:val="false"/>
                <w:i w:val="false"/>
                <w:color w:val="000000"/>
                <w:sz w:val="20"/>
              </w:rPr>
              <w:t>
2 – подарок</w:t>
            </w:r>
          </w:p>
          <w:bookmarkEnd w:id="450"/>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451"/>
          <w:p>
            <w:pPr>
              <w:spacing w:after="20"/>
              <w:ind w:left="20"/>
              <w:jc w:val="both"/>
            </w:pPr>
            <w:r>
              <w:rPr>
                <w:rFonts w:ascii="Times New Roman"/>
                <w:b w:val="false"/>
                <w:i w:val="false"/>
                <w:color w:val="000000"/>
                <w:sz w:val="20"/>
              </w:rPr>
              <w:t>
Сколько уплачено?</w:t>
            </w:r>
            <w:r>
              <w:br/>
            </w:r>
            <w:r>
              <w:rPr>
                <w:rFonts w:ascii="Times New Roman"/>
                <w:b w:val="false"/>
                <w:i w:val="false"/>
                <w:color w:val="000000"/>
                <w:sz w:val="20"/>
              </w:rPr>
              <w:t>
(тенге)</w:t>
            </w:r>
          </w:p>
          <w:bookmarkEnd w:id="451"/>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АИ-80</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07221005</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07221006</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АИ-93</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07221007</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АИ-95, АИ-96</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АИ-98</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07222006</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для автомобилей</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07222003</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07222099</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топлива и смазочных материалов</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2" w:id="452"/>
    <w:p>
      <w:pPr>
        <w:spacing w:after="0"/>
        <w:ind w:left="0"/>
        <w:jc w:val="both"/>
      </w:pPr>
      <w:r>
        <w:rPr>
          <w:rFonts w:ascii="Times New Roman"/>
          <w:b w:val="false"/>
          <w:i w:val="false"/>
          <w:color w:val="000000"/>
          <w:sz w:val="28"/>
        </w:rPr>
        <w:t>
      Примечание:</w:t>
      </w:r>
    </w:p>
    <w:bookmarkEnd w:id="452"/>
    <w:bookmarkStart w:name="z703" w:id="45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выберите один вариант ответа и обведите кружком</w:t>
      </w:r>
    </w:p>
    <w:bookmarkEnd w:id="453"/>
    <w:bookmarkStart w:name="z704" w:id="454"/>
    <w:p>
      <w:pPr>
        <w:spacing w:after="0"/>
        <w:ind w:left="0"/>
        <w:jc w:val="both"/>
      </w:pPr>
      <w:r>
        <w:rPr>
          <w:rFonts w:ascii="Times New Roman"/>
          <w:b w:val="false"/>
          <w:i w:val="false"/>
          <w:color w:val="000000"/>
          <w:sz w:val="28"/>
        </w:rPr>
        <w:t>
      1. Вводная часть                   1.1 ___________"___"___________20___года.</w:t>
      </w:r>
      <w:r>
        <w:br/>
      </w:r>
      <w:r>
        <w:rPr>
          <w:rFonts w:ascii="Times New Roman"/>
          <w:b w:val="false"/>
          <w:i w:val="false"/>
          <w:color w:val="000000"/>
          <w:sz w:val="28"/>
        </w:rPr>
        <w:t xml:space="preserve">                                           (проставляется интервьюером)</w:t>
      </w:r>
    </w:p>
    <w:bookmarkEnd w:id="454"/>
    <w:bookmarkStart w:name="z705" w:id="455"/>
    <w:p>
      <w:pPr>
        <w:spacing w:after="0"/>
        <w:ind w:left="0"/>
        <w:jc w:val="both"/>
      </w:pPr>
      <w:r>
        <w:rPr>
          <w:rFonts w:ascii="Times New Roman"/>
          <w:b w:val="false"/>
          <w:i w:val="false"/>
          <w:color w:val="000000"/>
          <w:sz w:val="28"/>
        </w:rPr>
        <w:t xml:space="preserve">
      1.2 Количество лиц,             </w:t>
      </w:r>
    </w:p>
    <w:bookmarkEnd w:id="455"/>
    <w:p>
      <w:pPr>
        <w:spacing w:after="0"/>
        <w:ind w:left="0"/>
        <w:jc w:val="both"/>
      </w:pPr>
      <w:r>
        <w:drawing>
          <wp:inline distT="0" distB="0" distL="0" distR="0">
            <wp:extent cx="939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9398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1.3 Код причины не заполнения </w:t>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присутствовавших в этот день                   (проставляется интервьюером)</w:t>
      </w:r>
      <w:r>
        <w:br/>
      </w:r>
      <w:r>
        <w:rPr>
          <w:rFonts w:ascii="Times New Roman"/>
          <w:b w:val="false"/>
          <w:i w:val="false"/>
          <w:color w:val="000000"/>
          <w:sz w:val="28"/>
        </w:rPr>
        <w:t>
</w:t>
      </w:r>
    </w:p>
    <w:bookmarkStart w:name="z706" w:id="456"/>
    <w:p>
      <w:pPr>
        <w:spacing w:after="0"/>
        <w:ind w:left="0"/>
        <w:jc w:val="both"/>
      </w:pPr>
      <w:r>
        <w:rPr>
          <w:rFonts w:ascii="Times New Roman"/>
          <w:b w:val="false"/>
          <w:i w:val="false"/>
          <w:color w:val="000000"/>
          <w:sz w:val="28"/>
        </w:rPr>
        <w:t>
      1.4 Скажите, был ли этот день обычным в отношении количества присутствовавших лиц?</w:t>
      </w:r>
      <w:r>
        <w:rPr>
          <w:rFonts w:ascii="Times New Roman"/>
          <w:b w:val="false"/>
          <w:i w:val="false"/>
          <w:color w:val="000000"/>
          <w:vertAlign w:val="superscript"/>
        </w:rPr>
        <w:t>2</w:t>
      </w:r>
      <w:r>
        <w:rPr>
          <w:rFonts w:ascii="Times New Roman"/>
          <w:b w:val="false"/>
          <w:i w:val="false"/>
          <w:color w:val="000000"/>
          <w:sz w:val="28"/>
        </w:rPr>
        <w:t xml:space="preserve">             Да – 1</w:t>
      </w:r>
      <w:r>
        <w:br/>
      </w:r>
      <w:r>
        <w:rPr>
          <w:rFonts w:ascii="Times New Roman"/>
          <w:b w:val="false"/>
          <w:i w:val="false"/>
          <w:color w:val="000000"/>
          <w:sz w:val="28"/>
        </w:rPr>
        <w:t xml:space="preserve">             (необычный день – проведение торжественных и ритуальных мероприятий)                   Нет - 2</w:t>
      </w:r>
    </w:p>
    <w:bookmarkEnd w:id="456"/>
    <w:bookmarkStart w:name="z707" w:id="457"/>
    <w:p>
      <w:pPr>
        <w:spacing w:after="0"/>
        <w:ind w:left="0"/>
        <w:jc w:val="both"/>
      </w:pPr>
      <w:r>
        <w:rPr>
          <w:rFonts w:ascii="Times New Roman"/>
          <w:b w:val="false"/>
          <w:i w:val="false"/>
          <w:color w:val="000000"/>
          <w:sz w:val="28"/>
        </w:rPr>
        <w:t>
      2. Покупка продуктов питания, безалкогольных и алкогольных напитков, табачных изделий</w:t>
      </w:r>
    </w:p>
    <w:bookmarkEnd w:id="4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
        <w:gridCol w:w="491"/>
        <w:gridCol w:w="2385"/>
        <w:gridCol w:w="2029"/>
        <w:gridCol w:w="681"/>
        <w:gridCol w:w="2006"/>
        <w:gridCol w:w="828"/>
        <w:gridCol w:w="2697"/>
      </w:tblGrid>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458"/>
          <w:p>
            <w:pPr>
              <w:spacing w:after="20"/>
              <w:ind w:left="20"/>
              <w:jc w:val="both"/>
            </w:pPr>
            <w:r>
              <w:rPr>
                <w:rFonts w:ascii="Times New Roman"/>
                <w:b w:val="false"/>
                <w:i w:val="false"/>
                <w:color w:val="000000"/>
                <w:sz w:val="20"/>
              </w:rPr>
              <w:t>
Коды (заполняются интервьюером)</w:t>
            </w:r>
          </w:p>
          <w:bookmarkEnd w:id="458"/>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459"/>
          <w:p>
            <w:pPr>
              <w:spacing w:after="20"/>
              <w:ind w:left="20"/>
              <w:jc w:val="both"/>
            </w:pPr>
            <w:r>
              <w:rPr>
                <w:rFonts w:ascii="Times New Roman"/>
                <w:b w:val="false"/>
                <w:i w:val="false"/>
                <w:color w:val="000000"/>
                <w:sz w:val="20"/>
              </w:rPr>
              <w:t>
Цель покупки:</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1 – личное потребление;</w:t>
            </w:r>
            <w:r>
              <w:br/>
            </w:r>
            <w:r>
              <w:rPr>
                <w:rFonts w:ascii="Times New Roman"/>
                <w:b w:val="false"/>
                <w:i w:val="false"/>
                <w:color w:val="000000"/>
                <w:sz w:val="20"/>
              </w:rPr>
              <w:t>
</w:t>
            </w:r>
            <w:r>
              <w:rPr>
                <w:rFonts w:ascii="Times New Roman"/>
                <w:b w:val="false"/>
                <w:i w:val="false"/>
                <w:color w:val="000000"/>
                <w:sz w:val="20"/>
              </w:rPr>
              <w:t>2 – подарок;</w:t>
            </w:r>
            <w:r>
              <w:br/>
            </w:r>
            <w:r>
              <w:rPr>
                <w:rFonts w:ascii="Times New Roman"/>
                <w:b w:val="false"/>
                <w:i w:val="false"/>
                <w:color w:val="000000"/>
                <w:sz w:val="20"/>
              </w:rPr>
              <w:t>
</w:t>
            </w:r>
            <w:r>
              <w:rPr>
                <w:rFonts w:ascii="Times New Roman"/>
                <w:b w:val="false"/>
                <w:i w:val="false"/>
                <w:color w:val="000000"/>
                <w:sz w:val="20"/>
              </w:rPr>
              <w:t>3 – переработка;</w:t>
            </w:r>
            <w:r>
              <w:br/>
            </w:r>
            <w:r>
              <w:rPr>
                <w:rFonts w:ascii="Times New Roman"/>
                <w:b w:val="false"/>
                <w:i w:val="false"/>
                <w:color w:val="000000"/>
                <w:sz w:val="20"/>
              </w:rPr>
              <w:t>
9 – другое</w:t>
            </w:r>
          </w:p>
          <w:bookmarkEnd w:id="459"/>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460"/>
          <w:p>
            <w:pPr>
              <w:spacing w:after="20"/>
              <w:ind w:left="20"/>
              <w:jc w:val="both"/>
            </w:pPr>
            <w:r>
              <w:rPr>
                <w:rFonts w:ascii="Times New Roman"/>
                <w:b w:val="false"/>
                <w:i w:val="false"/>
                <w:color w:val="000000"/>
                <w:sz w:val="20"/>
              </w:rPr>
              <w:t>
Место покупки:</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1 – магазин;</w:t>
            </w:r>
            <w:r>
              <w:br/>
            </w:r>
            <w:r>
              <w:rPr>
                <w:rFonts w:ascii="Times New Roman"/>
                <w:b w:val="false"/>
                <w:i w:val="false"/>
                <w:color w:val="000000"/>
                <w:sz w:val="20"/>
              </w:rPr>
              <w:t>
</w:t>
            </w:r>
            <w:r>
              <w:rPr>
                <w:rFonts w:ascii="Times New Roman"/>
                <w:b w:val="false"/>
                <w:i w:val="false"/>
                <w:color w:val="000000"/>
                <w:sz w:val="20"/>
              </w:rPr>
              <w:t>2 – супермаркеты, гипермаркеты;</w:t>
            </w:r>
            <w:r>
              <w:br/>
            </w:r>
            <w:r>
              <w:rPr>
                <w:rFonts w:ascii="Times New Roman"/>
                <w:b w:val="false"/>
                <w:i w:val="false"/>
                <w:color w:val="000000"/>
                <w:sz w:val="20"/>
              </w:rPr>
              <w:t>
3 – продовольственный рынок</w:t>
            </w:r>
          </w:p>
          <w:bookmarkEnd w:id="460"/>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r>
              <w:rPr>
                <w:rFonts w:ascii="Times New Roman"/>
                <w:b w:val="false"/>
                <w:i w:val="false"/>
                <w:color w:val="000000"/>
                <w:vertAlign w:val="superscript"/>
              </w:rPr>
              <w:t>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461"/>
          <w:p>
            <w:pPr>
              <w:spacing w:after="20"/>
              <w:ind w:left="20"/>
              <w:jc w:val="both"/>
            </w:pPr>
            <w:r>
              <w:rPr>
                <w:rFonts w:ascii="Times New Roman"/>
                <w:b w:val="false"/>
                <w:i w:val="false"/>
                <w:color w:val="000000"/>
                <w:sz w:val="20"/>
              </w:rPr>
              <w:t>
Сколько уплачено?</w:t>
            </w:r>
            <w:r>
              <w:br/>
            </w:r>
            <w:r>
              <w:rPr>
                <w:rFonts w:ascii="Times New Roman"/>
                <w:b w:val="false"/>
                <w:i w:val="false"/>
                <w:color w:val="000000"/>
                <w:sz w:val="20"/>
              </w:rPr>
              <w:t>
(тенге)</w:t>
            </w:r>
          </w:p>
          <w:bookmarkEnd w:id="461"/>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462"/>
          <w:p>
            <w:pPr>
              <w:spacing w:after="20"/>
              <w:ind w:left="20"/>
              <w:jc w:val="both"/>
            </w:pPr>
            <w:r>
              <w:rPr>
                <w:rFonts w:ascii="Times New Roman"/>
                <w:b w:val="false"/>
                <w:i w:val="false"/>
                <w:color w:val="000000"/>
                <w:sz w:val="20"/>
              </w:rPr>
              <w:t>
На сколько месяцев куплено?</w:t>
            </w:r>
            <w:r>
              <w:br/>
            </w:r>
            <w:r>
              <w:rPr>
                <w:rFonts w:ascii="Times New Roman"/>
                <w:b w:val="false"/>
                <w:i w:val="false"/>
                <w:color w:val="000000"/>
                <w:sz w:val="20"/>
              </w:rPr>
              <w:t>
(от 1 до 12 месяцев)</w:t>
            </w:r>
          </w:p>
          <w:bookmarkEnd w:id="462"/>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Хлебобулочные изделия и крупы (хлеб, рис, мука, крупы, макароны, тесто, торты, печенье сдобное, вафли и другие мучные кондитерские изделия)</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кг3 л4 шт5 пачка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(говядина, конина, свинина, баранина, птица, дичь, субпродукты, колбаса, сало, мясной фарш, пельмени, казы, котлеты из мяса, прочие изделия из мяса)</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8" w:id="463"/>
    <w:p>
      <w:pPr>
        <w:spacing w:after="0"/>
        <w:ind w:left="0"/>
        <w:jc w:val="both"/>
      </w:pPr>
      <w:r>
        <w:rPr>
          <w:rFonts w:ascii="Times New Roman"/>
          <w:b w:val="false"/>
          <w:i w:val="false"/>
          <w:color w:val="000000"/>
          <w:sz w:val="28"/>
        </w:rPr>
        <w:t>
      Примечание:</w:t>
      </w:r>
    </w:p>
    <w:bookmarkEnd w:id="463"/>
    <w:bookmarkStart w:name="z719" w:id="464"/>
    <w:p>
      <w:pPr>
        <w:spacing w:after="0"/>
        <w:ind w:left="0"/>
        <w:jc w:val="both"/>
      </w:pPr>
      <w:r>
        <w:rPr>
          <w:rFonts w:ascii="Times New Roman"/>
          <w:b w:val="false"/>
          <w:i w:val="false"/>
          <w:color w:val="000000"/>
          <w:sz w:val="28"/>
        </w:rPr>
        <w:t>
      2Выберите один вариант ответа и обведите кружком</w:t>
      </w:r>
    </w:p>
    <w:bookmarkEnd w:id="464"/>
    <w:bookmarkStart w:name="z720" w:id="465"/>
    <w:p>
      <w:pPr>
        <w:spacing w:after="0"/>
        <w:ind w:left="0"/>
        <w:jc w:val="both"/>
      </w:pPr>
      <w:r>
        <w:rPr>
          <w:rFonts w:ascii="Times New Roman"/>
          <w:b w:val="false"/>
          <w:i w:val="false"/>
          <w:color w:val="000000"/>
          <w:sz w:val="28"/>
        </w:rPr>
        <w:t>
      Здесь и далее: 3кг – килограмм</w:t>
      </w:r>
    </w:p>
    <w:bookmarkEnd w:id="465"/>
    <w:bookmarkStart w:name="z721" w:id="466"/>
    <w:p>
      <w:pPr>
        <w:spacing w:after="0"/>
        <w:ind w:left="0"/>
        <w:jc w:val="both"/>
      </w:pPr>
      <w:r>
        <w:rPr>
          <w:rFonts w:ascii="Times New Roman"/>
          <w:b w:val="false"/>
          <w:i w:val="false"/>
          <w:color w:val="000000"/>
          <w:sz w:val="28"/>
        </w:rPr>
        <w:t>
      Здесь и дале: 4л – литр</w:t>
      </w:r>
    </w:p>
    <w:bookmarkEnd w:id="466"/>
    <w:bookmarkStart w:name="z722" w:id="467"/>
    <w:p>
      <w:pPr>
        <w:spacing w:after="0"/>
        <w:ind w:left="0"/>
        <w:jc w:val="both"/>
      </w:pPr>
      <w:r>
        <w:rPr>
          <w:rFonts w:ascii="Times New Roman"/>
          <w:b w:val="false"/>
          <w:i w:val="false"/>
          <w:color w:val="000000"/>
          <w:sz w:val="28"/>
        </w:rPr>
        <w:t>
      Здесь и дале: 5шт – штука</w:t>
      </w:r>
    </w:p>
    <w:bookmarkEnd w:id="4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
        <w:gridCol w:w="303"/>
        <w:gridCol w:w="4913"/>
        <w:gridCol w:w="3743"/>
        <w:gridCol w:w="303"/>
        <w:gridCol w:w="1795"/>
        <w:gridCol w:w="309"/>
        <w:gridCol w:w="631"/>
      </w:tblGrid>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и морепродукты (рыба свежая, мороженая, соленая и копченая, сушеная, вяленая, сельдь, икра, консервы рыбные, кулинарные изделия из рыбы)</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Молочные изделия, сыр и яйца (молоко, кефир, сметана, творог, курт, молоко сгущенное, йогурт и прочие кисломолочные продукты)</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и жиры (масло растительное, масло сливочное, маргарин и прочие растительные масла)</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(фрукты и ягоды свежие, замороженные, консервированные, сухофрукты, орехи и другие свежие ягоды)</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(картофель, кабачки, грибы, тыква, оливки, кукуруза, чеснок, укроп, сушеные овощи, другие консервированные и переработанные овощи)</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джем, мед, шоколад и кондитерские изделия (варенье, повидло, конфеты, мармелад, мороженое, шоколад, жевательная резинка и другие сладости)</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 не отнесенные к другим категориям (пряности, соль, майонез, дрожжи, соусы, уксус, томатная паста, кисель, сода пищевая и прочие продукты)</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Безалкогольные напитки (кофе, чай, какао, минеральная и питьевая вода, фруктовые и овощные соки, квас и другие безалкогольные напитки)</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Спиртные напитки (водка, настойки горькие крепкие, вино, пиво, безалкогольное пиво, шампанское и другие крепкие спиртные напитки)</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Табачные изделия (сигареты с фильтром, без фильтра, папиросы, махорка)</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723" w:id="468"/>
    <w:p>
      <w:pPr>
        <w:spacing w:after="0"/>
        <w:ind w:left="0"/>
        <w:jc w:val="both"/>
      </w:pPr>
      <w:r>
        <w:rPr>
          <w:rFonts w:ascii="Times New Roman"/>
          <w:b w:val="false"/>
          <w:i w:val="false"/>
          <w:color w:val="000000"/>
          <w:sz w:val="28"/>
        </w:rPr>
        <w:t>
      3. Общественное питание</w:t>
      </w:r>
    </w:p>
    <w:bookmarkEnd w:id="4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4"/>
        <w:gridCol w:w="4260"/>
        <w:gridCol w:w="2736"/>
        <w:gridCol w:w="2080"/>
      </w:tblGrid>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общественного питания</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469"/>
          <w:p>
            <w:pPr>
              <w:spacing w:after="20"/>
              <w:ind w:left="20"/>
              <w:jc w:val="both"/>
            </w:pPr>
            <w:r>
              <w:rPr>
                <w:rFonts w:ascii="Times New Roman"/>
                <w:b w:val="false"/>
                <w:i w:val="false"/>
                <w:color w:val="000000"/>
                <w:sz w:val="20"/>
              </w:rPr>
              <w:t>
Получение:2</w:t>
            </w:r>
            <w:r>
              <w:br/>
            </w:r>
            <w:r>
              <w:rPr>
                <w:rFonts w:ascii="Times New Roman"/>
                <w:b w:val="false"/>
                <w:i w:val="false"/>
                <w:color w:val="000000"/>
                <w:sz w:val="20"/>
              </w:rPr>
              <w:t>
</w:t>
            </w:r>
            <w:r>
              <w:rPr>
                <w:rFonts w:ascii="Times New Roman"/>
                <w:b w:val="false"/>
                <w:i w:val="false"/>
                <w:color w:val="000000"/>
                <w:sz w:val="20"/>
              </w:rPr>
              <w:t>1 – покупка;</w:t>
            </w:r>
            <w:r>
              <w:br/>
            </w:r>
            <w:r>
              <w:rPr>
                <w:rFonts w:ascii="Times New Roman"/>
                <w:b w:val="false"/>
                <w:i w:val="false"/>
                <w:color w:val="000000"/>
                <w:sz w:val="20"/>
              </w:rPr>
              <w:t>
2 – подарок</w:t>
            </w:r>
          </w:p>
          <w:bookmarkEnd w:id="469"/>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470"/>
          <w:p>
            <w:pPr>
              <w:spacing w:after="20"/>
              <w:ind w:left="20"/>
              <w:jc w:val="both"/>
            </w:pPr>
            <w:r>
              <w:rPr>
                <w:rFonts w:ascii="Times New Roman"/>
                <w:b w:val="false"/>
                <w:i w:val="false"/>
                <w:color w:val="000000"/>
                <w:sz w:val="20"/>
              </w:rPr>
              <w:t>
Если получено в подарок,</w:t>
            </w:r>
            <w:r>
              <w:br/>
            </w:r>
            <w:r>
              <w:rPr>
                <w:rFonts w:ascii="Times New Roman"/>
                <w:b w:val="false"/>
                <w:i w:val="false"/>
                <w:color w:val="000000"/>
                <w:sz w:val="20"/>
              </w:rPr>
              <w:t>
</w:t>
            </w:r>
            <w:r>
              <w:rPr>
                <w:rFonts w:ascii="Times New Roman"/>
                <w:b w:val="false"/>
                <w:i w:val="false"/>
                <w:color w:val="000000"/>
                <w:sz w:val="20"/>
              </w:rPr>
              <w:t>укажите количество порций</w:t>
            </w:r>
            <w:r>
              <w:br/>
            </w:r>
            <w:r>
              <w:rPr>
                <w:rFonts w:ascii="Times New Roman"/>
                <w:b w:val="false"/>
                <w:i w:val="false"/>
                <w:color w:val="000000"/>
                <w:sz w:val="20"/>
              </w:rPr>
              <w:t>
(единиц)</w:t>
            </w:r>
          </w:p>
          <w:bookmarkEnd w:id="470"/>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471"/>
          <w:p>
            <w:pPr>
              <w:spacing w:after="20"/>
              <w:ind w:left="20"/>
              <w:jc w:val="both"/>
            </w:pPr>
            <w:r>
              <w:rPr>
                <w:rFonts w:ascii="Times New Roman"/>
                <w:b w:val="false"/>
                <w:i w:val="false"/>
                <w:color w:val="000000"/>
                <w:sz w:val="20"/>
              </w:rPr>
              <w:t>
Стоимость</w:t>
            </w:r>
            <w:r>
              <w:br/>
            </w:r>
            <w:r>
              <w:rPr>
                <w:rFonts w:ascii="Times New Roman"/>
                <w:b w:val="false"/>
                <w:i w:val="false"/>
                <w:color w:val="000000"/>
                <w:sz w:val="20"/>
              </w:rPr>
              <w:t>
(тенге)</w:t>
            </w:r>
          </w:p>
          <w:bookmarkEnd w:id="471"/>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и аналогичные заведения</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Столовая</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школьников</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студентов</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Пища с доставкой</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(вписать)</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9" w:id="472"/>
    <w:p>
      <w:pPr>
        <w:spacing w:after="0"/>
        <w:ind w:left="0"/>
        <w:jc w:val="both"/>
      </w:pPr>
      <w:r>
        <w:rPr>
          <w:rFonts w:ascii="Times New Roman"/>
          <w:b w:val="false"/>
          <w:i w:val="false"/>
          <w:color w:val="000000"/>
          <w:sz w:val="28"/>
        </w:rPr>
        <w:t>
      Примечание:</w:t>
      </w:r>
    </w:p>
    <w:bookmarkEnd w:id="472"/>
    <w:bookmarkStart w:name="z730" w:id="47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Выберите один вариант ответа и обведите кружком</w:t>
      </w:r>
    </w:p>
    <w:bookmarkEnd w:id="473"/>
    <w:bookmarkStart w:name="z731" w:id="474"/>
    <w:p>
      <w:pPr>
        <w:spacing w:after="0"/>
        <w:ind w:left="0"/>
        <w:jc w:val="both"/>
      </w:pPr>
      <w:r>
        <w:rPr>
          <w:rFonts w:ascii="Times New Roman"/>
          <w:b w:val="false"/>
          <w:i w:val="false"/>
          <w:color w:val="000000"/>
          <w:sz w:val="28"/>
        </w:rPr>
        <w:t>
      4. Продукты, полученные бесплатно из личного подсобного хозяйства или в подарок (потребленные в этот день)</w:t>
      </w:r>
    </w:p>
    <w:bookmarkEnd w:id="4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5"/>
        <w:gridCol w:w="882"/>
        <w:gridCol w:w="2845"/>
        <w:gridCol w:w="4885"/>
        <w:gridCol w:w="1563"/>
      </w:tblGrid>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475"/>
          <w:p>
            <w:pPr>
              <w:spacing w:after="20"/>
              <w:ind w:left="20"/>
              <w:jc w:val="both"/>
            </w:pPr>
            <w:r>
              <w:rPr>
                <w:rFonts w:ascii="Times New Roman"/>
                <w:b w:val="false"/>
                <w:i w:val="false"/>
                <w:color w:val="000000"/>
                <w:sz w:val="20"/>
              </w:rPr>
              <w:t>
Коды (заполняются интервьюером)</w:t>
            </w:r>
          </w:p>
          <w:bookmarkEnd w:id="475"/>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приблизительно потреблено в этот день?</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476"/>
          <w:p>
            <w:pPr>
              <w:spacing w:after="20"/>
              <w:ind w:left="20"/>
              <w:jc w:val="both"/>
            </w:pPr>
            <w:r>
              <w:rPr>
                <w:rFonts w:ascii="Times New Roman"/>
                <w:b w:val="false"/>
                <w:i w:val="false"/>
                <w:color w:val="000000"/>
                <w:sz w:val="20"/>
              </w:rPr>
              <w:t>
Источник получения:</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1 – подсобное хозяйство (личное подворье);</w:t>
            </w:r>
            <w:r>
              <w:br/>
            </w:r>
            <w:r>
              <w:rPr>
                <w:rFonts w:ascii="Times New Roman"/>
                <w:b w:val="false"/>
                <w:i w:val="false"/>
                <w:color w:val="000000"/>
                <w:sz w:val="20"/>
              </w:rPr>
              <w:t>
2 – подарок</w:t>
            </w:r>
          </w:p>
          <w:bookmarkEnd w:id="476"/>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r>
              <w:rPr>
                <w:rFonts w:ascii="Times New Roman"/>
                <w:b w:val="false"/>
                <w:i w:val="false"/>
                <w:color w:val="000000"/>
                <w:vertAlign w:val="superscript"/>
              </w:rPr>
              <w:t>2</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5" w:id="477"/>
    <w:p>
      <w:pPr>
        <w:spacing w:after="0"/>
        <w:ind w:left="0"/>
        <w:jc w:val="both"/>
      </w:pPr>
      <w:r>
        <w:rPr>
          <w:rFonts w:ascii="Times New Roman"/>
          <w:b w:val="false"/>
          <w:i w:val="false"/>
          <w:color w:val="000000"/>
          <w:sz w:val="28"/>
        </w:rPr>
        <w:t>
      5. Расходы на горюче-смазочные материалы для личных транспортных средств</w:t>
      </w:r>
    </w:p>
    <w:bookmarkEnd w:id="4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7"/>
        <w:gridCol w:w="3913"/>
        <w:gridCol w:w="2755"/>
        <w:gridCol w:w="1125"/>
      </w:tblGrid>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(заполняются интервьюером)</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горюче-смазочных материалов</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478"/>
          <w:p>
            <w:pPr>
              <w:spacing w:after="20"/>
              <w:ind w:left="20"/>
              <w:jc w:val="both"/>
            </w:pPr>
            <w:r>
              <w:rPr>
                <w:rFonts w:ascii="Times New Roman"/>
                <w:b w:val="false"/>
                <w:i w:val="false"/>
                <w:color w:val="000000"/>
                <w:sz w:val="20"/>
              </w:rPr>
              <w:t>
Укажите цель покупки:</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1 – использование в домохозяйстве;</w:t>
            </w:r>
            <w:r>
              <w:br/>
            </w:r>
            <w:r>
              <w:rPr>
                <w:rFonts w:ascii="Times New Roman"/>
                <w:b w:val="false"/>
                <w:i w:val="false"/>
                <w:color w:val="000000"/>
                <w:sz w:val="20"/>
              </w:rPr>
              <w:t>
2 – подарок</w:t>
            </w:r>
          </w:p>
          <w:bookmarkEnd w:id="478"/>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479"/>
          <w:p>
            <w:pPr>
              <w:spacing w:after="20"/>
              <w:ind w:left="20"/>
              <w:jc w:val="both"/>
            </w:pPr>
            <w:r>
              <w:rPr>
                <w:rFonts w:ascii="Times New Roman"/>
                <w:b w:val="false"/>
                <w:i w:val="false"/>
                <w:color w:val="000000"/>
                <w:sz w:val="20"/>
              </w:rPr>
              <w:t>
Сколько уплачено?</w:t>
            </w:r>
            <w:r>
              <w:br/>
            </w:r>
            <w:r>
              <w:rPr>
                <w:rFonts w:ascii="Times New Roman"/>
                <w:b w:val="false"/>
                <w:i w:val="false"/>
                <w:color w:val="000000"/>
                <w:sz w:val="20"/>
              </w:rPr>
              <w:t>
(тенге)</w:t>
            </w:r>
          </w:p>
          <w:bookmarkEnd w:id="479"/>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АИ-80</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07221005</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07221006</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АИ-93</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07221007</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АИ-95, АИ-96</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АИ-98</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07222006</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для автомобилей</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07222003</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07222099</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топлива и смазочных материалов</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9" w:id="480"/>
    <w:p>
      <w:pPr>
        <w:spacing w:after="0"/>
        <w:ind w:left="0"/>
        <w:jc w:val="both"/>
      </w:pPr>
      <w:r>
        <w:rPr>
          <w:rFonts w:ascii="Times New Roman"/>
          <w:b w:val="false"/>
          <w:i w:val="false"/>
          <w:color w:val="000000"/>
          <w:sz w:val="28"/>
        </w:rPr>
        <w:t>
      Примечание:</w:t>
      </w:r>
    </w:p>
    <w:bookmarkEnd w:id="480"/>
    <w:bookmarkStart w:name="z740" w:id="48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Выберите один вариант ответа и обведите кружком</w:t>
      </w:r>
    </w:p>
    <w:bookmarkEnd w:id="481"/>
    <w:bookmarkStart w:name="z741" w:id="482"/>
    <w:p>
      <w:pPr>
        <w:spacing w:after="0"/>
        <w:ind w:left="0"/>
        <w:jc w:val="both"/>
      </w:pPr>
      <w:r>
        <w:rPr>
          <w:rFonts w:ascii="Times New Roman"/>
          <w:b w:val="false"/>
          <w:i w:val="false"/>
          <w:color w:val="000000"/>
          <w:sz w:val="28"/>
        </w:rPr>
        <w:t>
      1. Вводная часть                   1.1 ___________"___"___________20___года.</w:t>
      </w:r>
      <w:r>
        <w:br/>
      </w:r>
      <w:r>
        <w:rPr>
          <w:rFonts w:ascii="Times New Roman"/>
          <w:b w:val="false"/>
          <w:i w:val="false"/>
          <w:color w:val="000000"/>
          <w:sz w:val="28"/>
        </w:rPr>
        <w:t xml:space="preserve">                                           (проставляется интервьюером)</w:t>
      </w:r>
    </w:p>
    <w:bookmarkEnd w:id="482"/>
    <w:bookmarkStart w:name="z742" w:id="483"/>
    <w:p>
      <w:pPr>
        <w:spacing w:after="0"/>
        <w:ind w:left="0"/>
        <w:jc w:val="both"/>
      </w:pPr>
      <w:r>
        <w:rPr>
          <w:rFonts w:ascii="Times New Roman"/>
          <w:b w:val="false"/>
          <w:i w:val="false"/>
          <w:color w:val="000000"/>
          <w:sz w:val="28"/>
        </w:rPr>
        <w:t xml:space="preserve">
      1.2 Количество лиц,             </w:t>
      </w:r>
    </w:p>
    <w:bookmarkEnd w:id="483"/>
    <w:p>
      <w:pPr>
        <w:spacing w:after="0"/>
        <w:ind w:left="0"/>
        <w:jc w:val="both"/>
      </w:pPr>
      <w:r>
        <w:drawing>
          <wp:inline distT="0" distB="0" distL="0" distR="0">
            <wp:extent cx="939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9398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1.3 Код причины не заполнения </w:t>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присутствовавших в этот день                         (проставляется интервьюером)</w:t>
      </w:r>
      <w:r>
        <w:br/>
      </w:r>
      <w:r>
        <w:rPr>
          <w:rFonts w:ascii="Times New Roman"/>
          <w:b w:val="false"/>
          <w:i w:val="false"/>
          <w:color w:val="000000"/>
          <w:sz w:val="28"/>
        </w:rPr>
        <w:t>
</w:t>
      </w:r>
    </w:p>
    <w:bookmarkStart w:name="z743" w:id="484"/>
    <w:p>
      <w:pPr>
        <w:spacing w:after="0"/>
        <w:ind w:left="0"/>
        <w:jc w:val="both"/>
      </w:pPr>
      <w:r>
        <w:rPr>
          <w:rFonts w:ascii="Times New Roman"/>
          <w:b w:val="false"/>
          <w:i w:val="false"/>
          <w:color w:val="000000"/>
          <w:sz w:val="28"/>
        </w:rPr>
        <w:t>
      1.4 Скажите, был ли этот день обычным в отношении количества присутствовавших лиц?</w:t>
      </w:r>
      <w:r>
        <w:rPr>
          <w:rFonts w:ascii="Times New Roman"/>
          <w:b w:val="false"/>
          <w:i w:val="false"/>
          <w:color w:val="000000"/>
          <w:vertAlign w:val="superscript"/>
        </w:rPr>
        <w:t>2</w:t>
      </w:r>
      <w:r>
        <w:rPr>
          <w:rFonts w:ascii="Times New Roman"/>
          <w:b w:val="false"/>
          <w:i w:val="false"/>
          <w:color w:val="000000"/>
          <w:sz w:val="28"/>
        </w:rPr>
        <w:t xml:space="preserve">             Да – 1</w:t>
      </w:r>
      <w:r>
        <w:br/>
      </w:r>
      <w:r>
        <w:rPr>
          <w:rFonts w:ascii="Times New Roman"/>
          <w:b w:val="false"/>
          <w:i w:val="false"/>
          <w:color w:val="000000"/>
          <w:sz w:val="28"/>
        </w:rPr>
        <w:t xml:space="preserve">             (необычный день – проведение торжественных и ритуальных мероприятий)                   Нет - 2</w:t>
      </w:r>
    </w:p>
    <w:bookmarkEnd w:id="484"/>
    <w:bookmarkStart w:name="z744" w:id="485"/>
    <w:p>
      <w:pPr>
        <w:spacing w:after="0"/>
        <w:ind w:left="0"/>
        <w:jc w:val="both"/>
      </w:pPr>
      <w:r>
        <w:rPr>
          <w:rFonts w:ascii="Times New Roman"/>
          <w:b w:val="false"/>
          <w:i w:val="false"/>
          <w:color w:val="000000"/>
          <w:sz w:val="28"/>
        </w:rPr>
        <w:t>
      2. Покупка продуктов питания, безалкогольных и алкогольных напитков, табачных изделий</w:t>
      </w:r>
    </w:p>
    <w:bookmarkEnd w:id="4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
        <w:gridCol w:w="491"/>
        <w:gridCol w:w="2385"/>
        <w:gridCol w:w="2029"/>
        <w:gridCol w:w="681"/>
        <w:gridCol w:w="2006"/>
        <w:gridCol w:w="828"/>
        <w:gridCol w:w="2697"/>
      </w:tblGrid>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486"/>
          <w:p>
            <w:pPr>
              <w:spacing w:after="20"/>
              <w:ind w:left="20"/>
              <w:jc w:val="both"/>
            </w:pPr>
            <w:r>
              <w:rPr>
                <w:rFonts w:ascii="Times New Roman"/>
                <w:b w:val="false"/>
                <w:i w:val="false"/>
                <w:color w:val="000000"/>
                <w:sz w:val="20"/>
              </w:rPr>
              <w:t>
Коды (заполняются интервьюером)</w:t>
            </w:r>
          </w:p>
          <w:bookmarkEnd w:id="486"/>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487"/>
          <w:p>
            <w:pPr>
              <w:spacing w:after="20"/>
              <w:ind w:left="20"/>
              <w:jc w:val="both"/>
            </w:pPr>
            <w:r>
              <w:rPr>
                <w:rFonts w:ascii="Times New Roman"/>
                <w:b w:val="false"/>
                <w:i w:val="false"/>
                <w:color w:val="000000"/>
                <w:sz w:val="20"/>
              </w:rPr>
              <w:t>
Цель покупки:</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1 – личное потребление;</w:t>
            </w:r>
            <w:r>
              <w:br/>
            </w:r>
            <w:r>
              <w:rPr>
                <w:rFonts w:ascii="Times New Roman"/>
                <w:b w:val="false"/>
                <w:i w:val="false"/>
                <w:color w:val="000000"/>
                <w:sz w:val="20"/>
              </w:rPr>
              <w:t>
</w:t>
            </w:r>
            <w:r>
              <w:rPr>
                <w:rFonts w:ascii="Times New Roman"/>
                <w:b w:val="false"/>
                <w:i w:val="false"/>
                <w:color w:val="000000"/>
                <w:sz w:val="20"/>
              </w:rPr>
              <w:t>2 – подарок;</w:t>
            </w:r>
            <w:r>
              <w:br/>
            </w:r>
            <w:r>
              <w:rPr>
                <w:rFonts w:ascii="Times New Roman"/>
                <w:b w:val="false"/>
                <w:i w:val="false"/>
                <w:color w:val="000000"/>
                <w:sz w:val="20"/>
              </w:rPr>
              <w:t>
</w:t>
            </w:r>
            <w:r>
              <w:rPr>
                <w:rFonts w:ascii="Times New Roman"/>
                <w:b w:val="false"/>
                <w:i w:val="false"/>
                <w:color w:val="000000"/>
                <w:sz w:val="20"/>
              </w:rPr>
              <w:t>3 – переработка;</w:t>
            </w:r>
            <w:r>
              <w:br/>
            </w:r>
            <w:r>
              <w:rPr>
                <w:rFonts w:ascii="Times New Roman"/>
                <w:b w:val="false"/>
                <w:i w:val="false"/>
                <w:color w:val="000000"/>
                <w:sz w:val="20"/>
              </w:rPr>
              <w:t>
9 – другое</w:t>
            </w:r>
          </w:p>
          <w:bookmarkEnd w:id="487"/>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488"/>
          <w:p>
            <w:pPr>
              <w:spacing w:after="20"/>
              <w:ind w:left="20"/>
              <w:jc w:val="both"/>
            </w:pPr>
            <w:r>
              <w:rPr>
                <w:rFonts w:ascii="Times New Roman"/>
                <w:b w:val="false"/>
                <w:i w:val="false"/>
                <w:color w:val="000000"/>
                <w:sz w:val="20"/>
              </w:rPr>
              <w:t>
Место покупки:</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1 – магазин;</w:t>
            </w:r>
            <w:r>
              <w:br/>
            </w:r>
            <w:r>
              <w:rPr>
                <w:rFonts w:ascii="Times New Roman"/>
                <w:b w:val="false"/>
                <w:i w:val="false"/>
                <w:color w:val="000000"/>
                <w:sz w:val="20"/>
              </w:rPr>
              <w:t>
</w:t>
            </w:r>
            <w:r>
              <w:rPr>
                <w:rFonts w:ascii="Times New Roman"/>
                <w:b w:val="false"/>
                <w:i w:val="false"/>
                <w:color w:val="000000"/>
                <w:sz w:val="20"/>
              </w:rPr>
              <w:t>2 – супермаркеты, гипермаркеты;</w:t>
            </w:r>
            <w:r>
              <w:br/>
            </w:r>
            <w:r>
              <w:rPr>
                <w:rFonts w:ascii="Times New Roman"/>
                <w:b w:val="false"/>
                <w:i w:val="false"/>
                <w:color w:val="000000"/>
                <w:sz w:val="20"/>
              </w:rPr>
              <w:t>
3 – продовольственный рынок</w:t>
            </w:r>
          </w:p>
          <w:bookmarkEnd w:id="488"/>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r>
              <w:rPr>
                <w:rFonts w:ascii="Times New Roman"/>
                <w:b w:val="false"/>
                <w:i w:val="false"/>
                <w:color w:val="000000"/>
                <w:vertAlign w:val="superscript"/>
              </w:rPr>
              <w:t>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489"/>
          <w:p>
            <w:pPr>
              <w:spacing w:after="20"/>
              <w:ind w:left="20"/>
              <w:jc w:val="both"/>
            </w:pPr>
            <w:r>
              <w:rPr>
                <w:rFonts w:ascii="Times New Roman"/>
                <w:b w:val="false"/>
                <w:i w:val="false"/>
                <w:color w:val="000000"/>
                <w:sz w:val="20"/>
              </w:rPr>
              <w:t>
Сколько уплачено?</w:t>
            </w:r>
            <w:r>
              <w:br/>
            </w:r>
            <w:r>
              <w:rPr>
                <w:rFonts w:ascii="Times New Roman"/>
                <w:b w:val="false"/>
                <w:i w:val="false"/>
                <w:color w:val="000000"/>
                <w:sz w:val="20"/>
              </w:rPr>
              <w:t>
(тенге)</w:t>
            </w:r>
          </w:p>
          <w:bookmarkEnd w:id="489"/>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490"/>
          <w:p>
            <w:pPr>
              <w:spacing w:after="20"/>
              <w:ind w:left="20"/>
              <w:jc w:val="both"/>
            </w:pPr>
            <w:r>
              <w:rPr>
                <w:rFonts w:ascii="Times New Roman"/>
                <w:b w:val="false"/>
                <w:i w:val="false"/>
                <w:color w:val="000000"/>
                <w:sz w:val="20"/>
              </w:rPr>
              <w:t>
На сколько месяцев куплено?</w:t>
            </w:r>
            <w:r>
              <w:br/>
            </w:r>
            <w:r>
              <w:rPr>
                <w:rFonts w:ascii="Times New Roman"/>
                <w:b w:val="false"/>
                <w:i w:val="false"/>
                <w:color w:val="000000"/>
                <w:sz w:val="20"/>
              </w:rPr>
              <w:t>
(от 1 до 12 месяцев)</w:t>
            </w:r>
          </w:p>
          <w:bookmarkEnd w:id="490"/>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Хлебобулочные изделия и крупы (хлеб, рис, мука, крупы, макароны, тесто, торты, печенье сдобное, вафли и другие мучные кондитерские изделия)</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кг3 л4 шт5 пачка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(говядина, конина, свинина, баранина, птица, дичь, субпродукты, колбаса, сало, мясной фарш, пельмени, казы, котлеты из мяса, прочие изделия из мяса)</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5" w:id="491"/>
    <w:p>
      <w:pPr>
        <w:spacing w:after="0"/>
        <w:ind w:left="0"/>
        <w:jc w:val="both"/>
      </w:pPr>
      <w:r>
        <w:rPr>
          <w:rFonts w:ascii="Times New Roman"/>
          <w:b w:val="false"/>
          <w:i w:val="false"/>
          <w:color w:val="000000"/>
          <w:sz w:val="28"/>
        </w:rPr>
        <w:t>
      Примечание:</w:t>
      </w:r>
    </w:p>
    <w:bookmarkEnd w:id="491"/>
    <w:bookmarkStart w:name="z756" w:id="49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Выберите один вариант ответа и обведите кружком</w:t>
      </w:r>
    </w:p>
    <w:bookmarkEnd w:id="492"/>
    <w:bookmarkStart w:name="z757" w:id="493"/>
    <w:p>
      <w:pPr>
        <w:spacing w:after="0"/>
        <w:ind w:left="0"/>
        <w:jc w:val="both"/>
      </w:pPr>
      <w:r>
        <w:rPr>
          <w:rFonts w:ascii="Times New Roman"/>
          <w:b w:val="false"/>
          <w:i w:val="false"/>
          <w:color w:val="000000"/>
          <w:sz w:val="28"/>
        </w:rPr>
        <w:t>
      Здесь и далее: 3кг – килограмм</w:t>
      </w:r>
    </w:p>
    <w:bookmarkEnd w:id="493"/>
    <w:bookmarkStart w:name="z758" w:id="494"/>
    <w:p>
      <w:pPr>
        <w:spacing w:after="0"/>
        <w:ind w:left="0"/>
        <w:jc w:val="both"/>
      </w:pPr>
      <w:r>
        <w:rPr>
          <w:rFonts w:ascii="Times New Roman"/>
          <w:b w:val="false"/>
          <w:i w:val="false"/>
          <w:color w:val="000000"/>
          <w:sz w:val="28"/>
        </w:rPr>
        <w:t>
      Здесь и дале: 4л – литр</w:t>
      </w:r>
    </w:p>
    <w:bookmarkEnd w:id="494"/>
    <w:bookmarkStart w:name="z759" w:id="495"/>
    <w:p>
      <w:pPr>
        <w:spacing w:after="0"/>
        <w:ind w:left="0"/>
        <w:jc w:val="both"/>
      </w:pPr>
      <w:r>
        <w:rPr>
          <w:rFonts w:ascii="Times New Roman"/>
          <w:b w:val="false"/>
          <w:i w:val="false"/>
          <w:color w:val="000000"/>
          <w:sz w:val="28"/>
        </w:rPr>
        <w:t>
      Здесь и дале: 5шт – штука</w:t>
      </w:r>
    </w:p>
    <w:bookmarkEnd w:id="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
        <w:gridCol w:w="303"/>
        <w:gridCol w:w="4913"/>
        <w:gridCol w:w="3743"/>
        <w:gridCol w:w="303"/>
        <w:gridCol w:w="1795"/>
        <w:gridCol w:w="309"/>
        <w:gridCol w:w="631"/>
      </w:tblGrid>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и морепродукты (рыба свежая, мороженая, соленая и копченая, сушеная, вяленая, сельдь, икра, консервы рыбные, кулинарные изделия из рыбы)</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Молочные изделия, сыр и яйца (молоко, кефир, сметана, творог, курт, молоко сгущенное, йогурт и прочие кисломолочные продукты)</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и жиры (масло растительное, масло сливочное, маргарин и прочие растительные масла)</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(фрукты и ягоды свежие, замороженные, консервированные, сухофрукты, орехи и другие свежие ягоды)</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(картофель, кабачки, грибы, тыква, оливки, кукуруза, чеснок, укроп, сушеные овощи, другие консервированные и переработанные овощи)</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джем, мед, шоколад и кондитерские изделия (варенье, повидло, конфеты, мармелад, мороженое, шоколад, жевательная резинка и другие сладости)</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 не отнесенные к другим категориям (пряности, соль, майонез, дрожжи, соусы, уксус, томатная паста, кисель, сода пищевая и прочие продукты)</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Безалкогольные напитки (кофе, чай, какао, минеральная и питьевая вода, фруктовые и овощные соки, квас и другие безалкогольные напитки)</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Спиртные напитки (водка, настойки горькие крепкие, вино, пиво, безалкогольное пиво, шампанское и другие крепкие спиртные напитки)</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Табачные изделия (сигареты с фильтром, без фильтра, папиросы, махорка)</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760" w:id="496"/>
    <w:p>
      <w:pPr>
        <w:spacing w:after="0"/>
        <w:ind w:left="0"/>
        <w:jc w:val="both"/>
      </w:pPr>
      <w:r>
        <w:rPr>
          <w:rFonts w:ascii="Times New Roman"/>
          <w:b w:val="false"/>
          <w:i w:val="false"/>
          <w:color w:val="000000"/>
          <w:sz w:val="28"/>
        </w:rPr>
        <w:t>
      3. Общественное питание</w:t>
      </w:r>
    </w:p>
    <w:bookmarkEnd w:id="4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2"/>
        <w:gridCol w:w="3676"/>
        <w:gridCol w:w="3626"/>
        <w:gridCol w:w="2216"/>
      </w:tblGrid>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общественного питания</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497"/>
          <w:p>
            <w:pPr>
              <w:spacing w:after="20"/>
              <w:ind w:left="20"/>
              <w:jc w:val="both"/>
            </w:pPr>
            <w:r>
              <w:rPr>
                <w:rFonts w:ascii="Times New Roman"/>
                <w:b w:val="false"/>
                <w:i w:val="false"/>
                <w:color w:val="000000"/>
                <w:sz w:val="20"/>
              </w:rPr>
              <w:t>
Получение:</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1 – покупка;</w:t>
            </w:r>
            <w:r>
              <w:br/>
            </w:r>
            <w:r>
              <w:rPr>
                <w:rFonts w:ascii="Times New Roman"/>
                <w:b w:val="false"/>
                <w:i w:val="false"/>
                <w:color w:val="000000"/>
                <w:sz w:val="20"/>
              </w:rPr>
              <w:t>
2 – подарок</w:t>
            </w:r>
          </w:p>
          <w:bookmarkEnd w:id="497"/>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498"/>
          <w:p>
            <w:pPr>
              <w:spacing w:after="20"/>
              <w:ind w:left="20"/>
              <w:jc w:val="both"/>
            </w:pPr>
            <w:r>
              <w:rPr>
                <w:rFonts w:ascii="Times New Roman"/>
                <w:b w:val="false"/>
                <w:i w:val="false"/>
                <w:color w:val="000000"/>
                <w:sz w:val="20"/>
              </w:rPr>
              <w:t>
Если получено в подарок,</w:t>
            </w:r>
            <w:r>
              <w:rPr>
                <w:rFonts w:ascii="Times New Roman"/>
                <w:b w:val="false"/>
                <w:i w:val="false"/>
                <w:color w:val="000000"/>
                <w:sz w:val="20"/>
              </w:rPr>
              <w:t xml:space="preserve"> укажите количество порций</w:t>
            </w:r>
            <w:r>
              <w:br/>
            </w:r>
            <w:r>
              <w:rPr>
                <w:rFonts w:ascii="Times New Roman"/>
                <w:b w:val="false"/>
                <w:i w:val="false"/>
                <w:color w:val="000000"/>
                <w:sz w:val="20"/>
              </w:rPr>
              <w:t>
(единиц)</w:t>
            </w:r>
          </w:p>
          <w:bookmarkEnd w:id="498"/>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499"/>
          <w:p>
            <w:pPr>
              <w:spacing w:after="20"/>
              <w:ind w:left="20"/>
              <w:jc w:val="both"/>
            </w:pPr>
            <w:r>
              <w:rPr>
                <w:rFonts w:ascii="Times New Roman"/>
                <w:b w:val="false"/>
                <w:i w:val="false"/>
                <w:color w:val="000000"/>
                <w:sz w:val="20"/>
              </w:rPr>
              <w:t>
Стоимость  (тенге)</w:t>
            </w:r>
          </w:p>
          <w:bookmarkEnd w:id="499"/>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и аналогичные заведения</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Столовая</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школьников</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студентов</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Пища с доставкой</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(вписать)</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6" w:id="500"/>
    <w:p>
      <w:pPr>
        <w:spacing w:after="0"/>
        <w:ind w:left="0"/>
        <w:jc w:val="both"/>
      </w:pPr>
      <w:r>
        <w:rPr>
          <w:rFonts w:ascii="Times New Roman"/>
          <w:b w:val="false"/>
          <w:i w:val="false"/>
          <w:color w:val="000000"/>
          <w:sz w:val="28"/>
        </w:rPr>
        <w:t>
      Примечание:</w:t>
      </w:r>
    </w:p>
    <w:bookmarkEnd w:id="500"/>
    <w:bookmarkStart w:name="z767" w:id="50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Выберите один вариант ответа и обведите кружком</w:t>
      </w:r>
    </w:p>
    <w:bookmarkEnd w:id="501"/>
    <w:bookmarkStart w:name="z768" w:id="502"/>
    <w:p>
      <w:pPr>
        <w:spacing w:after="0"/>
        <w:ind w:left="0"/>
        <w:jc w:val="both"/>
      </w:pPr>
      <w:r>
        <w:rPr>
          <w:rFonts w:ascii="Times New Roman"/>
          <w:b w:val="false"/>
          <w:i w:val="false"/>
          <w:color w:val="000000"/>
          <w:sz w:val="28"/>
        </w:rPr>
        <w:t>
      4. Продукты, полученные бесплатно из личного подсобного хозяйства или в подарок (потребленные в этот день)</w:t>
      </w:r>
    </w:p>
    <w:bookmarkEnd w:id="5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5"/>
        <w:gridCol w:w="882"/>
        <w:gridCol w:w="2845"/>
        <w:gridCol w:w="4885"/>
        <w:gridCol w:w="1563"/>
      </w:tblGrid>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503"/>
          <w:p>
            <w:pPr>
              <w:spacing w:after="20"/>
              <w:ind w:left="20"/>
              <w:jc w:val="both"/>
            </w:pPr>
            <w:r>
              <w:rPr>
                <w:rFonts w:ascii="Times New Roman"/>
                <w:b w:val="false"/>
                <w:i w:val="false"/>
                <w:color w:val="000000"/>
                <w:sz w:val="20"/>
              </w:rPr>
              <w:t>
Коды (заполняются интервьюером)</w:t>
            </w:r>
          </w:p>
          <w:bookmarkEnd w:id="503"/>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приблизительно потреблено в этот день?</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504"/>
          <w:p>
            <w:pPr>
              <w:spacing w:after="20"/>
              <w:ind w:left="20"/>
              <w:jc w:val="both"/>
            </w:pPr>
            <w:r>
              <w:rPr>
                <w:rFonts w:ascii="Times New Roman"/>
                <w:b w:val="false"/>
                <w:i w:val="false"/>
                <w:color w:val="000000"/>
                <w:sz w:val="20"/>
              </w:rPr>
              <w:t>
Источник получения:</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1 – подсобное хозяйство (личное подворье);</w:t>
            </w:r>
            <w:r>
              <w:br/>
            </w:r>
            <w:r>
              <w:rPr>
                <w:rFonts w:ascii="Times New Roman"/>
                <w:b w:val="false"/>
                <w:i w:val="false"/>
                <w:color w:val="000000"/>
                <w:sz w:val="20"/>
              </w:rPr>
              <w:t>
2 – подарок</w:t>
            </w:r>
          </w:p>
          <w:bookmarkEnd w:id="504"/>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r>
              <w:rPr>
                <w:rFonts w:ascii="Times New Roman"/>
                <w:b w:val="false"/>
                <w:i w:val="false"/>
                <w:color w:val="000000"/>
                <w:vertAlign w:val="superscript"/>
              </w:rPr>
              <w:t>2</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2" w:id="505"/>
    <w:p>
      <w:pPr>
        <w:spacing w:after="0"/>
        <w:ind w:left="0"/>
        <w:jc w:val="both"/>
      </w:pPr>
      <w:r>
        <w:rPr>
          <w:rFonts w:ascii="Times New Roman"/>
          <w:b w:val="false"/>
          <w:i w:val="false"/>
          <w:color w:val="000000"/>
          <w:sz w:val="28"/>
        </w:rPr>
        <w:t>
      5. Расходы на горюче-смазочные материалы для личных транспортных средств</w:t>
      </w:r>
    </w:p>
    <w:bookmarkEnd w:id="5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7"/>
        <w:gridCol w:w="3913"/>
        <w:gridCol w:w="2755"/>
        <w:gridCol w:w="1125"/>
      </w:tblGrid>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(заполняются интервьюером)</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горюче-смазочных материалов</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506"/>
          <w:p>
            <w:pPr>
              <w:spacing w:after="20"/>
              <w:ind w:left="20"/>
              <w:jc w:val="both"/>
            </w:pPr>
            <w:r>
              <w:rPr>
                <w:rFonts w:ascii="Times New Roman"/>
                <w:b w:val="false"/>
                <w:i w:val="false"/>
                <w:color w:val="000000"/>
                <w:sz w:val="20"/>
              </w:rPr>
              <w:t>
Укажите цель покупки:</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1 – использование в домохозяйстве;</w:t>
            </w:r>
            <w:r>
              <w:br/>
            </w:r>
            <w:r>
              <w:rPr>
                <w:rFonts w:ascii="Times New Roman"/>
                <w:b w:val="false"/>
                <w:i w:val="false"/>
                <w:color w:val="000000"/>
                <w:sz w:val="20"/>
              </w:rPr>
              <w:t>
2 – подарок</w:t>
            </w:r>
          </w:p>
          <w:bookmarkEnd w:id="506"/>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507"/>
          <w:p>
            <w:pPr>
              <w:spacing w:after="20"/>
              <w:ind w:left="20"/>
              <w:jc w:val="both"/>
            </w:pPr>
            <w:r>
              <w:rPr>
                <w:rFonts w:ascii="Times New Roman"/>
                <w:b w:val="false"/>
                <w:i w:val="false"/>
                <w:color w:val="000000"/>
                <w:sz w:val="20"/>
              </w:rPr>
              <w:t>
Сколько уплачено?</w:t>
            </w:r>
            <w:r>
              <w:br/>
            </w:r>
            <w:r>
              <w:rPr>
                <w:rFonts w:ascii="Times New Roman"/>
                <w:b w:val="false"/>
                <w:i w:val="false"/>
                <w:color w:val="000000"/>
                <w:sz w:val="20"/>
              </w:rPr>
              <w:t>
(тенге)</w:t>
            </w:r>
          </w:p>
          <w:bookmarkEnd w:id="507"/>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АИ-80</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07221005</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07221006</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АИ-93</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07221007</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АИ-95, АИ-96</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АИ-98</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07222006</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для автомобилей</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07222003</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07222099</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топлива и смазочных материалов</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6" w:id="508"/>
    <w:p>
      <w:pPr>
        <w:spacing w:after="0"/>
        <w:ind w:left="0"/>
        <w:jc w:val="both"/>
      </w:pPr>
      <w:r>
        <w:rPr>
          <w:rFonts w:ascii="Times New Roman"/>
          <w:b w:val="false"/>
          <w:i w:val="false"/>
          <w:color w:val="000000"/>
          <w:sz w:val="28"/>
        </w:rPr>
        <w:t>
      Примечание:</w:t>
      </w:r>
    </w:p>
    <w:bookmarkEnd w:id="50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Выберите один вариант ответа и обведите кружком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Председателя</w:t>
            </w:r>
            <w:r>
              <w:br/>
            </w:r>
            <w:r>
              <w:rPr>
                <w:rFonts w:ascii="Times New Roman"/>
                <w:b w:val="false"/>
                <w:i w:val="false"/>
                <w:color w:val="000000"/>
                <w:sz w:val="20"/>
              </w:rPr>
              <w:t xml:space="preserve">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10 ноября 2017 года № 167</w:t>
            </w:r>
          </w:p>
        </w:tc>
      </w:tr>
    </w:tbl>
    <w:p>
      <w:pPr>
        <w:spacing w:after="0"/>
        <w:ind w:left="0"/>
        <w:jc w:val="both"/>
      </w:pPr>
      <w:r>
        <w:rPr>
          <w:rFonts w:ascii="Times New Roman"/>
          <w:b w:val="false"/>
          <w:i w:val="false"/>
          <w:color w:val="ff0000"/>
          <w:sz w:val="28"/>
        </w:rPr>
        <w:t xml:space="preserve">
      Сноска. Приложение 6 в редакции приказа и.о. Председателя Комитета по статистике Министерства национальной экономики РК от 19.12.2018 </w:t>
      </w:r>
      <w:r>
        <w:rPr>
          <w:rFonts w:ascii="Times New Roman"/>
          <w:b w:val="false"/>
          <w:i w:val="false"/>
          <w:color w:val="ff0000"/>
          <w:sz w:val="28"/>
        </w:rPr>
        <w:t>№ 7</w:t>
      </w:r>
      <w:r>
        <w:rPr>
          <w:rFonts w:ascii="Times New Roman"/>
          <w:b w:val="false"/>
          <w:i w:val="false"/>
          <w:color w:val="ff0000"/>
          <w:sz w:val="28"/>
        </w:rPr>
        <w:t xml:space="preserve"> (вводится в действие с 01.01.2019).</w:t>
      </w:r>
    </w:p>
    <w:bookmarkStart w:name="z781" w:id="509"/>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"Дневник учета ежедневных расходов" (код 644103003, индекс D 003, периодичность квартальная)</w:t>
      </w:r>
    </w:p>
    <w:bookmarkEnd w:id="509"/>
    <w:bookmarkStart w:name="z782" w:id="510"/>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"Дневник учета ежедневных расходов" (код 644103003, индекс D 003, периодичность квартальная) (далее – Инструкция)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"Дневник учета ежедневных расходов" (код 644103003, индекс D 003, периодичность квартальная) (далее – Дневник).</w:t>
      </w:r>
    </w:p>
    <w:bookmarkEnd w:id="510"/>
    <w:bookmarkStart w:name="z783" w:id="511"/>
    <w:p>
      <w:pPr>
        <w:spacing w:after="0"/>
        <w:ind w:left="0"/>
        <w:jc w:val="both"/>
      </w:pPr>
      <w:r>
        <w:rPr>
          <w:rFonts w:ascii="Times New Roman"/>
          <w:b w:val="false"/>
          <w:i w:val="false"/>
          <w:color w:val="000000"/>
          <w:sz w:val="28"/>
        </w:rPr>
        <w:t>
      2. Дневник предназначен для учета ежедневных денежных расходов на продовольственные товары (потребляемые в домохозяйстве) и их количества (включая продукты, полученные бесплатно из личного подсобного хозяйства или в подарок), а также расходов на горюче-смазочные материалы.</w:t>
      </w:r>
    </w:p>
    <w:bookmarkEnd w:id="511"/>
    <w:bookmarkStart w:name="z784" w:id="512"/>
    <w:p>
      <w:pPr>
        <w:spacing w:after="0"/>
        <w:ind w:left="0"/>
        <w:jc w:val="both"/>
      </w:pPr>
      <w:r>
        <w:rPr>
          <w:rFonts w:ascii="Times New Roman"/>
          <w:b w:val="false"/>
          <w:i w:val="false"/>
          <w:color w:val="000000"/>
          <w:sz w:val="28"/>
        </w:rPr>
        <w:t>
      3. Следующие определения применяются в целях заполнения данного Дневника:</w:t>
      </w:r>
    </w:p>
    <w:bookmarkEnd w:id="512"/>
    <w:bookmarkStart w:name="z785" w:id="513"/>
    <w:p>
      <w:pPr>
        <w:spacing w:after="0"/>
        <w:ind w:left="0"/>
        <w:jc w:val="both"/>
      </w:pPr>
      <w:r>
        <w:rPr>
          <w:rFonts w:ascii="Times New Roman"/>
          <w:b w:val="false"/>
          <w:i w:val="false"/>
          <w:color w:val="000000"/>
          <w:sz w:val="28"/>
        </w:rPr>
        <w:t>
      1) интервьюер – лицо, осуществляющее опрос респондентов и домашних хозяйств при проведении общегосударственных статистических наблюдений и национальных переписей;</w:t>
      </w:r>
    </w:p>
    <w:bookmarkEnd w:id="513"/>
    <w:bookmarkStart w:name="z786" w:id="514"/>
    <w:p>
      <w:pPr>
        <w:spacing w:after="0"/>
        <w:ind w:left="0"/>
        <w:jc w:val="both"/>
      </w:pPr>
      <w:r>
        <w:rPr>
          <w:rFonts w:ascii="Times New Roman"/>
          <w:b w:val="false"/>
          <w:i w:val="false"/>
          <w:color w:val="000000"/>
          <w:sz w:val="28"/>
        </w:rPr>
        <w:t>
      2) порция – определенный объем пищи и питья, рассчитанный на разовый прием для одного человека;</w:t>
      </w:r>
    </w:p>
    <w:bookmarkEnd w:id="514"/>
    <w:bookmarkStart w:name="z787" w:id="515"/>
    <w:p>
      <w:pPr>
        <w:spacing w:after="0"/>
        <w:ind w:left="0"/>
        <w:jc w:val="both"/>
      </w:pPr>
      <w:r>
        <w:rPr>
          <w:rFonts w:ascii="Times New Roman"/>
          <w:b w:val="false"/>
          <w:i w:val="false"/>
          <w:color w:val="000000"/>
          <w:sz w:val="28"/>
        </w:rPr>
        <w:t>
      3) домашнее хозяйство (далее – домохозяйство) – экономический субъект, состоящий из одного или более физических лиц, проживающих совместно, объединяющих полностью или частично свои доходы и имущество и совместно потребляющих товары и услуги.</w:t>
      </w:r>
    </w:p>
    <w:bookmarkEnd w:id="515"/>
    <w:bookmarkStart w:name="z788" w:id="516"/>
    <w:p>
      <w:pPr>
        <w:spacing w:after="0"/>
        <w:ind w:left="0"/>
        <w:jc w:val="both"/>
      </w:pPr>
      <w:r>
        <w:rPr>
          <w:rFonts w:ascii="Times New Roman"/>
          <w:b w:val="false"/>
          <w:i w:val="false"/>
          <w:color w:val="000000"/>
          <w:sz w:val="28"/>
        </w:rPr>
        <w:t>
      4. На каждый обследуемый период в домохозяйство доставляются два Дневника: на первую и вторую неделю месяца.</w:t>
      </w:r>
    </w:p>
    <w:bookmarkEnd w:id="516"/>
    <w:bookmarkStart w:name="z789" w:id="517"/>
    <w:p>
      <w:pPr>
        <w:spacing w:after="0"/>
        <w:ind w:left="0"/>
        <w:jc w:val="both"/>
      </w:pPr>
      <w:r>
        <w:rPr>
          <w:rFonts w:ascii="Times New Roman"/>
          <w:b w:val="false"/>
          <w:i w:val="false"/>
          <w:color w:val="000000"/>
          <w:sz w:val="28"/>
        </w:rPr>
        <w:t>
      Для каждого дня обследуемого периода заполняется новая страница.</w:t>
      </w:r>
    </w:p>
    <w:bookmarkEnd w:id="517"/>
    <w:bookmarkStart w:name="z790" w:id="518"/>
    <w:p>
      <w:pPr>
        <w:spacing w:after="0"/>
        <w:ind w:left="0"/>
        <w:jc w:val="both"/>
      </w:pPr>
      <w:r>
        <w:rPr>
          <w:rFonts w:ascii="Times New Roman"/>
          <w:b w:val="false"/>
          <w:i w:val="false"/>
          <w:color w:val="000000"/>
          <w:sz w:val="28"/>
        </w:rPr>
        <w:t>
      Дневник заполняется тем членом домашнего хозяйства, кто больше всех занимается ведением хозяйства и знает о расходах других членов.</w:t>
      </w:r>
    </w:p>
    <w:bookmarkEnd w:id="518"/>
    <w:bookmarkStart w:name="z791" w:id="519"/>
    <w:p>
      <w:pPr>
        <w:spacing w:after="0"/>
        <w:ind w:left="0"/>
        <w:jc w:val="both"/>
      </w:pPr>
      <w:r>
        <w:rPr>
          <w:rFonts w:ascii="Times New Roman"/>
          <w:b w:val="false"/>
          <w:i w:val="false"/>
          <w:color w:val="000000"/>
          <w:sz w:val="28"/>
        </w:rPr>
        <w:t>
      Код варианта ответа респондента обводится кружком. В случае обведения неправильного кода ответа, надо его зачеркнуть и отметить правильный ответ (выявленную ошибку при заполнении респонденту необходимо зачеркнуть и аккуратно вписать правильный ответ рядом).</w:t>
      </w:r>
    </w:p>
    <w:bookmarkEnd w:id="519"/>
    <w:bookmarkStart w:name="z792" w:id="520"/>
    <w:p>
      <w:pPr>
        <w:spacing w:after="0"/>
        <w:ind w:left="0"/>
        <w:jc w:val="both"/>
      </w:pPr>
      <w:r>
        <w:rPr>
          <w:rFonts w:ascii="Times New Roman"/>
          <w:b w:val="false"/>
          <w:i w:val="false"/>
          <w:color w:val="000000"/>
          <w:sz w:val="28"/>
        </w:rPr>
        <w:t>
      Для каждого дня необходимо отметить был ли указанный день обычным в отношении количества присутствовавших лиц (необычный день – проведение торжественных или ритуальных мероприятий).</w:t>
      </w:r>
    </w:p>
    <w:bookmarkEnd w:id="520"/>
    <w:bookmarkStart w:name="z793" w:id="521"/>
    <w:p>
      <w:pPr>
        <w:spacing w:after="0"/>
        <w:ind w:left="0"/>
        <w:jc w:val="both"/>
      </w:pPr>
      <w:r>
        <w:rPr>
          <w:rFonts w:ascii="Times New Roman"/>
          <w:b w:val="false"/>
          <w:i w:val="false"/>
          <w:color w:val="000000"/>
          <w:sz w:val="28"/>
        </w:rPr>
        <w:t>
      В случае отсутствия записей в пункте 1.3 раздела 1 код причины не заполнения Дневника проставляется интервьюером по каждому дню:</w:t>
      </w:r>
    </w:p>
    <w:bookmarkEnd w:id="521"/>
    <w:bookmarkStart w:name="z794" w:id="522"/>
    <w:p>
      <w:pPr>
        <w:spacing w:after="0"/>
        <w:ind w:left="0"/>
        <w:jc w:val="both"/>
      </w:pPr>
      <w:r>
        <w:rPr>
          <w:rFonts w:ascii="Times New Roman"/>
          <w:b w:val="false"/>
          <w:i w:val="false"/>
          <w:color w:val="000000"/>
          <w:sz w:val="28"/>
        </w:rPr>
        <w:t>
      1 – отсутствовали в этот день;</w:t>
      </w:r>
    </w:p>
    <w:bookmarkEnd w:id="522"/>
    <w:bookmarkStart w:name="z795" w:id="523"/>
    <w:p>
      <w:pPr>
        <w:spacing w:after="0"/>
        <w:ind w:left="0"/>
        <w:jc w:val="both"/>
      </w:pPr>
      <w:r>
        <w:rPr>
          <w:rFonts w:ascii="Times New Roman"/>
          <w:b w:val="false"/>
          <w:i w:val="false"/>
          <w:color w:val="000000"/>
          <w:sz w:val="28"/>
        </w:rPr>
        <w:t>
      2 – были дома, но не совершали никаких расходов;</w:t>
      </w:r>
    </w:p>
    <w:bookmarkEnd w:id="523"/>
    <w:bookmarkStart w:name="z796" w:id="524"/>
    <w:p>
      <w:pPr>
        <w:spacing w:after="0"/>
        <w:ind w:left="0"/>
        <w:jc w:val="both"/>
      </w:pPr>
      <w:r>
        <w:rPr>
          <w:rFonts w:ascii="Times New Roman"/>
          <w:b w:val="false"/>
          <w:i w:val="false"/>
          <w:color w:val="000000"/>
          <w:sz w:val="28"/>
        </w:rPr>
        <w:t>
      3 – отказ от заполнения Дневника.</w:t>
      </w:r>
    </w:p>
    <w:bookmarkEnd w:id="524"/>
    <w:bookmarkStart w:name="z797" w:id="525"/>
    <w:p>
      <w:pPr>
        <w:spacing w:after="0"/>
        <w:ind w:left="0"/>
        <w:jc w:val="both"/>
      </w:pPr>
      <w:r>
        <w:rPr>
          <w:rFonts w:ascii="Times New Roman"/>
          <w:b w:val="false"/>
          <w:i w:val="false"/>
          <w:color w:val="000000"/>
          <w:sz w:val="28"/>
        </w:rPr>
        <w:t xml:space="preserve">
      При заполнении Дневника член домохозяйства руководствуется перечнем продовольственных товаров, используемых при заполнении "Дневника учета ежедневных расходов",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настоящей Инструкции, примером заполнения Дневника, указанным в </w:t>
      </w:r>
      <w:r>
        <w:rPr>
          <w:rFonts w:ascii="Times New Roman"/>
          <w:b w:val="false"/>
          <w:i w:val="false"/>
          <w:color w:val="000000"/>
          <w:sz w:val="28"/>
        </w:rPr>
        <w:t>приложении 2</w:t>
      </w:r>
      <w:r>
        <w:rPr>
          <w:rFonts w:ascii="Times New Roman"/>
          <w:b w:val="false"/>
          <w:i w:val="false"/>
          <w:color w:val="000000"/>
          <w:sz w:val="28"/>
        </w:rPr>
        <w:t xml:space="preserve"> к настоящей Инструкции.</w:t>
      </w:r>
    </w:p>
    <w:bookmarkEnd w:id="525"/>
    <w:bookmarkStart w:name="z798" w:id="526"/>
    <w:p>
      <w:pPr>
        <w:spacing w:after="0"/>
        <w:ind w:left="0"/>
        <w:jc w:val="both"/>
      </w:pPr>
      <w:r>
        <w:rPr>
          <w:rFonts w:ascii="Times New Roman"/>
          <w:b w:val="false"/>
          <w:i w:val="false"/>
          <w:color w:val="000000"/>
          <w:sz w:val="28"/>
        </w:rPr>
        <w:t>
      5. В дневник записываются:</w:t>
      </w:r>
    </w:p>
    <w:bookmarkEnd w:id="526"/>
    <w:bookmarkStart w:name="z799" w:id="527"/>
    <w:p>
      <w:pPr>
        <w:spacing w:after="0"/>
        <w:ind w:left="0"/>
        <w:jc w:val="both"/>
      </w:pPr>
      <w:r>
        <w:rPr>
          <w:rFonts w:ascii="Times New Roman"/>
          <w:b w:val="false"/>
          <w:i w:val="false"/>
          <w:color w:val="000000"/>
          <w:sz w:val="28"/>
        </w:rPr>
        <w:t>
      1) ежедневные расходы за указанный период;</w:t>
      </w:r>
    </w:p>
    <w:bookmarkEnd w:id="527"/>
    <w:bookmarkStart w:name="z800" w:id="528"/>
    <w:p>
      <w:pPr>
        <w:spacing w:after="0"/>
        <w:ind w:left="0"/>
        <w:jc w:val="both"/>
      </w:pPr>
      <w:r>
        <w:rPr>
          <w:rFonts w:ascii="Times New Roman"/>
          <w:b w:val="false"/>
          <w:i w:val="false"/>
          <w:color w:val="000000"/>
          <w:sz w:val="28"/>
        </w:rPr>
        <w:t>
      2) покупки, сделанные посторонними лицами по просьбе и за счет домохозяйства.</w:t>
      </w:r>
    </w:p>
    <w:bookmarkEnd w:id="528"/>
    <w:bookmarkStart w:name="z801" w:id="529"/>
    <w:p>
      <w:pPr>
        <w:spacing w:after="0"/>
        <w:ind w:left="0"/>
        <w:jc w:val="both"/>
      </w:pPr>
      <w:r>
        <w:rPr>
          <w:rFonts w:ascii="Times New Roman"/>
          <w:b w:val="false"/>
          <w:i w:val="false"/>
          <w:color w:val="000000"/>
          <w:sz w:val="28"/>
        </w:rPr>
        <w:t>
      Каждая покупка записывается в разделе 2 "Покупка продуктов питания, безалкогольных и алкогольных напитков, табачных изделий" отдельной строкой в соответствующую группу продуктов питания в графе "Наименование продуктов", например: хлеб ржаной, рис, мука в группу "хлебобулочные изделия и крупы"; сахар, варенье, конфеты в группу "сахар, джем, мед, шоколад и кондитерские изделия".</w:t>
      </w:r>
    </w:p>
    <w:bookmarkEnd w:id="529"/>
    <w:bookmarkStart w:name="z802" w:id="530"/>
    <w:p>
      <w:pPr>
        <w:spacing w:after="0"/>
        <w:ind w:left="0"/>
        <w:jc w:val="both"/>
      </w:pPr>
      <w:r>
        <w:rPr>
          <w:rFonts w:ascii="Times New Roman"/>
          <w:b w:val="false"/>
          <w:i w:val="false"/>
          <w:color w:val="000000"/>
          <w:sz w:val="28"/>
        </w:rPr>
        <w:t>
      Записи ведутся точно, подробно, так как каждый товар подлежит дальнейшему кодированию.</w:t>
      </w:r>
    </w:p>
    <w:bookmarkEnd w:id="530"/>
    <w:bookmarkStart w:name="z803" w:id="531"/>
    <w:p>
      <w:pPr>
        <w:spacing w:after="0"/>
        <w:ind w:left="0"/>
        <w:jc w:val="both"/>
      </w:pPr>
      <w:r>
        <w:rPr>
          <w:rFonts w:ascii="Times New Roman"/>
          <w:b w:val="false"/>
          <w:i w:val="false"/>
          <w:color w:val="000000"/>
          <w:sz w:val="28"/>
        </w:rPr>
        <w:t>
      Для следующих отдельных продуктов питания требуется описание, например:</w:t>
      </w:r>
    </w:p>
    <w:bookmarkEnd w:id="531"/>
    <w:bookmarkStart w:name="z804" w:id="532"/>
    <w:p>
      <w:pPr>
        <w:spacing w:after="0"/>
        <w:ind w:left="0"/>
        <w:jc w:val="both"/>
      </w:pPr>
      <w:r>
        <w:rPr>
          <w:rFonts w:ascii="Times New Roman"/>
          <w:b w:val="false"/>
          <w:i w:val="false"/>
          <w:color w:val="000000"/>
          <w:sz w:val="28"/>
        </w:rPr>
        <w:t>
      1) вид мяса: говядина, свинина, баранина и другие виды мяса;</w:t>
      </w:r>
    </w:p>
    <w:bookmarkEnd w:id="532"/>
    <w:bookmarkStart w:name="z805" w:id="533"/>
    <w:p>
      <w:pPr>
        <w:spacing w:after="0"/>
        <w:ind w:left="0"/>
        <w:jc w:val="both"/>
      </w:pPr>
      <w:r>
        <w:rPr>
          <w:rFonts w:ascii="Times New Roman"/>
          <w:b w:val="false"/>
          <w:i w:val="false"/>
          <w:color w:val="000000"/>
          <w:sz w:val="28"/>
        </w:rPr>
        <w:t>
      2) вид сыра: сычужный, плавленый, рассольный и другие виды сыра;</w:t>
      </w:r>
    </w:p>
    <w:bookmarkEnd w:id="533"/>
    <w:bookmarkStart w:name="z806" w:id="534"/>
    <w:p>
      <w:pPr>
        <w:spacing w:after="0"/>
        <w:ind w:left="0"/>
        <w:jc w:val="both"/>
      </w:pPr>
      <w:r>
        <w:rPr>
          <w:rFonts w:ascii="Times New Roman"/>
          <w:b w:val="false"/>
          <w:i w:val="false"/>
          <w:color w:val="000000"/>
          <w:sz w:val="28"/>
        </w:rPr>
        <w:t>
      3) вид хлеба: ржаной, ржано-пшеничный, пшеничный и другие виды хлеба.</w:t>
      </w:r>
    </w:p>
    <w:bookmarkEnd w:id="534"/>
    <w:bookmarkStart w:name="z807" w:id="535"/>
    <w:p>
      <w:pPr>
        <w:spacing w:after="0"/>
        <w:ind w:left="0"/>
        <w:jc w:val="both"/>
      </w:pPr>
      <w:r>
        <w:rPr>
          <w:rFonts w:ascii="Times New Roman"/>
          <w:b w:val="false"/>
          <w:i w:val="false"/>
          <w:color w:val="000000"/>
          <w:sz w:val="28"/>
        </w:rPr>
        <w:t>
      При заполнении графы 1 "Цель покупки" к коду "9 – другое" относятся продукты и товары, купленные для проведения торжественных, ритуальных мероприятий. Когда продукты питания покупаются на консервирование, заморозку, сушение (переработка), проставляется код "3 – переработка".</w:t>
      </w:r>
    </w:p>
    <w:bookmarkEnd w:id="535"/>
    <w:bookmarkStart w:name="z808" w:id="536"/>
    <w:p>
      <w:pPr>
        <w:spacing w:after="0"/>
        <w:ind w:left="0"/>
        <w:jc w:val="both"/>
      </w:pPr>
      <w:r>
        <w:rPr>
          <w:rFonts w:ascii="Times New Roman"/>
          <w:b w:val="false"/>
          <w:i w:val="false"/>
          <w:color w:val="000000"/>
          <w:sz w:val="28"/>
        </w:rPr>
        <w:t>
      При заполнении графы 2 "Место покупки" к коду "1 – магазин" относятся продукты питания, приобретенные в продуктовых магазинах, минимаркетах, павильонах и киосках. К коду "2 – супермаркеты, гипермаркеты" относятся продукты питания, приобретенные в супермаркетах и гипермаркетах. К коду "3 – продовольственный рынок" относятся продукты питания, приобретенные на продовольственных рынках.</w:t>
      </w:r>
    </w:p>
    <w:bookmarkEnd w:id="536"/>
    <w:bookmarkStart w:name="z809" w:id="537"/>
    <w:p>
      <w:pPr>
        <w:spacing w:after="0"/>
        <w:ind w:left="0"/>
        <w:jc w:val="both"/>
      </w:pPr>
      <w:r>
        <w:rPr>
          <w:rFonts w:ascii="Times New Roman"/>
          <w:b w:val="false"/>
          <w:i w:val="false"/>
          <w:color w:val="000000"/>
          <w:sz w:val="28"/>
        </w:rPr>
        <w:t>
      При заполнении графы 6 "На сколько месяцев куплено?" проставляются коды от 1 до 12 в зависимости, на сколько месяцев приобретены купленные запасом продукты питания, сроком от 1 месяца до 12 месяцев.</w:t>
      </w:r>
    </w:p>
    <w:bookmarkEnd w:id="537"/>
    <w:bookmarkStart w:name="z810" w:id="538"/>
    <w:p>
      <w:pPr>
        <w:spacing w:after="0"/>
        <w:ind w:left="0"/>
        <w:jc w:val="both"/>
      </w:pPr>
      <w:r>
        <w:rPr>
          <w:rFonts w:ascii="Times New Roman"/>
          <w:b w:val="false"/>
          <w:i w:val="false"/>
          <w:color w:val="000000"/>
          <w:sz w:val="28"/>
        </w:rPr>
        <w:t>
      Когда продовольственный товар покупается сроком не более месяца, в данном случае в графе 6 "На сколько месяцев куплено?" заполнение не требуется.</w:t>
      </w:r>
    </w:p>
    <w:bookmarkEnd w:id="538"/>
    <w:bookmarkStart w:name="z811" w:id="539"/>
    <w:p>
      <w:pPr>
        <w:spacing w:after="0"/>
        <w:ind w:left="0"/>
        <w:jc w:val="both"/>
      </w:pPr>
      <w:r>
        <w:rPr>
          <w:rFonts w:ascii="Times New Roman"/>
          <w:b w:val="false"/>
          <w:i w:val="false"/>
          <w:color w:val="000000"/>
          <w:sz w:val="28"/>
        </w:rPr>
        <w:t>
      6. В разделе 3 "Общественное питание" к расходам на рестораны, кафе и аналогичные заведения относятся расходы за услуги по организации питания, такие как оплата блюд, напитков и легких закусок, их приготовление и подача, оказываемые кафе, ресторанами, буфетами, барами, чайными, кофейнями и предприятиями быстрого питания, за исключением: покупок табачных изделий; телефонных разговоров в данных заведениях. Включаются услуги по питанию, предоставляемые в:</w:t>
      </w:r>
    </w:p>
    <w:bookmarkEnd w:id="539"/>
    <w:bookmarkStart w:name="z812" w:id="540"/>
    <w:p>
      <w:pPr>
        <w:spacing w:after="0"/>
        <w:ind w:left="0"/>
        <w:jc w:val="both"/>
      </w:pPr>
      <w:r>
        <w:rPr>
          <w:rFonts w:ascii="Times New Roman"/>
          <w:b w:val="false"/>
          <w:i w:val="false"/>
          <w:color w:val="000000"/>
          <w:sz w:val="28"/>
        </w:rPr>
        <w:t>
      1) культурных и спортивных центрах: театрах, кинотеатрах, спортивных стадионах, катках, музеях, картинных галереях и аналогичных заведениях;</w:t>
      </w:r>
    </w:p>
    <w:bookmarkEnd w:id="540"/>
    <w:bookmarkStart w:name="z813" w:id="541"/>
    <w:p>
      <w:pPr>
        <w:spacing w:after="0"/>
        <w:ind w:left="0"/>
        <w:jc w:val="both"/>
      </w:pPr>
      <w:r>
        <w:rPr>
          <w:rFonts w:ascii="Times New Roman"/>
          <w:b w:val="false"/>
          <w:i w:val="false"/>
          <w:color w:val="000000"/>
          <w:sz w:val="28"/>
        </w:rPr>
        <w:t>
      2) общественном транспорте: в поездах, самолетах, на кораблях, за исключением, когда цена питания включена в стоимость билета за перевозку;</w:t>
      </w:r>
    </w:p>
    <w:bookmarkEnd w:id="541"/>
    <w:bookmarkStart w:name="z814" w:id="542"/>
    <w:p>
      <w:pPr>
        <w:spacing w:after="0"/>
        <w:ind w:left="0"/>
        <w:jc w:val="both"/>
      </w:pPr>
      <w:r>
        <w:rPr>
          <w:rFonts w:ascii="Times New Roman"/>
          <w:b w:val="false"/>
          <w:i w:val="false"/>
          <w:color w:val="000000"/>
          <w:sz w:val="28"/>
        </w:rPr>
        <w:t>
      3) местах развлечений: ночных клубах, дискотеках с барами и других развлекательных заведениях.</w:t>
      </w:r>
    </w:p>
    <w:bookmarkEnd w:id="542"/>
    <w:bookmarkStart w:name="z815" w:id="543"/>
    <w:p>
      <w:pPr>
        <w:spacing w:after="0"/>
        <w:ind w:left="0"/>
        <w:jc w:val="both"/>
      </w:pPr>
      <w:r>
        <w:rPr>
          <w:rFonts w:ascii="Times New Roman"/>
          <w:b w:val="false"/>
          <w:i w:val="false"/>
          <w:color w:val="000000"/>
          <w:sz w:val="28"/>
        </w:rPr>
        <w:t>
      К расходам на услуги столовых общественного питания относятся услуги по организации питания в рабочих, служебных столовых, за исключением продовольствия и напитков для стационарных пациентов больниц.</w:t>
      </w:r>
    </w:p>
    <w:bookmarkEnd w:id="543"/>
    <w:bookmarkStart w:name="z816" w:id="544"/>
    <w:p>
      <w:pPr>
        <w:spacing w:after="0"/>
        <w:ind w:left="0"/>
        <w:jc w:val="both"/>
      </w:pPr>
      <w:r>
        <w:rPr>
          <w:rFonts w:ascii="Times New Roman"/>
          <w:b w:val="false"/>
          <w:i w:val="false"/>
          <w:color w:val="000000"/>
          <w:sz w:val="28"/>
        </w:rPr>
        <w:t>
      К питанию для школьников относятся услуги по организации питания в столовых, буфетах, расположенных в местах проведения занятий школьников.</w:t>
      </w:r>
    </w:p>
    <w:bookmarkEnd w:id="544"/>
    <w:bookmarkStart w:name="z817" w:id="545"/>
    <w:p>
      <w:pPr>
        <w:spacing w:after="0"/>
        <w:ind w:left="0"/>
        <w:jc w:val="both"/>
      </w:pPr>
      <w:r>
        <w:rPr>
          <w:rFonts w:ascii="Times New Roman"/>
          <w:b w:val="false"/>
          <w:i w:val="false"/>
          <w:color w:val="000000"/>
          <w:sz w:val="28"/>
        </w:rPr>
        <w:t>
      К питанию для студентов относятся услуги по организации питания в столовых, буфетах, кафе, расположенных в местах проведения занятий студентов.</w:t>
      </w:r>
    </w:p>
    <w:bookmarkEnd w:id="545"/>
    <w:bookmarkStart w:name="z818" w:id="546"/>
    <w:p>
      <w:pPr>
        <w:spacing w:after="0"/>
        <w:ind w:left="0"/>
        <w:jc w:val="both"/>
      </w:pPr>
      <w:r>
        <w:rPr>
          <w:rFonts w:ascii="Times New Roman"/>
          <w:b w:val="false"/>
          <w:i w:val="false"/>
          <w:color w:val="000000"/>
          <w:sz w:val="28"/>
        </w:rPr>
        <w:t>
      К пище с доставкой относится покупка блюд и легких закусок у поставщиков готовых блюд, самостоятельно забираемых заказчиком или доставляемых на дом.</w:t>
      </w:r>
    </w:p>
    <w:bookmarkEnd w:id="546"/>
    <w:bookmarkStart w:name="z819" w:id="547"/>
    <w:p>
      <w:pPr>
        <w:spacing w:after="0"/>
        <w:ind w:left="0"/>
        <w:jc w:val="both"/>
      </w:pPr>
      <w:r>
        <w:rPr>
          <w:rFonts w:ascii="Times New Roman"/>
          <w:b w:val="false"/>
          <w:i w:val="false"/>
          <w:color w:val="000000"/>
          <w:sz w:val="28"/>
        </w:rPr>
        <w:t>
      По строке "Другое" записываются расходы на продукты, готовые к употреблению, продаваемые в машинах-автоматах, киосках, уличных лотках и подобных торговых точках.</w:t>
      </w:r>
    </w:p>
    <w:bookmarkEnd w:id="547"/>
    <w:bookmarkStart w:name="z820" w:id="548"/>
    <w:p>
      <w:pPr>
        <w:spacing w:after="0"/>
        <w:ind w:left="0"/>
        <w:jc w:val="both"/>
      </w:pPr>
      <w:r>
        <w:rPr>
          <w:rFonts w:ascii="Times New Roman"/>
          <w:b w:val="false"/>
          <w:i w:val="false"/>
          <w:color w:val="000000"/>
          <w:sz w:val="28"/>
        </w:rPr>
        <w:t>
      По графе 1 "Получение" необходимо отметить код "1 – покупка" либо код "2 – подарок". Код "1 – покупка" отмечается в случае, когда питание покупается за счет бюджета домашнего хозяйства. Код "2 – подарок" отмечается в случае, когда питание получено безвозмездно, бесплатно на благотворительных обедах, для учеников начальных классов в школах за счет местных бюджетов, а также для учащихся из малообеспеченных семей. Графа 2 "Если получено в подарок, укажите количество порций" заполняется только в том случае, когда по графе 1 проставлен код "2 – подарок".</w:t>
      </w:r>
    </w:p>
    <w:bookmarkEnd w:id="548"/>
    <w:bookmarkStart w:name="z821" w:id="549"/>
    <w:p>
      <w:pPr>
        <w:spacing w:after="0"/>
        <w:ind w:left="0"/>
        <w:jc w:val="both"/>
      </w:pPr>
      <w:r>
        <w:rPr>
          <w:rFonts w:ascii="Times New Roman"/>
          <w:b w:val="false"/>
          <w:i w:val="false"/>
          <w:color w:val="000000"/>
          <w:sz w:val="28"/>
        </w:rPr>
        <w:t>
      По графе 3 "Стоимость" необходимо проставить израсходованную сумму на покупку общественного питания, либо когда питание получено в подарок, необходимо записать приблизительную стоимость.</w:t>
      </w:r>
    </w:p>
    <w:bookmarkEnd w:id="549"/>
    <w:bookmarkStart w:name="z822" w:id="550"/>
    <w:p>
      <w:pPr>
        <w:spacing w:after="0"/>
        <w:ind w:left="0"/>
        <w:jc w:val="both"/>
      </w:pPr>
      <w:r>
        <w:rPr>
          <w:rFonts w:ascii="Times New Roman"/>
          <w:b w:val="false"/>
          <w:i w:val="false"/>
          <w:color w:val="000000"/>
          <w:sz w:val="28"/>
        </w:rPr>
        <w:t>
      В Дневнике не учитываются покупки, сделанные по просьбе другого домохозяйства за его счет.</w:t>
      </w:r>
    </w:p>
    <w:bookmarkEnd w:id="550"/>
    <w:bookmarkStart w:name="z823" w:id="551"/>
    <w:p>
      <w:pPr>
        <w:spacing w:after="0"/>
        <w:ind w:left="0"/>
        <w:jc w:val="both"/>
      </w:pPr>
      <w:r>
        <w:rPr>
          <w:rFonts w:ascii="Times New Roman"/>
          <w:b w:val="false"/>
          <w:i w:val="false"/>
          <w:color w:val="000000"/>
          <w:sz w:val="28"/>
        </w:rPr>
        <w:t>
      Строка "контрольная сумма" заполняется интервьюером.</w:t>
      </w:r>
    </w:p>
    <w:bookmarkEnd w:id="551"/>
    <w:bookmarkStart w:name="z824" w:id="552"/>
    <w:p>
      <w:pPr>
        <w:spacing w:after="0"/>
        <w:ind w:left="0"/>
        <w:jc w:val="both"/>
      </w:pPr>
      <w:r>
        <w:rPr>
          <w:rFonts w:ascii="Times New Roman"/>
          <w:b w:val="false"/>
          <w:i w:val="false"/>
          <w:color w:val="000000"/>
          <w:sz w:val="28"/>
        </w:rPr>
        <w:t>
      Количество продуктов, полученных бесплатно из личного подсобного хозяйства или в подарок, учитывается в разделе 4 "Продукты, полученные бесплатно из личного подсобного хозяйства или в подарок (потребленные в этот день)".</w:t>
      </w:r>
    </w:p>
    <w:bookmarkEnd w:id="552"/>
    <w:bookmarkStart w:name="z825" w:id="553"/>
    <w:p>
      <w:pPr>
        <w:spacing w:after="0"/>
        <w:ind w:left="0"/>
        <w:jc w:val="both"/>
      </w:pPr>
      <w:r>
        <w:rPr>
          <w:rFonts w:ascii="Times New Roman"/>
          <w:b w:val="false"/>
          <w:i w:val="false"/>
          <w:color w:val="000000"/>
          <w:sz w:val="28"/>
        </w:rPr>
        <w:t>
      По графе 2 "Источник получения" к коду "1 – подсобное хозяйство (личное подворье)" относятся продукты питания, полученные из личного подсобного хозяйства, к коду "2 – подарок" относятся продукты питания, полученные в подарок от родственников, друзей, знакомых и иных лиц.</w:t>
      </w:r>
    </w:p>
    <w:bookmarkEnd w:id="553"/>
    <w:bookmarkStart w:name="z826" w:id="554"/>
    <w:p>
      <w:pPr>
        <w:spacing w:after="0"/>
        <w:ind w:left="0"/>
        <w:jc w:val="both"/>
      </w:pPr>
      <w:r>
        <w:rPr>
          <w:rFonts w:ascii="Times New Roman"/>
          <w:b w:val="false"/>
          <w:i w:val="false"/>
          <w:color w:val="000000"/>
          <w:sz w:val="28"/>
        </w:rPr>
        <w:t>
      В разделе 5 "Расходы на горюче-смазочные материалы для личных транспортных средств" по графе 1 отмечается цель приобретения горюче-смазочных материалов на содержание транспортного средства для личного пользования и по графе 2 записывается оплаченная сумма.</w:t>
      </w:r>
    </w:p>
    <w:bookmarkEnd w:id="5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Инструкции по заполнению</w:t>
            </w:r>
            <w:r>
              <w:br/>
            </w:r>
            <w:r>
              <w:rPr>
                <w:rFonts w:ascii="Times New Roman"/>
                <w:b w:val="false"/>
                <w:i w:val="false"/>
                <w:color w:val="000000"/>
                <w:sz w:val="20"/>
              </w:rPr>
              <w:t>статистической формы</w:t>
            </w:r>
            <w:r>
              <w:br/>
            </w:r>
            <w:r>
              <w:rPr>
                <w:rFonts w:ascii="Times New Roman"/>
                <w:b w:val="false"/>
                <w:i w:val="false"/>
                <w:color w:val="000000"/>
                <w:sz w:val="20"/>
              </w:rPr>
              <w:t>общегосударственного статистического наблюдения</w:t>
            </w:r>
            <w:r>
              <w:br/>
            </w:r>
            <w:r>
              <w:rPr>
                <w:rFonts w:ascii="Times New Roman"/>
                <w:b w:val="false"/>
                <w:i w:val="false"/>
                <w:color w:val="000000"/>
                <w:sz w:val="20"/>
              </w:rPr>
              <w:t>"Дневник учета ежедневных расходов"</w:t>
            </w:r>
            <w:r>
              <w:br/>
            </w:r>
            <w:r>
              <w:rPr>
                <w:rFonts w:ascii="Times New Roman"/>
                <w:b w:val="false"/>
                <w:i w:val="false"/>
                <w:color w:val="000000"/>
                <w:sz w:val="20"/>
              </w:rPr>
              <w:t>(код 644103003,</w:t>
            </w:r>
            <w:r>
              <w:br/>
            </w:r>
            <w:r>
              <w:rPr>
                <w:rFonts w:ascii="Times New Roman"/>
                <w:b w:val="false"/>
                <w:i w:val="false"/>
                <w:color w:val="000000"/>
                <w:sz w:val="20"/>
              </w:rPr>
              <w:t>индекс D 003, периодичность квартальная)</w:t>
            </w:r>
          </w:p>
        </w:tc>
      </w:tr>
    </w:tbl>
    <w:bookmarkStart w:name="z828" w:id="555"/>
    <w:p>
      <w:pPr>
        <w:spacing w:after="0"/>
        <w:ind w:left="0"/>
        <w:jc w:val="left"/>
      </w:pPr>
      <w:r>
        <w:rPr>
          <w:rFonts w:ascii="Times New Roman"/>
          <w:b/>
          <w:i w:val="false"/>
          <w:color w:val="000000"/>
        </w:rPr>
        <w:t xml:space="preserve"> Перечень продовольственных товаров, используемых при заполнении "Дневника учета ежедневных расходов"</w:t>
      </w:r>
    </w:p>
    <w:bookmarkEnd w:id="555"/>
    <w:bookmarkStart w:name="z829" w:id="556"/>
    <w:p>
      <w:pPr>
        <w:spacing w:after="0"/>
        <w:ind w:left="0"/>
        <w:jc w:val="both"/>
      </w:pPr>
      <w:r>
        <w:rPr>
          <w:rFonts w:ascii="Times New Roman"/>
          <w:b w:val="false"/>
          <w:i w:val="false"/>
          <w:color w:val="000000"/>
          <w:sz w:val="28"/>
        </w:rPr>
        <w:t>
      Просмотрите список, может быть, он напомнит Вам о покупках, которые Вы или члены Вашей семьи сделали, но забыли упомянуть.</w:t>
      </w:r>
    </w:p>
    <w:bookmarkEnd w:id="5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11551"/>
      </w:tblGrid>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Хлебобулочные изделия и крупы</w:t>
            </w:r>
          </w:p>
        </w:tc>
        <w:tc>
          <w:tcPr>
            <w:tcW w:w="1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рис шлифованный и полированный; мука пшеничная высшего сорта, мука пшеничная первого сорта, мука для блинов и оладий; крупа манная, крупа гречневая, крупа овсяная, крупа перловая, пшено; хлеб ржаной и ржано-пшеничный, хлеб пшеничный из муки высшего сорта, хлеб пшеничный из муки первого сорта, диабетические виды хлеба; вермишель, лапша, рожки, другие макаронные изделия; булочки сдобные, пряники, печенье сахарное, торты, пирожное, рулеты, кексы, вафли, сушки, баранки, пирожки, пироги (исключая пироги с мясом и рыбой), тесто, печенье сдобное, хлебцы, другие мучные кондитерские изделия; крахмал, хлопья из злаков (сухие завтраки), каши быстрого приготовления, каши для детского питания, другие крупяные изделия.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Мясо </w:t>
            </w:r>
          </w:p>
        </w:tc>
        <w:tc>
          <w:tcPr>
            <w:tcW w:w="1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говядина, конина, конина с костями, жая, свинина, баранина, птица, куры, утки, индоутки, гуси, индейки, окорочка куриные, части курицы (бедро, голень, крылышки), грудки кур, другие виды мяса птиц, дичь, печень говяжья, язык говяжий, другие пищевые говяжьи субпродукты, печень свиная, язык свиной, другие пищевые свиные субпродукты, субпродукты других видов животных, птичьи субпродукты, мясо других видов животных, колбаса вареная, колбаса полукопченая, сосиски, сардельки, колбаса варено-копченая, колбаса сырокопченая, колбаса ливерная и кровяная, другие колбасные изделия, сало (шпик), пельмени, мясной фарш, консервы мясные тушеные, консервы мясорастительные, паштеты, котлеты из мяса, пирожки, пироги с мясом, мясные полуфабрикаты мелкокусковые, казы, шужык, мясокопченности свиные, мясокопченности из других видов мяса, прочие изделия из мяса.</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Рыба и морепродукты </w:t>
            </w:r>
          </w:p>
        </w:tc>
        <w:tc>
          <w:tcPr>
            <w:tcW w:w="1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свежая или охлажденная, рыба мороженая, морепродукты, рыба соленая и копченая (без деликатесной), рыба соленая и копченая (деликатесная), сельдь, икра красная, консервы рыбные неделикатесные, консервы рыбные деликатесные, кулинарные изделия из рыбы, рыба сушеная, рыба вяленая, пироги с рыбой, икра черная, икра искусственная, прочие изделия из рыбы и морепродуктов.</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Молочные изделия, сыр и яйца </w:t>
            </w:r>
          </w:p>
        </w:tc>
        <w:tc>
          <w:tcPr>
            <w:tcW w:w="1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сырое, молоко топленое, молоко ультрапастеризованное, стерилизованное, молоко пастеризованное, сливки, молоко сгущенное с сахаром, сухие молочные смеси для детей, сливки сухие, молоко сухое, молоко концентрированное без сахара, йогурт, кефир, сметана, кумыс, ряженка, прочие кисломолочные продукты, творог, сырки творожные и сырковая масса, сыры сычужные, сыры плавленые, курт, сыры рассольные, брынза, яйца столовые, яичный порошок и меланж.</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Масла и жиры </w:t>
            </w:r>
          </w:p>
        </w:tc>
        <w:tc>
          <w:tcPr>
            <w:tcW w:w="1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сливочное несоленое, масло растительно-сливочное, маргарин, масло подсолнечное, масло оливковое, прочие растительные масла.</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Фрукты </w:t>
            </w:r>
          </w:p>
        </w:tc>
        <w:tc>
          <w:tcPr>
            <w:tcW w:w="1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яблоки, виноград, мандарины, айва, арбузы, дыни, бананы, апельсины, лимоны, гранаты, груши, хурма, ананасы, черешня, вишня, абрикосы, персики, слива, другие свежие фрукты, сушеные груши, яблоки и их смеси, орехи, семена подсолнечника, финики, курага, изюм, другие сухофрукты, фрукты консервированные, ягоды консервированные, фрукты замороженные, ягоды замороженные, клубника, смородина, крыжовник, лесные ягоды, ежевика, малина, другие свежие ягоды.</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Овощи </w:t>
            </w:r>
          </w:p>
        </w:tc>
        <w:tc>
          <w:tcPr>
            <w:tcW w:w="1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белокочанная, лук репчатый, свекла, морковь, огурцы, помидоры, тыква, чеснок, баклажаны, перец сладкий, лук зеленый, кабачки, патиссоны, редис, редька, грибы свежие, укроп, петрушка, другие свежие овощи, картофель, горох, грибы сушеные, фасоль, другие сушеные овощи, капуста квашенная и маринованная, огурцы соленые и маринованные, консервы закусочные, обеденные, овощи натуральные, консервированные, маринованные, зеленый горошек консервированный, кукуруза консервированная, грибы соленые и маринованные, овощная кулинария (готовые блюда, салаты из овощей), картофельные чипсы, сухое картофельное пюре, овощи натуральные замороженные, оливки консервированные, другие консервированные и переработанные овощи.</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Сахар, джем, мед, шоколад и кондитерские изделия </w:t>
            </w:r>
          </w:p>
        </w:tc>
        <w:tc>
          <w:tcPr>
            <w:tcW w:w="1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сахар-песок, заменители сахара, сахар-рафинад, варенье, джем и повидло, мед, ирис, карамель фруктово-ягодная, карамель с ликерными начинками, конфеты глазированные шоколадом, конфеты неглазированные шоколадом, шоколадные батончики, жевательная резинка, зефир, шоколад, мармелад, халва, шоколадный крем, другие сладости, мороженое, щербет, пищевой лед.</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Продукты питания, не отнесенные к другим категориям </w:t>
            </w:r>
          </w:p>
        </w:tc>
        <w:tc>
          <w:tcPr>
            <w:tcW w:w="1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красный молотый, перец черный молотый, другие пряности, соль; майонез, дрожжи; готовые приправы и соусы, уксус, уксусная эссенция, гомогенизированные смеси для детского и диетического питания, соус томатный, кетчуп, бульоны в кубиках, пакетиках, сухой кисель, сода пищевая и разрыхлители, томатная паста, концентраты супов, прочие продукты.</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Безалкогольные напитки </w:t>
            </w:r>
          </w:p>
        </w:tc>
        <w:tc>
          <w:tcPr>
            <w:tcW w:w="1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растворимый, кофе в зернах, молотый, чай черный байховый, чай зеленый, другие виды чая, какао-порошок, полуфабрикаты для изготовления напитков на основе какао, минеральная вода, питьевая вода, продаваемая в емкостях, напитки негазированные, напитки газированные, квас и другие безалкогольные напитки, концентраты напитков, соки фруктовые, соки овощные.</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Спиртные напитки </w:t>
            </w:r>
          </w:p>
        </w:tc>
        <w:tc>
          <w:tcPr>
            <w:tcW w:w="1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водка, настойки горькие крепкие, коньяки ординарные марочные, другие крепкие спиртные напитки, вина виноградные, столовые сухие, вина виноградные крепленые, шампанское, игристые вина; пиво с содержанием алкоголя, безалкогольное пиво.</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Табачные изделия </w:t>
            </w:r>
          </w:p>
        </w:tc>
        <w:tc>
          <w:tcPr>
            <w:tcW w:w="1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сигареты с фильтром, сигареты без фильтра.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Инструкции по заполнению</w:t>
            </w:r>
            <w:r>
              <w:br/>
            </w:r>
            <w:r>
              <w:rPr>
                <w:rFonts w:ascii="Times New Roman"/>
                <w:b w:val="false"/>
                <w:i w:val="false"/>
                <w:color w:val="000000"/>
                <w:sz w:val="20"/>
              </w:rPr>
              <w:t>статистической формы</w:t>
            </w:r>
            <w:r>
              <w:br/>
            </w:r>
            <w:r>
              <w:rPr>
                <w:rFonts w:ascii="Times New Roman"/>
                <w:b w:val="false"/>
                <w:i w:val="false"/>
                <w:color w:val="000000"/>
                <w:sz w:val="20"/>
              </w:rPr>
              <w:t>общегосударственного статистического наблюдения</w:t>
            </w:r>
            <w:r>
              <w:br/>
            </w:r>
            <w:r>
              <w:rPr>
                <w:rFonts w:ascii="Times New Roman"/>
                <w:b w:val="false"/>
                <w:i w:val="false"/>
                <w:color w:val="000000"/>
                <w:sz w:val="20"/>
              </w:rPr>
              <w:t>"Дневник учета ежедневных расходов"</w:t>
            </w:r>
            <w:r>
              <w:br/>
            </w:r>
            <w:r>
              <w:rPr>
                <w:rFonts w:ascii="Times New Roman"/>
                <w:b w:val="false"/>
                <w:i w:val="false"/>
                <w:color w:val="000000"/>
                <w:sz w:val="20"/>
              </w:rPr>
              <w:t>(код 644103003, индекс D 003,</w:t>
            </w:r>
            <w:r>
              <w:br/>
            </w:r>
            <w:r>
              <w:rPr>
                <w:rFonts w:ascii="Times New Roman"/>
                <w:b w:val="false"/>
                <w:i w:val="false"/>
                <w:color w:val="000000"/>
                <w:sz w:val="20"/>
              </w:rPr>
              <w:t>периодичность квартальная)</w:t>
            </w:r>
          </w:p>
        </w:tc>
      </w:tr>
    </w:tbl>
    <w:bookmarkStart w:name="z831" w:id="557"/>
    <w:p>
      <w:pPr>
        <w:spacing w:after="0"/>
        <w:ind w:left="0"/>
        <w:jc w:val="both"/>
      </w:pPr>
      <w:r>
        <w:rPr>
          <w:rFonts w:ascii="Times New Roman"/>
          <w:b w:val="false"/>
          <w:i w:val="false"/>
          <w:color w:val="000000"/>
          <w:sz w:val="28"/>
        </w:rPr>
        <w:t>
      ПРИМЕР ЗАПОЛНЕНИЯ ДНЕВНИКА</w:t>
      </w:r>
    </w:p>
    <w:bookmarkEnd w:id="557"/>
    <w:bookmarkStart w:name="z832" w:id="558"/>
    <w:p>
      <w:pPr>
        <w:spacing w:after="0"/>
        <w:ind w:left="0"/>
        <w:jc w:val="both"/>
      </w:pPr>
      <w:r>
        <w:rPr>
          <w:rFonts w:ascii="Times New Roman"/>
          <w:b w:val="false"/>
          <w:i w:val="false"/>
          <w:color w:val="000000"/>
          <w:sz w:val="28"/>
        </w:rPr>
        <w:t>
      1.Вводная часть 1.1                                                             Понедельник "20" мая 2019 года (проставляется интервьюером)</w:t>
      </w:r>
    </w:p>
    <w:bookmarkEnd w:id="558"/>
    <w:bookmarkStart w:name="z833" w:id="559"/>
    <w:p>
      <w:pPr>
        <w:spacing w:after="0"/>
        <w:ind w:left="0"/>
        <w:jc w:val="both"/>
      </w:pPr>
      <w:r>
        <w:rPr>
          <w:rFonts w:ascii="Times New Roman"/>
          <w:b w:val="false"/>
          <w:i w:val="false"/>
          <w:color w:val="000000"/>
          <w:sz w:val="28"/>
        </w:rPr>
        <w:t xml:space="preserve">
      1.2 Количество лиц,             </w:t>
      </w:r>
    </w:p>
    <w:bookmarkEnd w:id="559"/>
    <w:p>
      <w:pPr>
        <w:spacing w:after="0"/>
        <w:ind w:left="0"/>
        <w:jc w:val="both"/>
      </w:pPr>
      <w:r>
        <w:drawing>
          <wp:inline distT="0" distB="0" distL="0" distR="0">
            <wp:extent cx="762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7620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1.3 Код причин не заполнения </w:t>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присутствовавших в этот день                                                 (проставляется интервьюером)</w:t>
      </w:r>
      <w:r>
        <w:br/>
      </w:r>
      <w:r>
        <w:rPr>
          <w:rFonts w:ascii="Times New Roman"/>
          <w:b w:val="false"/>
          <w:i w:val="false"/>
          <w:color w:val="000000"/>
          <w:sz w:val="28"/>
        </w:rPr>
        <w:t>
</w:t>
      </w:r>
    </w:p>
    <w:bookmarkStart w:name="z834" w:id="560"/>
    <w:p>
      <w:pPr>
        <w:spacing w:after="0"/>
        <w:ind w:left="0"/>
        <w:jc w:val="both"/>
      </w:pPr>
      <w:r>
        <w:rPr>
          <w:rFonts w:ascii="Times New Roman"/>
          <w:b w:val="false"/>
          <w:i w:val="false"/>
          <w:color w:val="000000"/>
          <w:sz w:val="28"/>
        </w:rPr>
        <w:t>
      1.4 Скажите, был ли этот день обычным в отношении количества присутствовавших лиц?</w:t>
      </w:r>
      <w:r>
        <w:rPr>
          <w:rFonts w:ascii="Times New Roman"/>
          <w:b w:val="false"/>
          <w:i w:val="false"/>
          <w:color w:val="000000"/>
          <w:vertAlign w:val="superscript"/>
        </w:rPr>
        <w:t>2</w:t>
      </w:r>
      <w:r>
        <w:rPr>
          <w:rFonts w:ascii="Times New Roman"/>
          <w:b w:val="false"/>
          <w:i w:val="false"/>
          <w:color w:val="000000"/>
          <w:sz w:val="28"/>
        </w:rPr>
        <w:t xml:space="preserve">             Да - </w:t>
      </w:r>
    </w:p>
    <w:bookmarkEnd w:id="560"/>
    <w:p>
      <w:pPr>
        <w:spacing w:after="0"/>
        <w:ind w:left="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683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(необычный день – проведение торжественных и ритуальных мероприятий)                         Нет - 2</w:t>
      </w:r>
      <w:r>
        <w:br/>
      </w:r>
      <w:r>
        <w:rPr>
          <w:rFonts w:ascii="Times New Roman"/>
          <w:b w:val="false"/>
          <w:i w:val="false"/>
          <w:color w:val="000000"/>
          <w:sz w:val="28"/>
        </w:rPr>
        <w:t>
</w:t>
      </w:r>
    </w:p>
    <w:bookmarkStart w:name="z835" w:id="561"/>
    <w:p>
      <w:pPr>
        <w:spacing w:after="0"/>
        <w:ind w:left="0"/>
        <w:jc w:val="both"/>
      </w:pPr>
      <w:r>
        <w:rPr>
          <w:rFonts w:ascii="Times New Roman"/>
          <w:b w:val="false"/>
          <w:i w:val="false"/>
          <w:color w:val="000000"/>
          <w:sz w:val="28"/>
        </w:rPr>
        <w:t>
      2. Покупка продуктов питания, безалкогольных и алкогольных напитков, табачных изделий</w:t>
      </w:r>
    </w:p>
    <w:bookmarkEnd w:id="561"/>
    <w:bookmarkStart w:name="z836" w:id="562"/>
    <w:p>
      <w:pPr>
        <w:spacing w:after="0"/>
        <w:ind w:left="0"/>
        <w:jc w:val="both"/>
      </w:pPr>
      <w:r>
        <w:rPr>
          <w:rFonts w:ascii="Times New Roman"/>
          <w:b w:val="false"/>
          <w:i w:val="false"/>
          <w:color w:val="000000"/>
          <w:sz w:val="28"/>
        </w:rPr>
        <w:t>
      В данной таблице запишите все купленные за день продукты питания, табачные изделия и напитки, включая алкогольные. Не включайте покупку тех продуктов питания, которые Вы приобрели для перепродажи (без дополнительной обработки) или будете использовать для переработки с последующей продажей.</w:t>
      </w:r>
    </w:p>
    <w:bookmarkEnd w:id="562"/>
    <w:bookmarkStart w:name="z837" w:id="563"/>
    <w:p>
      <w:pPr>
        <w:spacing w:after="0"/>
        <w:ind w:left="0"/>
        <w:jc w:val="both"/>
      </w:pPr>
      <w:r>
        <w:rPr>
          <w:rFonts w:ascii="Times New Roman"/>
          <w:b w:val="false"/>
          <w:i w:val="false"/>
          <w:color w:val="000000"/>
          <w:sz w:val="28"/>
        </w:rPr>
        <w:t>
      Не забудьте включить в эту таблицу продукты, полученные в виде оплаты труда в натуральной форме, купленные в долг (под зарплату) и приобретенные для подарка.</w:t>
      </w:r>
    </w:p>
    <w:bookmarkEnd w:id="5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4"/>
        <w:gridCol w:w="775"/>
        <w:gridCol w:w="1668"/>
        <w:gridCol w:w="676"/>
        <w:gridCol w:w="682"/>
        <w:gridCol w:w="1400"/>
        <w:gridCol w:w="2307"/>
        <w:gridCol w:w="1267"/>
        <w:gridCol w:w="2521"/>
      </w:tblGrid>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(заполняются интервьюе-ром)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564"/>
          <w:p>
            <w:pPr>
              <w:spacing w:after="20"/>
              <w:ind w:left="20"/>
              <w:jc w:val="both"/>
            </w:pPr>
            <w:r>
              <w:rPr>
                <w:rFonts w:ascii="Times New Roman"/>
                <w:b w:val="false"/>
                <w:i w:val="false"/>
                <w:color w:val="000000"/>
                <w:sz w:val="20"/>
              </w:rPr>
              <w:t>
Цель</w:t>
            </w:r>
            <w:r>
              <w:rPr>
                <w:rFonts w:ascii="Times New Roman"/>
                <w:b w:val="false"/>
                <w:i w:val="false"/>
                <w:color w:val="000000"/>
                <w:sz w:val="20"/>
              </w:rPr>
              <w:t xml:space="preserve"> покупки:</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1 – личное</w:t>
            </w:r>
            <w:r>
              <w:br/>
            </w:r>
            <w:r>
              <w:rPr>
                <w:rFonts w:ascii="Times New Roman"/>
                <w:b w:val="false"/>
                <w:i w:val="false"/>
                <w:color w:val="000000"/>
                <w:sz w:val="20"/>
              </w:rPr>
              <w:t>
</w:t>
            </w:r>
            <w:r>
              <w:rPr>
                <w:rFonts w:ascii="Times New Roman"/>
                <w:b w:val="false"/>
                <w:i w:val="false"/>
                <w:color w:val="000000"/>
                <w:sz w:val="20"/>
              </w:rPr>
              <w:t>потребление;</w:t>
            </w:r>
            <w:r>
              <w:br/>
            </w:r>
            <w:r>
              <w:rPr>
                <w:rFonts w:ascii="Times New Roman"/>
                <w:b w:val="false"/>
                <w:i w:val="false"/>
                <w:color w:val="000000"/>
                <w:sz w:val="20"/>
              </w:rPr>
              <w:t>
</w:t>
            </w:r>
            <w:r>
              <w:rPr>
                <w:rFonts w:ascii="Times New Roman"/>
                <w:b w:val="false"/>
                <w:i w:val="false"/>
                <w:color w:val="000000"/>
                <w:sz w:val="20"/>
              </w:rPr>
              <w:t>2 – подарок;</w:t>
            </w:r>
            <w:r>
              <w:br/>
            </w:r>
            <w:r>
              <w:rPr>
                <w:rFonts w:ascii="Times New Roman"/>
                <w:b w:val="false"/>
                <w:i w:val="false"/>
                <w:color w:val="000000"/>
                <w:sz w:val="20"/>
              </w:rPr>
              <w:t>
</w:t>
            </w:r>
            <w:r>
              <w:rPr>
                <w:rFonts w:ascii="Times New Roman"/>
                <w:b w:val="false"/>
                <w:i w:val="false"/>
                <w:color w:val="000000"/>
                <w:sz w:val="20"/>
              </w:rPr>
              <w:t>3 – переработка;</w:t>
            </w:r>
            <w:r>
              <w:br/>
            </w:r>
            <w:r>
              <w:rPr>
                <w:rFonts w:ascii="Times New Roman"/>
                <w:b w:val="false"/>
                <w:i w:val="false"/>
                <w:color w:val="000000"/>
                <w:sz w:val="20"/>
              </w:rPr>
              <w:t>
9 - другое</w:t>
            </w:r>
          </w:p>
          <w:bookmarkEnd w:id="56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565"/>
          <w:p>
            <w:pPr>
              <w:spacing w:after="20"/>
              <w:ind w:left="20"/>
              <w:jc w:val="both"/>
            </w:pPr>
            <w:r>
              <w:rPr>
                <w:rFonts w:ascii="Times New Roman"/>
                <w:b w:val="false"/>
                <w:i w:val="false"/>
                <w:color w:val="000000"/>
                <w:sz w:val="20"/>
              </w:rPr>
              <w:t>
Место покупки:</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1 – магазин;</w:t>
            </w:r>
            <w:r>
              <w:br/>
            </w:r>
            <w:r>
              <w:rPr>
                <w:rFonts w:ascii="Times New Roman"/>
                <w:b w:val="false"/>
                <w:i w:val="false"/>
                <w:color w:val="000000"/>
                <w:sz w:val="20"/>
              </w:rPr>
              <w:t>
</w:t>
            </w:r>
            <w:r>
              <w:rPr>
                <w:rFonts w:ascii="Times New Roman"/>
                <w:b w:val="false"/>
                <w:i w:val="false"/>
                <w:color w:val="000000"/>
                <w:sz w:val="20"/>
              </w:rPr>
              <w:t>2 –супермаркеты, гипермаркеты;</w:t>
            </w:r>
            <w:r>
              <w:br/>
            </w:r>
            <w:r>
              <w:rPr>
                <w:rFonts w:ascii="Times New Roman"/>
                <w:b w:val="false"/>
                <w:i w:val="false"/>
                <w:color w:val="000000"/>
                <w:sz w:val="20"/>
              </w:rPr>
              <w:t>
3 –продовольственный рынок</w:t>
            </w:r>
          </w:p>
          <w:bookmarkEnd w:id="565"/>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566"/>
          <w:p>
            <w:pPr>
              <w:spacing w:after="20"/>
              <w:ind w:left="20"/>
              <w:jc w:val="both"/>
            </w:pPr>
            <w:r>
              <w:rPr>
                <w:rFonts w:ascii="Times New Roman"/>
                <w:b w:val="false"/>
                <w:i w:val="false"/>
                <w:color w:val="000000"/>
                <w:sz w:val="20"/>
              </w:rPr>
              <w:t>
Единица Измерения</w:t>
            </w:r>
            <w:r>
              <w:rPr>
                <w:rFonts w:ascii="Times New Roman"/>
                <w:b w:val="false"/>
                <w:i w:val="false"/>
                <w:color w:val="000000"/>
                <w:vertAlign w:val="superscript"/>
              </w:rPr>
              <w:t>2</w:t>
            </w:r>
          </w:p>
          <w:bookmarkEnd w:id="56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сколько месяцевкуплено? (от 1 до 12 месяцев)</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Хлебобулочные изделия и крупы (хлеб, рис, мука, крупы, макароны, тесто, торты, печенье сдобное, вафли и другие мучные кондитерские изделия)</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683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2 3 9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683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2 3</w:t>
            </w: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66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л шт пачка</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(говядина, конина, свинина, баранина, птица, дичь, субпродукты, колбаса, сало, мясной фарш, пельмени, казы, котлеты из мяса, прочие изделия из мяса)</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Курица</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683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2 3 9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667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w:t>
            </w: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66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л шт пачка</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Колбаса "Особая"</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683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2 3 9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683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2 3</w:t>
            </w: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66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л шт пачка</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Молочные изделия, сыр и яйца (молоко, кефир, сметана, творог, курт, молоко сгущенное, йогурт и прочие кисломолочные продукты)</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"Голландский"</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683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2 3 9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667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w:t>
            </w: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66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л шт пачка</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джем, мед, шоколад и кондитерские изделия (варенье, повидло, конфеты, мармелад, мороженое, шоколад, жевательная резинка и другие сладости)</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667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3 9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683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2 3</w:t>
            </w: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66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л шт пачка</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Табачные изделия (сигареты с фильтром, без фильтра, папиросы, махорка)</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Сигареты с фильтром</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683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2 3 9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683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2 3</w:t>
            </w: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л шт </w:t>
            </w:r>
          </w:p>
          <w:p>
            <w:pPr>
              <w:spacing w:after="20"/>
              <w:ind w:left="20"/>
              <w:jc w:val="both"/>
            </w:pPr>
            <w:r>
              <w:drawing>
                <wp:inline distT="0" distB="0" distL="0" distR="0">
                  <wp:extent cx="673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6731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848" w:id="567"/>
    <w:p>
      <w:pPr>
        <w:spacing w:after="0"/>
        <w:ind w:left="0"/>
        <w:jc w:val="both"/>
      </w:pPr>
      <w:r>
        <w:rPr>
          <w:rFonts w:ascii="Times New Roman"/>
          <w:b w:val="false"/>
          <w:i w:val="false"/>
          <w:color w:val="000000"/>
          <w:sz w:val="28"/>
        </w:rPr>
        <w:t>
      Примечание:</w:t>
      </w:r>
    </w:p>
    <w:bookmarkEnd w:id="567"/>
    <w:bookmarkStart w:name="z849" w:id="56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Выберите один вариант ответа и обведите кружком</w:t>
      </w:r>
    </w:p>
    <w:bookmarkEnd w:id="568"/>
    <w:bookmarkStart w:name="z850" w:id="569"/>
    <w:p>
      <w:pPr>
        <w:spacing w:after="0"/>
        <w:ind w:left="0"/>
        <w:jc w:val="both"/>
      </w:pPr>
      <w:r>
        <w:rPr>
          <w:rFonts w:ascii="Times New Roman"/>
          <w:b w:val="false"/>
          <w:i w:val="false"/>
          <w:color w:val="000000"/>
          <w:sz w:val="28"/>
        </w:rPr>
        <w:t>
      В графе 5 приведены единицы измерения, соответствующие измерению видов продуктов питания.</w:t>
      </w:r>
    </w:p>
    <w:bookmarkEnd w:id="569"/>
    <w:bookmarkStart w:name="z851" w:id="570"/>
    <w:p>
      <w:pPr>
        <w:spacing w:after="0"/>
        <w:ind w:left="0"/>
        <w:jc w:val="both"/>
      </w:pPr>
      <w:r>
        <w:rPr>
          <w:rFonts w:ascii="Times New Roman"/>
          <w:b w:val="false"/>
          <w:i w:val="false"/>
          <w:color w:val="000000"/>
          <w:sz w:val="28"/>
        </w:rPr>
        <w:t>
      Правильно укажите единицу измерения.</w:t>
      </w:r>
    </w:p>
    <w:bookmarkEnd w:id="5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1"/>
        <w:gridCol w:w="4679"/>
      </w:tblGrid>
      <w:tr>
        <w:trPr>
          <w:trHeight w:val="30" w:hRule="atLeast"/>
        </w:trPr>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571"/>
          <w:p>
            <w:pPr>
              <w:spacing w:after="20"/>
              <w:ind w:left="20"/>
              <w:jc w:val="both"/>
            </w:pPr>
            <w:r>
              <w:rPr>
                <w:rFonts w:ascii="Times New Roman"/>
                <w:b w:val="false"/>
                <w:i w:val="false"/>
                <w:color w:val="000000"/>
                <w:sz w:val="20"/>
              </w:rPr>
              <w:t>
В килограммах записываются:</w:t>
            </w:r>
            <w:r>
              <w:br/>
            </w:r>
            <w:r>
              <w:rPr>
                <w:rFonts w:ascii="Times New Roman"/>
                <w:b w:val="false"/>
                <w:i w:val="false"/>
                <w:color w:val="000000"/>
                <w:sz w:val="20"/>
              </w:rPr>
              <w:t>
</w:t>
            </w:r>
            <w:r>
              <w:rPr>
                <w:rFonts w:ascii="Times New Roman"/>
                <w:b w:val="false"/>
                <w:i w:val="false"/>
                <w:color w:val="000000"/>
                <w:sz w:val="20"/>
              </w:rPr>
              <w:t>1. хлебобулочные изделия, мука, крупы;</w:t>
            </w:r>
            <w:r>
              <w:br/>
            </w:r>
            <w:r>
              <w:rPr>
                <w:rFonts w:ascii="Times New Roman"/>
                <w:b w:val="false"/>
                <w:i w:val="false"/>
                <w:color w:val="000000"/>
                <w:sz w:val="20"/>
              </w:rPr>
              <w:t>
</w:t>
            </w:r>
            <w:r>
              <w:rPr>
                <w:rFonts w:ascii="Times New Roman"/>
                <w:b w:val="false"/>
                <w:i w:val="false"/>
                <w:color w:val="000000"/>
                <w:sz w:val="20"/>
              </w:rPr>
              <w:t>2. кондитерские изделия, пельмени, пирожки;</w:t>
            </w:r>
            <w:r>
              <w:br/>
            </w:r>
            <w:r>
              <w:rPr>
                <w:rFonts w:ascii="Times New Roman"/>
                <w:b w:val="false"/>
                <w:i w:val="false"/>
                <w:color w:val="000000"/>
                <w:sz w:val="20"/>
              </w:rPr>
              <w:t>
</w:t>
            </w:r>
            <w:r>
              <w:rPr>
                <w:rFonts w:ascii="Times New Roman"/>
                <w:b w:val="false"/>
                <w:i w:val="false"/>
                <w:color w:val="000000"/>
                <w:sz w:val="20"/>
              </w:rPr>
              <w:t>3. все мясные и рыбные продукты;</w:t>
            </w:r>
            <w:r>
              <w:br/>
            </w:r>
            <w:r>
              <w:rPr>
                <w:rFonts w:ascii="Times New Roman"/>
                <w:b w:val="false"/>
                <w:i w:val="false"/>
                <w:color w:val="000000"/>
                <w:sz w:val="20"/>
              </w:rPr>
              <w:t>
</w:t>
            </w:r>
            <w:r>
              <w:rPr>
                <w:rFonts w:ascii="Times New Roman"/>
                <w:b w:val="false"/>
                <w:i w:val="false"/>
                <w:color w:val="000000"/>
                <w:sz w:val="20"/>
              </w:rPr>
              <w:t>4. все молочные продукты, за исключением молока, сливок, кефира и других кисломолочных напитков;</w:t>
            </w:r>
            <w:r>
              <w:br/>
            </w:r>
            <w:r>
              <w:rPr>
                <w:rFonts w:ascii="Times New Roman"/>
                <w:b w:val="false"/>
                <w:i w:val="false"/>
                <w:color w:val="000000"/>
                <w:sz w:val="20"/>
              </w:rPr>
              <w:t>
</w:t>
            </w:r>
            <w:r>
              <w:rPr>
                <w:rFonts w:ascii="Times New Roman"/>
                <w:b w:val="false"/>
                <w:i w:val="false"/>
                <w:color w:val="000000"/>
                <w:sz w:val="20"/>
              </w:rPr>
              <w:t>5. фрукты, овощи;</w:t>
            </w:r>
            <w:r>
              <w:br/>
            </w:r>
            <w:r>
              <w:rPr>
                <w:rFonts w:ascii="Times New Roman"/>
                <w:b w:val="false"/>
                <w:i w:val="false"/>
                <w:color w:val="000000"/>
                <w:sz w:val="20"/>
              </w:rPr>
              <w:t>
</w:t>
            </w:r>
            <w:r>
              <w:rPr>
                <w:rFonts w:ascii="Times New Roman"/>
                <w:b w:val="false"/>
                <w:i w:val="false"/>
                <w:color w:val="000000"/>
                <w:sz w:val="20"/>
              </w:rPr>
              <w:t>6. варенье, мед, конфеты;</w:t>
            </w:r>
            <w:r>
              <w:br/>
            </w:r>
            <w:r>
              <w:rPr>
                <w:rFonts w:ascii="Times New Roman"/>
                <w:b w:val="false"/>
                <w:i w:val="false"/>
                <w:color w:val="000000"/>
                <w:sz w:val="20"/>
              </w:rPr>
              <w:t>
</w:t>
            </w:r>
            <w:r>
              <w:rPr>
                <w:rFonts w:ascii="Times New Roman"/>
                <w:b w:val="false"/>
                <w:i w:val="false"/>
                <w:color w:val="000000"/>
                <w:sz w:val="20"/>
              </w:rPr>
              <w:t>7. соль, специи;</w:t>
            </w:r>
            <w:r>
              <w:br/>
            </w:r>
            <w:r>
              <w:rPr>
                <w:rFonts w:ascii="Times New Roman"/>
                <w:b w:val="false"/>
                <w:i w:val="false"/>
                <w:color w:val="000000"/>
                <w:sz w:val="20"/>
              </w:rPr>
              <w:t>
8. кофе, чай, какао.</w:t>
            </w:r>
          </w:p>
          <w:bookmarkEnd w:id="571"/>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572"/>
          <w:p>
            <w:pPr>
              <w:spacing w:after="20"/>
              <w:ind w:left="20"/>
              <w:jc w:val="both"/>
            </w:pPr>
            <w:r>
              <w:rPr>
                <w:rFonts w:ascii="Times New Roman"/>
                <w:b w:val="false"/>
                <w:i w:val="false"/>
                <w:color w:val="000000"/>
                <w:sz w:val="20"/>
              </w:rPr>
              <w:t>
В штуках записываются только яйца.</w:t>
            </w:r>
            <w:r>
              <w:br/>
            </w:r>
            <w:r>
              <w:rPr>
                <w:rFonts w:ascii="Times New Roman"/>
                <w:b w:val="false"/>
                <w:i w:val="false"/>
                <w:color w:val="000000"/>
                <w:sz w:val="20"/>
              </w:rPr>
              <w:t>
</w:t>
            </w:r>
            <w:r>
              <w:rPr>
                <w:rFonts w:ascii="Times New Roman"/>
                <w:b w:val="false"/>
                <w:i w:val="false"/>
                <w:color w:val="000000"/>
                <w:sz w:val="20"/>
              </w:rPr>
              <w:t>В литрах записываются:</w:t>
            </w:r>
            <w:r>
              <w:br/>
            </w:r>
            <w:r>
              <w:rPr>
                <w:rFonts w:ascii="Times New Roman"/>
                <w:b w:val="false"/>
                <w:i w:val="false"/>
                <w:color w:val="000000"/>
                <w:sz w:val="20"/>
              </w:rPr>
              <w:t>
</w:t>
            </w:r>
            <w:r>
              <w:rPr>
                <w:rFonts w:ascii="Times New Roman"/>
                <w:b w:val="false"/>
                <w:i w:val="false"/>
                <w:color w:val="000000"/>
                <w:sz w:val="20"/>
              </w:rPr>
              <w:t>1. молоко, кефир и другие кисломолочные напитки;</w:t>
            </w:r>
            <w:r>
              <w:br/>
            </w:r>
            <w:r>
              <w:rPr>
                <w:rFonts w:ascii="Times New Roman"/>
                <w:b w:val="false"/>
                <w:i w:val="false"/>
                <w:color w:val="000000"/>
                <w:sz w:val="20"/>
              </w:rPr>
              <w:t>
</w:t>
            </w:r>
            <w:r>
              <w:rPr>
                <w:rFonts w:ascii="Times New Roman"/>
                <w:b w:val="false"/>
                <w:i w:val="false"/>
                <w:color w:val="000000"/>
                <w:sz w:val="20"/>
              </w:rPr>
              <w:t>2. масло растительное;</w:t>
            </w:r>
            <w:r>
              <w:br/>
            </w:r>
            <w:r>
              <w:rPr>
                <w:rFonts w:ascii="Times New Roman"/>
                <w:b w:val="false"/>
                <w:i w:val="false"/>
                <w:color w:val="000000"/>
                <w:sz w:val="20"/>
              </w:rPr>
              <w:t>
</w:t>
            </w:r>
            <w:r>
              <w:rPr>
                <w:rFonts w:ascii="Times New Roman"/>
                <w:b w:val="false"/>
                <w:i w:val="false"/>
                <w:color w:val="000000"/>
                <w:sz w:val="20"/>
              </w:rPr>
              <w:t>3. алкогольные и безалкогольные напитки.</w:t>
            </w:r>
            <w:r>
              <w:br/>
            </w:r>
            <w:r>
              <w:rPr>
                <w:rFonts w:ascii="Times New Roman"/>
                <w:b w:val="false"/>
                <w:i w:val="false"/>
                <w:color w:val="000000"/>
                <w:sz w:val="20"/>
              </w:rPr>
              <w:t>
В пачках записываются только сигареты.</w:t>
            </w:r>
          </w:p>
          <w:bookmarkEnd w:id="572"/>
        </w:tc>
      </w:tr>
    </w:tbl>
    <w:bookmarkStart w:name="z865" w:id="573"/>
    <w:p>
      <w:pPr>
        <w:spacing w:after="0"/>
        <w:ind w:left="0"/>
        <w:jc w:val="both"/>
      </w:pPr>
      <w:r>
        <w:rPr>
          <w:rFonts w:ascii="Times New Roman"/>
          <w:b w:val="false"/>
          <w:i w:val="false"/>
          <w:color w:val="000000"/>
          <w:sz w:val="28"/>
        </w:rPr>
        <w:t>
      3. Общественное питание</w:t>
      </w:r>
    </w:p>
    <w:bookmarkEnd w:id="573"/>
    <w:bookmarkStart w:name="z866" w:id="574"/>
    <w:p>
      <w:pPr>
        <w:spacing w:after="0"/>
        <w:ind w:left="0"/>
        <w:jc w:val="both"/>
      </w:pPr>
      <w:r>
        <w:rPr>
          <w:rFonts w:ascii="Times New Roman"/>
          <w:b w:val="false"/>
          <w:i w:val="false"/>
          <w:color w:val="000000"/>
          <w:sz w:val="28"/>
        </w:rPr>
        <w:t>
      В данной таблице по графе 1 запишите все расходы на завтрак, обед или ужин в ресторанах, кафе, столовых, буфетах, расходы на питание для школьников, студентов, а также пищу, доставленную Вам на дом или на работу.</w:t>
      </w:r>
    </w:p>
    <w:bookmarkEnd w:id="574"/>
    <w:bookmarkStart w:name="z867" w:id="575"/>
    <w:p>
      <w:pPr>
        <w:spacing w:after="0"/>
        <w:ind w:left="0"/>
        <w:jc w:val="both"/>
      </w:pPr>
      <w:r>
        <w:rPr>
          <w:rFonts w:ascii="Times New Roman"/>
          <w:b w:val="false"/>
          <w:i w:val="false"/>
          <w:color w:val="000000"/>
          <w:sz w:val="28"/>
        </w:rPr>
        <w:t>
      В строку "Другое" записываются расходы на продукты, купленные на улице (пирожки, сэндвичи и тому подобное)</w:t>
      </w:r>
    </w:p>
    <w:bookmarkEnd w:id="5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8"/>
        <w:gridCol w:w="3261"/>
        <w:gridCol w:w="3897"/>
        <w:gridCol w:w="3044"/>
      </w:tblGrid>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общественного питания</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576"/>
          <w:p>
            <w:pPr>
              <w:spacing w:after="20"/>
              <w:ind w:left="20"/>
              <w:jc w:val="both"/>
            </w:pPr>
            <w:r>
              <w:rPr>
                <w:rFonts w:ascii="Times New Roman"/>
                <w:b w:val="false"/>
                <w:i w:val="false"/>
                <w:color w:val="000000"/>
                <w:sz w:val="20"/>
              </w:rPr>
              <w:t>
Получение:</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1 – покупка;</w:t>
            </w:r>
            <w:r>
              <w:br/>
            </w:r>
            <w:r>
              <w:rPr>
                <w:rFonts w:ascii="Times New Roman"/>
                <w:b w:val="false"/>
                <w:i w:val="false"/>
                <w:color w:val="000000"/>
                <w:sz w:val="20"/>
              </w:rPr>
              <w:t>
2 – подарок</w:t>
            </w:r>
          </w:p>
          <w:bookmarkEnd w:id="576"/>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получено в подарок, укажите количество порций (единиц)</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577"/>
          <w:p>
            <w:pPr>
              <w:spacing w:after="20"/>
              <w:ind w:left="20"/>
              <w:jc w:val="both"/>
            </w:pPr>
            <w:r>
              <w:rPr>
                <w:rFonts w:ascii="Times New Roman"/>
                <w:b w:val="false"/>
                <w:i w:val="false"/>
                <w:color w:val="000000"/>
                <w:sz w:val="20"/>
              </w:rPr>
              <w:t>
Стоимость (тенге)</w:t>
            </w:r>
          </w:p>
          <w:bookmarkEnd w:id="577"/>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и аналогичные заведения</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683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w:t>
            </w:r>
            <w:r>
              <w:br/>
            </w:r>
            <w:r>
              <w:rPr>
                <w:rFonts w:ascii="Times New Roman"/>
                <w:b w:val="false"/>
                <w:i w:val="false"/>
                <w:color w:val="000000"/>
                <w:sz w:val="20"/>
              </w:rPr>
              <w:t>
</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Столовая</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школьников</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667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студентов</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683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w:t>
            </w:r>
            <w:r>
              <w:br/>
            </w:r>
            <w:r>
              <w:rPr>
                <w:rFonts w:ascii="Times New Roman"/>
                <w:b w:val="false"/>
                <w:i w:val="false"/>
                <w:color w:val="000000"/>
                <w:sz w:val="20"/>
              </w:rPr>
              <w:t>
</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Пища с доставкой</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(вписать)</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1" w:id="578"/>
    <w:p>
      <w:pPr>
        <w:spacing w:after="0"/>
        <w:ind w:left="0"/>
        <w:jc w:val="both"/>
      </w:pPr>
      <w:r>
        <w:rPr>
          <w:rFonts w:ascii="Times New Roman"/>
          <w:b w:val="false"/>
          <w:i w:val="false"/>
          <w:color w:val="000000"/>
          <w:sz w:val="28"/>
        </w:rPr>
        <w:t>
      4. Продукты, полученные бесплатно из личного подсобного хозяйства или в подарок (потребленные в этот день)</w:t>
      </w:r>
    </w:p>
    <w:bookmarkEnd w:id="578"/>
    <w:bookmarkStart w:name="z872" w:id="579"/>
    <w:p>
      <w:pPr>
        <w:spacing w:after="0"/>
        <w:ind w:left="0"/>
        <w:jc w:val="both"/>
      </w:pPr>
      <w:r>
        <w:rPr>
          <w:rFonts w:ascii="Times New Roman"/>
          <w:b w:val="false"/>
          <w:i w:val="false"/>
          <w:color w:val="000000"/>
          <w:sz w:val="28"/>
        </w:rPr>
        <w:t>
      В данной таблице запишите продукты, произведенные в Вашем домашнем хозяйстве, собранные членами Вашей семьи продукты леса, добытую дичь, рыбу, а также продукты, полученные в подарок.</w:t>
      </w:r>
    </w:p>
    <w:bookmarkEnd w:id="579"/>
    <w:bookmarkStart w:name="z873" w:id="580"/>
    <w:p>
      <w:pPr>
        <w:spacing w:after="0"/>
        <w:ind w:left="0"/>
        <w:jc w:val="both"/>
      </w:pPr>
      <w:r>
        <w:rPr>
          <w:rFonts w:ascii="Times New Roman"/>
          <w:b w:val="false"/>
          <w:i w:val="false"/>
          <w:color w:val="000000"/>
          <w:sz w:val="28"/>
        </w:rPr>
        <w:t>
      Просим указывать потребление консервированных продуктов и других домашних заготовок (варенье, соленья и другое) в день открытия банки.</w:t>
      </w:r>
    </w:p>
    <w:bookmarkEnd w:id="5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2"/>
        <w:gridCol w:w="698"/>
        <w:gridCol w:w="2252"/>
        <w:gridCol w:w="3866"/>
        <w:gridCol w:w="3802"/>
      </w:tblGrid>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581"/>
          <w:p>
            <w:pPr>
              <w:spacing w:after="20"/>
              <w:ind w:left="20"/>
              <w:jc w:val="both"/>
            </w:pPr>
            <w:r>
              <w:rPr>
                <w:rFonts w:ascii="Times New Roman"/>
                <w:b w:val="false"/>
                <w:i w:val="false"/>
                <w:color w:val="000000"/>
                <w:sz w:val="20"/>
              </w:rPr>
              <w:t>
Коды (заполняются интервьюером)</w:t>
            </w:r>
          </w:p>
          <w:bookmarkEnd w:id="581"/>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приблизительно потреблено в этот день?</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582"/>
          <w:p>
            <w:pPr>
              <w:spacing w:after="20"/>
              <w:ind w:left="20"/>
              <w:jc w:val="both"/>
            </w:pPr>
            <w:r>
              <w:rPr>
                <w:rFonts w:ascii="Times New Roman"/>
                <w:b w:val="false"/>
                <w:i w:val="false"/>
                <w:color w:val="000000"/>
                <w:sz w:val="20"/>
              </w:rPr>
              <w:t>
Источник получения:</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1 – подсобное хозяйство (личное подворье);</w:t>
            </w:r>
            <w:r>
              <w:br/>
            </w:r>
            <w:r>
              <w:rPr>
                <w:rFonts w:ascii="Times New Roman"/>
                <w:b w:val="false"/>
                <w:i w:val="false"/>
                <w:color w:val="000000"/>
                <w:sz w:val="20"/>
              </w:rPr>
              <w:t>
2 – подарок</w:t>
            </w:r>
          </w:p>
          <w:bookmarkEnd w:id="582"/>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r>
              <w:rPr>
                <w:rFonts w:ascii="Times New Roman"/>
                <w:b w:val="false"/>
                <w:i w:val="false"/>
                <w:color w:val="000000"/>
                <w:vertAlign w:val="superscript"/>
              </w:rPr>
              <w:t>2</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 маринованные</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68300" cy="317500"/>
                          </a:xfrm>
                          <a:prstGeom prst="rect">
                            <a:avLst/>
                          </a:prstGeom>
                        </pic:spPr>
                      </pic:pic>
                    </a:graphicData>
                  </a:graphic>
                </wp:inline>
              </w:drawing>
            </w:r>
          </w:p>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266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л шт пачка</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2667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шт пачка</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свежая</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683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w:t>
            </w: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266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л шт пачка</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683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w:t>
            </w: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л </w:t>
            </w:r>
          </w:p>
          <w:p>
            <w:pPr>
              <w:spacing w:after="20"/>
              <w:ind w:left="20"/>
              <w:jc w:val="both"/>
            </w:pPr>
            <w:r>
              <w:drawing>
                <wp:inline distT="0" distB="0" distL="0" distR="0">
                  <wp:extent cx="533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5334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пачка</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7" w:id="583"/>
    <w:p>
      <w:pPr>
        <w:spacing w:after="0"/>
        <w:ind w:left="0"/>
        <w:jc w:val="both"/>
      </w:pPr>
      <w:r>
        <w:rPr>
          <w:rFonts w:ascii="Times New Roman"/>
          <w:b w:val="false"/>
          <w:i w:val="false"/>
          <w:color w:val="000000"/>
          <w:sz w:val="28"/>
        </w:rPr>
        <w:t>
      5. Расходы на горюче-смазочные материалы для личных транспортных средств</w:t>
      </w:r>
    </w:p>
    <w:bookmarkEnd w:id="583"/>
    <w:bookmarkStart w:name="z878" w:id="584"/>
    <w:p>
      <w:pPr>
        <w:spacing w:after="0"/>
        <w:ind w:left="0"/>
        <w:jc w:val="both"/>
      </w:pPr>
      <w:r>
        <w:rPr>
          <w:rFonts w:ascii="Times New Roman"/>
          <w:b w:val="false"/>
          <w:i w:val="false"/>
          <w:color w:val="000000"/>
          <w:sz w:val="28"/>
        </w:rPr>
        <w:t>
      В данной таблице запишите расходы на покупку нижеперечисленных горюче-смазочных материалов, которые Вы купили для использования в домашнем хозяйстве, а также в подарок родственникам или друзьям, не живущим вместе с Вами.</w:t>
      </w:r>
    </w:p>
    <w:bookmarkEnd w:id="584"/>
    <w:bookmarkStart w:name="z879" w:id="585"/>
    <w:p>
      <w:pPr>
        <w:spacing w:after="0"/>
        <w:ind w:left="0"/>
        <w:jc w:val="both"/>
      </w:pPr>
      <w:r>
        <w:rPr>
          <w:rFonts w:ascii="Times New Roman"/>
          <w:b w:val="false"/>
          <w:i w:val="false"/>
          <w:color w:val="000000"/>
          <w:sz w:val="28"/>
        </w:rPr>
        <w:t>
      Когда Вы получаете что-либо из приведенного списка в подарок, то его стоимость не записывается.</w:t>
      </w:r>
    </w:p>
    <w:bookmarkEnd w:id="5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6"/>
        <w:gridCol w:w="3530"/>
        <w:gridCol w:w="2485"/>
        <w:gridCol w:w="2219"/>
      </w:tblGrid>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(заполняются интервьюером)</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горюче-смазочных материалов</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586"/>
          <w:p>
            <w:pPr>
              <w:spacing w:after="20"/>
              <w:ind w:left="20"/>
              <w:jc w:val="both"/>
            </w:pPr>
            <w:r>
              <w:rPr>
                <w:rFonts w:ascii="Times New Roman"/>
                <w:b w:val="false"/>
                <w:i w:val="false"/>
                <w:color w:val="000000"/>
                <w:sz w:val="20"/>
              </w:rPr>
              <w:t>
Укажите цель покупки:</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1 – использование в домохозяйстве;</w:t>
            </w:r>
            <w:r>
              <w:br/>
            </w:r>
            <w:r>
              <w:rPr>
                <w:rFonts w:ascii="Times New Roman"/>
                <w:b w:val="false"/>
                <w:i w:val="false"/>
                <w:color w:val="000000"/>
                <w:sz w:val="20"/>
              </w:rPr>
              <w:t>
2 – подарок</w:t>
            </w:r>
          </w:p>
          <w:bookmarkEnd w:id="586"/>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587"/>
          <w:p>
            <w:pPr>
              <w:spacing w:after="20"/>
              <w:ind w:left="20"/>
              <w:jc w:val="both"/>
            </w:pPr>
            <w:r>
              <w:rPr>
                <w:rFonts w:ascii="Times New Roman"/>
                <w:b w:val="false"/>
                <w:i w:val="false"/>
                <w:color w:val="000000"/>
                <w:sz w:val="20"/>
              </w:rPr>
              <w:t>
Сколько уплачено?</w:t>
            </w:r>
            <w:r>
              <w:br/>
            </w:r>
            <w:r>
              <w:rPr>
                <w:rFonts w:ascii="Times New Roman"/>
                <w:b w:val="false"/>
                <w:i w:val="false"/>
                <w:color w:val="000000"/>
                <w:sz w:val="20"/>
              </w:rPr>
              <w:t>
(тенге)</w:t>
            </w:r>
          </w:p>
          <w:bookmarkEnd w:id="587"/>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07221002</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АИ-80</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07221005</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683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07221006</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АИ-93</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07221007</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АИ-95, АИ-96</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07221001</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АИ-98</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07222001</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07222006</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для автомобилей</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07222002</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07222003</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07222099</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топлива и смазочных материалов</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3" w:id="588"/>
    <w:p>
      <w:pPr>
        <w:spacing w:after="0"/>
        <w:ind w:left="0"/>
        <w:jc w:val="both"/>
      </w:pPr>
      <w:r>
        <w:rPr>
          <w:rFonts w:ascii="Times New Roman"/>
          <w:b w:val="false"/>
          <w:i w:val="false"/>
          <w:color w:val="000000"/>
          <w:sz w:val="28"/>
        </w:rPr>
        <w:t>
      Примечание:</w:t>
      </w:r>
    </w:p>
    <w:bookmarkEnd w:id="58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Выберите один вариант ответа и обведите кружком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Председателя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Комитета по статистике</w:t>
            </w:r>
            <w:r>
              <w:br/>
            </w:r>
            <w:r>
              <w:rPr>
                <w:rFonts w:ascii="Times New Roman"/>
                <w:b w:val="false"/>
                <w:i w:val="false"/>
                <w:color w:val="000000"/>
                <w:sz w:val="20"/>
              </w:rPr>
              <w:t xml:space="preserve"> Министерства национальной экономики</w:t>
            </w:r>
            <w:r>
              <w:br/>
            </w: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10 ноября 2017 года № 167</w:t>
            </w:r>
          </w:p>
        </w:tc>
      </w:tr>
    </w:tbl>
    <w:tbl>
      <w:tblPr>
        <w:tblW w:w="0" w:type="auto"/>
        <w:tblCellSpacing w:w="0" w:type="auto"/>
        <w:tblBorders>
          <w:top w:val="none"/>
          <w:left w:val="none"/>
          <w:bottom w:val="none"/>
          <w:right w:val="none"/>
          <w:insideH w:val="none"/>
          <w:insideV w:val="none"/>
        </w:tblBorders>
      </w:tblPr>
      <w:tblGrid>
        <w:gridCol w:w="2294"/>
        <w:gridCol w:w="1"/>
        <w:gridCol w:w="12394"/>
      </w:tblGrid>
      <w:tr>
        <w:trPr>
          <w:trHeight w:val="30" w:hRule="atLeast"/>
        </w:trPr>
        <w:tc>
          <w:tcPr>
            <w:tcW w:w="2294" w:type="dxa"/>
            <w:tcBorders/>
            <w:tcMar>
              <w:top w:w="15" w:type="dxa"/>
              <w:left w:w="15" w:type="dxa"/>
              <w:bottom w:w="15" w:type="dxa"/>
              <w:right w:w="15" w:type="dxa"/>
            </w:tcMar>
            <w:vAlign w:val="center"/>
          </w:tcPr>
          <w:bookmarkStart w:name="z1718" w:id="589"/>
          <w:p>
            <w:pPr>
              <w:spacing w:after="20"/>
              <w:ind w:left="20"/>
              <w:jc w:val="both"/>
            </w:pPr>
          </w:p>
          <w:bookmarkEnd w:id="589"/>
          <w:p>
            <w:pPr>
              <w:spacing w:after="20"/>
              <w:ind w:left="20"/>
              <w:jc w:val="both"/>
            </w:pPr>
            <w:r>
              <w:drawing>
                <wp:inline distT="0" distB="0" distL="0" distR="0">
                  <wp:extent cx="13970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1397000" cy="1079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xml:space="preserve">
Статистическая форма общегосударственного статистического наблюдения </w:t>
            </w:r>
          </w:p>
        </w:tc>
      </w:tr>
      <w:tr>
        <w:trPr>
          <w:trHeight w:val="30" w:hRule="atLeast"/>
        </w:trPr>
        <w:tc>
          <w:tcPr>
            <w:tcW w:w="0" w:type="auto"/>
            <w:gridSpan w:val="2"/>
            <w:tcBorders/>
            <w:tcMar>
              <w:top w:w="15" w:type="dxa"/>
              <w:left w:w="15" w:type="dxa"/>
              <w:bottom w:w="15" w:type="dxa"/>
              <w:right w:w="15" w:type="dxa"/>
            </w:tcMar>
            <w:vAlign w:val="center"/>
          </w:tcPr>
          <w:bookmarkStart w:name="z1719" w:id="590"/>
          <w:p>
            <w:pPr>
              <w:spacing w:after="20"/>
              <w:ind w:left="20"/>
              <w:jc w:val="both"/>
            </w:pPr>
            <w:r>
              <w:rPr>
                <w:rFonts w:ascii="Times New Roman"/>
                <w:b w:val="false"/>
                <w:i w:val="false"/>
                <w:color w:val="000000"/>
                <w:sz w:val="20"/>
              </w:rPr>
              <w:t>
Статистическая форма размещена на интернет-ресурсе www.stat.gov.kz</w:t>
            </w:r>
          </w:p>
          <w:bookmarkEnd w:id="590"/>
        </w:tc>
        <w:tc>
          <w:tcPr>
            <w:tcW w:w="12394" w:type="dxa"/>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1974"/>
              <w:gridCol w:w="1974"/>
              <w:gridCol w:w="1974"/>
              <w:gridCol w:w="2562"/>
              <w:gridCol w:w="2198"/>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1720" w:id="591"/>
          <w:p>
            <w:pPr>
              <w:spacing w:after="20"/>
              <w:ind w:left="20"/>
              <w:jc w:val="both"/>
            </w:pPr>
            <w:r>
              <w:rPr>
                <w:rFonts w:ascii="Times New Roman"/>
                <w:b w:val="false"/>
                <w:i w:val="false"/>
                <w:color w:val="000000"/>
                <w:sz w:val="20"/>
              </w:rPr>
              <w:t>
Код статистической форм 645103004</w:t>
            </w:r>
            <w:r>
              <w:br/>
            </w:r>
            <w:r>
              <w:rPr>
                <w:rFonts w:ascii="Times New Roman"/>
                <w:b w:val="false"/>
                <w:i w:val="false"/>
                <w:color w:val="000000"/>
                <w:sz w:val="20"/>
              </w:rPr>
              <w:t>
</w:t>
            </w:r>
            <w:r>
              <w:rPr>
                <w:rFonts w:ascii="Times New Roman"/>
                <w:b w:val="false"/>
                <w:i w:val="false"/>
                <w:color w:val="000000"/>
                <w:sz w:val="20"/>
              </w:rPr>
              <w:t>D 004</w:t>
            </w:r>
            <w:r>
              <w:br/>
            </w:r>
            <w:r>
              <w:rPr>
                <w:rFonts w:ascii="Times New Roman"/>
                <w:b w:val="false"/>
                <w:i w:val="false"/>
                <w:color w:val="000000"/>
                <w:sz w:val="20"/>
              </w:rPr>
              <w:t>
Квартальная</w:t>
            </w:r>
            <w:r>
              <w:br/>
            </w:r>
            <w:r>
              <w:rPr>
                <w:rFonts w:ascii="Times New Roman"/>
                <w:b w:val="false"/>
                <w:i w:val="false"/>
                <w:color w:val="000000"/>
                <w:sz w:val="20"/>
              </w:rPr>
              <w:t>
Срок представления – 19 января, 20 апреля, 20 июля, 22 октября</w:t>
            </w:r>
          </w:p>
          <w:bookmarkEnd w:id="591"/>
        </w:tc>
        <w:tc>
          <w:tcPr>
            <w:tcW w:w="0" w:type="auto"/>
            <w:vMerge/>
            <w:tcBorders>
              <w:top w:val="nil"/>
            </w:tcBorders>
          </w:tcPr>
          <w:p/>
        </w:tc>
      </w:tr>
    </w:tbl>
    <w:bookmarkStart w:name="z1722" w:id="592"/>
    <w:p>
      <w:pPr>
        <w:spacing w:after="0"/>
        <w:ind w:left="0"/>
        <w:jc w:val="left"/>
      </w:pPr>
      <w:r>
        <w:rPr>
          <w:rFonts w:ascii="Times New Roman"/>
          <w:b/>
          <w:i w:val="false"/>
          <w:color w:val="000000"/>
        </w:rPr>
        <w:t xml:space="preserve"> Ежеквартальный вопросник по расходам и доходам домашних хозяйства</w:t>
      </w:r>
    </w:p>
    <w:bookmarkEnd w:id="5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1813"/>
        <w:gridCol w:w="4"/>
        <w:gridCol w:w="183"/>
        <w:gridCol w:w="970"/>
        <w:gridCol w:w="2622"/>
        <w:gridCol w:w="496"/>
        <w:gridCol w:w="2621"/>
        <w:gridCol w:w="973"/>
        <w:gridCol w:w="183"/>
        <w:gridCol w:w="1949"/>
      </w:tblGrid>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3" w:id="593"/>
          <w:p>
            <w:pPr>
              <w:spacing w:after="20"/>
              <w:ind w:left="20"/>
              <w:jc w:val="both"/>
            </w:pPr>
            <w:r>
              <w:rPr>
                <w:rFonts w:ascii="Times New Roman"/>
                <w:b w:val="false"/>
                <w:i w:val="false"/>
                <w:color w:val="000000"/>
                <w:sz w:val="20"/>
              </w:rPr>
              <w:t>
Отчетный период</w:t>
            </w:r>
          </w:p>
          <w:bookmarkEnd w:id="593"/>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44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20447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4" w:id="594"/>
          <w:p>
            <w:pPr>
              <w:spacing w:after="20"/>
              <w:ind w:left="20"/>
              <w:jc w:val="both"/>
            </w:pPr>
            <w:r>
              <w:rPr>
                <w:rFonts w:ascii="Times New Roman"/>
                <w:b w:val="false"/>
                <w:i w:val="false"/>
                <w:color w:val="000000"/>
                <w:sz w:val="20"/>
              </w:rPr>
              <w:t>
1. Наименование территории (населенного пункта)</w:t>
            </w:r>
          </w:p>
          <w:bookmarkEnd w:id="594"/>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5" w:id="595"/>
          <w:p>
            <w:pPr>
              <w:spacing w:after="20"/>
              <w:ind w:left="20"/>
              <w:jc w:val="both"/>
            </w:pPr>
            <w:r>
              <w:rPr>
                <w:rFonts w:ascii="Times New Roman"/>
                <w:b w:val="false"/>
                <w:i w:val="false"/>
                <w:color w:val="000000"/>
                <w:sz w:val="20"/>
              </w:rPr>
              <w:t xml:space="preserve">
2. Код населенного пункта по КАТО </w:t>
            </w:r>
            <w:r>
              <w:rPr>
                <w:rFonts w:ascii="Times New Roman"/>
                <w:b w:val="false"/>
                <w:i w:val="false"/>
                <w:color w:val="000000"/>
                <w:vertAlign w:val="superscript"/>
              </w:rPr>
              <w:t>1</w:t>
            </w:r>
          </w:p>
          <w:bookmarkEnd w:id="595"/>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528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3528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6" w:id="596"/>
          <w:p>
            <w:pPr>
              <w:spacing w:after="20"/>
              <w:ind w:left="20"/>
              <w:jc w:val="both"/>
            </w:pPr>
            <w:r>
              <w:rPr>
                <w:rFonts w:ascii="Times New Roman"/>
                <w:b w:val="false"/>
                <w:i w:val="false"/>
                <w:color w:val="000000"/>
                <w:sz w:val="20"/>
              </w:rPr>
              <w:t>
3. Код типа населенного пункта (1-город, 2-село)</w:t>
            </w:r>
          </w:p>
          <w:bookmarkEnd w:id="596"/>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7" w:id="597"/>
          <w:p>
            <w:pPr>
              <w:spacing w:after="20"/>
              <w:ind w:left="20"/>
              <w:jc w:val="both"/>
            </w:pPr>
            <w:r>
              <w:rPr>
                <w:rFonts w:ascii="Times New Roman"/>
                <w:b w:val="false"/>
                <w:i w:val="false"/>
                <w:color w:val="000000"/>
                <w:sz w:val="20"/>
              </w:rPr>
              <w:t xml:space="preserve">
4. Код домохозяйства </w:t>
            </w:r>
          </w:p>
          <w:bookmarkEnd w:id="597"/>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75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9751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8" w:id="598"/>
          <w:p>
            <w:pPr>
              <w:spacing w:after="20"/>
              <w:ind w:left="20"/>
              <w:jc w:val="both"/>
            </w:pPr>
            <w:r>
              <w:rPr>
                <w:rFonts w:ascii="Times New Roman"/>
                <w:b w:val="false"/>
                <w:i w:val="false"/>
                <w:color w:val="000000"/>
                <w:sz w:val="20"/>
              </w:rPr>
              <w:t>
5. Код лица, уполномоченного на проведение опроса (далее – интервьюер)</w:t>
            </w:r>
          </w:p>
          <w:bookmarkEnd w:id="598"/>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528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3528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9" w:id="599"/>
          <w:p>
            <w:pPr>
              <w:spacing w:after="20"/>
              <w:ind w:left="20"/>
              <w:jc w:val="both"/>
            </w:pPr>
            <w:r>
              <w:rPr>
                <w:rFonts w:ascii="Times New Roman"/>
                <w:b w:val="false"/>
                <w:i w:val="false"/>
                <w:color w:val="000000"/>
                <w:sz w:val="20"/>
              </w:rPr>
              <w:t xml:space="preserve">
6. Дата проведения интервью </w:t>
            </w:r>
          </w:p>
          <w:bookmarkEnd w:id="599"/>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47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647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47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647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47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647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0" w:id="600"/>
          <w:p>
            <w:pPr>
              <w:spacing w:after="20"/>
              <w:ind w:left="20"/>
              <w:jc w:val="both"/>
            </w:pPr>
            <w:r>
              <w:rPr>
                <w:rFonts w:ascii="Times New Roman"/>
                <w:b w:val="false"/>
                <w:i w:val="false"/>
                <w:color w:val="000000"/>
                <w:sz w:val="20"/>
              </w:rPr>
              <w:t>
7. Результат посещений (1-интервью проведено, 2-интервью не проведено)</w:t>
            </w:r>
          </w:p>
          <w:bookmarkEnd w:id="600"/>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731" w:id="601"/>
    <w:p>
      <w:pPr>
        <w:spacing w:after="0"/>
        <w:ind w:left="0"/>
        <w:jc w:val="both"/>
      </w:pPr>
      <w:r>
        <w:rPr>
          <w:rFonts w:ascii="Times New Roman"/>
          <w:b w:val="false"/>
          <w:i w:val="false"/>
          <w:color w:val="000000"/>
          <w:sz w:val="28"/>
        </w:rPr>
        <w:t xml:space="preserve">
      Примечание: </w:t>
      </w:r>
    </w:p>
    <w:bookmarkEnd w:id="601"/>
    <w:bookmarkStart w:name="z1732" w:id="60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Классификатор административно-территориальных объектов НК РК 11-2009</w:t>
      </w:r>
    </w:p>
    <w:bookmarkEnd w:id="60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Расходы на одежду, ткани и обувь, предметы домашнего обихода, бытовую технику, мебель и другие непродовольственные товары за квартал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4" w:id="603"/>
          <w:p>
            <w:pPr>
              <w:spacing w:after="20"/>
              <w:ind w:left="20"/>
              <w:jc w:val="both"/>
            </w:pPr>
            <w:r>
              <w:rPr>
                <w:rFonts w:ascii="Times New Roman"/>
                <w:b w:val="false"/>
                <w:i w:val="false"/>
                <w:color w:val="000000"/>
                <w:sz w:val="20"/>
              </w:rPr>
              <w:t>
Во время моего визита я оставил Вам журнал ежеквартальных расходов и доходов для записи покупок непродовольственных товаров и услуг, а также доходов Вашего домашнего хозяйства за последний квартал.</w:t>
            </w:r>
          </w:p>
          <w:bookmarkEnd w:id="60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5" w:id="604"/>
          <w:p>
            <w:pPr>
              <w:spacing w:after="20"/>
              <w:ind w:left="20"/>
              <w:jc w:val="both"/>
            </w:pPr>
            <w:r>
              <w:rPr>
                <w:rFonts w:ascii="Times New Roman"/>
                <w:b w:val="false"/>
                <w:i w:val="false"/>
                <w:color w:val="000000"/>
                <w:sz w:val="20"/>
              </w:rPr>
              <w:t>
Интервьюер! Респонденту разъясняется, что речь идет не о дневнике ежедневных расходов</w:t>
            </w:r>
          </w:p>
          <w:bookmarkEnd w:id="60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6" w:id="605"/>
          <w:p>
            <w:pPr>
              <w:spacing w:after="20"/>
              <w:ind w:left="20"/>
              <w:jc w:val="both"/>
            </w:pPr>
            <w:r>
              <w:rPr>
                <w:rFonts w:ascii="Times New Roman"/>
                <w:b w:val="false"/>
                <w:i w:val="false"/>
                <w:color w:val="000000"/>
                <w:sz w:val="20"/>
              </w:rPr>
              <w:t>
</w:t>
            </w:r>
            <w:r>
              <w:rPr>
                <w:rFonts w:ascii="Times New Roman"/>
                <w:b/>
                <w:i w:val="false"/>
                <w:color w:val="000000"/>
                <w:sz w:val="20"/>
              </w:rPr>
              <w:t>1.1.</w:t>
            </w:r>
            <w:r>
              <w:rPr>
                <w:rFonts w:ascii="Times New Roman"/>
                <w:b w:val="false"/>
                <w:i w:val="false"/>
                <w:color w:val="000000"/>
                <w:sz w:val="20"/>
              </w:rPr>
              <w:t xml:space="preserve"> </w:t>
            </w:r>
            <w:r>
              <w:rPr>
                <w:rFonts w:ascii="Times New Roman"/>
                <w:b/>
                <w:i w:val="false"/>
                <w:color w:val="000000"/>
                <w:sz w:val="20"/>
              </w:rPr>
              <w:t>Не</w:t>
            </w:r>
            <w:r>
              <w:rPr>
                <w:rFonts w:ascii="Times New Roman"/>
                <w:b w:val="false"/>
                <w:i w:val="false"/>
                <w:color w:val="000000"/>
                <w:sz w:val="20"/>
              </w:rPr>
              <w:t xml:space="preserve"> </w:t>
            </w:r>
            <w:r>
              <w:rPr>
                <w:rFonts w:ascii="Times New Roman"/>
                <w:b/>
                <w:i w:val="false"/>
                <w:color w:val="000000"/>
                <w:sz w:val="20"/>
              </w:rPr>
              <w:t>могли</w:t>
            </w:r>
            <w:r>
              <w:rPr>
                <w:rFonts w:ascii="Times New Roman"/>
                <w:b w:val="false"/>
                <w:i w:val="false"/>
                <w:color w:val="000000"/>
                <w:sz w:val="20"/>
              </w:rPr>
              <w:t xml:space="preserve"> </w:t>
            </w:r>
            <w:r>
              <w:rPr>
                <w:rFonts w:ascii="Times New Roman"/>
                <w:b/>
                <w:i w:val="false"/>
                <w:color w:val="000000"/>
                <w:sz w:val="20"/>
              </w:rPr>
              <w:t>бы</w:t>
            </w:r>
            <w:r>
              <w:rPr>
                <w:rFonts w:ascii="Times New Roman"/>
                <w:b w:val="false"/>
                <w:i w:val="false"/>
                <w:color w:val="000000"/>
                <w:sz w:val="20"/>
              </w:rPr>
              <w:t xml:space="preserve"> </w:t>
            </w:r>
            <w:r>
              <w:rPr>
                <w:rFonts w:ascii="Times New Roman"/>
                <w:b/>
                <w:i w:val="false"/>
                <w:color w:val="000000"/>
                <w:sz w:val="20"/>
              </w:rPr>
              <w:t>Вы</w:t>
            </w:r>
            <w:r>
              <w:rPr>
                <w:rFonts w:ascii="Times New Roman"/>
                <w:b w:val="false"/>
                <w:i w:val="false"/>
                <w:color w:val="000000"/>
                <w:sz w:val="20"/>
              </w:rPr>
              <w:t xml:space="preserve"> </w:t>
            </w:r>
            <w:r>
              <w:rPr>
                <w:rFonts w:ascii="Times New Roman"/>
                <w:b/>
                <w:i w:val="false"/>
                <w:color w:val="000000"/>
                <w:sz w:val="20"/>
              </w:rPr>
              <w:t>принести</w:t>
            </w:r>
            <w:r>
              <w:rPr>
                <w:rFonts w:ascii="Times New Roman"/>
                <w:b w:val="false"/>
                <w:i w:val="false"/>
                <w:color w:val="000000"/>
                <w:sz w:val="20"/>
              </w:rPr>
              <w:t xml:space="preserve"> </w:t>
            </w:r>
            <w:r>
              <w:rPr>
                <w:rFonts w:ascii="Times New Roman"/>
                <w:b/>
                <w:i w:val="false"/>
                <w:color w:val="000000"/>
                <w:sz w:val="20"/>
              </w:rPr>
              <w:t>журнал</w:t>
            </w:r>
            <w:r>
              <w:rPr>
                <w:rFonts w:ascii="Times New Roman"/>
                <w:b w:val="false"/>
                <w:i w:val="false"/>
                <w:color w:val="000000"/>
                <w:sz w:val="20"/>
              </w:rPr>
              <w:t xml:space="preserve"> </w:t>
            </w:r>
            <w:r>
              <w:rPr>
                <w:rFonts w:ascii="Times New Roman"/>
                <w:b/>
                <w:i w:val="false"/>
                <w:color w:val="000000"/>
                <w:sz w:val="20"/>
              </w:rPr>
              <w:t>ежеквартальных</w:t>
            </w:r>
            <w:r>
              <w:rPr>
                <w:rFonts w:ascii="Times New Roman"/>
                <w:b w:val="false"/>
                <w:i w:val="false"/>
                <w:color w:val="000000"/>
                <w:sz w:val="20"/>
              </w:rPr>
              <w:t xml:space="preserve"> </w:t>
            </w:r>
            <w:r>
              <w:rPr>
                <w:rFonts w:ascii="Times New Roman"/>
                <w:b/>
                <w:i w:val="false"/>
                <w:color w:val="000000"/>
                <w:sz w:val="20"/>
              </w:rPr>
              <w:t>расходов</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доходов,</w:t>
            </w:r>
            <w:r>
              <w:rPr>
                <w:rFonts w:ascii="Times New Roman"/>
                <w:b w:val="false"/>
                <w:i w:val="false"/>
                <w:color w:val="000000"/>
                <w:sz w:val="20"/>
              </w:rPr>
              <w:t xml:space="preserve"> </w:t>
            </w:r>
            <w:r>
              <w:rPr>
                <w:rFonts w:ascii="Times New Roman"/>
                <w:b/>
                <w:i w:val="false"/>
                <w:color w:val="000000"/>
                <w:sz w:val="20"/>
              </w:rPr>
              <w:t>чтобы</w:t>
            </w:r>
            <w:r>
              <w:rPr>
                <w:rFonts w:ascii="Times New Roman"/>
                <w:b w:val="false"/>
                <w:i w:val="false"/>
                <w:color w:val="000000"/>
                <w:sz w:val="20"/>
              </w:rPr>
              <w:t xml:space="preserve"> </w:t>
            </w:r>
            <w:r>
              <w:rPr>
                <w:rFonts w:ascii="Times New Roman"/>
                <w:b/>
                <w:i w:val="false"/>
                <w:color w:val="000000"/>
                <w:sz w:val="20"/>
              </w:rPr>
              <w:t>начать</w:t>
            </w:r>
            <w:r>
              <w:rPr>
                <w:rFonts w:ascii="Times New Roman"/>
                <w:b w:val="false"/>
                <w:i w:val="false"/>
                <w:color w:val="000000"/>
                <w:sz w:val="20"/>
              </w:rPr>
              <w:t xml:space="preserve"> </w:t>
            </w:r>
            <w:r>
              <w:rPr>
                <w:rFonts w:ascii="Times New Roman"/>
                <w:b/>
                <w:i w:val="false"/>
                <w:color w:val="000000"/>
                <w:sz w:val="20"/>
              </w:rPr>
              <w:t>заполнение</w:t>
            </w:r>
            <w:r>
              <w:rPr>
                <w:rFonts w:ascii="Times New Roman"/>
                <w:b w:val="false"/>
                <w:i w:val="false"/>
                <w:color w:val="000000"/>
                <w:sz w:val="20"/>
              </w:rPr>
              <w:t xml:space="preserve"> </w:t>
            </w:r>
            <w:r>
              <w:rPr>
                <w:rFonts w:ascii="Times New Roman"/>
                <w:b/>
                <w:i w:val="false"/>
                <w:color w:val="000000"/>
                <w:sz w:val="20"/>
              </w:rPr>
              <w:t>ежеквартального</w:t>
            </w:r>
            <w:r>
              <w:rPr>
                <w:rFonts w:ascii="Times New Roman"/>
                <w:b w:val="false"/>
                <w:i w:val="false"/>
                <w:color w:val="000000"/>
                <w:sz w:val="20"/>
              </w:rPr>
              <w:t xml:space="preserve"> </w:t>
            </w:r>
            <w:r>
              <w:rPr>
                <w:rFonts w:ascii="Times New Roman"/>
                <w:b/>
                <w:i w:val="false"/>
                <w:color w:val="000000"/>
                <w:sz w:val="20"/>
              </w:rPr>
              <w:t>вопросника.</w:t>
            </w:r>
            <w:r>
              <w:rPr>
                <w:rFonts w:ascii="Times New Roman"/>
                <w:b w:val="false"/>
                <w:i w:val="false"/>
                <w:color w:val="000000"/>
                <w:sz w:val="20"/>
              </w:rPr>
              <w:t xml:space="preserve"> </w:t>
            </w:r>
            <w:r>
              <w:rPr>
                <w:rFonts w:ascii="Times New Roman"/>
                <w:b/>
                <w:i w:val="false"/>
                <w:color w:val="000000"/>
                <w:sz w:val="20"/>
              </w:rPr>
              <w:t>Вначале</w:t>
            </w:r>
            <w:r>
              <w:rPr>
                <w:rFonts w:ascii="Times New Roman"/>
                <w:b w:val="false"/>
                <w:i w:val="false"/>
                <w:color w:val="000000"/>
                <w:sz w:val="20"/>
              </w:rPr>
              <w:t xml:space="preserve"> </w:t>
            </w:r>
            <w:r>
              <w:rPr>
                <w:rFonts w:ascii="Times New Roman"/>
                <w:b/>
                <w:i w:val="false"/>
                <w:color w:val="000000"/>
                <w:sz w:val="20"/>
              </w:rPr>
              <w:t>я</w:t>
            </w:r>
            <w:r>
              <w:rPr>
                <w:rFonts w:ascii="Times New Roman"/>
                <w:b w:val="false"/>
                <w:i w:val="false"/>
                <w:color w:val="000000"/>
                <w:sz w:val="20"/>
              </w:rPr>
              <w:t xml:space="preserve"> </w:t>
            </w:r>
            <w:r>
              <w:rPr>
                <w:rFonts w:ascii="Times New Roman"/>
                <w:b/>
                <w:i w:val="false"/>
                <w:color w:val="000000"/>
                <w:sz w:val="20"/>
              </w:rPr>
              <w:t>хотел</w:t>
            </w:r>
            <w:r>
              <w:rPr>
                <w:rFonts w:ascii="Times New Roman"/>
                <w:b w:val="false"/>
                <w:i w:val="false"/>
                <w:color w:val="000000"/>
                <w:sz w:val="20"/>
              </w:rPr>
              <w:t xml:space="preserve"> </w:t>
            </w:r>
            <w:r>
              <w:rPr>
                <w:rFonts w:ascii="Times New Roman"/>
                <w:b/>
                <w:i w:val="false"/>
                <w:color w:val="000000"/>
                <w:sz w:val="20"/>
              </w:rPr>
              <w:t>бы</w:t>
            </w:r>
            <w:r>
              <w:rPr>
                <w:rFonts w:ascii="Times New Roman"/>
                <w:b w:val="false"/>
                <w:i w:val="false"/>
                <w:color w:val="000000"/>
                <w:sz w:val="20"/>
              </w:rPr>
              <w:t xml:space="preserve"> </w:t>
            </w:r>
            <w:r>
              <w:rPr>
                <w:rFonts w:ascii="Times New Roman"/>
                <w:b/>
                <w:i w:val="false"/>
                <w:color w:val="000000"/>
                <w:sz w:val="20"/>
              </w:rPr>
              <w:t>перенести</w:t>
            </w:r>
            <w:r>
              <w:rPr>
                <w:rFonts w:ascii="Times New Roman"/>
                <w:b w:val="false"/>
                <w:i w:val="false"/>
                <w:color w:val="000000"/>
                <w:sz w:val="20"/>
              </w:rPr>
              <w:t xml:space="preserve"> </w:t>
            </w:r>
            <w:r>
              <w:rPr>
                <w:rFonts w:ascii="Times New Roman"/>
                <w:b/>
                <w:i w:val="false"/>
                <w:color w:val="000000"/>
                <w:sz w:val="20"/>
              </w:rPr>
              <w:t>записанную</w:t>
            </w:r>
            <w:r>
              <w:rPr>
                <w:rFonts w:ascii="Times New Roman"/>
                <w:b w:val="false"/>
                <w:i w:val="false"/>
                <w:color w:val="000000"/>
                <w:sz w:val="20"/>
              </w:rPr>
              <w:t xml:space="preserve"> </w:t>
            </w:r>
            <w:r>
              <w:rPr>
                <w:rFonts w:ascii="Times New Roman"/>
                <w:b/>
                <w:i w:val="false"/>
                <w:color w:val="000000"/>
                <w:sz w:val="20"/>
              </w:rPr>
              <w:t>Вами</w:t>
            </w:r>
            <w:r>
              <w:rPr>
                <w:rFonts w:ascii="Times New Roman"/>
                <w:b w:val="false"/>
                <w:i w:val="false"/>
                <w:color w:val="000000"/>
                <w:sz w:val="20"/>
              </w:rPr>
              <w:t xml:space="preserve"> </w:t>
            </w:r>
            <w:r>
              <w:rPr>
                <w:rFonts w:ascii="Times New Roman"/>
                <w:b/>
                <w:i w:val="false"/>
                <w:color w:val="000000"/>
                <w:sz w:val="20"/>
              </w:rPr>
              <w:t>в</w:t>
            </w:r>
            <w:r>
              <w:rPr>
                <w:rFonts w:ascii="Times New Roman"/>
                <w:b w:val="false"/>
                <w:i w:val="false"/>
                <w:color w:val="000000"/>
                <w:sz w:val="20"/>
              </w:rPr>
              <w:t xml:space="preserve"> </w:t>
            </w:r>
            <w:r>
              <w:rPr>
                <w:rFonts w:ascii="Times New Roman"/>
                <w:b/>
                <w:i w:val="false"/>
                <w:color w:val="000000"/>
                <w:sz w:val="20"/>
              </w:rPr>
              <w:t>журнал</w:t>
            </w:r>
            <w:r>
              <w:rPr>
                <w:rFonts w:ascii="Times New Roman"/>
                <w:b w:val="false"/>
                <w:i w:val="false"/>
                <w:color w:val="000000"/>
                <w:sz w:val="20"/>
              </w:rPr>
              <w:t xml:space="preserve"> </w:t>
            </w:r>
            <w:r>
              <w:rPr>
                <w:rFonts w:ascii="Times New Roman"/>
                <w:b/>
                <w:i w:val="false"/>
                <w:color w:val="000000"/>
                <w:sz w:val="20"/>
              </w:rPr>
              <w:t>ежеквартальных</w:t>
            </w:r>
            <w:r>
              <w:rPr>
                <w:rFonts w:ascii="Times New Roman"/>
                <w:b w:val="false"/>
                <w:i w:val="false"/>
                <w:color w:val="000000"/>
                <w:sz w:val="20"/>
              </w:rPr>
              <w:t xml:space="preserve"> </w:t>
            </w:r>
            <w:r>
              <w:rPr>
                <w:rFonts w:ascii="Times New Roman"/>
                <w:b/>
                <w:i w:val="false"/>
                <w:color w:val="000000"/>
                <w:sz w:val="20"/>
              </w:rPr>
              <w:t>расходов</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доходов</w:t>
            </w:r>
            <w:r>
              <w:rPr>
                <w:rFonts w:ascii="Times New Roman"/>
                <w:b w:val="false"/>
                <w:i w:val="false"/>
                <w:color w:val="000000"/>
                <w:sz w:val="20"/>
              </w:rPr>
              <w:t xml:space="preserve"> </w:t>
            </w:r>
            <w:r>
              <w:rPr>
                <w:rFonts w:ascii="Times New Roman"/>
                <w:b/>
                <w:i w:val="false"/>
                <w:color w:val="000000"/>
                <w:sz w:val="20"/>
              </w:rPr>
              <w:t>информацию</w:t>
            </w:r>
            <w:r>
              <w:rPr>
                <w:rFonts w:ascii="Times New Roman"/>
                <w:b w:val="false"/>
                <w:i w:val="false"/>
                <w:color w:val="000000"/>
                <w:sz w:val="20"/>
              </w:rPr>
              <w:t xml:space="preserve"> </w:t>
            </w:r>
            <w:r>
              <w:rPr>
                <w:rFonts w:ascii="Times New Roman"/>
                <w:b/>
                <w:i w:val="false"/>
                <w:color w:val="000000"/>
                <w:sz w:val="20"/>
              </w:rPr>
              <w:t>в</w:t>
            </w:r>
            <w:r>
              <w:rPr>
                <w:rFonts w:ascii="Times New Roman"/>
                <w:b w:val="false"/>
                <w:i w:val="false"/>
                <w:color w:val="000000"/>
                <w:sz w:val="20"/>
              </w:rPr>
              <w:t xml:space="preserve"> </w:t>
            </w:r>
            <w:r>
              <w:rPr>
                <w:rFonts w:ascii="Times New Roman"/>
                <w:b/>
                <w:i w:val="false"/>
                <w:color w:val="000000"/>
                <w:sz w:val="20"/>
              </w:rPr>
              <w:t>мой</w:t>
            </w:r>
            <w:r>
              <w:rPr>
                <w:rFonts w:ascii="Times New Roman"/>
                <w:b w:val="false"/>
                <w:i w:val="false"/>
                <w:color w:val="000000"/>
                <w:sz w:val="20"/>
              </w:rPr>
              <w:t xml:space="preserve"> </w:t>
            </w:r>
            <w:r>
              <w:rPr>
                <w:rFonts w:ascii="Times New Roman"/>
                <w:b/>
                <w:i w:val="false"/>
                <w:color w:val="000000"/>
                <w:sz w:val="20"/>
              </w:rPr>
              <w:t>вопросник.</w:t>
            </w:r>
            <w:r>
              <w:rPr>
                <w:rFonts w:ascii="Times New Roman"/>
                <w:b w:val="false"/>
                <w:i w:val="false"/>
                <w:color w:val="000000"/>
                <w:sz w:val="20"/>
              </w:rPr>
              <w:t xml:space="preserve"> </w:t>
            </w:r>
            <w:r>
              <w:rPr>
                <w:rFonts w:ascii="Times New Roman"/>
                <w:b/>
                <w:i w:val="false"/>
                <w:color w:val="000000"/>
                <w:sz w:val="20"/>
              </w:rPr>
              <w:t>Если</w:t>
            </w:r>
            <w:r>
              <w:rPr>
                <w:rFonts w:ascii="Times New Roman"/>
                <w:b w:val="false"/>
                <w:i w:val="false"/>
                <w:color w:val="000000"/>
                <w:sz w:val="20"/>
              </w:rPr>
              <w:t xml:space="preserve"> </w:t>
            </w:r>
            <w:r>
              <w:rPr>
                <w:rFonts w:ascii="Times New Roman"/>
                <w:b/>
                <w:i w:val="false"/>
                <w:color w:val="000000"/>
                <w:sz w:val="20"/>
              </w:rPr>
              <w:t>Вы</w:t>
            </w:r>
            <w:r>
              <w:rPr>
                <w:rFonts w:ascii="Times New Roman"/>
                <w:b w:val="false"/>
                <w:i w:val="false"/>
                <w:color w:val="000000"/>
                <w:sz w:val="20"/>
              </w:rPr>
              <w:t xml:space="preserve"> </w:t>
            </w:r>
            <w:r>
              <w:rPr>
                <w:rFonts w:ascii="Times New Roman"/>
                <w:b/>
                <w:i w:val="false"/>
                <w:color w:val="000000"/>
                <w:sz w:val="20"/>
              </w:rPr>
              <w:t>вспомните</w:t>
            </w:r>
            <w:r>
              <w:rPr>
                <w:rFonts w:ascii="Times New Roman"/>
                <w:b w:val="false"/>
                <w:i w:val="false"/>
                <w:color w:val="000000"/>
                <w:sz w:val="20"/>
              </w:rPr>
              <w:t xml:space="preserve"> </w:t>
            </w:r>
            <w:r>
              <w:rPr>
                <w:rFonts w:ascii="Times New Roman"/>
                <w:b/>
                <w:i w:val="false"/>
                <w:color w:val="000000"/>
                <w:sz w:val="20"/>
              </w:rPr>
              <w:t>какие</w:t>
            </w:r>
            <w:r>
              <w:rPr>
                <w:rFonts w:ascii="Times New Roman"/>
                <w:b/>
                <w:i w:val="false"/>
                <w:color w:val="000000"/>
                <w:sz w:val="20"/>
              </w:rPr>
              <w:t>-</w:t>
            </w:r>
            <w:r>
              <w:rPr>
                <w:rFonts w:ascii="Times New Roman"/>
                <w:b/>
                <w:i w:val="false"/>
                <w:color w:val="000000"/>
                <w:sz w:val="20"/>
              </w:rPr>
              <w:t>либо</w:t>
            </w:r>
            <w:r>
              <w:rPr>
                <w:rFonts w:ascii="Times New Roman"/>
                <w:b w:val="false"/>
                <w:i w:val="false"/>
                <w:color w:val="000000"/>
                <w:sz w:val="20"/>
              </w:rPr>
              <w:t xml:space="preserve"> </w:t>
            </w:r>
            <w:r>
              <w:rPr>
                <w:rFonts w:ascii="Times New Roman"/>
                <w:b/>
                <w:i w:val="false"/>
                <w:color w:val="000000"/>
                <w:sz w:val="20"/>
              </w:rPr>
              <w:t>расходы</w:t>
            </w:r>
            <w:r>
              <w:rPr>
                <w:rFonts w:ascii="Times New Roman"/>
                <w:b w:val="false"/>
                <w:i w:val="false"/>
                <w:color w:val="000000"/>
                <w:sz w:val="20"/>
              </w:rPr>
              <w:t xml:space="preserve">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последние</w:t>
            </w:r>
            <w:r>
              <w:rPr>
                <w:rFonts w:ascii="Times New Roman"/>
                <w:b w:val="false"/>
                <w:i w:val="false"/>
                <w:color w:val="000000"/>
                <w:sz w:val="20"/>
              </w:rPr>
              <w:t xml:space="preserve"> </w:t>
            </w:r>
            <w:r>
              <w:rPr>
                <w:rFonts w:ascii="Times New Roman"/>
                <w:b/>
                <w:i w:val="false"/>
                <w:color w:val="000000"/>
                <w:sz w:val="20"/>
              </w:rPr>
              <w:t>три</w:t>
            </w:r>
            <w:r>
              <w:rPr>
                <w:rFonts w:ascii="Times New Roman"/>
                <w:b w:val="false"/>
                <w:i w:val="false"/>
                <w:color w:val="000000"/>
                <w:sz w:val="20"/>
              </w:rPr>
              <w:t xml:space="preserve"> </w:t>
            </w:r>
            <w:r>
              <w:rPr>
                <w:rFonts w:ascii="Times New Roman"/>
                <w:b/>
                <w:i w:val="false"/>
                <w:color w:val="000000"/>
                <w:sz w:val="20"/>
              </w:rPr>
              <w:t>месяца,</w:t>
            </w:r>
            <w:r>
              <w:rPr>
                <w:rFonts w:ascii="Times New Roman"/>
                <w:b w:val="false"/>
                <w:i w:val="false"/>
                <w:color w:val="000000"/>
                <w:sz w:val="20"/>
              </w:rPr>
              <w:t xml:space="preserve"> </w:t>
            </w:r>
            <w:r>
              <w:rPr>
                <w:rFonts w:ascii="Times New Roman"/>
                <w:b/>
                <w:i w:val="false"/>
                <w:color w:val="000000"/>
                <w:sz w:val="20"/>
              </w:rPr>
              <w:t>не</w:t>
            </w:r>
            <w:r>
              <w:rPr>
                <w:rFonts w:ascii="Times New Roman"/>
                <w:b w:val="false"/>
                <w:i w:val="false"/>
                <w:color w:val="000000"/>
                <w:sz w:val="20"/>
              </w:rPr>
              <w:t xml:space="preserve"> </w:t>
            </w:r>
            <w:r>
              <w:rPr>
                <w:rFonts w:ascii="Times New Roman"/>
                <w:b/>
                <w:i w:val="false"/>
                <w:color w:val="000000"/>
                <w:sz w:val="20"/>
              </w:rPr>
              <w:t>отраженные</w:t>
            </w:r>
            <w:r>
              <w:rPr>
                <w:rFonts w:ascii="Times New Roman"/>
                <w:b w:val="false"/>
                <w:i w:val="false"/>
                <w:color w:val="000000"/>
                <w:sz w:val="20"/>
              </w:rPr>
              <w:t xml:space="preserve"> </w:t>
            </w:r>
            <w:r>
              <w:rPr>
                <w:rFonts w:ascii="Times New Roman"/>
                <w:b/>
                <w:i w:val="false"/>
                <w:color w:val="000000"/>
                <w:sz w:val="20"/>
              </w:rPr>
              <w:t>Вами</w:t>
            </w:r>
            <w:r>
              <w:rPr>
                <w:rFonts w:ascii="Times New Roman"/>
                <w:b w:val="false"/>
                <w:i w:val="false"/>
                <w:color w:val="000000"/>
                <w:sz w:val="20"/>
              </w:rPr>
              <w:t xml:space="preserve"> </w:t>
            </w:r>
            <w:r>
              <w:rPr>
                <w:rFonts w:ascii="Times New Roman"/>
                <w:b/>
                <w:i w:val="false"/>
                <w:color w:val="000000"/>
                <w:sz w:val="20"/>
              </w:rPr>
              <w:t>в</w:t>
            </w:r>
            <w:r>
              <w:rPr>
                <w:rFonts w:ascii="Times New Roman"/>
                <w:b w:val="false"/>
                <w:i w:val="false"/>
                <w:color w:val="000000"/>
                <w:sz w:val="20"/>
              </w:rPr>
              <w:t xml:space="preserve"> </w:t>
            </w:r>
            <w:r>
              <w:rPr>
                <w:rFonts w:ascii="Times New Roman"/>
                <w:b/>
                <w:i w:val="false"/>
                <w:color w:val="000000"/>
                <w:sz w:val="20"/>
              </w:rPr>
              <w:t>журнале,</w:t>
            </w:r>
            <w:r>
              <w:rPr>
                <w:rFonts w:ascii="Times New Roman"/>
                <w:b w:val="false"/>
                <w:i w:val="false"/>
                <w:color w:val="000000"/>
                <w:sz w:val="20"/>
              </w:rPr>
              <w:t xml:space="preserve"> </w:t>
            </w:r>
            <w:r>
              <w:rPr>
                <w:rFonts w:ascii="Times New Roman"/>
                <w:b/>
                <w:i w:val="false"/>
                <w:color w:val="000000"/>
                <w:sz w:val="20"/>
              </w:rPr>
              <w:t>пожалуйста,</w:t>
            </w:r>
            <w:r>
              <w:rPr>
                <w:rFonts w:ascii="Times New Roman"/>
                <w:b w:val="false"/>
                <w:i w:val="false"/>
                <w:color w:val="000000"/>
                <w:sz w:val="20"/>
              </w:rPr>
              <w:t xml:space="preserve"> </w:t>
            </w:r>
            <w:r>
              <w:rPr>
                <w:rFonts w:ascii="Times New Roman"/>
                <w:b/>
                <w:i w:val="false"/>
                <w:color w:val="000000"/>
                <w:sz w:val="20"/>
              </w:rPr>
              <w:t>сообщите</w:t>
            </w:r>
            <w:r>
              <w:rPr>
                <w:rFonts w:ascii="Times New Roman"/>
                <w:b w:val="false"/>
                <w:i w:val="false"/>
                <w:color w:val="000000"/>
                <w:sz w:val="20"/>
              </w:rPr>
              <w:t xml:space="preserve"> </w:t>
            </w:r>
            <w:r>
              <w:rPr>
                <w:rFonts w:ascii="Times New Roman"/>
                <w:b/>
                <w:i w:val="false"/>
                <w:color w:val="000000"/>
                <w:sz w:val="20"/>
              </w:rPr>
              <w:t>мне</w:t>
            </w:r>
            <w:r>
              <w:rPr>
                <w:rFonts w:ascii="Times New Roman"/>
                <w:b w:val="false"/>
                <w:i w:val="false"/>
                <w:color w:val="000000"/>
                <w:sz w:val="20"/>
              </w:rPr>
              <w:t xml:space="preserve"> </w:t>
            </w:r>
            <w:r>
              <w:rPr>
                <w:rFonts w:ascii="Times New Roman"/>
                <w:b/>
                <w:i w:val="false"/>
                <w:color w:val="000000"/>
                <w:sz w:val="20"/>
              </w:rPr>
              <w:t>об</w:t>
            </w:r>
            <w:r>
              <w:rPr>
                <w:rFonts w:ascii="Times New Roman"/>
                <w:b w:val="false"/>
                <w:i w:val="false"/>
                <w:color w:val="000000"/>
                <w:sz w:val="20"/>
              </w:rPr>
              <w:t xml:space="preserve"> </w:t>
            </w:r>
            <w:r>
              <w:rPr>
                <w:rFonts w:ascii="Times New Roman"/>
                <w:b/>
                <w:i w:val="false"/>
                <w:color w:val="000000"/>
                <w:sz w:val="20"/>
              </w:rPr>
              <w:t>этом</w:t>
            </w:r>
            <w:r>
              <w:rPr>
                <w:rFonts w:ascii="Times New Roman"/>
                <w:b w:val="false"/>
                <w:i w:val="false"/>
                <w:color w:val="000000"/>
                <w:sz w:val="20"/>
              </w:rPr>
              <w:t xml:space="preserve"> </w:t>
            </w:r>
            <w:r>
              <w:rPr>
                <w:rFonts w:ascii="Times New Roman"/>
                <w:b/>
                <w:i w:val="false"/>
                <w:color w:val="000000"/>
                <w:sz w:val="20"/>
              </w:rPr>
              <w:t>сейчас,</w:t>
            </w:r>
            <w:r>
              <w:rPr>
                <w:rFonts w:ascii="Times New Roman"/>
                <w:b w:val="false"/>
                <w:i w:val="false"/>
                <w:color w:val="000000"/>
                <w:sz w:val="20"/>
              </w:rPr>
              <w:t xml:space="preserve"> </w:t>
            </w:r>
            <w:r>
              <w:rPr>
                <w:rFonts w:ascii="Times New Roman"/>
                <w:b/>
                <w:i w:val="false"/>
                <w:color w:val="000000"/>
                <w:sz w:val="20"/>
              </w:rPr>
              <w:t>чтобы</w:t>
            </w:r>
            <w:r>
              <w:rPr>
                <w:rFonts w:ascii="Times New Roman"/>
                <w:b w:val="false"/>
                <w:i w:val="false"/>
                <w:color w:val="000000"/>
                <w:sz w:val="20"/>
              </w:rPr>
              <w:t xml:space="preserve"> </w:t>
            </w:r>
            <w:r>
              <w:rPr>
                <w:rFonts w:ascii="Times New Roman"/>
                <w:b/>
                <w:i w:val="false"/>
                <w:color w:val="000000"/>
                <w:sz w:val="20"/>
              </w:rPr>
              <w:t>я</w:t>
            </w:r>
            <w:r>
              <w:rPr>
                <w:rFonts w:ascii="Times New Roman"/>
                <w:b w:val="false"/>
                <w:i w:val="false"/>
                <w:color w:val="000000"/>
                <w:sz w:val="20"/>
              </w:rPr>
              <w:t xml:space="preserve"> </w:t>
            </w:r>
            <w:r>
              <w:rPr>
                <w:rFonts w:ascii="Times New Roman"/>
                <w:b/>
                <w:i w:val="false"/>
                <w:color w:val="000000"/>
                <w:sz w:val="20"/>
              </w:rPr>
              <w:t>мог</w:t>
            </w:r>
            <w:r>
              <w:rPr>
                <w:rFonts w:ascii="Times New Roman"/>
                <w:b w:val="false"/>
                <w:i w:val="false"/>
                <w:color w:val="000000"/>
                <w:sz w:val="20"/>
              </w:rPr>
              <w:t xml:space="preserve"> </w:t>
            </w:r>
            <w:r>
              <w:rPr>
                <w:rFonts w:ascii="Times New Roman"/>
                <w:b/>
                <w:i w:val="false"/>
                <w:color w:val="000000"/>
                <w:sz w:val="20"/>
              </w:rPr>
              <w:t>добавить</w:t>
            </w:r>
            <w:r>
              <w:rPr>
                <w:rFonts w:ascii="Times New Roman"/>
                <w:b w:val="false"/>
                <w:i w:val="false"/>
                <w:color w:val="000000"/>
                <w:sz w:val="20"/>
              </w:rPr>
              <w:t xml:space="preserve"> </w:t>
            </w:r>
            <w:r>
              <w:rPr>
                <w:rFonts w:ascii="Times New Roman"/>
                <w:b/>
                <w:i w:val="false"/>
                <w:color w:val="000000"/>
                <w:sz w:val="20"/>
              </w:rPr>
              <w:t>их</w:t>
            </w:r>
            <w:r>
              <w:rPr>
                <w:rFonts w:ascii="Times New Roman"/>
                <w:b w:val="false"/>
                <w:i w:val="false"/>
                <w:color w:val="000000"/>
                <w:sz w:val="20"/>
              </w:rPr>
              <w:t xml:space="preserve"> </w:t>
            </w:r>
            <w:r>
              <w:rPr>
                <w:rFonts w:ascii="Times New Roman"/>
                <w:b/>
                <w:i w:val="false"/>
                <w:color w:val="000000"/>
                <w:sz w:val="20"/>
              </w:rPr>
              <w:t>в</w:t>
            </w:r>
            <w:r>
              <w:rPr>
                <w:rFonts w:ascii="Times New Roman"/>
                <w:b w:val="false"/>
                <w:i w:val="false"/>
                <w:color w:val="000000"/>
                <w:sz w:val="20"/>
              </w:rPr>
              <w:t xml:space="preserve"> </w:t>
            </w:r>
            <w:r>
              <w:rPr>
                <w:rFonts w:ascii="Times New Roman"/>
                <w:b/>
                <w:i w:val="false"/>
                <w:color w:val="000000"/>
                <w:sz w:val="20"/>
              </w:rPr>
              <w:t>вопросник.</w:t>
            </w:r>
            <w:r>
              <w:br/>
            </w:r>
            <w:r>
              <w:rPr>
                <w:rFonts w:ascii="Times New Roman"/>
                <w:b w:val="false"/>
                <w:i w:val="false"/>
                <w:color w:val="000000"/>
                <w:sz w:val="20"/>
              </w:rPr>
              <w:t>
</w:t>
            </w:r>
            <w:r>
              <w:rPr>
                <w:rFonts w:ascii="Times New Roman"/>
                <w:b/>
                <w:i w:val="false"/>
                <w:color w:val="000000"/>
                <w:sz w:val="20"/>
              </w:rPr>
              <w:t>1.2.</w:t>
            </w:r>
            <w:r>
              <w:rPr>
                <w:rFonts w:ascii="Times New Roman"/>
                <w:b w:val="false"/>
                <w:i w:val="false"/>
                <w:color w:val="000000"/>
                <w:sz w:val="20"/>
              </w:rPr>
              <w:t xml:space="preserve"> </w:t>
            </w:r>
            <w:r>
              <w:rPr>
                <w:rFonts w:ascii="Times New Roman"/>
                <w:b/>
                <w:i w:val="false"/>
                <w:color w:val="000000"/>
                <w:sz w:val="20"/>
              </w:rPr>
              <w:t>Теперь</w:t>
            </w:r>
            <w:r>
              <w:rPr>
                <w:rFonts w:ascii="Times New Roman"/>
                <w:b w:val="false"/>
                <w:i w:val="false"/>
                <w:color w:val="000000"/>
                <w:sz w:val="20"/>
              </w:rPr>
              <w:t xml:space="preserve"> </w:t>
            </w:r>
            <w:r>
              <w:rPr>
                <w:rFonts w:ascii="Times New Roman"/>
                <w:b/>
                <w:i w:val="false"/>
                <w:color w:val="000000"/>
                <w:sz w:val="20"/>
              </w:rPr>
              <w:t>я</w:t>
            </w:r>
            <w:r>
              <w:rPr>
                <w:rFonts w:ascii="Times New Roman"/>
                <w:b w:val="false"/>
                <w:i w:val="false"/>
                <w:color w:val="000000"/>
                <w:sz w:val="20"/>
              </w:rPr>
              <w:t xml:space="preserve"> </w:t>
            </w:r>
            <w:r>
              <w:rPr>
                <w:rFonts w:ascii="Times New Roman"/>
                <w:b/>
                <w:i w:val="false"/>
                <w:color w:val="000000"/>
                <w:sz w:val="20"/>
              </w:rPr>
              <w:t>хотел</w:t>
            </w:r>
            <w:r>
              <w:rPr>
                <w:rFonts w:ascii="Times New Roman"/>
                <w:b w:val="false"/>
                <w:i w:val="false"/>
                <w:color w:val="000000"/>
                <w:sz w:val="20"/>
              </w:rPr>
              <w:t xml:space="preserve"> </w:t>
            </w:r>
            <w:r>
              <w:rPr>
                <w:rFonts w:ascii="Times New Roman"/>
                <w:b/>
                <w:i w:val="false"/>
                <w:color w:val="000000"/>
                <w:sz w:val="20"/>
              </w:rPr>
              <w:t>бы</w:t>
            </w:r>
            <w:r>
              <w:rPr>
                <w:rFonts w:ascii="Times New Roman"/>
                <w:b w:val="false"/>
                <w:i w:val="false"/>
                <w:color w:val="000000"/>
                <w:sz w:val="20"/>
              </w:rPr>
              <w:t xml:space="preserve"> </w:t>
            </w:r>
            <w:r>
              <w:rPr>
                <w:rFonts w:ascii="Times New Roman"/>
                <w:b/>
                <w:i w:val="false"/>
                <w:color w:val="000000"/>
                <w:sz w:val="20"/>
              </w:rPr>
              <w:t>задать</w:t>
            </w:r>
            <w:r>
              <w:rPr>
                <w:rFonts w:ascii="Times New Roman"/>
                <w:b w:val="false"/>
                <w:i w:val="false"/>
                <w:color w:val="000000"/>
                <w:sz w:val="20"/>
              </w:rPr>
              <w:t xml:space="preserve"> </w:t>
            </w:r>
            <w:r>
              <w:rPr>
                <w:rFonts w:ascii="Times New Roman"/>
                <w:b/>
                <w:i w:val="false"/>
                <w:color w:val="000000"/>
                <w:sz w:val="20"/>
              </w:rPr>
              <w:t>Вам</w:t>
            </w:r>
            <w:r>
              <w:rPr>
                <w:rFonts w:ascii="Times New Roman"/>
                <w:b w:val="false"/>
                <w:i w:val="false"/>
                <w:color w:val="000000"/>
                <w:sz w:val="20"/>
              </w:rPr>
              <w:t xml:space="preserve"> </w:t>
            </w:r>
            <w:r>
              <w:rPr>
                <w:rFonts w:ascii="Times New Roman"/>
                <w:b/>
                <w:i w:val="false"/>
                <w:color w:val="000000"/>
                <w:sz w:val="20"/>
              </w:rPr>
              <w:t>несколько</w:t>
            </w:r>
            <w:r>
              <w:rPr>
                <w:rFonts w:ascii="Times New Roman"/>
                <w:b w:val="false"/>
                <w:i w:val="false"/>
                <w:color w:val="000000"/>
                <w:sz w:val="20"/>
              </w:rPr>
              <w:t xml:space="preserve"> </w:t>
            </w:r>
            <w:r>
              <w:rPr>
                <w:rFonts w:ascii="Times New Roman"/>
                <w:b/>
                <w:i w:val="false"/>
                <w:color w:val="000000"/>
                <w:sz w:val="20"/>
              </w:rPr>
              <w:t>уточняющих</w:t>
            </w:r>
            <w:r>
              <w:rPr>
                <w:rFonts w:ascii="Times New Roman"/>
                <w:b w:val="false"/>
                <w:i w:val="false"/>
                <w:color w:val="000000"/>
                <w:sz w:val="20"/>
              </w:rPr>
              <w:t xml:space="preserve"> </w:t>
            </w:r>
            <w:r>
              <w:rPr>
                <w:rFonts w:ascii="Times New Roman"/>
                <w:b/>
                <w:i w:val="false"/>
                <w:color w:val="000000"/>
                <w:sz w:val="20"/>
              </w:rPr>
              <w:t>вопросов</w:t>
            </w:r>
            <w:r>
              <w:rPr>
                <w:rFonts w:ascii="Times New Roman"/>
                <w:b w:val="false"/>
                <w:i w:val="false"/>
                <w:color w:val="000000"/>
                <w:sz w:val="20"/>
              </w:rPr>
              <w:t xml:space="preserve"> </w:t>
            </w:r>
            <w:r>
              <w:rPr>
                <w:rFonts w:ascii="Times New Roman"/>
                <w:b/>
                <w:i w:val="false"/>
                <w:color w:val="000000"/>
                <w:sz w:val="20"/>
              </w:rPr>
              <w:t>о</w:t>
            </w:r>
            <w:r>
              <w:rPr>
                <w:rFonts w:ascii="Times New Roman"/>
                <w:b w:val="false"/>
                <w:i w:val="false"/>
                <w:color w:val="000000"/>
                <w:sz w:val="20"/>
              </w:rPr>
              <w:t xml:space="preserve"> </w:t>
            </w:r>
            <w:r>
              <w:rPr>
                <w:rFonts w:ascii="Times New Roman"/>
                <w:b/>
                <w:i w:val="false"/>
                <w:color w:val="000000"/>
                <w:sz w:val="20"/>
              </w:rPr>
              <w:t>расходах</w:t>
            </w:r>
            <w:r>
              <w:rPr>
                <w:rFonts w:ascii="Times New Roman"/>
                <w:b w:val="false"/>
                <w:i w:val="false"/>
                <w:color w:val="000000"/>
                <w:sz w:val="20"/>
              </w:rPr>
              <w:t xml:space="preserve"> </w:t>
            </w:r>
            <w:r>
              <w:rPr>
                <w:rFonts w:ascii="Times New Roman"/>
                <w:b/>
                <w:i w:val="false"/>
                <w:color w:val="000000"/>
                <w:sz w:val="20"/>
              </w:rPr>
              <w:t>на</w:t>
            </w:r>
            <w:r>
              <w:rPr>
                <w:rFonts w:ascii="Times New Roman"/>
                <w:b w:val="false"/>
                <w:i w:val="false"/>
                <w:color w:val="000000"/>
                <w:sz w:val="20"/>
              </w:rPr>
              <w:t xml:space="preserve"> </w:t>
            </w:r>
            <w:r>
              <w:rPr>
                <w:rFonts w:ascii="Times New Roman"/>
                <w:b/>
                <w:i w:val="false"/>
                <w:color w:val="000000"/>
                <w:sz w:val="20"/>
              </w:rPr>
              <w:t>одежду,</w:t>
            </w:r>
            <w:r>
              <w:rPr>
                <w:rFonts w:ascii="Times New Roman"/>
                <w:b w:val="false"/>
                <w:i w:val="false"/>
                <w:color w:val="000000"/>
                <w:sz w:val="20"/>
              </w:rPr>
              <w:t xml:space="preserve"> </w:t>
            </w:r>
            <w:r>
              <w:rPr>
                <w:rFonts w:ascii="Times New Roman"/>
                <w:b/>
                <w:i w:val="false"/>
                <w:color w:val="000000"/>
                <w:sz w:val="20"/>
              </w:rPr>
              <w:t>обувь,</w:t>
            </w:r>
            <w:r>
              <w:rPr>
                <w:rFonts w:ascii="Times New Roman"/>
                <w:b w:val="false"/>
                <w:i w:val="false"/>
                <w:color w:val="000000"/>
                <w:sz w:val="20"/>
              </w:rPr>
              <w:t xml:space="preserve"> </w:t>
            </w:r>
            <w:r>
              <w:rPr>
                <w:rFonts w:ascii="Times New Roman"/>
                <w:b/>
                <w:i w:val="false"/>
                <w:color w:val="000000"/>
                <w:sz w:val="20"/>
              </w:rPr>
              <w:t>товары</w:t>
            </w:r>
            <w:r>
              <w:rPr>
                <w:rFonts w:ascii="Times New Roman"/>
                <w:b w:val="false"/>
                <w:i w:val="false"/>
                <w:color w:val="000000"/>
                <w:sz w:val="20"/>
              </w:rPr>
              <w:t xml:space="preserve"> </w:t>
            </w:r>
            <w:r>
              <w:rPr>
                <w:rFonts w:ascii="Times New Roman"/>
                <w:b/>
                <w:i w:val="false"/>
                <w:color w:val="000000"/>
                <w:sz w:val="20"/>
              </w:rPr>
              <w:t>домашнего</w:t>
            </w:r>
            <w:r>
              <w:rPr>
                <w:rFonts w:ascii="Times New Roman"/>
                <w:b w:val="false"/>
                <w:i w:val="false"/>
                <w:color w:val="000000"/>
                <w:sz w:val="20"/>
              </w:rPr>
              <w:t xml:space="preserve"> </w:t>
            </w:r>
            <w:r>
              <w:rPr>
                <w:rFonts w:ascii="Times New Roman"/>
                <w:b/>
                <w:i w:val="false"/>
                <w:color w:val="000000"/>
                <w:sz w:val="20"/>
              </w:rPr>
              <w:t>обихода</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другие</w:t>
            </w:r>
            <w:r>
              <w:rPr>
                <w:rFonts w:ascii="Times New Roman"/>
                <w:b w:val="false"/>
                <w:i w:val="false"/>
                <w:color w:val="000000"/>
                <w:sz w:val="20"/>
              </w:rPr>
              <w:t xml:space="preserve"> </w:t>
            </w:r>
            <w:r>
              <w:rPr>
                <w:rFonts w:ascii="Times New Roman"/>
                <w:b/>
                <w:i w:val="false"/>
                <w:color w:val="000000"/>
                <w:sz w:val="20"/>
              </w:rPr>
              <w:t>непродовольственные</w:t>
            </w:r>
            <w:r>
              <w:rPr>
                <w:rFonts w:ascii="Times New Roman"/>
                <w:b w:val="false"/>
                <w:i w:val="false"/>
                <w:color w:val="000000"/>
                <w:sz w:val="20"/>
              </w:rPr>
              <w:t xml:space="preserve"> </w:t>
            </w:r>
            <w:r>
              <w:rPr>
                <w:rFonts w:ascii="Times New Roman"/>
                <w:b/>
                <w:i w:val="false"/>
                <w:color w:val="000000"/>
                <w:sz w:val="20"/>
              </w:rPr>
              <w:t>товары.</w:t>
            </w:r>
          </w:p>
          <w:bookmarkEnd w:id="60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7" w:id="606"/>
          <w:p>
            <w:pPr>
              <w:spacing w:after="20"/>
              <w:ind w:left="20"/>
              <w:jc w:val="both"/>
            </w:pPr>
            <w:r>
              <w:rPr>
                <w:rFonts w:ascii="Times New Roman"/>
                <w:b w:val="false"/>
                <w:i w:val="false"/>
                <w:color w:val="000000"/>
                <w:sz w:val="20"/>
              </w:rPr>
              <w:t>
Интервьюер! Текст на данной странице необязательно произносить дословно. Здесь возможна ваша интерпретация сообщаемой информации. Далее просим задавать вопросы строго по тексту.</w:t>
            </w:r>
          </w:p>
          <w:bookmarkEnd w:id="606"/>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1770"/>
        <w:gridCol w:w="6542"/>
        <w:gridCol w:w="2900"/>
      </w:tblGrid>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8" w:id="607"/>
          <w:p>
            <w:pPr>
              <w:spacing w:after="20"/>
              <w:ind w:left="20"/>
              <w:jc w:val="both"/>
            </w:pPr>
            <w:r>
              <w:rPr>
                <w:rFonts w:ascii="Times New Roman"/>
                <w:b w:val="false"/>
                <w:i w:val="false"/>
                <w:color w:val="000000"/>
                <w:sz w:val="20"/>
              </w:rPr>
              <w:t>
Коды</w:t>
            </w:r>
          </w:p>
          <w:bookmarkEnd w:id="607"/>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w:t>
            </w: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покупки </w:t>
            </w:r>
            <w:r>
              <w:rPr>
                <w:rFonts w:ascii="Times New Roman"/>
                <w:b w:val="false"/>
                <w:i w:val="false"/>
                <w:color w:val="000000"/>
                <w:vertAlign w:val="superscript"/>
              </w:rPr>
              <w:t>1</w:t>
            </w:r>
            <w:r>
              <w:br/>
            </w:r>
            <w:r>
              <w:rPr>
                <w:rFonts w:ascii="Times New Roman"/>
                <w:b w:val="false"/>
                <w:i w:val="false"/>
                <w:color w:val="000000"/>
                <w:sz w:val="20"/>
              </w:rPr>
              <w:t>
1 - личное потребление</w:t>
            </w:r>
            <w:r>
              <w:br/>
            </w:r>
            <w:r>
              <w:rPr>
                <w:rFonts w:ascii="Times New Roman"/>
                <w:b w:val="false"/>
                <w:i w:val="false"/>
                <w:color w:val="000000"/>
                <w:sz w:val="20"/>
              </w:rPr>
              <w:t>
2 - подарок</w:t>
            </w:r>
            <w:r>
              <w:br/>
            </w:r>
            <w:r>
              <w:rPr>
                <w:rFonts w:ascii="Times New Roman"/>
                <w:b w:val="false"/>
                <w:i w:val="false"/>
                <w:color w:val="000000"/>
                <w:sz w:val="20"/>
              </w:rPr>
              <w:t>
9 - другое</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(тенге)</w:t>
            </w: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9" w:id="608"/>
          <w:p>
            <w:pPr>
              <w:spacing w:after="20"/>
              <w:ind w:left="20"/>
              <w:jc w:val="both"/>
            </w:pPr>
            <w:r>
              <w:rPr>
                <w:rFonts w:ascii="Times New Roman"/>
                <w:b w:val="false"/>
                <w:i w:val="false"/>
                <w:color w:val="000000"/>
                <w:sz w:val="20"/>
              </w:rPr>
              <w:t>
А</w:t>
            </w:r>
          </w:p>
          <w:bookmarkEnd w:id="608"/>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0" w:id="609"/>
          <w:p>
            <w:pPr>
              <w:spacing w:after="20"/>
              <w:ind w:left="20"/>
              <w:jc w:val="both"/>
            </w:pPr>
            <w:r>
              <w:rPr>
                <w:rFonts w:ascii="Times New Roman"/>
                <w:b w:val="false"/>
                <w:i w:val="false"/>
                <w:color w:val="000000"/>
                <w:sz w:val="20"/>
              </w:rPr>
              <w:t>
Материалы для изготовления одежды</w:t>
            </w:r>
          </w:p>
          <w:bookmarkEnd w:id="609"/>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4" w:id="610"/>
          <w:p>
            <w:pPr>
              <w:spacing w:after="20"/>
              <w:ind w:left="20"/>
              <w:jc w:val="both"/>
            </w:pPr>
            <w:r>
              <w:rPr>
                <w:rFonts w:ascii="Times New Roman"/>
                <w:b w:val="false"/>
                <w:i w:val="false"/>
                <w:color w:val="000000"/>
                <w:sz w:val="20"/>
              </w:rPr>
              <w:t>
Верхняя одежда</w:t>
            </w:r>
          </w:p>
          <w:bookmarkEnd w:id="610"/>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6" w:id="611"/>
          <w:p>
            <w:pPr>
              <w:spacing w:after="20"/>
              <w:ind w:left="20"/>
              <w:jc w:val="both"/>
            </w:pPr>
            <w:r>
              <w:rPr>
                <w:rFonts w:ascii="Times New Roman"/>
                <w:b w:val="false"/>
                <w:i w:val="false"/>
                <w:color w:val="000000"/>
                <w:sz w:val="20"/>
              </w:rPr>
              <w:t>
Другие предметы одежды и аксессуары одежды</w:t>
            </w:r>
          </w:p>
          <w:bookmarkEnd w:id="611"/>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62" w:id="612"/>
    <w:p>
      <w:pPr>
        <w:spacing w:after="0"/>
        <w:ind w:left="0"/>
        <w:jc w:val="both"/>
      </w:pPr>
      <w:r>
        <w:rPr>
          <w:rFonts w:ascii="Times New Roman"/>
          <w:b w:val="false"/>
          <w:i w:val="false"/>
          <w:color w:val="000000"/>
          <w:sz w:val="28"/>
        </w:rPr>
        <w:t xml:space="preserve">
      Примечание: </w:t>
      </w:r>
    </w:p>
    <w:bookmarkEnd w:id="612"/>
    <w:bookmarkStart w:name="z1763" w:id="61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Выберите один вариант ответа и обведите кружком</w:t>
      </w:r>
    </w:p>
    <w:bookmarkEnd w:id="6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1770"/>
        <w:gridCol w:w="6542"/>
        <w:gridCol w:w="2900"/>
      </w:tblGrid>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4" w:id="614"/>
          <w:p>
            <w:pPr>
              <w:spacing w:after="20"/>
              <w:ind w:left="20"/>
              <w:jc w:val="both"/>
            </w:pPr>
            <w:r>
              <w:rPr>
                <w:rFonts w:ascii="Times New Roman"/>
                <w:b w:val="false"/>
                <w:i w:val="false"/>
                <w:color w:val="000000"/>
                <w:sz w:val="20"/>
              </w:rPr>
              <w:t>
Коды</w:t>
            </w:r>
          </w:p>
          <w:bookmarkEnd w:id="614"/>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w:t>
            </w: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покупки </w:t>
            </w:r>
            <w:r>
              <w:rPr>
                <w:rFonts w:ascii="Times New Roman"/>
                <w:b w:val="false"/>
                <w:i w:val="false"/>
                <w:color w:val="000000"/>
                <w:vertAlign w:val="superscript"/>
              </w:rPr>
              <w:t>1</w:t>
            </w:r>
            <w:r>
              <w:br/>
            </w:r>
            <w:r>
              <w:rPr>
                <w:rFonts w:ascii="Times New Roman"/>
                <w:b w:val="false"/>
                <w:i w:val="false"/>
                <w:color w:val="000000"/>
                <w:sz w:val="20"/>
              </w:rPr>
              <w:t>
1 - личное потребление</w:t>
            </w:r>
            <w:r>
              <w:br/>
            </w:r>
            <w:r>
              <w:rPr>
                <w:rFonts w:ascii="Times New Roman"/>
                <w:b w:val="false"/>
                <w:i w:val="false"/>
                <w:color w:val="000000"/>
                <w:sz w:val="20"/>
              </w:rPr>
              <w:t>
2 - подарок</w:t>
            </w:r>
            <w:r>
              <w:br/>
            </w:r>
            <w:r>
              <w:rPr>
                <w:rFonts w:ascii="Times New Roman"/>
                <w:b w:val="false"/>
                <w:i w:val="false"/>
                <w:color w:val="000000"/>
                <w:sz w:val="20"/>
              </w:rPr>
              <w:t>
9 - другое</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(тенге)</w:t>
            </w: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5" w:id="615"/>
          <w:p>
            <w:pPr>
              <w:spacing w:after="20"/>
              <w:ind w:left="20"/>
              <w:jc w:val="both"/>
            </w:pPr>
            <w:r>
              <w:rPr>
                <w:rFonts w:ascii="Times New Roman"/>
                <w:b w:val="false"/>
                <w:i w:val="false"/>
                <w:color w:val="000000"/>
                <w:sz w:val="20"/>
              </w:rPr>
              <w:t>
А</w:t>
            </w:r>
          </w:p>
          <w:bookmarkEnd w:id="615"/>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6" w:id="616"/>
          <w:p>
            <w:pPr>
              <w:spacing w:after="20"/>
              <w:ind w:left="20"/>
              <w:jc w:val="both"/>
            </w:pPr>
            <w:r>
              <w:rPr>
                <w:rFonts w:ascii="Times New Roman"/>
                <w:b w:val="false"/>
                <w:i w:val="false"/>
                <w:color w:val="000000"/>
                <w:sz w:val="20"/>
              </w:rPr>
              <w:t>
Ботинки, туфли и прочая обувь</w:t>
            </w:r>
          </w:p>
          <w:bookmarkEnd w:id="616"/>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2" w:id="617"/>
          <w:p>
            <w:pPr>
              <w:spacing w:after="20"/>
              <w:ind w:left="20"/>
              <w:jc w:val="both"/>
            </w:pPr>
            <w:r>
              <w:rPr>
                <w:rFonts w:ascii="Times New Roman"/>
                <w:b w:val="false"/>
                <w:i w:val="false"/>
                <w:color w:val="000000"/>
                <w:sz w:val="20"/>
              </w:rPr>
              <w:t>
Материалы для обслуживания и ремонта жилых помещений</w:t>
            </w:r>
          </w:p>
          <w:bookmarkEnd w:id="617"/>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8" w:id="618"/>
          <w:p>
            <w:pPr>
              <w:spacing w:after="20"/>
              <w:ind w:left="20"/>
              <w:jc w:val="both"/>
            </w:pPr>
            <w:r>
              <w:rPr>
                <w:rFonts w:ascii="Times New Roman"/>
                <w:b w:val="false"/>
                <w:i w:val="false"/>
                <w:color w:val="000000"/>
                <w:sz w:val="20"/>
              </w:rPr>
              <w:t>
Мебель, предметы домашнего обихода, ковры и другие покрытия для пола</w:t>
            </w:r>
          </w:p>
          <w:bookmarkEnd w:id="618"/>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3" w:id="619"/>
          <w:p>
            <w:pPr>
              <w:spacing w:after="20"/>
              <w:ind w:left="20"/>
              <w:jc w:val="both"/>
            </w:pPr>
            <w:r>
              <w:rPr>
                <w:rFonts w:ascii="Times New Roman"/>
                <w:b w:val="false"/>
                <w:i w:val="false"/>
                <w:color w:val="000000"/>
                <w:sz w:val="20"/>
              </w:rPr>
              <w:t>
Текстильные изделия, используемые в домашнем хозяйстве</w:t>
            </w:r>
          </w:p>
          <w:bookmarkEnd w:id="619"/>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8" w:id="620"/>
          <w:p>
            <w:pPr>
              <w:spacing w:after="20"/>
              <w:ind w:left="20"/>
              <w:jc w:val="both"/>
            </w:pPr>
            <w:r>
              <w:rPr>
                <w:rFonts w:ascii="Times New Roman"/>
                <w:b w:val="false"/>
                <w:i w:val="false"/>
                <w:color w:val="000000"/>
                <w:sz w:val="20"/>
              </w:rPr>
              <w:t>
Бытовые приборы</w:t>
            </w:r>
          </w:p>
          <w:bookmarkEnd w:id="620"/>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3" w:id="621"/>
          <w:p>
            <w:pPr>
              <w:spacing w:after="20"/>
              <w:ind w:left="20"/>
              <w:jc w:val="both"/>
            </w:pPr>
            <w:r>
              <w:rPr>
                <w:rFonts w:ascii="Times New Roman"/>
                <w:b w:val="false"/>
                <w:i w:val="false"/>
                <w:color w:val="000000"/>
                <w:sz w:val="20"/>
              </w:rPr>
              <w:t>
Стеклянные изделия, столовые приборы и домашняя утварь</w:t>
            </w:r>
          </w:p>
          <w:bookmarkEnd w:id="621"/>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9" w:id="622"/>
          <w:p>
            <w:pPr>
              <w:spacing w:after="20"/>
              <w:ind w:left="20"/>
              <w:jc w:val="both"/>
            </w:pPr>
            <w:r>
              <w:rPr>
                <w:rFonts w:ascii="Times New Roman"/>
                <w:b w:val="false"/>
                <w:i w:val="false"/>
                <w:color w:val="000000"/>
                <w:sz w:val="20"/>
              </w:rPr>
              <w:t>
Инструменты и приспособления, используемые в быту и садоводстве</w:t>
            </w:r>
          </w:p>
          <w:bookmarkEnd w:id="622"/>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02" w:id="623"/>
    <w:p>
      <w:pPr>
        <w:spacing w:after="0"/>
        <w:ind w:left="0"/>
        <w:jc w:val="both"/>
      </w:pPr>
      <w:r>
        <w:rPr>
          <w:rFonts w:ascii="Times New Roman"/>
          <w:b w:val="false"/>
          <w:i w:val="false"/>
          <w:color w:val="000000"/>
          <w:sz w:val="28"/>
        </w:rPr>
        <w:t xml:space="preserve">
      Примечание: </w:t>
      </w:r>
    </w:p>
    <w:bookmarkEnd w:id="623"/>
    <w:bookmarkStart w:name="z1803" w:id="62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Выберите один вариант ответа и обведите кружком</w:t>
      </w:r>
    </w:p>
    <w:bookmarkEnd w:id="6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1770"/>
        <w:gridCol w:w="6542"/>
        <w:gridCol w:w="2900"/>
      </w:tblGrid>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4" w:id="625"/>
          <w:p>
            <w:pPr>
              <w:spacing w:after="20"/>
              <w:ind w:left="20"/>
              <w:jc w:val="both"/>
            </w:pPr>
            <w:r>
              <w:rPr>
                <w:rFonts w:ascii="Times New Roman"/>
                <w:b w:val="false"/>
                <w:i w:val="false"/>
                <w:color w:val="000000"/>
                <w:sz w:val="20"/>
              </w:rPr>
              <w:t>
Коды</w:t>
            </w:r>
          </w:p>
          <w:bookmarkEnd w:id="625"/>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w:t>
            </w: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покупки </w:t>
            </w:r>
            <w:r>
              <w:rPr>
                <w:rFonts w:ascii="Times New Roman"/>
                <w:b w:val="false"/>
                <w:i w:val="false"/>
                <w:color w:val="000000"/>
                <w:vertAlign w:val="superscript"/>
              </w:rPr>
              <w:t>1</w:t>
            </w:r>
            <w:r>
              <w:br/>
            </w:r>
            <w:r>
              <w:rPr>
                <w:rFonts w:ascii="Times New Roman"/>
                <w:b w:val="false"/>
                <w:i w:val="false"/>
                <w:color w:val="000000"/>
                <w:sz w:val="20"/>
              </w:rPr>
              <w:t>
1 - личное потребление</w:t>
            </w:r>
            <w:r>
              <w:br/>
            </w:r>
            <w:r>
              <w:rPr>
                <w:rFonts w:ascii="Times New Roman"/>
                <w:b w:val="false"/>
                <w:i w:val="false"/>
                <w:color w:val="000000"/>
                <w:sz w:val="20"/>
              </w:rPr>
              <w:t>
2 - подарок</w:t>
            </w:r>
            <w:r>
              <w:br/>
            </w:r>
            <w:r>
              <w:rPr>
                <w:rFonts w:ascii="Times New Roman"/>
                <w:b w:val="false"/>
                <w:i w:val="false"/>
                <w:color w:val="000000"/>
                <w:sz w:val="20"/>
              </w:rPr>
              <w:t>
9 - другое</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(тенге)</w:t>
            </w: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5" w:id="626"/>
          <w:p>
            <w:pPr>
              <w:spacing w:after="20"/>
              <w:ind w:left="20"/>
              <w:jc w:val="both"/>
            </w:pPr>
            <w:r>
              <w:rPr>
                <w:rFonts w:ascii="Times New Roman"/>
                <w:b w:val="false"/>
                <w:i w:val="false"/>
                <w:color w:val="000000"/>
                <w:sz w:val="20"/>
              </w:rPr>
              <w:t>
А</w:t>
            </w:r>
          </w:p>
          <w:bookmarkEnd w:id="626"/>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6" w:id="627"/>
          <w:p>
            <w:pPr>
              <w:spacing w:after="20"/>
              <w:ind w:left="20"/>
              <w:jc w:val="both"/>
            </w:pPr>
            <w:r>
              <w:rPr>
                <w:rFonts w:ascii="Times New Roman"/>
                <w:b w:val="false"/>
                <w:i w:val="false"/>
                <w:color w:val="000000"/>
                <w:sz w:val="20"/>
              </w:rPr>
              <w:t>
Моющие и чистящие средства</w:t>
            </w:r>
          </w:p>
          <w:bookmarkEnd w:id="627"/>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7" w:id="628"/>
          <w:p>
            <w:pPr>
              <w:spacing w:after="20"/>
              <w:ind w:left="20"/>
              <w:jc w:val="both"/>
            </w:pPr>
            <w:r>
              <w:rPr>
                <w:rFonts w:ascii="Times New Roman"/>
                <w:b w:val="false"/>
                <w:i w:val="false"/>
                <w:color w:val="000000"/>
                <w:sz w:val="20"/>
              </w:rPr>
              <w:t>
Мелкие предметы домашнего обихода</w:t>
            </w:r>
          </w:p>
          <w:bookmarkEnd w:id="628"/>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1" w:id="629"/>
          <w:p>
            <w:pPr>
              <w:spacing w:after="20"/>
              <w:ind w:left="20"/>
              <w:jc w:val="both"/>
            </w:pPr>
            <w:r>
              <w:rPr>
                <w:rFonts w:ascii="Times New Roman"/>
                <w:b w:val="false"/>
                <w:i w:val="false"/>
                <w:color w:val="000000"/>
                <w:sz w:val="20"/>
              </w:rPr>
              <w:t>
Медикаменты, лечебное оборудование и аппаратура</w:t>
            </w:r>
          </w:p>
          <w:bookmarkEnd w:id="629"/>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6" w:id="630"/>
          <w:p>
            <w:pPr>
              <w:spacing w:after="20"/>
              <w:ind w:left="20"/>
              <w:jc w:val="both"/>
            </w:pPr>
            <w:r>
              <w:rPr>
                <w:rFonts w:ascii="Times New Roman"/>
                <w:b w:val="false"/>
                <w:i w:val="false"/>
                <w:color w:val="000000"/>
                <w:sz w:val="20"/>
              </w:rPr>
              <w:t>
Покупка автотранспортных средств</w:t>
            </w:r>
          </w:p>
          <w:bookmarkEnd w:id="630"/>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9" w:id="631"/>
          <w:p>
            <w:pPr>
              <w:spacing w:after="20"/>
              <w:ind w:left="20"/>
              <w:jc w:val="both"/>
            </w:pPr>
            <w:r>
              <w:rPr>
                <w:rFonts w:ascii="Times New Roman"/>
                <w:b w:val="false"/>
                <w:i w:val="false"/>
                <w:color w:val="000000"/>
                <w:sz w:val="20"/>
              </w:rPr>
              <w:t>
Запасные части и принадлежности для личных транспортных средств</w:t>
            </w:r>
          </w:p>
          <w:bookmarkEnd w:id="631"/>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3" w:id="632"/>
          <w:p>
            <w:pPr>
              <w:spacing w:after="20"/>
              <w:ind w:left="20"/>
              <w:jc w:val="both"/>
            </w:pPr>
            <w:r>
              <w:rPr>
                <w:rFonts w:ascii="Times New Roman"/>
                <w:b w:val="false"/>
                <w:i w:val="false"/>
                <w:color w:val="000000"/>
                <w:sz w:val="20"/>
              </w:rPr>
              <w:t>
Телефонное и факсимильное оборудование</w:t>
            </w:r>
          </w:p>
          <w:bookmarkEnd w:id="632"/>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7" w:id="633"/>
          <w:p>
            <w:pPr>
              <w:spacing w:after="20"/>
              <w:ind w:left="20"/>
              <w:jc w:val="both"/>
            </w:pPr>
            <w:r>
              <w:rPr>
                <w:rFonts w:ascii="Times New Roman"/>
                <w:b w:val="false"/>
                <w:i w:val="false"/>
                <w:color w:val="000000"/>
                <w:sz w:val="20"/>
              </w:rPr>
              <w:t>
Аудиовизуальное оборудование и фотоаппаратура, оборудование для обработки информации</w:t>
            </w:r>
          </w:p>
          <w:bookmarkEnd w:id="633"/>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1" w:id="634"/>
          <w:p>
            <w:pPr>
              <w:spacing w:after="20"/>
              <w:ind w:left="20"/>
              <w:jc w:val="both"/>
            </w:pPr>
            <w:r>
              <w:rPr>
                <w:rFonts w:ascii="Times New Roman"/>
                <w:b w:val="false"/>
                <w:i w:val="false"/>
                <w:color w:val="000000"/>
                <w:sz w:val="20"/>
              </w:rPr>
              <w:t>
Другие крупные товары длительного пользования для организации отдыха и культурных мероприятий</w:t>
            </w:r>
          </w:p>
          <w:bookmarkEnd w:id="634"/>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45" w:id="635"/>
    <w:p>
      <w:pPr>
        <w:spacing w:after="0"/>
        <w:ind w:left="0"/>
        <w:jc w:val="both"/>
      </w:pPr>
      <w:r>
        <w:rPr>
          <w:rFonts w:ascii="Times New Roman"/>
          <w:b w:val="false"/>
          <w:i w:val="false"/>
          <w:color w:val="000000"/>
          <w:sz w:val="28"/>
        </w:rPr>
        <w:t xml:space="preserve">
      Примечание: </w:t>
      </w:r>
    </w:p>
    <w:bookmarkEnd w:id="635"/>
    <w:bookmarkStart w:name="z1846" w:id="63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Выберите один вариант ответа и обведите кружком</w:t>
      </w:r>
    </w:p>
    <w:bookmarkEnd w:id="6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1770"/>
        <w:gridCol w:w="6542"/>
        <w:gridCol w:w="2900"/>
      </w:tblGrid>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7" w:id="637"/>
          <w:p>
            <w:pPr>
              <w:spacing w:after="20"/>
              <w:ind w:left="20"/>
              <w:jc w:val="both"/>
            </w:pPr>
            <w:r>
              <w:rPr>
                <w:rFonts w:ascii="Times New Roman"/>
                <w:b w:val="false"/>
                <w:i w:val="false"/>
                <w:color w:val="000000"/>
                <w:sz w:val="20"/>
              </w:rPr>
              <w:t>
Коды</w:t>
            </w:r>
          </w:p>
          <w:bookmarkEnd w:id="637"/>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w:t>
            </w: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покупки </w:t>
            </w:r>
            <w:r>
              <w:rPr>
                <w:rFonts w:ascii="Times New Roman"/>
                <w:b w:val="false"/>
                <w:i w:val="false"/>
                <w:color w:val="000000"/>
                <w:vertAlign w:val="superscript"/>
              </w:rPr>
              <w:t>1</w:t>
            </w:r>
            <w:r>
              <w:br/>
            </w:r>
            <w:r>
              <w:rPr>
                <w:rFonts w:ascii="Times New Roman"/>
                <w:b w:val="false"/>
                <w:i w:val="false"/>
                <w:color w:val="000000"/>
                <w:sz w:val="20"/>
              </w:rPr>
              <w:t>
1 - личное потребление</w:t>
            </w:r>
            <w:r>
              <w:br/>
            </w:r>
            <w:r>
              <w:rPr>
                <w:rFonts w:ascii="Times New Roman"/>
                <w:b w:val="false"/>
                <w:i w:val="false"/>
                <w:color w:val="000000"/>
                <w:sz w:val="20"/>
              </w:rPr>
              <w:t>
2 - подарок</w:t>
            </w:r>
            <w:r>
              <w:br/>
            </w:r>
            <w:r>
              <w:rPr>
                <w:rFonts w:ascii="Times New Roman"/>
                <w:b w:val="false"/>
                <w:i w:val="false"/>
                <w:color w:val="000000"/>
                <w:sz w:val="20"/>
              </w:rPr>
              <w:t>
9 - другое</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(тенге)</w:t>
            </w: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8" w:id="638"/>
          <w:p>
            <w:pPr>
              <w:spacing w:after="20"/>
              <w:ind w:left="20"/>
              <w:jc w:val="both"/>
            </w:pPr>
            <w:r>
              <w:rPr>
                <w:rFonts w:ascii="Times New Roman"/>
                <w:b w:val="false"/>
                <w:i w:val="false"/>
                <w:color w:val="000000"/>
                <w:sz w:val="20"/>
              </w:rPr>
              <w:t>
А</w:t>
            </w:r>
          </w:p>
          <w:bookmarkEnd w:id="638"/>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9" w:id="639"/>
          <w:p>
            <w:pPr>
              <w:spacing w:after="20"/>
              <w:ind w:left="20"/>
              <w:jc w:val="both"/>
            </w:pPr>
            <w:r>
              <w:rPr>
                <w:rFonts w:ascii="Times New Roman"/>
                <w:b w:val="false"/>
                <w:i w:val="false"/>
                <w:color w:val="000000"/>
                <w:sz w:val="20"/>
              </w:rPr>
              <w:t>
Другие товары и оборудование для отдыха, спорта, садоводства и домашние животные</w:t>
            </w:r>
          </w:p>
          <w:bookmarkEnd w:id="639"/>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6" w:id="640"/>
          <w:p>
            <w:pPr>
              <w:spacing w:after="20"/>
              <w:ind w:left="20"/>
              <w:jc w:val="both"/>
            </w:pPr>
            <w:r>
              <w:rPr>
                <w:rFonts w:ascii="Times New Roman"/>
                <w:b w:val="false"/>
                <w:i w:val="false"/>
                <w:color w:val="000000"/>
                <w:sz w:val="20"/>
              </w:rPr>
              <w:t>
Газеты, книги и канцелярские товары</w:t>
            </w:r>
          </w:p>
          <w:bookmarkEnd w:id="640"/>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2" w:id="641"/>
          <w:p>
            <w:pPr>
              <w:spacing w:after="20"/>
              <w:ind w:left="20"/>
              <w:jc w:val="both"/>
            </w:pPr>
            <w:r>
              <w:rPr>
                <w:rFonts w:ascii="Times New Roman"/>
                <w:b w:val="false"/>
                <w:i w:val="false"/>
                <w:color w:val="000000"/>
                <w:sz w:val="20"/>
              </w:rPr>
              <w:t>
Электрические приборы личного пользования</w:t>
            </w:r>
          </w:p>
          <w:bookmarkEnd w:id="641"/>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6" w:id="642"/>
          <w:p>
            <w:pPr>
              <w:spacing w:after="20"/>
              <w:ind w:left="20"/>
              <w:jc w:val="both"/>
            </w:pPr>
            <w:r>
              <w:rPr>
                <w:rFonts w:ascii="Times New Roman"/>
                <w:b w:val="false"/>
                <w:i w:val="false"/>
                <w:color w:val="000000"/>
                <w:sz w:val="20"/>
              </w:rPr>
              <w:t>
Прочие предметы, приборы и товары личного пользования</w:t>
            </w:r>
          </w:p>
          <w:bookmarkEnd w:id="642"/>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8" w:id="643"/>
          <w:p>
            <w:pPr>
              <w:spacing w:after="20"/>
              <w:ind w:left="20"/>
              <w:jc w:val="both"/>
            </w:pPr>
            <w:r>
              <w:rPr>
                <w:rFonts w:ascii="Times New Roman"/>
                <w:b w:val="false"/>
                <w:i w:val="false"/>
                <w:color w:val="000000"/>
                <w:sz w:val="20"/>
              </w:rPr>
              <w:t>
Предметы личного ухода, не отнесенные к другим категориям</w:t>
            </w:r>
          </w:p>
          <w:bookmarkEnd w:id="643"/>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7" w:id="644"/>
          <w:p>
            <w:pPr>
              <w:spacing w:after="20"/>
              <w:ind w:left="20"/>
              <w:jc w:val="both"/>
            </w:pPr>
            <w:r>
              <w:rPr>
                <w:rFonts w:ascii="Times New Roman"/>
                <w:b w:val="false"/>
                <w:i w:val="false"/>
                <w:color w:val="000000"/>
                <w:sz w:val="20"/>
              </w:rPr>
              <w:t>
Контрольная сумма</w:t>
            </w:r>
          </w:p>
          <w:bookmarkEnd w:id="644"/>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88" w:id="645"/>
    <w:p>
      <w:pPr>
        <w:spacing w:after="0"/>
        <w:ind w:left="0"/>
        <w:jc w:val="both"/>
      </w:pPr>
      <w:r>
        <w:rPr>
          <w:rFonts w:ascii="Times New Roman"/>
          <w:b w:val="false"/>
          <w:i w:val="false"/>
          <w:color w:val="000000"/>
          <w:sz w:val="28"/>
        </w:rPr>
        <w:t>
      Примечание:</w:t>
      </w:r>
    </w:p>
    <w:bookmarkEnd w:id="645"/>
    <w:bookmarkStart w:name="z1889" w:id="64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Выберите один вариант ответа и обведите кружком </w:t>
      </w:r>
    </w:p>
    <w:bookmarkEnd w:id="646"/>
    <w:bookmarkStart w:name="z1890" w:id="647"/>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Расходы</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жилищно</w:t>
      </w:r>
      <w:r>
        <w:rPr>
          <w:rFonts w:ascii="Times New Roman"/>
          <w:b/>
          <w:i w:val="false"/>
          <w:color w:val="000000"/>
          <w:sz w:val="28"/>
        </w:rPr>
        <w:t>-</w:t>
      </w:r>
      <w:r>
        <w:rPr>
          <w:rFonts w:ascii="Times New Roman"/>
          <w:b/>
          <w:i w:val="false"/>
          <w:color w:val="000000"/>
          <w:sz w:val="28"/>
        </w:rPr>
        <w:t>коммунальные</w:t>
      </w:r>
      <w:r>
        <w:rPr>
          <w:rFonts w:ascii="Times New Roman"/>
          <w:b w:val="false"/>
          <w:i w:val="false"/>
          <w:color w:val="000000"/>
          <w:sz w:val="28"/>
        </w:rPr>
        <w:t xml:space="preserve"> </w:t>
      </w:r>
      <w:r>
        <w:rPr>
          <w:rFonts w:ascii="Times New Roman"/>
          <w:b/>
          <w:i w:val="false"/>
          <w:color w:val="000000"/>
          <w:sz w:val="28"/>
        </w:rPr>
        <w:t>услуги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топливо</w:t>
      </w:r>
    </w:p>
    <w:bookmarkEnd w:id="6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1" w:id="648"/>
          <w:p>
            <w:pPr>
              <w:spacing w:after="20"/>
              <w:ind w:left="20"/>
              <w:jc w:val="both"/>
            </w:pPr>
            <w:r>
              <w:rPr>
                <w:rFonts w:ascii="Times New Roman"/>
                <w:b w:val="false"/>
                <w:i w:val="false"/>
                <w:color w:val="000000"/>
                <w:sz w:val="20"/>
              </w:rPr>
              <w:t>
</w:t>
            </w:r>
            <w:r>
              <w:rPr>
                <w:rFonts w:ascii="Times New Roman"/>
                <w:b/>
                <w:i w:val="false"/>
                <w:color w:val="000000"/>
                <w:sz w:val="20"/>
              </w:rPr>
              <w:t>Сейчас я хотел бы подробно записать расходы на жилищно-коммунальные услуги и топливо за квартал по жилью, которое имеется в Вашем распоряжении.</w:t>
            </w:r>
          </w:p>
          <w:bookmarkEnd w:id="648"/>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1"/>
        <w:gridCol w:w="6073"/>
        <w:gridCol w:w="121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2" w:id="649"/>
          <w:p>
            <w:pPr>
              <w:spacing w:after="20"/>
              <w:ind w:left="20"/>
              <w:jc w:val="both"/>
            </w:pPr>
            <w:r>
              <w:rPr>
                <w:rFonts w:ascii="Times New Roman"/>
                <w:b w:val="false"/>
                <w:i w:val="false"/>
                <w:color w:val="000000"/>
                <w:sz w:val="20"/>
              </w:rPr>
              <w:t>
</w:t>
            </w:r>
            <w:r>
              <w:rPr>
                <w:rFonts w:ascii="Times New Roman"/>
                <w:b/>
                <w:i w:val="false"/>
                <w:color w:val="000000"/>
                <w:sz w:val="20"/>
              </w:rPr>
              <w:t>2.1.</w:t>
            </w:r>
            <w:r>
              <w:rPr>
                <w:rFonts w:ascii="Times New Roman"/>
                <w:b w:val="false"/>
                <w:i w:val="false"/>
                <w:color w:val="000000"/>
                <w:sz w:val="20"/>
              </w:rPr>
              <w:t xml:space="preserve"> </w:t>
            </w:r>
            <w:r>
              <w:rPr>
                <w:rFonts w:ascii="Times New Roman"/>
                <w:b/>
                <w:i w:val="false"/>
                <w:color w:val="000000"/>
                <w:sz w:val="20"/>
              </w:rPr>
              <w:t>Сколько</w:t>
            </w:r>
            <w:r>
              <w:rPr>
                <w:rFonts w:ascii="Times New Roman"/>
                <w:b w:val="false"/>
                <w:i w:val="false"/>
                <w:color w:val="000000"/>
                <w:sz w:val="20"/>
              </w:rPr>
              <w:t xml:space="preserve"> </w:t>
            </w:r>
            <w:r>
              <w:rPr>
                <w:rFonts w:ascii="Times New Roman"/>
                <w:b/>
                <w:i w:val="false"/>
                <w:color w:val="000000"/>
                <w:sz w:val="20"/>
              </w:rPr>
              <w:t>Вы</w:t>
            </w:r>
            <w:r>
              <w:rPr>
                <w:rFonts w:ascii="Times New Roman"/>
                <w:b w:val="false"/>
                <w:i w:val="false"/>
                <w:color w:val="000000"/>
                <w:sz w:val="20"/>
              </w:rPr>
              <w:t xml:space="preserve"> </w:t>
            </w:r>
            <w:r>
              <w:rPr>
                <w:rFonts w:ascii="Times New Roman"/>
                <w:b/>
                <w:i w:val="false"/>
                <w:color w:val="000000"/>
                <w:sz w:val="20"/>
              </w:rPr>
              <w:t>заплатили</w:t>
            </w:r>
            <w:r>
              <w:rPr>
                <w:rFonts w:ascii="Times New Roman"/>
                <w:b w:val="false"/>
                <w:i w:val="false"/>
                <w:color w:val="000000"/>
                <w:sz w:val="20"/>
              </w:rPr>
              <w:t xml:space="preserve">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жилищно</w:t>
            </w:r>
            <w:r>
              <w:rPr>
                <w:rFonts w:ascii="Times New Roman"/>
                <w:b/>
                <w:i w:val="false"/>
                <w:color w:val="000000"/>
                <w:sz w:val="20"/>
              </w:rPr>
              <w:t>-</w:t>
            </w:r>
            <w:r>
              <w:rPr>
                <w:rFonts w:ascii="Times New Roman"/>
                <w:b/>
                <w:i w:val="false"/>
                <w:color w:val="000000"/>
                <w:sz w:val="20"/>
              </w:rPr>
              <w:t>коммунальные</w:t>
            </w:r>
            <w:r>
              <w:rPr>
                <w:rFonts w:ascii="Times New Roman"/>
                <w:b w:val="false"/>
                <w:i w:val="false"/>
                <w:color w:val="000000"/>
                <w:sz w:val="20"/>
              </w:rPr>
              <w:t xml:space="preserve"> </w:t>
            </w:r>
            <w:r>
              <w:rPr>
                <w:rFonts w:ascii="Times New Roman"/>
                <w:b/>
                <w:i w:val="false"/>
                <w:color w:val="000000"/>
                <w:sz w:val="20"/>
              </w:rPr>
              <w:t>услуги</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топливо</w:t>
            </w:r>
            <w:r>
              <w:rPr>
                <w:rFonts w:ascii="Times New Roman"/>
                <w:b w:val="false"/>
                <w:i w:val="false"/>
                <w:color w:val="000000"/>
                <w:sz w:val="20"/>
              </w:rPr>
              <w:t xml:space="preserve">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квартал?</w:t>
            </w:r>
          </w:p>
          <w:bookmarkEnd w:id="649"/>
        </w:tc>
      </w:tr>
      <w:tr>
        <w:trPr>
          <w:trHeight w:val="30" w:hRule="atLeast"/>
        </w:trPr>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3" w:id="650"/>
          <w:p>
            <w:pPr>
              <w:spacing w:after="20"/>
              <w:ind w:left="20"/>
              <w:jc w:val="both"/>
            </w:pPr>
            <w:r>
              <w:rPr>
                <w:rFonts w:ascii="Times New Roman"/>
                <w:b w:val="false"/>
                <w:i w:val="false"/>
                <w:color w:val="000000"/>
                <w:sz w:val="20"/>
              </w:rPr>
              <w:t>
Коды</w:t>
            </w:r>
          </w:p>
          <w:bookmarkEnd w:id="650"/>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расходов</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(тенге)</w:t>
            </w:r>
          </w:p>
        </w:tc>
      </w:tr>
      <w:tr>
        <w:trPr>
          <w:trHeight w:val="30" w:hRule="atLeast"/>
        </w:trPr>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4" w:id="651"/>
          <w:p>
            <w:pPr>
              <w:spacing w:after="20"/>
              <w:ind w:left="20"/>
              <w:jc w:val="both"/>
            </w:pPr>
            <w:r>
              <w:rPr>
                <w:rFonts w:ascii="Times New Roman"/>
                <w:b w:val="false"/>
                <w:i w:val="false"/>
                <w:color w:val="000000"/>
                <w:sz w:val="20"/>
              </w:rPr>
              <w:t>
А</w:t>
            </w:r>
          </w:p>
          <w:bookmarkEnd w:id="651"/>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5" w:id="652"/>
          <w:p>
            <w:pPr>
              <w:spacing w:after="20"/>
              <w:ind w:left="20"/>
              <w:jc w:val="both"/>
            </w:pPr>
            <w:r>
              <w:rPr>
                <w:rFonts w:ascii="Times New Roman"/>
                <w:b w:val="false"/>
                <w:i w:val="false"/>
                <w:color w:val="000000"/>
                <w:sz w:val="20"/>
              </w:rPr>
              <w:t>
029</w:t>
            </w:r>
          </w:p>
          <w:bookmarkEnd w:id="652"/>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Холодная вода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6" w:id="653"/>
          <w:p>
            <w:pPr>
              <w:spacing w:after="20"/>
              <w:ind w:left="20"/>
              <w:jc w:val="both"/>
            </w:pPr>
            <w:r>
              <w:rPr>
                <w:rFonts w:ascii="Times New Roman"/>
                <w:b w:val="false"/>
                <w:i w:val="false"/>
                <w:color w:val="000000"/>
                <w:sz w:val="20"/>
              </w:rPr>
              <w:t>
028</w:t>
            </w:r>
          </w:p>
          <w:bookmarkEnd w:id="653"/>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Горячая вода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7" w:id="654"/>
          <w:p>
            <w:pPr>
              <w:spacing w:after="20"/>
              <w:ind w:left="20"/>
              <w:jc w:val="both"/>
            </w:pPr>
            <w:r>
              <w:rPr>
                <w:rFonts w:ascii="Times New Roman"/>
                <w:b w:val="false"/>
                <w:i w:val="false"/>
                <w:color w:val="000000"/>
                <w:sz w:val="20"/>
              </w:rPr>
              <w:t>
04440001</w:t>
            </w:r>
          </w:p>
          <w:bookmarkEnd w:id="654"/>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8" w:id="655"/>
          <w:p>
            <w:pPr>
              <w:spacing w:after="20"/>
              <w:ind w:left="20"/>
              <w:jc w:val="both"/>
            </w:pPr>
            <w:r>
              <w:rPr>
                <w:rFonts w:ascii="Times New Roman"/>
                <w:b w:val="false"/>
                <w:i w:val="false"/>
                <w:color w:val="000000"/>
                <w:sz w:val="20"/>
              </w:rPr>
              <w:t>
044300</w:t>
            </w:r>
          </w:p>
          <w:bookmarkEnd w:id="655"/>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9" w:id="656"/>
          <w:p>
            <w:pPr>
              <w:spacing w:after="20"/>
              <w:ind w:left="20"/>
              <w:jc w:val="both"/>
            </w:pPr>
            <w:r>
              <w:rPr>
                <w:rFonts w:ascii="Times New Roman"/>
                <w:b w:val="false"/>
                <w:i w:val="false"/>
                <w:color w:val="000000"/>
                <w:sz w:val="20"/>
              </w:rPr>
              <w:t>
044200</w:t>
            </w:r>
          </w:p>
          <w:bookmarkEnd w:id="656"/>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мусора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0" w:id="657"/>
          <w:p>
            <w:pPr>
              <w:spacing w:after="20"/>
              <w:ind w:left="20"/>
              <w:jc w:val="both"/>
            </w:pPr>
            <w:r>
              <w:rPr>
                <w:rFonts w:ascii="Times New Roman"/>
                <w:b w:val="false"/>
                <w:i w:val="false"/>
                <w:color w:val="000000"/>
                <w:sz w:val="20"/>
              </w:rPr>
              <w:t>
045100</w:t>
            </w:r>
          </w:p>
          <w:bookmarkEnd w:id="657"/>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1" w:id="658"/>
          <w:p>
            <w:pPr>
              <w:spacing w:after="20"/>
              <w:ind w:left="20"/>
              <w:jc w:val="both"/>
            </w:pPr>
            <w:r>
              <w:rPr>
                <w:rFonts w:ascii="Times New Roman"/>
                <w:b w:val="false"/>
                <w:i w:val="false"/>
                <w:color w:val="000000"/>
                <w:sz w:val="20"/>
              </w:rPr>
              <w:t>
4.1</w:t>
            </w:r>
          </w:p>
          <w:bookmarkEnd w:id="658"/>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Центральное отопление</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2" w:id="659"/>
          <w:p>
            <w:pPr>
              <w:spacing w:after="20"/>
              <w:ind w:left="20"/>
              <w:jc w:val="both"/>
            </w:pPr>
            <w:r>
              <w:rPr>
                <w:rFonts w:ascii="Times New Roman"/>
                <w:b w:val="false"/>
                <w:i w:val="false"/>
                <w:color w:val="000000"/>
                <w:sz w:val="20"/>
              </w:rPr>
              <w:t>
04520001</w:t>
            </w:r>
          </w:p>
          <w:bookmarkEnd w:id="659"/>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транспортируемый по распределительным сетям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3" w:id="660"/>
          <w:p>
            <w:pPr>
              <w:spacing w:after="20"/>
              <w:ind w:left="20"/>
              <w:jc w:val="both"/>
            </w:pPr>
            <w:r>
              <w:rPr>
                <w:rFonts w:ascii="Times New Roman"/>
                <w:b w:val="false"/>
                <w:i w:val="false"/>
                <w:color w:val="000000"/>
                <w:sz w:val="20"/>
              </w:rPr>
              <w:t>
04520002</w:t>
            </w:r>
          </w:p>
          <w:bookmarkEnd w:id="660"/>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за сжиженный газ</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4" w:id="661"/>
          <w:p>
            <w:pPr>
              <w:spacing w:after="20"/>
              <w:ind w:left="20"/>
              <w:jc w:val="both"/>
            </w:pPr>
            <w:r>
              <w:rPr>
                <w:rFonts w:ascii="Times New Roman"/>
                <w:b w:val="false"/>
                <w:i w:val="false"/>
                <w:color w:val="000000"/>
                <w:sz w:val="20"/>
              </w:rPr>
              <w:t>
04530001</w:t>
            </w:r>
          </w:p>
          <w:bookmarkEnd w:id="661"/>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Жидкое топливо для отопления жилых помещений</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5" w:id="662"/>
          <w:p>
            <w:pPr>
              <w:spacing w:after="20"/>
              <w:ind w:left="20"/>
              <w:jc w:val="both"/>
            </w:pPr>
            <w:r>
              <w:rPr>
                <w:rFonts w:ascii="Times New Roman"/>
                <w:b w:val="false"/>
                <w:i w:val="false"/>
                <w:color w:val="000000"/>
                <w:sz w:val="20"/>
              </w:rPr>
              <w:t>
04530002</w:t>
            </w:r>
          </w:p>
          <w:bookmarkEnd w:id="662"/>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Жидкое топливо для освещения жилых помещений</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6" w:id="663"/>
          <w:p>
            <w:pPr>
              <w:spacing w:after="20"/>
              <w:ind w:left="20"/>
              <w:jc w:val="both"/>
            </w:pPr>
            <w:r>
              <w:rPr>
                <w:rFonts w:ascii="Times New Roman"/>
                <w:b w:val="false"/>
                <w:i w:val="false"/>
                <w:color w:val="000000"/>
                <w:sz w:val="20"/>
              </w:rPr>
              <w:t>
04540001</w:t>
            </w:r>
          </w:p>
          <w:bookmarkEnd w:id="663"/>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7" w:id="664"/>
          <w:p>
            <w:pPr>
              <w:spacing w:after="20"/>
              <w:ind w:left="20"/>
              <w:jc w:val="both"/>
            </w:pPr>
            <w:r>
              <w:rPr>
                <w:rFonts w:ascii="Times New Roman"/>
                <w:b w:val="false"/>
                <w:i w:val="false"/>
                <w:color w:val="000000"/>
                <w:sz w:val="20"/>
              </w:rPr>
              <w:t>
04540002</w:t>
            </w:r>
          </w:p>
          <w:bookmarkEnd w:id="664"/>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Дрова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8" w:id="665"/>
          <w:p>
            <w:pPr>
              <w:spacing w:after="20"/>
              <w:ind w:left="20"/>
              <w:jc w:val="both"/>
            </w:pPr>
            <w:r>
              <w:rPr>
                <w:rFonts w:ascii="Times New Roman"/>
                <w:b w:val="false"/>
                <w:i w:val="false"/>
                <w:color w:val="000000"/>
                <w:sz w:val="20"/>
              </w:rPr>
              <w:t>
04540003</w:t>
            </w:r>
          </w:p>
          <w:bookmarkEnd w:id="665"/>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Торф</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9" w:id="666"/>
          <w:p>
            <w:pPr>
              <w:spacing w:after="20"/>
              <w:ind w:left="20"/>
              <w:jc w:val="both"/>
            </w:pPr>
            <w:r>
              <w:rPr>
                <w:rFonts w:ascii="Times New Roman"/>
                <w:b w:val="false"/>
                <w:i w:val="false"/>
                <w:color w:val="000000"/>
                <w:sz w:val="20"/>
              </w:rPr>
              <w:t>
04540099</w:t>
            </w:r>
          </w:p>
          <w:bookmarkEnd w:id="666"/>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твердого топлива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0" w:id="667"/>
          <w:p>
            <w:pPr>
              <w:spacing w:after="20"/>
              <w:ind w:left="20"/>
              <w:jc w:val="both"/>
            </w:pPr>
            <w:r>
              <w:rPr>
                <w:rFonts w:ascii="Times New Roman"/>
                <w:b w:val="false"/>
                <w:i w:val="false"/>
                <w:color w:val="000000"/>
                <w:sz w:val="20"/>
              </w:rPr>
              <w:t>
04440002</w:t>
            </w:r>
          </w:p>
          <w:bookmarkEnd w:id="667"/>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Домофон</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1" w:id="668"/>
          <w:p>
            <w:pPr>
              <w:spacing w:after="20"/>
              <w:ind w:left="20"/>
              <w:jc w:val="both"/>
            </w:pPr>
            <w:r>
              <w:rPr>
                <w:rFonts w:ascii="Times New Roman"/>
                <w:b w:val="false"/>
                <w:i w:val="false"/>
                <w:color w:val="000000"/>
                <w:sz w:val="20"/>
              </w:rPr>
              <w:t>
041</w:t>
            </w:r>
          </w:p>
          <w:bookmarkEnd w:id="668"/>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арендная плата за жилье</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2" w:id="669"/>
          <w:p>
            <w:pPr>
              <w:spacing w:after="20"/>
              <w:ind w:left="20"/>
              <w:jc w:val="both"/>
            </w:pPr>
            <w:r>
              <w:rPr>
                <w:rFonts w:ascii="Times New Roman"/>
                <w:b w:val="false"/>
                <w:i w:val="false"/>
                <w:color w:val="000000"/>
                <w:sz w:val="20"/>
              </w:rPr>
              <w:t>
46</w:t>
            </w:r>
          </w:p>
          <w:bookmarkEnd w:id="669"/>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услуги, связанные с жилыми помещениями (платежи КСК, сборы по содержанию и ремонту здания и другие)</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3" w:id="670"/>
          <w:p>
            <w:pPr>
              <w:spacing w:after="20"/>
              <w:ind w:left="20"/>
              <w:jc w:val="both"/>
            </w:pPr>
            <w:r>
              <w:rPr>
                <w:rFonts w:ascii="Times New Roman"/>
                <w:b w:val="false"/>
                <w:i w:val="false"/>
                <w:color w:val="000000"/>
                <w:sz w:val="20"/>
              </w:rPr>
              <w:t>
Контрольная сумма</w:t>
            </w:r>
          </w:p>
          <w:bookmarkEnd w:id="670"/>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14" w:id="671"/>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Расходы</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услуги</w:t>
      </w:r>
      <w:r>
        <w:rPr>
          <w:rFonts w:ascii="Times New Roman"/>
          <w:b w:val="false"/>
          <w:i w:val="false"/>
          <w:color w:val="000000"/>
          <w:sz w:val="28"/>
        </w:rPr>
        <w:t xml:space="preserve"> </w:t>
      </w:r>
      <w:r>
        <w:rPr>
          <w:rFonts w:ascii="Times New Roman"/>
          <w:b/>
          <w:i w:val="false"/>
          <w:color w:val="000000"/>
          <w:sz w:val="28"/>
        </w:rPr>
        <w:t>связи</w:t>
      </w:r>
    </w:p>
    <w:bookmarkEnd w:id="6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9"/>
        <w:gridCol w:w="3379"/>
        <w:gridCol w:w="174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5" w:id="672"/>
          <w:p>
            <w:pPr>
              <w:spacing w:after="20"/>
              <w:ind w:left="20"/>
              <w:jc w:val="both"/>
            </w:pPr>
            <w:r>
              <w:rPr>
                <w:rFonts w:ascii="Times New Roman"/>
                <w:b w:val="false"/>
                <w:i w:val="false"/>
                <w:color w:val="000000"/>
                <w:sz w:val="20"/>
              </w:rPr>
              <w:t>
</w:t>
            </w:r>
            <w:r>
              <w:rPr>
                <w:rFonts w:ascii="Times New Roman"/>
                <w:b/>
                <w:i w:val="false"/>
                <w:color w:val="000000"/>
                <w:sz w:val="20"/>
              </w:rPr>
              <w:t>3.1</w:t>
            </w:r>
            <w:r>
              <w:rPr>
                <w:rFonts w:ascii="Times New Roman"/>
                <w:b w:val="false"/>
                <w:i w:val="false"/>
                <w:color w:val="000000"/>
                <w:sz w:val="20"/>
              </w:rPr>
              <w:t xml:space="preserve"> </w:t>
            </w:r>
            <w:r>
              <w:rPr>
                <w:rFonts w:ascii="Times New Roman"/>
                <w:b/>
                <w:i w:val="false"/>
                <w:color w:val="000000"/>
                <w:sz w:val="20"/>
              </w:rPr>
              <w:t>Сколько</w:t>
            </w:r>
            <w:r>
              <w:rPr>
                <w:rFonts w:ascii="Times New Roman"/>
                <w:b w:val="false"/>
                <w:i w:val="false"/>
                <w:color w:val="000000"/>
                <w:sz w:val="20"/>
              </w:rPr>
              <w:t xml:space="preserve"> </w:t>
            </w:r>
            <w:r>
              <w:rPr>
                <w:rFonts w:ascii="Times New Roman"/>
                <w:b/>
                <w:i w:val="false"/>
                <w:color w:val="000000"/>
                <w:sz w:val="20"/>
              </w:rPr>
              <w:t>Вы</w:t>
            </w:r>
            <w:r>
              <w:rPr>
                <w:rFonts w:ascii="Times New Roman"/>
                <w:b w:val="false"/>
                <w:i w:val="false"/>
                <w:color w:val="000000"/>
                <w:sz w:val="20"/>
              </w:rPr>
              <w:t xml:space="preserve"> </w:t>
            </w:r>
            <w:r>
              <w:rPr>
                <w:rFonts w:ascii="Times New Roman"/>
                <w:b/>
                <w:i w:val="false"/>
                <w:color w:val="000000"/>
                <w:sz w:val="20"/>
              </w:rPr>
              <w:t>заплатили</w:t>
            </w:r>
            <w:r>
              <w:rPr>
                <w:rFonts w:ascii="Times New Roman"/>
                <w:b w:val="false"/>
                <w:i w:val="false"/>
                <w:color w:val="000000"/>
                <w:sz w:val="20"/>
              </w:rPr>
              <w:t xml:space="preserve">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услуги</w:t>
            </w:r>
            <w:r>
              <w:rPr>
                <w:rFonts w:ascii="Times New Roman"/>
                <w:b w:val="false"/>
                <w:i w:val="false"/>
                <w:color w:val="000000"/>
                <w:sz w:val="20"/>
              </w:rPr>
              <w:t xml:space="preserve"> </w:t>
            </w:r>
            <w:r>
              <w:rPr>
                <w:rFonts w:ascii="Times New Roman"/>
                <w:b/>
                <w:i w:val="false"/>
                <w:color w:val="000000"/>
                <w:sz w:val="20"/>
              </w:rPr>
              <w:t>связи</w:t>
            </w:r>
            <w:r>
              <w:rPr>
                <w:rFonts w:ascii="Times New Roman"/>
                <w:b w:val="false"/>
                <w:i w:val="false"/>
                <w:color w:val="000000"/>
                <w:sz w:val="20"/>
              </w:rPr>
              <w:t xml:space="preserve">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квартал?</w:t>
            </w:r>
          </w:p>
          <w:bookmarkEnd w:id="672"/>
        </w:tc>
      </w:tr>
      <w:tr>
        <w:trPr>
          <w:trHeight w:val="30" w:hRule="atLeast"/>
        </w:trPr>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6" w:id="673"/>
          <w:p>
            <w:pPr>
              <w:spacing w:after="20"/>
              <w:ind w:left="20"/>
              <w:jc w:val="both"/>
            </w:pPr>
            <w:r>
              <w:rPr>
                <w:rFonts w:ascii="Times New Roman"/>
                <w:b w:val="false"/>
                <w:i w:val="false"/>
                <w:color w:val="000000"/>
                <w:sz w:val="20"/>
              </w:rPr>
              <w:t>
Коды</w:t>
            </w:r>
          </w:p>
          <w:bookmarkEnd w:id="673"/>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расходов</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(тенге)</w:t>
            </w:r>
          </w:p>
        </w:tc>
      </w:tr>
      <w:tr>
        <w:trPr>
          <w:trHeight w:val="30" w:hRule="atLeast"/>
        </w:trPr>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7" w:id="674"/>
          <w:p>
            <w:pPr>
              <w:spacing w:after="20"/>
              <w:ind w:left="20"/>
              <w:jc w:val="both"/>
            </w:pPr>
            <w:r>
              <w:rPr>
                <w:rFonts w:ascii="Times New Roman"/>
                <w:b w:val="false"/>
                <w:i w:val="false"/>
                <w:color w:val="000000"/>
                <w:sz w:val="20"/>
              </w:rPr>
              <w:t>
А</w:t>
            </w:r>
          </w:p>
          <w:bookmarkEnd w:id="674"/>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8" w:id="675"/>
          <w:p>
            <w:pPr>
              <w:spacing w:after="20"/>
              <w:ind w:left="20"/>
              <w:jc w:val="both"/>
            </w:pPr>
            <w:r>
              <w:rPr>
                <w:rFonts w:ascii="Times New Roman"/>
                <w:b w:val="false"/>
                <w:i w:val="false"/>
                <w:color w:val="000000"/>
                <w:sz w:val="20"/>
              </w:rPr>
              <w:t>
081</w:t>
            </w:r>
          </w:p>
          <w:bookmarkEnd w:id="675"/>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Почтовые услуги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9" w:id="676"/>
          <w:p>
            <w:pPr>
              <w:spacing w:after="20"/>
              <w:ind w:left="20"/>
              <w:jc w:val="both"/>
            </w:pPr>
            <w:r>
              <w:rPr>
                <w:rFonts w:ascii="Times New Roman"/>
                <w:b w:val="false"/>
                <w:i w:val="false"/>
                <w:color w:val="000000"/>
                <w:sz w:val="20"/>
              </w:rPr>
              <w:t>
08300001</w:t>
            </w:r>
          </w:p>
          <w:bookmarkEnd w:id="676"/>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Абонентская плата за телефон</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0" w:id="677"/>
          <w:p>
            <w:pPr>
              <w:spacing w:after="20"/>
              <w:ind w:left="20"/>
              <w:jc w:val="both"/>
            </w:pPr>
            <w:r>
              <w:rPr>
                <w:rFonts w:ascii="Times New Roman"/>
                <w:b w:val="false"/>
                <w:i w:val="false"/>
                <w:color w:val="000000"/>
                <w:sz w:val="20"/>
              </w:rPr>
              <w:t>
08300002</w:t>
            </w:r>
          </w:p>
          <w:bookmarkEnd w:id="677"/>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Междугородний звонок (внутри республики)</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1" w:id="678"/>
          <w:p>
            <w:pPr>
              <w:spacing w:after="20"/>
              <w:ind w:left="20"/>
              <w:jc w:val="both"/>
            </w:pPr>
            <w:r>
              <w:rPr>
                <w:rFonts w:ascii="Times New Roman"/>
                <w:b w:val="false"/>
                <w:i w:val="false"/>
                <w:color w:val="000000"/>
                <w:sz w:val="20"/>
              </w:rPr>
              <w:t>
08300013</w:t>
            </w:r>
          </w:p>
          <w:bookmarkEnd w:id="678"/>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звонок (за пределы республики)</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2" w:id="679"/>
          <w:p>
            <w:pPr>
              <w:spacing w:after="20"/>
              <w:ind w:left="20"/>
              <w:jc w:val="both"/>
            </w:pPr>
            <w:r>
              <w:rPr>
                <w:rFonts w:ascii="Times New Roman"/>
                <w:b w:val="false"/>
                <w:i w:val="false"/>
                <w:color w:val="000000"/>
                <w:sz w:val="20"/>
              </w:rPr>
              <w:t>
08300003</w:t>
            </w:r>
          </w:p>
          <w:bookmarkEnd w:id="679"/>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Телеграмма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3" w:id="680"/>
          <w:p>
            <w:pPr>
              <w:spacing w:after="20"/>
              <w:ind w:left="20"/>
              <w:jc w:val="both"/>
            </w:pPr>
            <w:r>
              <w:rPr>
                <w:rFonts w:ascii="Times New Roman"/>
                <w:b w:val="false"/>
                <w:i w:val="false"/>
                <w:color w:val="000000"/>
                <w:sz w:val="20"/>
              </w:rPr>
              <w:t>
08300004</w:t>
            </w:r>
          </w:p>
          <w:bookmarkEnd w:id="680"/>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связь</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4" w:id="681"/>
          <w:p>
            <w:pPr>
              <w:spacing w:after="20"/>
              <w:ind w:left="20"/>
              <w:jc w:val="both"/>
            </w:pPr>
            <w:r>
              <w:rPr>
                <w:rFonts w:ascii="Times New Roman"/>
                <w:b w:val="false"/>
                <w:i w:val="false"/>
                <w:color w:val="000000"/>
                <w:sz w:val="20"/>
              </w:rPr>
              <w:t>
08300005</w:t>
            </w:r>
          </w:p>
          <w:bookmarkEnd w:id="681"/>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Радиоточка</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5" w:id="682"/>
          <w:p>
            <w:pPr>
              <w:spacing w:after="20"/>
              <w:ind w:left="20"/>
              <w:jc w:val="both"/>
            </w:pPr>
            <w:r>
              <w:rPr>
                <w:rFonts w:ascii="Times New Roman"/>
                <w:b w:val="false"/>
                <w:i w:val="false"/>
                <w:color w:val="000000"/>
                <w:sz w:val="20"/>
              </w:rPr>
              <w:t>
08300006</w:t>
            </w:r>
          </w:p>
          <w:bookmarkEnd w:id="682"/>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кабельного телевидения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6" w:id="683"/>
          <w:p>
            <w:pPr>
              <w:spacing w:after="20"/>
              <w:ind w:left="20"/>
              <w:jc w:val="both"/>
            </w:pPr>
            <w:r>
              <w:rPr>
                <w:rFonts w:ascii="Times New Roman"/>
                <w:b w:val="false"/>
                <w:i w:val="false"/>
                <w:color w:val="000000"/>
                <w:sz w:val="20"/>
              </w:rPr>
              <w:t>
08300008</w:t>
            </w:r>
          </w:p>
          <w:bookmarkEnd w:id="683"/>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сотовой связи</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7" w:id="684"/>
          <w:p>
            <w:pPr>
              <w:spacing w:after="20"/>
              <w:ind w:left="20"/>
              <w:jc w:val="both"/>
            </w:pPr>
            <w:r>
              <w:rPr>
                <w:rFonts w:ascii="Times New Roman"/>
                <w:b w:val="false"/>
                <w:i w:val="false"/>
                <w:color w:val="000000"/>
                <w:sz w:val="20"/>
              </w:rPr>
              <w:t>
08300011</w:t>
            </w:r>
          </w:p>
          <w:bookmarkEnd w:id="684"/>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спутникового телевидения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8" w:id="685"/>
          <w:p>
            <w:pPr>
              <w:spacing w:after="20"/>
              <w:ind w:left="20"/>
              <w:jc w:val="both"/>
            </w:pPr>
            <w:r>
              <w:rPr>
                <w:rFonts w:ascii="Times New Roman"/>
                <w:b w:val="false"/>
                <w:i w:val="false"/>
                <w:color w:val="000000"/>
                <w:sz w:val="20"/>
              </w:rPr>
              <w:t>
08300012</w:t>
            </w:r>
          </w:p>
          <w:bookmarkEnd w:id="685"/>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телефона</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9" w:id="686"/>
          <w:p>
            <w:pPr>
              <w:spacing w:after="20"/>
              <w:ind w:left="20"/>
              <w:jc w:val="both"/>
            </w:pPr>
            <w:r>
              <w:rPr>
                <w:rFonts w:ascii="Times New Roman"/>
                <w:b w:val="false"/>
                <w:i w:val="false"/>
                <w:color w:val="000000"/>
                <w:sz w:val="20"/>
              </w:rPr>
              <w:t>
Контрольная сумма</w:t>
            </w:r>
          </w:p>
          <w:bookmarkEnd w:id="686"/>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30" w:id="687"/>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i w:val="false"/>
          <w:color w:val="000000"/>
          <w:sz w:val="28"/>
        </w:rPr>
        <w:t>. Расходы, связанные с образование</w:t>
      </w:r>
      <w:r>
        <w:rPr>
          <w:rFonts w:ascii="Times New Roman"/>
          <w:b/>
          <w:i w:val="false"/>
          <w:color w:val="000000"/>
          <w:sz w:val="28"/>
        </w:rPr>
        <w:t>м</w:t>
      </w:r>
    </w:p>
    <w:bookmarkEnd w:id="6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1"/>
        <w:gridCol w:w="3936"/>
        <w:gridCol w:w="163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1" w:id="688"/>
          <w:p>
            <w:pPr>
              <w:spacing w:after="20"/>
              <w:ind w:left="20"/>
              <w:jc w:val="both"/>
            </w:pPr>
            <w:r>
              <w:rPr>
                <w:rFonts w:ascii="Times New Roman"/>
                <w:b w:val="false"/>
                <w:i w:val="false"/>
                <w:color w:val="000000"/>
                <w:sz w:val="20"/>
              </w:rPr>
              <w:t>
</w:t>
            </w:r>
            <w:r>
              <w:rPr>
                <w:rFonts w:ascii="Times New Roman"/>
                <w:b/>
                <w:i w:val="false"/>
                <w:color w:val="000000"/>
                <w:sz w:val="20"/>
              </w:rPr>
              <w:t>4.1.</w:t>
            </w:r>
            <w:r>
              <w:rPr>
                <w:rFonts w:ascii="Times New Roman"/>
                <w:b w:val="false"/>
                <w:i w:val="false"/>
                <w:color w:val="000000"/>
                <w:sz w:val="20"/>
              </w:rPr>
              <w:t xml:space="preserve"> </w:t>
            </w:r>
            <w:r>
              <w:rPr>
                <w:rFonts w:ascii="Times New Roman"/>
                <w:b/>
                <w:i w:val="false"/>
                <w:color w:val="000000"/>
                <w:sz w:val="20"/>
              </w:rPr>
              <w:t>Укажите</w:t>
            </w:r>
            <w:r>
              <w:rPr>
                <w:rFonts w:ascii="Times New Roman"/>
                <w:b w:val="false"/>
                <w:i w:val="false"/>
                <w:color w:val="000000"/>
                <w:sz w:val="20"/>
              </w:rPr>
              <w:t xml:space="preserve"> </w:t>
            </w:r>
            <w:r>
              <w:rPr>
                <w:rFonts w:ascii="Times New Roman"/>
                <w:b/>
                <w:i w:val="false"/>
                <w:color w:val="000000"/>
                <w:sz w:val="20"/>
              </w:rPr>
              <w:t>суммы</w:t>
            </w:r>
            <w:r>
              <w:rPr>
                <w:rFonts w:ascii="Times New Roman"/>
                <w:b w:val="false"/>
                <w:i w:val="false"/>
                <w:color w:val="000000"/>
                <w:sz w:val="20"/>
              </w:rPr>
              <w:t xml:space="preserve"> </w:t>
            </w:r>
            <w:r>
              <w:rPr>
                <w:rFonts w:ascii="Times New Roman"/>
                <w:b/>
                <w:i w:val="false"/>
                <w:color w:val="000000"/>
                <w:sz w:val="20"/>
              </w:rPr>
              <w:t>расходов</w:t>
            </w:r>
            <w:r>
              <w:rPr>
                <w:rFonts w:ascii="Times New Roman"/>
                <w:b w:val="false"/>
                <w:i w:val="false"/>
                <w:color w:val="000000"/>
                <w:sz w:val="20"/>
              </w:rPr>
              <w:t xml:space="preserve"> </w:t>
            </w:r>
            <w:r>
              <w:rPr>
                <w:rFonts w:ascii="Times New Roman"/>
                <w:b/>
                <w:i w:val="false"/>
                <w:color w:val="000000"/>
                <w:sz w:val="20"/>
              </w:rPr>
              <w:t>Вашего</w:t>
            </w:r>
            <w:r>
              <w:rPr>
                <w:rFonts w:ascii="Times New Roman"/>
                <w:b w:val="false"/>
                <w:i w:val="false"/>
                <w:color w:val="000000"/>
                <w:sz w:val="20"/>
              </w:rPr>
              <w:t xml:space="preserve"> </w:t>
            </w:r>
            <w:r>
              <w:rPr>
                <w:rFonts w:ascii="Times New Roman"/>
                <w:b/>
                <w:i w:val="false"/>
                <w:color w:val="000000"/>
                <w:sz w:val="20"/>
              </w:rPr>
              <w:t>домашнего</w:t>
            </w:r>
            <w:r>
              <w:rPr>
                <w:rFonts w:ascii="Times New Roman"/>
                <w:b w:val="false"/>
                <w:i w:val="false"/>
                <w:color w:val="000000"/>
                <w:sz w:val="20"/>
              </w:rPr>
              <w:t xml:space="preserve"> </w:t>
            </w:r>
            <w:r>
              <w:rPr>
                <w:rFonts w:ascii="Times New Roman"/>
                <w:b/>
                <w:i w:val="false"/>
                <w:color w:val="000000"/>
                <w:sz w:val="20"/>
              </w:rPr>
              <w:t>хозяйства,</w:t>
            </w:r>
            <w:r>
              <w:rPr>
                <w:rFonts w:ascii="Times New Roman"/>
                <w:b w:val="false"/>
                <w:i w:val="false"/>
                <w:color w:val="000000"/>
                <w:sz w:val="20"/>
              </w:rPr>
              <w:t xml:space="preserve"> </w:t>
            </w:r>
            <w:r>
              <w:rPr>
                <w:rFonts w:ascii="Times New Roman"/>
                <w:b/>
                <w:i w:val="false"/>
                <w:color w:val="000000"/>
                <w:sz w:val="20"/>
              </w:rPr>
              <w:t>связанных</w:t>
            </w:r>
            <w:r>
              <w:rPr>
                <w:rFonts w:ascii="Times New Roman"/>
                <w:b w:val="false"/>
                <w:i w:val="false"/>
                <w:color w:val="000000"/>
                <w:sz w:val="20"/>
              </w:rPr>
              <w:t xml:space="preserve"> </w:t>
            </w:r>
            <w:r>
              <w:rPr>
                <w:rFonts w:ascii="Times New Roman"/>
                <w:b/>
                <w:i w:val="false"/>
                <w:color w:val="000000"/>
                <w:sz w:val="20"/>
              </w:rPr>
              <w:t>с</w:t>
            </w:r>
            <w:r>
              <w:rPr>
                <w:rFonts w:ascii="Times New Roman"/>
                <w:b w:val="false"/>
                <w:i w:val="false"/>
                <w:color w:val="000000"/>
                <w:sz w:val="20"/>
              </w:rPr>
              <w:t xml:space="preserve"> </w:t>
            </w:r>
            <w:r>
              <w:rPr>
                <w:rFonts w:ascii="Times New Roman"/>
                <w:b/>
                <w:i w:val="false"/>
                <w:color w:val="000000"/>
                <w:sz w:val="20"/>
              </w:rPr>
              <w:t>образованием.</w:t>
            </w:r>
          </w:p>
          <w:bookmarkEnd w:id="688"/>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2" w:id="689"/>
          <w:p>
            <w:pPr>
              <w:spacing w:after="20"/>
              <w:ind w:left="20"/>
              <w:jc w:val="both"/>
            </w:pPr>
            <w:r>
              <w:rPr>
                <w:rFonts w:ascii="Times New Roman"/>
                <w:b w:val="false"/>
                <w:i w:val="false"/>
                <w:color w:val="000000"/>
                <w:sz w:val="20"/>
              </w:rPr>
              <w:t>
Коды</w:t>
            </w:r>
          </w:p>
          <w:bookmarkEnd w:id="689"/>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расходов</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(тенге)</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3" w:id="690"/>
          <w:p>
            <w:pPr>
              <w:spacing w:after="20"/>
              <w:ind w:left="20"/>
              <w:jc w:val="both"/>
            </w:pPr>
            <w:r>
              <w:rPr>
                <w:rFonts w:ascii="Times New Roman"/>
                <w:b w:val="false"/>
                <w:i w:val="false"/>
                <w:color w:val="000000"/>
                <w:sz w:val="20"/>
              </w:rPr>
              <w:t>
А</w:t>
            </w:r>
          </w:p>
          <w:bookmarkEnd w:id="690"/>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4" w:id="691"/>
          <w:p>
            <w:pPr>
              <w:spacing w:after="20"/>
              <w:ind w:left="20"/>
              <w:jc w:val="both"/>
            </w:pPr>
            <w:r>
              <w:rPr>
                <w:rFonts w:ascii="Times New Roman"/>
                <w:b w:val="false"/>
                <w:i w:val="false"/>
                <w:color w:val="000000"/>
                <w:sz w:val="20"/>
              </w:rPr>
              <w:t>
101000</w:t>
            </w:r>
          </w:p>
          <w:bookmarkEnd w:id="691"/>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и начальное образование</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5" w:id="692"/>
          <w:p>
            <w:pPr>
              <w:spacing w:after="20"/>
              <w:ind w:left="20"/>
              <w:jc w:val="both"/>
            </w:pPr>
            <w:r>
              <w:rPr>
                <w:rFonts w:ascii="Times New Roman"/>
                <w:b w:val="false"/>
                <w:i w:val="false"/>
                <w:color w:val="000000"/>
                <w:sz w:val="20"/>
              </w:rPr>
              <w:t>
10100001</w:t>
            </w:r>
          </w:p>
          <w:bookmarkEnd w:id="692"/>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детских дошкольных учреждений</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6" w:id="693"/>
          <w:p>
            <w:pPr>
              <w:spacing w:after="20"/>
              <w:ind w:left="20"/>
              <w:jc w:val="both"/>
            </w:pPr>
            <w:r>
              <w:rPr>
                <w:rFonts w:ascii="Times New Roman"/>
                <w:b w:val="false"/>
                <w:i w:val="false"/>
                <w:color w:val="000000"/>
                <w:sz w:val="20"/>
              </w:rPr>
              <w:t>
10100002</w:t>
            </w:r>
          </w:p>
          <w:bookmarkEnd w:id="693"/>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центры развития, по подготовке к школе</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7" w:id="694"/>
          <w:p>
            <w:pPr>
              <w:spacing w:after="20"/>
              <w:ind w:left="20"/>
              <w:jc w:val="both"/>
            </w:pPr>
            <w:r>
              <w:rPr>
                <w:rFonts w:ascii="Times New Roman"/>
                <w:b w:val="false"/>
                <w:i w:val="false"/>
                <w:color w:val="000000"/>
                <w:sz w:val="20"/>
              </w:rPr>
              <w:t>
10100003</w:t>
            </w:r>
          </w:p>
          <w:bookmarkEnd w:id="694"/>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начальное образование</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8" w:id="695"/>
          <w:p>
            <w:pPr>
              <w:spacing w:after="20"/>
              <w:ind w:left="20"/>
              <w:jc w:val="both"/>
            </w:pPr>
            <w:r>
              <w:rPr>
                <w:rFonts w:ascii="Times New Roman"/>
                <w:b w:val="false"/>
                <w:i w:val="false"/>
                <w:color w:val="000000"/>
                <w:sz w:val="20"/>
              </w:rPr>
              <w:t>
10200001</w:t>
            </w:r>
          </w:p>
          <w:bookmarkEnd w:id="695"/>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среднее</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9" w:id="696"/>
          <w:p>
            <w:pPr>
              <w:spacing w:after="20"/>
              <w:ind w:left="20"/>
              <w:jc w:val="both"/>
            </w:pPr>
            <w:r>
              <w:rPr>
                <w:rFonts w:ascii="Times New Roman"/>
                <w:b w:val="false"/>
                <w:i w:val="false"/>
                <w:color w:val="000000"/>
                <w:sz w:val="20"/>
              </w:rPr>
              <w:t>
10300001</w:t>
            </w:r>
          </w:p>
          <w:bookmarkEnd w:id="696"/>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Профессиональное среднее</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0" w:id="697"/>
          <w:p>
            <w:pPr>
              <w:spacing w:after="20"/>
              <w:ind w:left="20"/>
              <w:jc w:val="both"/>
            </w:pPr>
            <w:r>
              <w:rPr>
                <w:rFonts w:ascii="Times New Roman"/>
                <w:b w:val="false"/>
                <w:i w:val="false"/>
                <w:color w:val="000000"/>
                <w:sz w:val="20"/>
              </w:rPr>
              <w:t>
10400001</w:t>
            </w:r>
          </w:p>
          <w:bookmarkEnd w:id="697"/>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1" w:id="698"/>
          <w:p>
            <w:pPr>
              <w:spacing w:after="20"/>
              <w:ind w:left="20"/>
              <w:jc w:val="both"/>
            </w:pPr>
            <w:r>
              <w:rPr>
                <w:rFonts w:ascii="Times New Roman"/>
                <w:b w:val="false"/>
                <w:i w:val="false"/>
                <w:color w:val="000000"/>
                <w:sz w:val="20"/>
              </w:rPr>
              <w:t>
04110002</w:t>
            </w:r>
          </w:p>
          <w:bookmarkEnd w:id="698"/>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наем жилья для студентов (учащихся)</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2" w:id="699"/>
          <w:p>
            <w:pPr>
              <w:spacing w:after="20"/>
              <w:ind w:left="20"/>
              <w:jc w:val="both"/>
            </w:pPr>
            <w:r>
              <w:rPr>
                <w:rFonts w:ascii="Times New Roman"/>
                <w:b w:val="false"/>
                <w:i w:val="false"/>
                <w:color w:val="000000"/>
                <w:sz w:val="20"/>
              </w:rPr>
              <w:t>
2212</w:t>
            </w:r>
          </w:p>
          <w:bookmarkEnd w:id="699"/>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Неформальные расходы для школьников</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3" w:id="700"/>
          <w:p>
            <w:pPr>
              <w:spacing w:after="20"/>
              <w:ind w:left="20"/>
              <w:jc w:val="both"/>
            </w:pPr>
            <w:r>
              <w:rPr>
                <w:rFonts w:ascii="Times New Roman"/>
                <w:b w:val="false"/>
                <w:i w:val="false"/>
                <w:color w:val="000000"/>
                <w:sz w:val="20"/>
              </w:rPr>
              <w:t>
2211</w:t>
            </w:r>
          </w:p>
          <w:bookmarkEnd w:id="700"/>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Неформальные расходы для студентов</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4" w:id="701"/>
          <w:p>
            <w:pPr>
              <w:spacing w:after="20"/>
              <w:ind w:left="20"/>
              <w:jc w:val="both"/>
            </w:pPr>
            <w:r>
              <w:rPr>
                <w:rFonts w:ascii="Times New Roman"/>
                <w:b w:val="false"/>
                <w:i w:val="false"/>
                <w:color w:val="000000"/>
                <w:sz w:val="20"/>
              </w:rPr>
              <w:t>
10500001</w:t>
            </w:r>
          </w:p>
          <w:bookmarkEnd w:id="701"/>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для взрослых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5" w:id="702"/>
          <w:p>
            <w:pPr>
              <w:spacing w:after="20"/>
              <w:ind w:left="20"/>
              <w:jc w:val="both"/>
            </w:pPr>
            <w:r>
              <w:rPr>
                <w:rFonts w:ascii="Times New Roman"/>
                <w:b w:val="false"/>
                <w:i w:val="false"/>
                <w:color w:val="000000"/>
                <w:sz w:val="20"/>
              </w:rPr>
              <w:t>
Контрольная сумма</w:t>
            </w:r>
          </w:p>
          <w:bookmarkEnd w:id="702"/>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46" w:id="703"/>
    <w:p>
      <w:pPr>
        <w:spacing w:after="0"/>
        <w:ind w:left="0"/>
        <w:jc w:val="both"/>
      </w:pP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Расходы,</w:t>
      </w:r>
      <w:r>
        <w:rPr>
          <w:rFonts w:ascii="Times New Roman"/>
          <w:b w:val="false"/>
          <w:i w:val="false"/>
          <w:color w:val="000000"/>
          <w:sz w:val="28"/>
        </w:rPr>
        <w:t xml:space="preserve"> </w:t>
      </w:r>
      <w:r>
        <w:rPr>
          <w:rFonts w:ascii="Times New Roman"/>
          <w:b/>
          <w:i w:val="false"/>
          <w:color w:val="000000"/>
          <w:sz w:val="28"/>
        </w:rPr>
        <w:t>связанные</w:t>
      </w:r>
      <w:r>
        <w:rPr>
          <w:rFonts w:ascii="Times New Roman"/>
          <w:b w:val="false"/>
          <w:i w:val="false"/>
          <w:color w:val="000000"/>
          <w:sz w:val="28"/>
        </w:rPr>
        <w:t xml:space="preserve"> </w:t>
      </w:r>
      <w:r>
        <w:rPr>
          <w:rFonts w:ascii="Times New Roman"/>
          <w:b/>
          <w:i w:val="false"/>
          <w:color w:val="000000"/>
          <w:sz w:val="28"/>
        </w:rPr>
        <w:t>со</w:t>
      </w:r>
      <w:r>
        <w:rPr>
          <w:rFonts w:ascii="Times New Roman"/>
          <w:b w:val="false"/>
          <w:i w:val="false"/>
          <w:color w:val="000000"/>
          <w:sz w:val="28"/>
        </w:rPr>
        <w:t xml:space="preserve"> </w:t>
      </w:r>
      <w:r>
        <w:rPr>
          <w:rFonts w:ascii="Times New Roman"/>
          <w:b/>
          <w:i w:val="false"/>
          <w:color w:val="000000"/>
          <w:sz w:val="28"/>
        </w:rPr>
        <w:t>здравоохранением</w:t>
      </w:r>
    </w:p>
    <w:bookmarkEnd w:id="7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8"/>
        <w:gridCol w:w="2858"/>
        <w:gridCol w:w="184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7" w:id="704"/>
          <w:p>
            <w:pPr>
              <w:spacing w:after="20"/>
              <w:ind w:left="20"/>
              <w:jc w:val="both"/>
            </w:pPr>
            <w:r>
              <w:rPr>
                <w:rFonts w:ascii="Times New Roman"/>
                <w:b w:val="false"/>
                <w:i w:val="false"/>
                <w:color w:val="000000"/>
                <w:sz w:val="20"/>
              </w:rPr>
              <w:t>
</w:t>
            </w:r>
            <w:r>
              <w:rPr>
                <w:rFonts w:ascii="Times New Roman"/>
                <w:b/>
                <w:i w:val="false"/>
                <w:color w:val="000000"/>
                <w:sz w:val="20"/>
              </w:rPr>
              <w:t>5.1.</w:t>
            </w:r>
            <w:r>
              <w:rPr>
                <w:rFonts w:ascii="Times New Roman"/>
                <w:b w:val="false"/>
                <w:i w:val="false"/>
                <w:color w:val="000000"/>
                <w:sz w:val="20"/>
              </w:rPr>
              <w:t xml:space="preserve"> </w:t>
            </w:r>
            <w:r>
              <w:rPr>
                <w:rFonts w:ascii="Times New Roman"/>
                <w:b/>
                <w:i w:val="false"/>
                <w:color w:val="000000"/>
                <w:sz w:val="20"/>
              </w:rPr>
              <w:t>Укажите</w:t>
            </w:r>
            <w:r>
              <w:rPr>
                <w:rFonts w:ascii="Times New Roman"/>
                <w:b w:val="false"/>
                <w:i w:val="false"/>
                <w:color w:val="000000"/>
                <w:sz w:val="20"/>
              </w:rPr>
              <w:t xml:space="preserve"> </w:t>
            </w:r>
            <w:r>
              <w:rPr>
                <w:rFonts w:ascii="Times New Roman"/>
                <w:b/>
                <w:i w:val="false"/>
                <w:color w:val="000000"/>
                <w:sz w:val="20"/>
              </w:rPr>
              <w:t>суммы</w:t>
            </w:r>
            <w:r>
              <w:rPr>
                <w:rFonts w:ascii="Times New Roman"/>
                <w:b w:val="false"/>
                <w:i w:val="false"/>
                <w:color w:val="000000"/>
                <w:sz w:val="20"/>
              </w:rPr>
              <w:t xml:space="preserve"> </w:t>
            </w:r>
            <w:r>
              <w:rPr>
                <w:rFonts w:ascii="Times New Roman"/>
                <w:b/>
                <w:i w:val="false"/>
                <w:color w:val="000000"/>
                <w:sz w:val="20"/>
              </w:rPr>
              <w:t>расходов</w:t>
            </w:r>
            <w:r>
              <w:rPr>
                <w:rFonts w:ascii="Times New Roman"/>
                <w:b w:val="false"/>
                <w:i w:val="false"/>
                <w:color w:val="000000"/>
                <w:sz w:val="20"/>
              </w:rPr>
              <w:t xml:space="preserve"> </w:t>
            </w:r>
            <w:r>
              <w:rPr>
                <w:rFonts w:ascii="Times New Roman"/>
                <w:b/>
                <w:i w:val="false"/>
                <w:color w:val="000000"/>
                <w:sz w:val="20"/>
              </w:rPr>
              <w:t>Вашего</w:t>
            </w:r>
            <w:r>
              <w:rPr>
                <w:rFonts w:ascii="Times New Roman"/>
                <w:b w:val="false"/>
                <w:i w:val="false"/>
                <w:color w:val="000000"/>
                <w:sz w:val="20"/>
              </w:rPr>
              <w:t xml:space="preserve"> </w:t>
            </w:r>
            <w:r>
              <w:rPr>
                <w:rFonts w:ascii="Times New Roman"/>
                <w:b/>
                <w:i w:val="false"/>
                <w:color w:val="000000"/>
                <w:sz w:val="20"/>
              </w:rPr>
              <w:t>домашнего</w:t>
            </w:r>
            <w:r>
              <w:rPr>
                <w:rFonts w:ascii="Times New Roman"/>
                <w:b w:val="false"/>
                <w:i w:val="false"/>
                <w:color w:val="000000"/>
                <w:sz w:val="20"/>
              </w:rPr>
              <w:t xml:space="preserve"> </w:t>
            </w:r>
            <w:r>
              <w:rPr>
                <w:rFonts w:ascii="Times New Roman"/>
                <w:b/>
                <w:i w:val="false"/>
                <w:color w:val="000000"/>
                <w:sz w:val="20"/>
              </w:rPr>
              <w:t>хозяйства,</w:t>
            </w:r>
            <w:r>
              <w:rPr>
                <w:rFonts w:ascii="Times New Roman"/>
                <w:b w:val="false"/>
                <w:i w:val="false"/>
                <w:color w:val="000000"/>
                <w:sz w:val="20"/>
              </w:rPr>
              <w:t xml:space="preserve"> </w:t>
            </w:r>
            <w:r>
              <w:rPr>
                <w:rFonts w:ascii="Times New Roman"/>
                <w:b/>
                <w:i w:val="false"/>
                <w:color w:val="000000"/>
                <w:sz w:val="20"/>
              </w:rPr>
              <w:t>связанных</w:t>
            </w:r>
            <w:r>
              <w:rPr>
                <w:rFonts w:ascii="Times New Roman"/>
                <w:b w:val="false"/>
                <w:i w:val="false"/>
                <w:color w:val="000000"/>
                <w:sz w:val="20"/>
              </w:rPr>
              <w:t xml:space="preserve"> </w:t>
            </w:r>
            <w:r>
              <w:rPr>
                <w:rFonts w:ascii="Times New Roman"/>
                <w:b/>
                <w:i w:val="false"/>
                <w:color w:val="000000"/>
                <w:sz w:val="20"/>
              </w:rPr>
              <w:t>со</w:t>
            </w:r>
            <w:r>
              <w:rPr>
                <w:rFonts w:ascii="Times New Roman"/>
                <w:b w:val="false"/>
                <w:i w:val="false"/>
                <w:color w:val="000000"/>
                <w:sz w:val="20"/>
              </w:rPr>
              <w:t xml:space="preserve"> </w:t>
            </w:r>
            <w:r>
              <w:rPr>
                <w:rFonts w:ascii="Times New Roman"/>
                <w:b/>
                <w:i w:val="false"/>
                <w:color w:val="000000"/>
                <w:sz w:val="20"/>
              </w:rPr>
              <w:t>здравоохранением.</w:t>
            </w:r>
          </w:p>
          <w:bookmarkEnd w:id="704"/>
        </w:tc>
      </w:tr>
      <w:tr>
        <w:trPr>
          <w:trHeight w:val="30" w:hRule="atLeast"/>
        </w:trPr>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8" w:id="705"/>
          <w:p>
            <w:pPr>
              <w:spacing w:after="20"/>
              <w:ind w:left="20"/>
              <w:jc w:val="both"/>
            </w:pPr>
            <w:r>
              <w:rPr>
                <w:rFonts w:ascii="Times New Roman"/>
                <w:b w:val="false"/>
                <w:i w:val="false"/>
                <w:color w:val="000000"/>
                <w:sz w:val="20"/>
              </w:rPr>
              <w:t>
Коды</w:t>
            </w:r>
          </w:p>
          <w:bookmarkEnd w:id="705"/>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расходов</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(тенге)</w:t>
            </w:r>
          </w:p>
        </w:tc>
      </w:tr>
      <w:tr>
        <w:trPr>
          <w:trHeight w:val="30" w:hRule="atLeast"/>
        </w:trPr>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9" w:id="706"/>
          <w:p>
            <w:pPr>
              <w:spacing w:after="20"/>
              <w:ind w:left="20"/>
              <w:jc w:val="both"/>
            </w:pPr>
            <w:r>
              <w:rPr>
                <w:rFonts w:ascii="Times New Roman"/>
                <w:b w:val="false"/>
                <w:i w:val="false"/>
                <w:color w:val="000000"/>
                <w:sz w:val="20"/>
              </w:rPr>
              <w:t>
А</w:t>
            </w:r>
          </w:p>
          <w:bookmarkEnd w:id="706"/>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0" w:id="707"/>
          <w:p>
            <w:pPr>
              <w:spacing w:after="20"/>
              <w:ind w:left="20"/>
              <w:jc w:val="both"/>
            </w:pPr>
            <w:r>
              <w:rPr>
                <w:rFonts w:ascii="Times New Roman"/>
                <w:b w:val="false"/>
                <w:i w:val="false"/>
                <w:color w:val="000000"/>
                <w:sz w:val="20"/>
              </w:rPr>
              <w:t>
06210001</w:t>
            </w:r>
          </w:p>
          <w:bookmarkEnd w:id="707"/>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врачей-специалистов в амбулаториях</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1" w:id="708"/>
          <w:p>
            <w:pPr>
              <w:spacing w:after="20"/>
              <w:ind w:left="20"/>
              <w:jc w:val="both"/>
            </w:pPr>
            <w:r>
              <w:rPr>
                <w:rFonts w:ascii="Times New Roman"/>
                <w:b w:val="false"/>
                <w:i w:val="false"/>
                <w:color w:val="000000"/>
                <w:sz w:val="20"/>
              </w:rPr>
              <w:t>
06210002</w:t>
            </w:r>
          </w:p>
          <w:bookmarkEnd w:id="708"/>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прием к врачу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2" w:id="709"/>
          <w:p>
            <w:pPr>
              <w:spacing w:after="20"/>
              <w:ind w:left="20"/>
              <w:jc w:val="both"/>
            </w:pPr>
            <w:r>
              <w:rPr>
                <w:rFonts w:ascii="Times New Roman"/>
                <w:b w:val="false"/>
                <w:i w:val="false"/>
                <w:color w:val="000000"/>
                <w:sz w:val="20"/>
              </w:rPr>
              <w:t>
062200</w:t>
            </w:r>
          </w:p>
          <w:bookmarkEnd w:id="709"/>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Стоматологические услуги</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3" w:id="710"/>
          <w:p>
            <w:pPr>
              <w:spacing w:after="20"/>
              <w:ind w:left="20"/>
              <w:jc w:val="both"/>
            </w:pPr>
            <w:r>
              <w:rPr>
                <w:rFonts w:ascii="Times New Roman"/>
                <w:b w:val="false"/>
                <w:i w:val="false"/>
                <w:color w:val="000000"/>
                <w:sz w:val="20"/>
              </w:rPr>
              <w:t>
062310</w:t>
            </w:r>
          </w:p>
          <w:bookmarkEnd w:id="710"/>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медицинских лабораторий</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4" w:id="711"/>
          <w:p>
            <w:pPr>
              <w:spacing w:after="20"/>
              <w:ind w:left="20"/>
              <w:jc w:val="both"/>
            </w:pPr>
            <w:r>
              <w:rPr>
                <w:rFonts w:ascii="Times New Roman"/>
                <w:b w:val="false"/>
                <w:i w:val="false"/>
                <w:color w:val="000000"/>
                <w:sz w:val="20"/>
              </w:rPr>
              <w:t>
062320</w:t>
            </w:r>
          </w:p>
          <w:bookmarkEnd w:id="711"/>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медицинских сестер и акушерок</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5" w:id="712"/>
          <w:p>
            <w:pPr>
              <w:spacing w:after="20"/>
              <w:ind w:left="20"/>
              <w:jc w:val="both"/>
            </w:pPr>
            <w:r>
              <w:rPr>
                <w:rFonts w:ascii="Times New Roman"/>
                <w:b w:val="false"/>
                <w:i w:val="false"/>
                <w:color w:val="000000"/>
                <w:sz w:val="20"/>
              </w:rPr>
              <w:t>
062330</w:t>
            </w:r>
          </w:p>
          <w:bookmarkEnd w:id="712"/>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парамедицинские услуги</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6" w:id="713"/>
          <w:p>
            <w:pPr>
              <w:spacing w:after="20"/>
              <w:ind w:left="20"/>
              <w:jc w:val="both"/>
            </w:pPr>
            <w:r>
              <w:rPr>
                <w:rFonts w:ascii="Times New Roman"/>
                <w:b w:val="false"/>
                <w:i w:val="false"/>
                <w:color w:val="000000"/>
                <w:sz w:val="20"/>
              </w:rPr>
              <w:t>
06300001</w:t>
            </w:r>
          </w:p>
          <w:bookmarkEnd w:id="713"/>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санаториев</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7" w:id="714"/>
          <w:p>
            <w:pPr>
              <w:spacing w:after="20"/>
              <w:ind w:left="20"/>
              <w:jc w:val="both"/>
            </w:pPr>
            <w:r>
              <w:rPr>
                <w:rFonts w:ascii="Times New Roman"/>
                <w:b w:val="false"/>
                <w:i w:val="false"/>
                <w:color w:val="000000"/>
                <w:sz w:val="20"/>
              </w:rPr>
              <w:t>
06300002</w:t>
            </w:r>
          </w:p>
          <w:bookmarkEnd w:id="714"/>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врачей общего профиля в стационарах</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8" w:id="715"/>
          <w:p>
            <w:pPr>
              <w:spacing w:after="20"/>
              <w:ind w:left="20"/>
              <w:jc w:val="both"/>
            </w:pPr>
            <w:r>
              <w:rPr>
                <w:rFonts w:ascii="Times New Roman"/>
                <w:b w:val="false"/>
                <w:i w:val="false"/>
                <w:color w:val="000000"/>
                <w:sz w:val="20"/>
              </w:rPr>
              <w:t>
06300003</w:t>
            </w:r>
          </w:p>
          <w:bookmarkEnd w:id="715"/>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реабилитационных центров</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9" w:id="716"/>
          <w:p>
            <w:pPr>
              <w:spacing w:after="20"/>
              <w:ind w:left="20"/>
              <w:jc w:val="both"/>
            </w:pPr>
            <w:r>
              <w:rPr>
                <w:rFonts w:ascii="Times New Roman"/>
                <w:b w:val="false"/>
                <w:i w:val="false"/>
                <w:color w:val="000000"/>
                <w:sz w:val="20"/>
              </w:rPr>
              <w:t>
06300004</w:t>
            </w:r>
          </w:p>
          <w:bookmarkEnd w:id="716"/>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в дневном стационаре</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0" w:id="717"/>
          <w:p>
            <w:pPr>
              <w:spacing w:after="20"/>
              <w:ind w:left="20"/>
              <w:jc w:val="both"/>
            </w:pPr>
            <w:r>
              <w:rPr>
                <w:rFonts w:ascii="Times New Roman"/>
                <w:b w:val="false"/>
                <w:i w:val="false"/>
                <w:color w:val="000000"/>
                <w:sz w:val="20"/>
              </w:rPr>
              <w:t>
06300005</w:t>
            </w:r>
          </w:p>
          <w:bookmarkEnd w:id="717"/>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врачей-специалистов в стационарах</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1" w:id="718"/>
          <w:p>
            <w:pPr>
              <w:spacing w:after="20"/>
              <w:ind w:left="20"/>
              <w:jc w:val="both"/>
            </w:pPr>
            <w:r>
              <w:rPr>
                <w:rFonts w:ascii="Times New Roman"/>
                <w:b w:val="false"/>
                <w:i w:val="false"/>
                <w:color w:val="000000"/>
                <w:sz w:val="20"/>
              </w:rPr>
              <w:t>
231</w:t>
            </w:r>
          </w:p>
          <w:bookmarkEnd w:id="718"/>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Неформальные расходы на здравоохранение</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2" w:id="719"/>
          <w:p>
            <w:pPr>
              <w:spacing w:after="20"/>
              <w:ind w:left="20"/>
              <w:jc w:val="both"/>
            </w:pPr>
            <w:r>
              <w:rPr>
                <w:rFonts w:ascii="Times New Roman"/>
                <w:b w:val="false"/>
                <w:i w:val="false"/>
                <w:color w:val="000000"/>
                <w:sz w:val="20"/>
              </w:rPr>
              <w:t>
Контрольная сумма</w:t>
            </w:r>
          </w:p>
          <w:bookmarkEnd w:id="719"/>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63" w:id="720"/>
    <w:p>
      <w:pPr>
        <w:spacing w:after="0"/>
        <w:ind w:left="0"/>
        <w:jc w:val="both"/>
      </w:pPr>
      <w:r>
        <w:rPr>
          <w:rFonts w:ascii="Times New Roman"/>
          <w:b w:val="false"/>
          <w:i w:val="false"/>
          <w:color w:val="000000"/>
          <w:sz w:val="28"/>
        </w:rPr>
        <w:t xml:space="preserve">
      </w:t>
      </w:r>
      <w:r>
        <w:rPr>
          <w:rFonts w:ascii="Times New Roman"/>
          <w:b/>
          <w:i w:val="false"/>
          <w:color w:val="000000"/>
          <w:sz w:val="28"/>
        </w:rPr>
        <w:t>6.</w:t>
      </w:r>
      <w:r>
        <w:rPr>
          <w:rFonts w:ascii="Times New Roman"/>
          <w:b w:val="false"/>
          <w:i w:val="false"/>
          <w:color w:val="000000"/>
          <w:sz w:val="28"/>
        </w:rPr>
        <w:t xml:space="preserve"> </w:t>
      </w:r>
      <w:r>
        <w:rPr>
          <w:rFonts w:ascii="Times New Roman"/>
          <w:b/>
          <w:i w:val="false"/>
          <w:color w:val="000000"/>
          <w:sz w:val="28"/>
        </w:rPr>
        <w:t>Расходы</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индивидуальные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прочие</w:t>
      </w:r>
      <w:r>
        <w:rPr>
          <w:rFonts w:ascii="Times New Roman"/>
          <w:b w:val="false"/>
          <w:i w:val="false"/>
          <w:color w:val="000000"/>
          <w:sz w:val="28"/>
        </w:rPr>
        <w:t xml:space="preserve"> </w:t>
      </w:r>
      <w:r>
        <w:rPr>
          <w:rFonts w:ascii="Times New Roman"/>
          <w:b/>
          <w:i w:val="false"/>
          <w:color w:val="000000"/>
          <w:sz w:val="28"/>
        </w:rPr>
        <w:t>услуги</w:t>
      </w:r>
    </w:p>
    <w:bookmarkEnd w:id="7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4"/>
        <w:gridCol w:w="10"/>
        <w:gridCol w:w="4296"/>
        <w:gridCol w:w="5"/>
        <w:gridCol w:w="184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4" w:id="721"/>
          <w:p>
            <w:pPr>
              <w:spacing w:after="20"/>
              <w:ind w:left="20"/>
              <w:jc w:val="both"/>
            </w:pPr>
            <w:r>
              <w:rPr>
                <w:rFonts w:ascii="Times New Roman"/>
                <w:b w:val="false"/>
                <w:i w:val="false"/>
                <w:color w:val="000000"/>
                <w:sz w:val="20"/>
              </w:rPr>
              <w:t>
</w:t>
            </w:r>
            <w:r>
              <w:rPr>
                <w:rFonts w:ascii="Times New Roman"/>
                <w:b/>
                <w:i w:val="false"/>
                <w:color w:val="000000"/>
                <w:sz w:val="20"/>
              </w:rPr>
              <w:t>6.1.</w:t>
            </w:r>
            <w:r>
              <w:rPr>
                <w:rFonts w:ascii="Times New Roman"/>
                <w:b w:val="false"/>
                <w:i w:val="false"/>
                <w:color w:val="000000"/>
                <w:sz w:val="20"/>
              </w:rPr>
              <w:t xml:space="preserve"> </w:t>
            </w:r>
            <w:r>
              <w:rPr>
                <w:rFonts w:ascii="Times New Roman"/>
                <w:b/>
                <w:i w:val="false"/>
                <w:color w:val="000000"/>
                <w:sz w:val="20"/>
              </w:rPr>
              <w:t>Сколько</w:t>
            </w:r>
            <w:r>
              <w:rPr>
                <w:rFonts w:ascii="Times New Roman"/>
                <w:b w:val="false"/>
                <w:i w:val="false"/>
                <w:color w:val="000000"/>
                <w:sz w:val="20"/>
              </w:rPr>
              <w:t xml:space="preserve"> </w:t>
            </w:r>
            <w:r>
              <w:rPr>
                <w:rFonts w:ascii="Times New Roman"/>
                <w:b/>
                <w:i w:val="false"/>
                <w:color w:val="000000"/>
                <w:sz w:val="20"/>
              </w:rPr>
              <w:t>Вы</w:t>
            </w:r>
            <w:r>
              <w:rPr>
                <w:rFonts w:ascii="Times New Roman"/>
                <w:b w:val="false"/>
                <w:i w:val="false"/>
                <w:color w:val="000000"/>
                <w:sz w:val="20"/>
              </w:rPr>
              <w:t xml:space="preserve"> </w:t>
            </w:r>
            <w:r>
              <w:rPr>
                <w:rFonts w:ascii="Times New Roman"/>
                <w:b/>
                <w:i w:val="false"/>
                <w:color w:val="000000"/>
                <w:sz w:val="20"/>
              </w:rPr>
              <w:t>заплатили</w:t>
            </w:r>
            <w:r>
              <w:rPr>
                <w:rFonts w:ascii="Times New Roman"/>
                <w:b w:val="false"/>
                <w:i w:val="false"/>
                <w:color w:val="000000"/>
                <w:sz w:val="20"/>
              </w:rPr>
              <w:t xml:space="preserve">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индивидуальные</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прочие</w:t>
            </w:r>
            <w:r>
              <w:rPr>
                <w:rFonts w:ascii="Times New Roman"/>
                <w:b w:val="false"/>
                <w:i w:val="false"/>
                <w:color w:val="000000"/>
                <w:sz w:val="20"/>
              </w:rPr>
              <w:t xml:space="preserve"> </w:t>
            </w:r>
            <w:r>
              <w:rPr>
                <w:rFonts w:ascii="Times New Roman"/>
                <w:b/>
                <w:i w:val="false"/>
                <w:color w:val="000000"/>
                <w:sz w:val="20"/>
              </w:rPr>
              <w:t>услуги</w:t>
            </w:r>
            <w:r>
              <w:rPr>
                <w:rFonts w:ascii="Times New Roman"/>
                <w:b w:val="false"/>
                <w:i w:val="false"/>
                <w:color w:val="000000"/>
                <w:sz w:val="20"/>
              </w:rPr>
              <w:t xml:space="preserve">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квартал?</w:t>
            </w:r>
            <w:r>
              <w:rPr>
                <w:rFonts w:ascii="Times New Roman"/>
                <w:b w:val="false"/>
                <w:i w:val="false"/>
                <w:color w:val="000000"/>
                <w:sz w:val="20"/>
              </w:rPr>
              <w:t xml:space="preserve"> </w:t>
            </w:r>
          </w:p>
          <w:bookmarkEnd w:id="721"/>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5" w:id="722"/>
          <w:p>
            <w:pPr>
              <w:spacing w:after="20"/>
              <w:ind w:left="20"/>
              <w:jc w:val="both"/>
            </w:pPr>
            <w:r>
              <w:rPr>
                <w:rFonts w:ascii="Times New Roman"/>
                <w:b w:val="false"/>
                <w:i w:val="false"/>
                <w:color w:val="000000"/>
                <w:sz w:val="20"/>
              </w:rPr>
              <w:t>
Коды</w:t>
            </w:r>
          </w:p>
          <w:bookmarkEnd w:id="722"/>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расходов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6" w:id="723"/>
          <w:p>
            <w:pPr>
              <w:spacing w:after="20"/>
              <w:ind w:left="20"/>
              <w:jc w:val="both"/>
            </w:pPr>
            <w:r>
              <w:rPr>
                <w:rFonts w:ascii="Times New Roman"/>
                <w:b w:val="false"/>
                <w:i w:val="false"/>
                <w:color w:val="000000"/>
                <w:sz w:val="20"/>
              </w:rPr>
              <w:t>
А</w:t>
            </w:r>
          </w:p>
          <w:bookmarkEnd w:id="723"/>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7" w:id="724"/>
          <w:p>
            <w:pPr>
              <w:spacing w:after="20"/>
              <w:ind w:left="20"/>
              <w:jc w:val="both"/>
            </w:pPr>
            <w:r>
              <w:rPr>
                <w:rFonts w:ascii="Times New Roman"/>
                <w:b w:val="false"/>
                <w:i w:val="false"/>
                <w:color w:val="000000"/>
                <w:sz w:val="20"/>
              </w:rPr>
              <w:t>
03140001</w:t>
            </w:r>
          </w:p>
          <w:bookmarkEnd w:id="724"/>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Пошив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8" w:id="725"/>
          <w:p>
            <w:pPr>
              <w:spacing w:after="20"/>
              <w:ind w:left="20"/>
              <w:jc w:val="both"/>
            </w:pPr>
            <w:r>
              <w:rPr>
                <w:rFonts w:ascii="Times New Roman"/>
                <w:b w:val="false"/>
                <w:i w:val="false"/>
                <w:color w:val="000000"/>
                <w:sz w:val="20"/>
              </w:rPr>
              <w:t>
03140002</w:t>
            </w:r>
          </w:p>
          <w:bookmarkEnd w:id="725"/>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Стирка и обработка белья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9" w:id="726"/>
          <w:p>
            <w:pPr>
              <w:spacing w:after="20"/>
              <w:ind w:left="20"/>
              <w:jc w:val="both"/>
            </w:pPr>
            <w:r>
              <w:rPr>
                <w:rFonts w:ascii="Times New Roman"/>
                <w:b w:val="false"/>
                <w:i w:val="false"/>
                <w:color w:val="000000"/>
                <w:sz w:val="20"/>
              </w:rPr>
              <w:t>
03140003</w:t>
            </w:r>
          </w:p>
          <w:bookmarkEnd w:id="726"/>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Химчистка и крашение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0" w:id="727"/>
          <w:p>
            <w:pPr>
              <w:spacing w:after="20"/>
              <w:ind w:left="20"/>
              <w:jc w:val="both"/>
            </w:pPr>
            <w:r>
              <w:rPr>
                <w:rFonts w:ascii="Times New Roman"/>
                <w:b w:val="false"/>
                <w:i w:val="false"/>
                <w:color w:val="000000"/>
                <w:sz w:val="20"/>
              </w:rPr>
              <w:t>
03140004</w:t>
            </w:r>
          </w:p>
          <w:bookmarkEnd w:id="727"/>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одежды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1" w:id="728"/>
          <w:p>
            <w:pPr>
              <w:spacing w:after="20"/>
              <w:ind w:left="20"/>
              <w:jc w:val="both"/>
            </w:pPr>
            <w:r>
              <w:rPr>
                <w:rFonts w:ascii="Times New Roman"/>
                <w:b w:val="false"/>
                <w:i w:val="false"/>
                <w:color w:val="000000"/>
                <w:sz w:val="20"/>
              </w:rPr>
              <w:t>
032200</w:t>
            </w:r>
          </w:p>
          <w:bookmarkEnd w:id="728"/>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прокат обуви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2" w:id="729"/>
          <w:p>
            <w:pPr>
              <w:spacing w:after="20"/>
              <w:ind w:left="20"/>
              <w:jc w:val="both"/>
            </w:pPr>
            <w:r>
              <w:rPr>
                <w:rFonts w:ascii="Times New Roman"/>
                <w:b w:val="false"/>
                <w:i w:val="false"/>
                <w:color w:val="000000"/>
                <w:sz w:val="20"/>
              </w:rPr>
              <w:t>
05130001</w:t>
            </w:r>
          </w:p>
          <w:bookmarkEnd w:id="729"/>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мебели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3" w:id="730"/>
          <w:p>
            <w:pPr>
              <w:spacing w:after="20"/>
              <w:ind w:left="20"/>
              <w:jc w:val="both"/>
            </w:pPr>
            <w:r>
              <w:rPr>
                <w:rFonts w:ascii="Times New Roman"/>
                <w:b w:val="false"/>
                <w:i w:val="false"/>
                <w:color w:val="000000"/>
                <w:sz w:val="20"/>
              </w:rPr>
              <w:t>
05330001</w:t>
            </w:r>
          </w:p>
          <w:bookmarkEnd w:id="730"/>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холодильников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4" w:id="731"/>
          <w:p>
            <w:pPr>
              <w:spacing w:after="20"/>
              <w:ind w:left="20"/>
              <w:jc w:val="both"/>
            </w:pPr>
            <w:r>
              <w:rPr>
                <w:rFonts w:ascii="Times New Roman"/>
                <w:b w:val="false"/>
                <w:i w:val="false"/>
                <w:color w:val="000000"/>
                <w:sz w:val="20"/>
              </w:rPr>
              <w:t>
05330002</w:t>
            </w:r>
          </w:p>
          <w:bookmarkEnd w:id="731"/>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стиральных машин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5" w:id="732"/>
          <w:p>
            <w:pPr>
              <w:spacing w:after="20"/>
              <w:ind w:left="20"/>
              <w:jc w:val="both"/>
            </w:pPr>
            <w:r>
              <w:rPr>
                <w:rFonts w:ascii="Times New Roman"/>
                <w:b w:val="false"/>
                <w:i w:val="false"/>
                <w:color w:val="000000"/>
                <w:sz w:val="20"/>
              </w:rPr>
              <w:t>
09150001</w:t>
            </w:r>
          </w:p>
          <w:bookmarkEnd w:id="732"/>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теле- и радиоаппаратуры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6" w:id="733"/>
          <w:p>
            <w:pPr>
              <w:spacing w:after="20"/>
              <w:ind w:left="20"/>
              <w:jc w:val="both"/>
            </w:pPr>
            <w:r>
              <w:rPr>
                <w:rFonts w:ascii="Times New Roman"/>
                <w:b w:val="false"/>
                <w:i w:val="false"/>
                <w:color w:val="000000"/>
                <w:sz w:val="20"/>
              </w:rPr>
              <w:t>
09150002</w:t>
            </w:r>
          </w:p>
          <w:bookmarkEnd w:id="733"/>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оборудования для обработки информации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7" w:id="734"/>
          <w:p>
            <w:pPr>
              <w:spacing w:after="20"/>
              <w:ind w:left="20"/>
              <w:jc w:val="both"/>
            </w:pPr>
            <w:r>
              <w:rPr>
                <w:rFonts w:ascii="Times New Roman"/>
                <w:b w:val="false"/>
                <w:i w:val="false"/>
                <w:color w:val="000000"/>
                <w:sz w:val="20"/>
              </w:rPr>
              <w:t>
05330099</w:t>
            </w:r>
          </w:p>
          <w:bookmarkEnd w:id="734"/>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ремонт бытовых приборов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8" w:id="735"/>
          <w:p>
            <w:pPr>
              <w:spacing w:after="20"/>
              <w:ind w:left="20"/>
              <w:jc w:val="both"/>
            </w:pPr>
            <w:r>
              <w:rPr>
                <w:rFonts w:ascii="Times New Roman"/>
                <w:b w:val="false"/>
                <w:i w:val="false"/>
                <w:color w:val="000000"/>
                <w:sz w:val="20"/>
              </w:rPr>
              <w:t>
12312001</w:t>
            </w:r>
          </w:p>
          <w:bookmarkEnd w:id="735"/>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часов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1" w:id="736"/>
          <w:p>
            <w:pPr>
              <w:spacing w:after="20"/>
              <w:ind w:left="20"/>
              <w:jc w:val="both"/>
            </w:pPr>
            <w:r>
              <w:rPr>
                <w:rFonts w:ascii="Times New Roman"/>
                <w:b w:val="false"/>
                <w:i w:val="false"/>
                <w:color w:val="000000"/>
                <w:sz w:val="20"/>
              </w:rPr>
              <w:t>
043200</w:t>
            </w:r>
          </w:p>
          <w:bookmarkEnd w:id="736"/>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обслуживанию и ремонту жилых помещений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2" w:id="737"/>
          <w:p>
            <w:pPr>
              <w:spacing w:after="20"/>
              <w:ind w:left="20"/>
              <w:jc w:val="both"/>
            </w:pPr>
            <w:r>
              <w:rPr>
                <w:rFonts w:ascii="Times New Roman"/>
                <w:b w:val="false"/>
                <w:i w:val="false"/>
                <w:color w:val="000000"/>
                <w:sz w:val="20"/>
              </w:rPr>
              <w:t>
4411</w:t>
            </w:r>
          </w:p>
          <w:bookmarkEnd w:id="737"/>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пластиковых окон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3" w:id="738"/>
          <w:p>
            <w:pPr>
              <w:spacing w:after="20"/>
              <w:ind w:left="20"/>
              <w:jc w:val="both"/>
            </w:pPr>
            <w:r>
              <w:rPr>
                <w:rFonts w:ascii="Times New Roman"/>
                <w:b w:val="false"/>
                <w:i w:val="false"/>
                <w:color w:val="000000"/>
                <w:sz w:val="20"/>
              </w:rPr>
              <w:t>
4413</w:t>
            </w:r>
          </w:p>
          <w:bookmarkEnd w:id="738"/>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металлических дверей, решеток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4" w:id="739"/>
          <w:p>
            <w:pPr>
              <w:spacing w:after="20"/>
              <w:ind w:left="20"/>
              <w:jc w:val="both"/>
            </w:pPr>
            <w:r>
              <w:rPr>
                <w:rFonts w:ascii="Times New Roman"/>
                <w:b w:val="false"/>
                <w:i w:val="false"/>
                <w:color w:val="000000"/>
                <w:sz w:val="20"/>
              </w:rPr>
              <w:t>
4412</w:t>
            </w:r>
          </w:p>
          <w:bookmarkEnd w:id="739"/>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счетчиков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5" w:id="740"/>
          <w:p>
            <w:pPr>
              <w:spacing w:after="20"/>
              <w:ind w:left="20"/>
              <w:jc w:val="both"/>
            </w:pPr>
            <w:r>
              <w:rPr>
                <w:rFonts w:ascii="Times New Roman"/>
                <w:b w:val="false"/>
                <w:i w:val="false"/>
                <w:color w:val="000000"/>
                <w:sz w:val="20"/>
              </w:rPr>
              <w:t>
05330003</w:t>
            </w:r>
          </w:p>
          <w:bookmarkEnd w:id="740"/>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ключей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6" w:id="741"/>
          <w:p>
            <w:pPr>
              <w:spacing w:after="20"/>
              <w:ind w:left="20"/>
              <w:jc w:val="both"/>
            </w:pPr>
            <w:r>
              <w:rPr>
                <w:rFonts w:ascii="Times New Roman"/>
                <w:b w:val="false"/>
                <w:i w:val="false"/>
                <w:color w:val="000000"/>
                <w:sz w:val="20"/>
              </w:rPr>
              <w:t>
072300</w:t>
            </w:r>
          </w:p>
          <w:bookmarkEnd w:id="741"/>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личных транспортных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7" w:id="742"/>
          <w:p>
            <w:pPr>
              <w:spacing w:after="20"/>
              <w:ind w:left="20"/>
              <w:jc w:val="both"/>
            </w:pPr>
            <w:r>
              <w:rPr>
                <w:rFonts w:ascii="Times New Roman"/>
                <w:b w:val="false"/>
                <w:i w:val="false"/>
                <w:color w:val="000000"/>
                <w:sz w:val="20"/>
              </w:rPr>
              <w:t>
07240002</w:t>
            </w:r>
          </w:p>
          <w:bookmarkEnd w:id="742"/>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автостоянок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8" w:id="743"/>
          <w:p>
            <w:pPr>
              <w:spacing w:after="20"/>
              <w:ind w:left="20"/>
              <w:jc w:val="both"/>
            </w:pPr>
            <w:r>
              <w:rPr>
                <w:rFonts w:ascii="Times New Roman"/>
                <w:b w:val="false"/>
                <w:i w:val="false"/>
                <w:color w:val="000000"/>
                <w:sz w:val="20"/>
              </w:rPr>
              <w:t>
125</w:t>
            </w:r>
          </w:p>
          <w:bookmarkEnd w:id="743"/>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9" w:id="744"/>
          <w:p>
            <w:pPr>
              <w:spacing w:after="20"/>
              <w:ind w:left="20"/>
              <w:jc w:val="both"/>
            </w:pPr>
            <w:r>
              <w:rPr>
                <w:rFonts w:ascii="Times New Roman"/>
                <w:b w:val="false"/>
                <w:i w:val="false"/>
                <w:color w:val="000000"/>
                <w:sz w:val="20"/>
              </w:rPr>
              <w:t>
12709003</w:t>
            </w:r>
          </w:p>
          <w:bookmarkEnd w:id="744"/>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Правовые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0" w:id="745"/>
          <w:p>
            <w:pPr>
              <w:spacing w:after="20"/>
              <w:ind w:left="20"/>
              <w:jc w:val="both"/>
            </w:pPr>
            <w:r>
              <w:rPr>
                <w:rFonts w:ascii="Times New Roman"/>
                <w:b w:val="false"/>
                <w:i w:val="false"/>
                <w:color w:val="000000"/>
                <w:sz w:val="20"/>
              </w:rPr>
              <w:t>
12709001</w:t>
            </w:r>
          </w:p>
          <w:bookmarkEnd w:id="745"/>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Копирование бланков и документов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1" w:id="746"/>
          <w:p>
            <w:pPr>
              <w:spacing w:after="20"/>
              <w:ind w:left="20"/>
              <w:jc w:val="both"/>
            </w:pPr>
            <w:r>
              <w:rPr>
                <w:rFonts w:ascii="Times New Roman"/>
                <w:b w:val="false"/>
                <w:i w:val="false"/>
                <w:color w:val="000000"/>
                <w:sz w:val="20"/>
              </w:rPr>
              <w:t>
12620002</w:t>
            </w:r>
          </w:p>
          <w:bookmarkEnd w:id="746"/>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за проведение платежей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2" w:id="747"/>
          <w:p>
            <w:pPr>
              <w:spacing w:after="20"/>
              <w:ind w:left="20"/>
              <w:jc w:val="both"/>
            </w:pPr>
            <w:r>
              <w:rPr>
                <w:rFonts w:ascii="Times New Roman"/>
                <w:b w:val="false"/>
                <w:i w:val="false"/>
                <w:color w:val="000000"/>
                <w:sz w:val="20"/>
              </w:rPr>
              <w:t>
12620003</w:t>
            </w:r>
          </w:p>
          <w:bookmarkEnd w:id="747"/>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переводы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3" w:id="748"/>
          <w:p>
            <w:pPr>
              <w:spacing w:after="20"/>
              <w:ind w:left="20"/>
              <w:jc w:val="both"/>
            </w:pPr>
            <w:r>
              <w:rPr>
                <w:rFonts w:ascii="Times New Roman"/>
                <w:b w:val="false"/>
                <w:i w:val="false"/>
                <w:color w:val="000000"/>
                <w:sz w:val="20"/>
              </w:rPr>
              <w:t>
094210</w:t>
            </w:r>
          </w:p>
          <w:bookmarkEnd w:id="748"/>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фотографов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4" w:id="749"/>
          <w:p>
            <w:pPr>
              <w:spacing w:after="20"/>
              <w:ind w:left="20"/>
              <w:jc w:val="both"/>
            </w:pPr>
            <w:r>
              <w:rPr>
                <w:rFonts w:ascii="Times New Roman"/>
                <w:b w:val="false"/>
                <w:i w:val="false"/>
                <w:color w:val="000000"/>
                <w:sz w:val="20"/>
              </w:rPr>
              <w:t>
09421002</w:t>
            </w:r>
          </w:p>
          <w:bookmarkEnd w:id="749"/>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фотографий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5" w:id="750"/>
          <w:p>
            <w:pPr>
              <w:spacing w:after="20"/>
              <w:ind w:left="20"/>
              <w:jc w:val="both"/>
            </w:pPr>
            <w:r>
              <w:rPr>
                <w:rFonts w:ascii="Times New Roman"/>
                <w:b w:val="false"/>
                <w:i w:val="false"/>
                <w:color w:val="000000"/>
                <w:sz w:val="20"/>
              </w:rPr>
              <w:t>
09422007</w:t>
            </w:r>
          </w:p>
          <w:bookmarkEnd w:id="750"/>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DVD дисков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6" w:id="751"/>
          <w:p>
            <w:pPr>
              <w:spacing w:after="20"/>
              <w:ind w:left="20"/>
              <w:jc w:val="both"/>
            </w:pPr>
            <w:r>
              <w:rPr>
                <w:rFonts w:ascii="Times New Roman"/>
                <w:b w:val="false"/>
                <w:i w:val="false"/>
                <w:color w:val="000000"/>
                <w:sz w:val="20"/>
              </w:rPr>
              <w:t>
12111002</w:t>
            </w:r>
          </w:p>
          <w:bookmarkEnd w:id="751"/>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Стрижка мужская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7" w:id="752"/>
          <w:p>
            <w:pPr>
              <w:spacing w:after="20"/>
              <w:ind w:left="20"/>
              <w:jc w:val="both"/>
            </w:pPr>
            <w:r>
              <w:rPr>
                <w:rFonts w:ascii="Times New Roman"/>
                <w:b w:val="false"/>
                <w:i w:val="false"/>
                <w:color w:val="000000"/>
                <w:sz w:val="20"/>
              </w:rPr>
              <w:t>
12111001</w:t>
            </w:r>
          </w:p>
          <w:bookmarkEnd w:id="752"/>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Прическа модельная в женском зале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8" w:id="753"/>
          <w:p>
            <w:pPr>
              <w:spacing w:after="20"/>
              <w:ind w:left="20"/>
              <w:jc w:val="both"/>
            </w:pPr>
            <w:r>
              <w:rPr>
                <w:rFonts w:ascii="Times New Roman"/>
                <w:b w:val="false"/>
                <w:i w:val="false"/>
                <w:color w:val="000000"/>
                <w:sz w:val="20"/>
              </w:rPr>
              <w:t>
12111099</w:t>
            </w:r>
          </w:p>
          <w:bookmarkEnd w:id="753"/>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парикмахерских и салонов красоты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9" w:id="754"/>
          <w:p>
            <w:pPr>
              <w:spacing w:after="20"/>
              <w:ind w:left="20"/>
              <w:jc w:val="both"/>
            </w:pPr>
            <w:r>
              <w:rPr>
                <w:rFonts w:ascii="Times New Roman"/>
                <w:b w:val="false"/>
                <w:i w:val="false"/>
                <w:color w:val="000000"/>
                <w:sz w:val="20"/>
              </w:rPr>
              <w:t>
121120</w:t>
            </w:r>
          </w:p>
          <w:bookmarkEnd w:id="754"/>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0" w:id="755"/>
          <w:p>
            <w:pPr>
              <w:spacing w:after="20"/>
              <w:ind w:left="20"/>
              <w:jc w:val="both"/>
            </w:pPr>
            <w:r>
              <w:rPr>
                <w:rFonts w:ascii="Times New Roman"/>
                <w:b w:val="false"/>
                <w:i w:val="false"/>
                <w:color w:val="000000"/>
                <w:sz w:val="20"/>
              </w:rPr>
              <w:t>
09410002</w:t>
            </w:r>
          </w:p>
          <w:bookmarkEnd w:id="755"/>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спортивных комплексов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1" w:id="756"/>
          <w:p>
            <w:pPr>
              <w:spacing w:after="20"/>
              <w:ind w:left="20"/>
              <w:jc w:val="both"/>
            </w:pPr>
            <w:r>
              <w:rPr>
                <w:rFonts w:ascii="Times New Roman"/>
                <w:b w:val="false"/>
                <w:i w:val="false"/>
                <w:color w:val="000000"/>
                <w:sz w:val="20"/>
              </w:rPr>
              <w:t>
09410001</w:t>
            </w:r>
          </w:p>
          <w:bookmarkEnd w:id="756"/>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 развлечений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2" w:id="757"/>
          <w:p>
            <w:pPr>
              <w:spacing w:after="20"/>
              <w:ind w:left="20"/>
              <w:jc w:val="both"/>
            </w:pPr>
            <w:r>
              <w:rPr>
                <w:rFonts w:ascii="Times New Roman"/>
                <w:b w:val="false"/>
                <w:i w:val="false"/>
                <w:color w:val="000000"/>
                <w:sz w:val="20"/>
              </w:rPr>
              <w:t>
09422001</w:t>
            </w:r>
          </w:p>
          <w:bookmarkEnd w:id="757"/>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кинотеатров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3" w:id="758"/>
          <w:p>
            <w:pPr>
              <w:spacing w:after="20"/>
              <w:ind w:left="20"/>
              <w:jc w:val="both"/>
            </w:pPr>
            <w:r>
              <w:rPr>
                <w:rFonts w:ascii="Times New Roman"/>
                <w:b w:val="false"/>
                <w:i w:val="false"/>
                <w:color w:val="000000"/>
                <w:sz w:val="20"/>
              </w:rPr>
              <w:t>
09422002</w:t>
            </w:r>
          </w:p>
          <w:bookmarkEnd w:id="758"/>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театров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4" w:id="759"/>
          <w:p>
            <w:pPr>
              <w:spacing w:after="20"/>
              <w:ind w:left="20"/>
              <w:jc w:val="both"/>
            </w:pPr>
            <w:r>
              <w:rPr>
                <w:rFonts w:ascii="Times New Roman"/>
                <w:b w:val="false"/>
                <w:i w:val="false"/>
                <w:color w:val="000000"/>
                <w:sz w:val="20"/>
              </w:rPr>
              <w:t>
09422003</w:t>
            </w:r>
          </w:p>
          <w:bookmarkEnd w:id="759"/>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концертных залов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5" w:id="760"/>
          <w:p>
            <w:pPr>
              <w:spacing w:after="20"/>
              <w:ind w:left="20"/>
              <w:jc w:val="both"/>
            </w:pPr>
            <w:r>
              <w:rPr>
                <w:rFonts w:ascii="Times New Roman"/>
                <w:b w:val="false"/>
                <w:i w:val="false"/>
                <w:color w:val="000000"/>
                <w:sz w:val="20"/>
              </w:rPr>
              <w:t>
09422004</w:t>
            </w:r>
          </w:p>
          <w:bookmarkEnd w:id="760"/>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цирков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6" w:id="761"/>
          <w:p>
            <w:pPr>
              <w:spacing w:after="20"/>
              <w:ind w:left="20"/>
              <w:jc w:val="both"/>
            </w:pPr>
            <w:r>
              <w:rPr>
                <w:rFonts w:ascii="Times New Roman"/>
                <w:b w:val="false"/>
                <w:i w:val="false"/>
                <w:color w:val="000000"/>
                <w:sz w:val="20"/>
              </w:rPr>
              <w:t>
09422005</w:t>
            </w:r>
          </w:p>
          <w:bookmarkEnd w:id="761"/>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музеев и выставок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7" w:id="762"/>
          <w:p>
            <w:pPr>
              <w:spacing w:after="20"/>
              <w:ind w:left="20"/>
              <w:jc w:val="both"/>
            </w:pPr>
            <w:r>
              <w:rPr>
                <w:rFonts w:ascii="Times New Roman"/>
                <w:b w:val="false"/>
                <w:i w:val="false"/>
                <w:color w:val="000000"/>
                <w:sz w:val="20"/>
              </w:rPr>
              <w:t>
096000</w:t>
            </w:r>
          </w:p>
          <w:bookmarkEnd w:id="762"/>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комплексного отдыха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8" w:id="763"/>
          <w:p>
            <w:pPr>
              <w:spacing w:after="20"/>
              <w:ind w:left="20"/>
              <w:jc w:val="both"/>
            </w:pPr>
            <w:r>
              <w:rPr>
                <w:rFonts w:ascii="Times New Roman"/>
                <w:b w:val="false"/>
                <w:i w:val="false"/>
                <w:color w:val="000000"/>
                <w:sz w:val="20"/>
              </w:rPr>
              <w:t>
111100</w:t>
            </w:r>
          </w:p>
          <w:bookmarkEnd w:id="763"/>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и аналогичные заведения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9" w:id="764"/>
          <w:p>
            <w:pPr>
              <w:spacing w:after="20"/>
              <w:ind w:left="20"/>
              <w:jc w:val="both"/>
            </w:pPr>
            <w:r>
              <w:rPr>
                <w:rFonts w:ascii="Times New Roman"/>
                <w:b w:val="false"/>
                <w:i w:val="false"/>
                <w:color w:val="000000"/>
                <w:sz w:val="20"/>
              </w:rPr>
              <w:t>
112000</w:t>
            </w:r>
          </w:p>
          <w:bookmarkEnd w:id="764"/>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Гостиничное обслуживание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0" w:id="765"/>
          <w:p>
            <w:pPr>
              <w:spacing w:after="20"/>
              <w:ind w:left="20"/>
              <w:jc w:val="both"/>
            </w:pPr>
            <w:r>
              <w:rPr>
                <w:rFonts w:ascii="Times New Roman"/>
                <w:b w:val="false"/>
                <w:i w:val="false"/>
                <w:color w:val="000000"/>
                <w:sz w:val="20"/>
              </w:rPr>
              <w:t>
05620002</w:t>
            </w:r>
          </w:p>
          <w:bookmarkEnd w:id="765"/>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репетиторов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1" w:id="766"/>
          <w:p>
            <w:pPr>
              <w:spacing w:after="20"/>
              <w:ind w:left="20"/>
              <w:jc w:val="both"/>
            </w:pPr>
            <w:r>
              <w:rPr>
                <w:rFonts w:ascii="Times New Roman"/>
                <w:b w:val="false"/>
                <w:i w:val="false"/>
                <w:color w:val="000000"/>
                <w:sz w:val="20"/>
              </w:rPr>
              <w:t>
09410003</w:t>
            </w:r>
          </w:p>
          <w:bookmarkEnd w:id="766"/>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Внешкольные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2" w:id="767"/>
          <w:p>
            <w:pPr>
              <w:spacing w:after="20"/>
              <w:ind w:left="20"/>
              <w:jc w:val="both"/>
            </w:pPr>
            <w:r>
              <w:rPr>
                <w:rFonts w:ascii="Times New Roman"/>
                <w:b w:val="false"/>
                <w:i w:val="false"/>
                <w:color w:val="000000"/>
                <w:sz w:val="20"/>
              </w:rPr>
              <w:t>
09410004</w:t>
            </w:r>
          </w:p>
          <w:bookmarkEnd w:id="767"/>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по обучению музыке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3" w:id="768"/>
          <w:p>
            <w:pPr>
              <w:spacing w:after="20"/>
              <w:ind w:left="20"/>
              <w:jc w:val="both"/>
            </w:pPr>
            <w:r>
              <w:rPr>
                <w:rFonts w:ascii="Times New Roman"/>
                <w:b w:val="false"/>
                <w:i w:val="false"/>
                <w:color w:val="000000"/>
                <w:sz w:val="20"/>
              </w:rPr>
              <w:t>
07240001</w:t>
            </w:r>
          </w:p>
          <w:bookmarkEnd w:id="768"/>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Уроки вождения автомобилей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4" w:id="769"/>
          <w:p>
            <w:pPr>
              <w:spacing w:after="20"/>
              <w:ind w:left="20"/>
              <w:jc w:val="both"/>
            </w:pPr>
            <w:r>
              <w:rPr>
                <w:rFonts w:ascii="Times New Roman"/>
                <w:b w:val="false"/>
                <w:i w:val="false"/>
                <w:color w:val="000000"/>
                <w:sz w:val="20"/>
              </w:rPr>
              <w:t>
05620004</w:t>
            </w:r>
          </w:p>
          <w:bookmarkEnd w:id="769"/>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приходящих нянь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5" w:id="770"/>
          <w:p>
            <w:pPr>
              <w:spacing w:after="20"/>
              <w:ind w:left="20"/>
              <w:jc w:val="both"/>
            </w:pPr>
            <w:r>
              <w:rPr>
                <w:rFonts w:ascii="Times New Roman"/>
                <w:b w:val="false"/>
                <w:i w:val="false"/>
                <w:color w:val="000000"/>
                <w:sz w:val="20"/>
              </w:rPr>
              <w:t>
09350001</w:t>
            </w:r>
          </w:p>
          <w:bookmarkEnd w:id="770"/>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уходу за домашними животными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6" w:id="771"/>
          <w:p>
            <w:pPr>
              <w:spacing w:after="20"/>
              <w:ind w:left="20"/>
              <w:jc w:val="both"/>
            </w:pPr>
            <w:r>
              <w:rPr>
                <w:rFonts w:ascii="Times New Roman"/>
                <w:b w:val="false"/>
                <w:i w:val="false"/>
                <w:color w:val="000000"/>
                <w:sz w:val="20"/>
              </w:rPr>
              <w:t>
127010</w:t>
            </w:r>
          </w:p>
          <w:bookmarkEnd w:id="771"/>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Ритуальные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7" w:id="772"/>
          <w:p>
            <w:pPr>
              <w:spacing w:after="20"/>
              <w:ind w:left="20"/>
              <w:jc w:val="both"/>
            </w:pPr>
            <w:r>
              <w:rPr>
                <w:rFonts w:ascii="Times New Roman"/>
                <w:b w:val="false"/>
                <w:i w:val="false"/>
                <w:color w:val="000000"/>
                <w:sz w:val="20"/>
              </w:rPr>
              <w:t>
12709099</w:t>
            </w:r>
          </w:p>
          <w:bookmarkEnd w:id="772"/>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8" w:id="773"/>
          <w:p>
            <w:pPr>
              <w:spacing w:after="20"/>
              <w:ind w:left="20"/>
              <w:jc w:val="both"/>
            </w:pPr>
            <w:r>
              <w:rPr>
                <w:rFonts w:ascii="Times New Roman"/>
                <w:b w:val="false"/>
                <w:i w:val="false"/>
                <w:color w:val="000000"/>
                <w:sz w:val="20"/>
              </w:rPr>
              <w:t>
Контрольная сумма</w:t>
            </w:r>
          </w:p>
          <w:bookmarkEnd w:id="7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9" w:id="774"/>
          <w:p>
            <w:pPr>
              <w:spacing w:after="20"/>
              <w:ind w:left="20"/>
              <w:jc w:val="both"/>
            </w:pPr>
            <w:r>
              <w:rPr>
                <w:rFonts w:ascii="Times New Roman"/>
                <w:b w:val="false"/>
                <w:i w:val="false"/>
                <w:color w:val="000000"/>
                <w:sz w:val="20"/>
              </w:rPr>
              <w:t>
6.2. Какова сумма налоговых платежей, совершенных Вашим домашним хозяйством за квартал?</w:t>
            </w:r>
          </w:p>
          <w:bookmarkEnd w:id="774"/>
        </w:tc>
      </w:tr>
      <w:tr>
        <w:trPr>
          <w:trHeight w:val="30" w:hRule="atLeast"/>
        </w:trPr>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0" w:id="775"/>
          <w:p>
            <w:pPr>
              <w:spacing w:after="20"/>
              <w:ind w:left="20"/>
              <w:jc w:val="both"/>
            </w:pPr>
            <w:r>
              <w:rPr>
                <w:rFonts w:ascii="Times New Roman"/>
                <w:b w:val="false"/>
                <w:i w:val="false"/>
                <w:color w:val="000000"/>
                <w:sz w:val="20"/>
              </w:rPr>
              <w:t>
Коды</w:t>
            </w:r>
          </w:p>
          <w:bookmarkEnd w:id="77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расходов</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1" w:id="776"/>
          <w:p>
            <w:pPr>
              <w:spacing w:after="20"/>
              <w:ind w:left="20"/>
              <w:jc w:val="both"/>
            </w:pPr>
            <w:r>
              <w:rPr>
                <w:rFonts w:ascii="Times New Roman"/>
                <w:b w:val="false"/>
                <w:i w:val="false"/>
                <w:color w:val="000000"/>
                <w:sz w:val="20"/>
              </w:rPr>
              <w:t>
А</w:t>
            </w:r>
          </w:p>
          <w:bookmarkEnd w:id="77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2" w:id="777"/>
          <w:p>
            <w:pPr>
              <w:spacing w:after="20"/>
              <w:ind w:left="20"/>
              <w:jc w:val="both"/>
            </w:pPr>
            <w:r>
              <w:rPr>
                <w:rFonts w:ascii="Times New Roman"/>
                <w:b w:val="false"/>
                <w:i w:val="false"/>
                <w:color w:val="000000"/>
                <w:sz w:val="20"/>
              </w:rPr>
              <w:t>
6</w:t>
            </w:r>
          </w:p>
          <w:bookmarkEnd w:id="77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3" w:id="778"/>
          <w:p>
            <w:pPr>
              <w:spacing w:after="20"/>
              <w:ind w:left="20"/>
              <w:jc w:val="both"/>
            </w:pPr>
            <w:r>
              <w:rPr>
                <w:rFonts w:ascii="Times New Roman"/>
                <w:b w:val="false"/>
                <w:i w:val="false"/>
                <w:color w:val="000000"/>
                <w:sz w:val="20"/>
              </w:rPr>
              <w:t>
5</w:t>
            </w:r>
          </w:p>
          <w:bookmarkEnd w:id="77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4" w:id="779"/>
          <w:p>
            <w:pPr>
              <w:spacing w:after="20"/>
              <w:ind w:left="20"/>
              <w:jc w:val="both"/>
            </w:pPr>
            <w:r>
              <w:rPr>
                <w:rFonts w:ascii="Times New Roman"/>
                <w:b w:val="false"/>
                <w:i w:val="false"/>
                <w:color w:val="000000"/>
                <w:sz w:val="20"/>
              </w:rPr>
              <w:t>
7</w:t>
            </w:r>
          </w:p>
          <w:bookmarkEnd w:id="77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5" w:id="780"/>
          <w:p>
            <w:pPr>
              <w:spacing w:after="20"/>
              <w:ind w:left="20"/>
              <w:jc w:val="both"/>
            </w:pPr>
            <w:r>
              <w:rPr>
                <w:rFonts w:ascii="Times New Roman"/>
                <w:b w:val="false"/>
                <w:i w:val="false"/>
                <w:color w:val="000000"/>
                <w:sz w:val="20"/>
              </w:rPr>
              <w:t>
21139</w:t>
            </w:r>
          </w:p>
          <w:bookmarkEnd w:id="78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платежи в бюджет</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6" w:id="781"/>
          <w:p>
            <w:pPr>
              <w:spacing w:after="20"/>
              <w:ind w:left="20"/>
              <w:jc w:val="both"/>
            </w:pPr>
            <w:r>
              <w:rPr>
                <w:rFonts w:ascii="Times New Roman"/>
                <w:b w:val="false"/>
                <w:i w:val="false"/>
                <w:color w:val="000000"/>
                <w:sz w:val="20"/>
              </w:rPr>
              <w:t>
Контрольная сумма</w:t>
            </w:r>
          </w:p>
          <w:bookmarkEnd w:id="781"/>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0"/>
        <w:gridCol w:w="7620"/>
      </w:tblGrid>
      <w:tr>
        <w:trPr>
          <w:trHeight w:val="30" w:hRule="atLeast"/>
        </w:trPr>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7" w:id="782"/>
          <w:p>
            <w:pPr>
              <w:spacing w:after="20"/>
              <w:ind w:left="20"/>
              <w:jc w:val="both"/>
            </w:pPr>
            <w:r>
              <w:rPr>
                <w:rFonts w:ascii="Times New Roman"/>
                <w:b w:val="false"/>
                <w:i w:val="false"/>
                <w:color w:val="000000"/>
                <w:sz w:val="20"/>
              </w:rPr>
              <w:t>
</w:t>
            </w:r>
            <w:r>
              <w:rPr>
                <w:rFonts w:ascii="Times New Roman"/>
                <w:b/>
                <w:i w:val="false"/>
                <w:color w:val="000000"/>
                <w:sz w:val="20"/>
              </w:rPr>
              <w:t>6.3.</w:t>
            </w:r>
            <w:r>
              <w:rPr>
                <w:rFonts w:ascii="Times New Roman"/>
                <w:b w:val="false"/>
                <w:i w:val="false"/>
                <w:color w:val="000000"/>
                <w:sz w:val="20"/>
              </w:rPr>
              <w:t xml:space="preserve"> </w:t>
            </w:r>
            <w:r>
              <w:rPr>
                <w:rFonts w:ascii="Times New Roman"/>
                <w:b/>
                <w:i w:val="false"/>
                <w:color w:val="000000"/>
                <w:sz w:val="20"/>
              </w:rPr>
              <w:t>Выплачивали</w:t>
            </w:r>
            <w:r>
              <w:rPr>
                <w:rFonts w:ascii="Times New Roman"/>
                <w:b w:val="false"/>
                <w:i w:val="false"/>
                <w:color w:val="000000"/>
                <w:sz w:val="20"/>
              </w:rPr>
              <w:t xml:space="preserve"> </w:t>
            </w:r>
            <w:r>
              <w:rPr>
                <w:rFonts w:ascii="Times New Roman"/>
                <w:b/>
                <w:i w:val="false"/>
                <w:color w:val="000000"/>
                <w:sz w:val="20"/>
              </w:rPr>
              <w:t>ли</w:t>
            </w:r>
            <w:r>
              <w:rPr>
                <w:rFonts w:ascii="Times New Roman"/>
                <w:b w:val="false"/>
                <w:i w:val="false"/>
                <w:color w:val="000000"/>
                <w:sz w:val="20"/>
              </w:rPr>
              <w:t xml:space="preserve"> </w:t>
            </w:r>
            <w:r>
              <w:rPr>
                <w:rFonts w:ascii="Times New Roman"/>
                <w:b/>
                <w:i w:val="false"/>
                <w:color w:val="000000"/>
                <w:sz w:val="20"/>
              </w:rPr>
              <w:t>члены</w:t>
            </w:r>
            <w:r>
              <w:rPr>
                <w:rFonts w:ascii="Times New Roman"/>
                <w:b w:val="false"/>
                <w:i w:val="false"/>
                <w:color w:val="000000"/>
                <w:sz w:val="20"/>
              </w:rPr>
              <w:t xml:space="preserve"> </w:t>
            </w:r>
            <w:r>
              <w:rPr>
                <w:rFonts w:ascii="Times New Roman"/>
                <w:b/>
                <w:i w:val="false"/>
                <w:color w:val="000000"/>
                <w:sz w:val="20"/>
              </w:rPr>
              <w:t>Вашего</w:t>
            </w:r>
            <w:r>
              <w:rPr>
                <w:rFonts w:ascii="Times New Roman"/>
                <w:b w:val="false"/>
                <w:i w:val="false"/>
                <w:color w:val="000000"/>
                <w:sz w:val="20"/>
              </w:rPr>
              <w:t xml:space="preserve"> </w:t>
            </w:r>
            <w:r>
              <w:rPr>
                <w:rFonts w:ascii="Times New Roman"/>
                <w:b/>
                <w:i w:val="false"/>
                <w:color w:val="000000"/>
                <w:sz w:val="20"/>
              </w:rPr>
              <w:t>домашнего</w:t>
            </w:r>
            <w:r>
              <w:rPr>
                <w:rFonts w:ascii="Times New Roman"/>
                <w:b w:val="false"/>
                <w:i w:val="false"/>
                <w:color w:val="000000"/>
                <w:sz w:val="20"/>
              </w:rPr>
              <w:t xml:space="preserve"> </w:t>
            </w:r>
            <w:r>
              <w:rPr>
                <w:rFonts w:ascii="Times New Roman"/>
                <w:b/>
                <w:i w:val="false"/>
                <w:color w:val="000000"/>
                <w:sz w:val="20"/>
              </w:rPr>
              <w:t>хозяйства</w:t>
            </w:r>
            <w:r>
              <w:rPr>
                <w:rFonts w:ascii="Times New Roman"/>
                <w:b w:val="false"/>
                <w:i w:val="false"/>
                <w:color w:val="000000"/>
                <w:sz w:val="20"/>
              </w:rPr>
              <w:t xml:space="preserve"> </w:t>
            </w:r>
            <w:r>
              <w:rPr>
                <w:rFonts w:ascii="Times New Roman"/>
                <w:b/>
                <w:i w:val="false"/>
                <w:color w:val="000000"/>
                <w:sz w:val="20"/>
              </w:rPr>
              <w:t>алименты</w:t>
            </w:r>
            <w:r>
              <w:rPr>
                <w:rFonts w:ascii="Times New Roman"/>
                <w:b w:val="false"/>
                <w:i w:val="false"/>
                <w:color w:val="000000"/>
                <w:sz w:val="20"/>
              </w:rPr>
              <w:t xml:space="preserve">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квартал?</w:t>
            </w:r>
          </w:p>
          <w:bookmarkEnd w:id="782"/>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19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12192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5"/>
        <w:gridCol w:w="7825"/>
      </w:tblGrid>
      <w:tr>
        <w:trPr>
          <w:trHeight w:val="30" w:hRule="atLeast"/>
        </w:trPr>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8" w:id="783"/>
          <w:p>
            <w:pPr>
              <w:spacing w:after="20"/>
              <w:ind w:left="20"/>
              <w:jc w:val="both"/>
            </w:pPr>
            <w:r>
              <w:rPr>
                <w:rFonts w:ascii="Times New Roman"/>
                <w:b w:val="false"/>
                <w:i w:val="false"/>
                <w:color w:val="000000"/>
                <w:sz w:val="20"/>
              </w:rPr>
              <w:t xml:space="preserve">
6.4. Какая сумма потрачена из бюджета Вашего домашнего хозяйства на уплату алиментов за квартал (тенге)? </w:t>
            </w:r>
          </w:p>
          <w:bookmarkEnd w:id="783"/>
        </w:tc>
        <w:tc>
          <w:tcPr>
            <w:tcW w:w="7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66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18669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2029" w:id="784"/>
    <w:p>
      <w:pPr>
        <w:spacing w:after="0"/>
        <w:ind w:left="0"/>
        <w:jc w:val="both"/>
      </w:pPr>
      <w:r>
        <w:rPr>
          <w:rFonts w:ascii="Times New Roman"/>
          <w:b w:val="false"/>
          <w:i w:val="false"/>
          <w:color w:val="000000"/>
          <w:sz w:val="28"/>
        </w:rPr>
        <w:t xml:space="preserve">
      </w:t>
      </w:r>
      <w:r>
        <w:rPr>
          <w:rFonts w:ascii="Times New Roman"/>
          <w:b/>
          <w:i w:val="false"/>
          <w:color w:val="000000"/>
          <w:sz w:val="28"/>
        </w:rPr>
        <w:t>7.</w:t>
      </w:r>
      <w:r>
        <w:rPr>
          <w:rFonts w:ascii="Times New Roman"/>
          <w:b w:val="false"/>
          <w:i w:val="false"/>
          <w:color w:val="000000"/>
          <w:sz w:val="28"/>
        </w:rPr>
        <w:t xml:space="preserve"> </w:t>
      </w:r>
      <w:r>
        <w:rPr>
          <w:rFonts w:ascii="Times New Roman"/>
          <w:b/>
          <w:i w:val="false"/>
          <w:color w:val="000000"/>
          <w:sz w:val="28"/>
        </w:rPr>
        <w:t>Расходы</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транспортные</w:t>
      </w:r>
      <w:r>
        <w:rPr>
          <w:rFonts w:ascii="Times New Roman"/>
          <w:b w:val="false"/>
          <w:i w:val="false"/>
          <w:color w:val="000000"/>
          <w:sz w:val="28"/>
        </w:rPr>
        <w:t xml:space="preserve"> </w:t>
      </w:r>
      <w:r>
        <w:rPr>
          <w:rFonts w:ascii="Times New Roman"/>
          <w:b/>
          <w:i w:val="false"/>
          <w:color w:val="000000"/>
          <w:sz w:val="28"/>
        </w:rPr>
        <w:t>услуги</w:t>
      </w:r>
    </w:p>
    <w:bookmarkEnd w:id="7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0"/>
        <w:gridCol w:w="2761"/>
        <w:gridCol w:w="219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0" w:id="785"/>
          <w:p>
            <w:pPr>
              <w:spacing w:after="20"/>
              <w:ind w:left="20"/>
              <w:jc w:val="both"/>
            </w:pPr>
            <w:r>
              <w:rPr>
                <w:rFonts w:ascii="Times New Roman"/>
                <w:b w:val="false"/>
                <w:i w:val="false"/>
                <w:color w:val="000000"/>
                <w:sz w:val="20"/>
              </w:rPr>
              <w:t>
</w:t>
            </w:r>
            <w:r>
              <w:rPr>
                <w:rFonts w:ascii="Times New Roman"/>
                <w:b/>
                <w:i w:val="false"/>
                <w:color w:val="000000"/>
                <w:sz w:val="20"/>
              </w:rPr>
              <w:t>7.1.</w:t>
            </w:r>
            <w:r>
              <w:rPr>
                <w:rFonts w:ascii="Times New Roman"/>
                <w:b w:val="false"/>
                <w:i w:val="false"/>
                <w:color w:val="000000"/>
                <w:sz w:val="20"/>
              </w:rPr>
              <w:t xml:space="preserve"> </w:t>
            </w:r>
            <w:r>
              <w:rPr>
                <w:rFonts w:ascii="Times New Roman"/>
                <w:b/>
                <w:i w:val="false"/>
                <w:color w:val="000000"/>
                <w:sz w:val="20"/>
              </w:rPr>
              <w:t>Какими</w:t>
            </w:r>
            <w:r>
              <w:rPr>
                <w:rFonts w:ascii="Times New Roman"/>
                <w:b w:val="false"/>
                <w:i w:val="false"/>
                <w:color w:val="000000"/>
                <w:sz w:val="20"/>
              </w:rPr>
              <w:t xml:space="preserve"> </w:t>
            </w:r>
            <w:r>
              <w:rPr>
                <w:rFonts w:ascii="Times New Roman"/>
                <w:b/>
                <w:i w:val="false"/>
                <w:color w:val="000000"/>
                <w:sz w:val="20"/>
              </w:rPr>
              <w:t>из</w:t>
            </w:r>
            <w:r>
              <w:rPr>
                <w:rFonts w:ascii="Times New Roman"/>
                <w:b w:val="false"/>
                <w:i w:val="false"/>
                <w:color w:val="000000"/>
                <w:sz w:val="20"/>
              </w:rPr>
              <w:t xml:space="preserve"> </w:t>
            </w:r>
            <w:r>
              <w:rPr>
                <w:rFonts w:ascii="Times New Roman"/>
                <w:b/>
                <w:i w:val="false"/>
                <w:color w:val="000000"/>
                <w:sz w:val="20"/>
              </w:rPr>
              <w:t>нижеперечисленных</w:t>
            </w:r>
            <w:r>
              <w:rPr>
                <w:rFonts w:ascii="Times New Roman"/>
                <w:b w:val="false"/>
                <w:i w:val="false"/>
                <w:color w:val="000000"/>
                <w:sz w:val="20"/>
              </w:rPr>
              <w:t xml:space="preserve"> </w:t>
            </w:r>
            <w:r>
              <w:rPr>
                <w:rFonts w:ascii="Times New Roman"/>
                <w:b/>
                <w:i w:val="false"/>
                <w:color w:val="000000"/>
                <w:sz w:val="20"/>
              </w:rPr>
              <w:t>транспортных</w:t>
            </w:r>
            <w:r>
              <w:rPr>
                <w:rFonts w:ascii="Times New Roman"/>
                <w:b w:val="false"/>
                <w:i w:val="false"/>
                <w:color w:val="000000"/>
                <w:sz w:val="20"/>
              </w:rPr>
              <w:t xml:space="preserve"> </w:t>
            </w:r>
            <w:r>
              <w:rPr>
                <w:rFonts w:ascii="Times New Roman"/>
                <w:b/>
                <w:i w:val="false"/>
                <w:color w:val="000000"/>
                <w:sz w:val="20"/>
              </w:rPr>
              <w:t>услуг</w:t>
            </w:r>
            <w:r>
              <w:rPr>
                <w:rFonts w:ascii="Times New Roman"/>
                <w:b w:val="false"/>
                <w:i w:val="false"/>
                <w:color w:val="000000"/>
                <w:sz w:val="20"/>
              </w:rPr>
              <w:t xml:space="preserve"> </w:t>
            </w:r>
            <w:r>
              <w:rPr>
                <w:rFonts w:ascii="Times New Roman"/>
                <w:b/>
                <w:i w:val="false"/>
                <w:color w:val="000000"/>
                <w:sz w:val="20"/>
              </w:rPr>
              <w:t>пользовались</w:t>
            </w:r>
            <w:r>
              <w:rPr>
                <w:rFonts w:ascii="Times New Roman"/>
                <w:b w:val="false"/>
                <w:i w:val="false"/>
                <w:color w:val="000000"/>
                <w:sz w:val="20"/>
              </w:rPr>
              <w:t xml:space="preserve"> </w:t>
            </w:r>
            <w:r>
              <w:rPr>
                <w:rFonts w:ascii="Times New Roman"/>
                <w:b/>
                <w:i w:val="false"/>
                <w:color w:val="000000"/>
                <w:sz w:val="20"/>
              </w:rPr>
              <w:t>члены</w:t>
            </w:r>
            <w:r>
              <w:rPr>
                <w:rFonts w:ascii="Times New Roman"/>
                <w:b w:val="false"/>
                <w:i w:val="false"/>
                <w:color w:val="000000"/>
                <w:sz w:val="20"/>
              </w:rPr>
              <w:t xml:space="preserve"> </w:t>
            </w:r>
            <w:r>
              <w:rPr>
                <w:rFonts w:ascii="Times New Roman"/>
                <w:b/>
                <w:i w:val="false"/>
                <w:color w:val="000000"/>
                <w:sz w:val="20"/>
              </w:rPr>
              <w:t>Вашего</w:t>
            </w:r>
            <w:r>
              <w:rPr>
                <w:rFonts w:ascii="Times New Roman"/>
                <w:b w:val="false"/>
                <w:i w:val="false"/>
                <w:color w:val="000000"/>
                <w:sz w:val="20"/>
              </w:rPr>
              <w:t xml:space="preserve"> </w:t>
            </w:r>
            <w:r>
              <w:rPr>
                <w:rFonts w:ascii="Times New Roman"/>
                <w:b/>
                <w:i w:val="false"/>
                <w:color w:val="000000"/>
                <w:sz w:val="20"/>
              </w:rPr>
              <w:t>домохозяйства</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сколько</w:t>
            </w:r>
            <w:r>
              <w:rPr>
                <w:rFonts w:ascii="Times New Roman"/>
                <w:b w:val="false"/>
                <w:i w:val="false"/>
                <w:color w:val="000000"/>
                <w:sz w:val="20"/>
              </w:rPr>
              <w:t xml:space="preserve"> </w:t>
            </w:r>
            <w:r>
              <w:rPr>
                <w:rFonts w:ascii="Times New Roman"/>
                <w:b/>
                <w:i w:val="false"/>
                <w:color w:val="000000"/>
                <w:sz w:val="20"/>
              </w:rPr>
              <w:t>потратили</w:t>
            </w:r>
            <w:r>
              <w:rPr>
                <w:rFonts w:ascii="Times New Roman"/>
                <w:b w:val="false"/>
                <w:i w:val="false"/>
                <w:color w:val="000000"/>
                <w:sz w:val="20"/>
              </w:rPr>
              <w:t xml:space="preserve"> </w:t>
            </w:r>
            <w:r>
              <w:rPr>
                <w:rFonts w:ascii="Times New Roman"/>
                <w:b/>
                <w:i w:val="false"/>
                <w:color w:val="000000"/>
                <w:sz w:val="20"/>
              </w:rPr>
              <w:t>на</w:t>
            </w:r>
            <w:r>
              <w:rPr>
                <w:rFonts w:ascii="Times New Roman"/>
                <w:b w:val="false"/>
                <w:i w:val="false"/>
                <w:color w:val="000000"/>
                <w:sz w:val="20"/>
              </w:rPr>
              <w:t xml:space="preserve"> </w:t>
            </w:r>
            <w:r>
              <w:rPr>
                <w:rFonts w:ascii="Times New Roman"/>
                <w:b/>
                <w:i w:val="false"/>
                <w:color w:val="000000"/>
                <w:sz w:val="20"/>
              </w:rPr>
              <w:t>их</w:t>
            </w:r>
            <w:r>
              <w:rPr>
                <w:rFonts w:ascii="Times New Roman"/>
                <w:b w:val="false"/>
                <w:i w:val="false"/>
                <w:color w:val="000000"/>
                <w:sz w:val="20"/>
              </w:rPr>
              <w:t xml:space="preserve"> </w:t>
            </w:r>
            <w:r>
              <w:rPr>
                <w:rFonts w:ascii="Times New Roman"/>
                <w:b/>
                <w:i w:val="false"/>
                <w:color w:val="000000"/>
                <w:sz w:val="20"/>
              </w:rPr>
              <w:t>оплату</w:t>
            </w:r>
            <w:r>
              <w:rPr>
                <w:rFonts w:ascii="Times New Roman"/>
                <w:b w:val="false"/>
                <w:i w:val="false"/>
                <w:color w:val="000000"/>
                <w:sz w:val="20"/>
              </w:rPr>
              <w:t xml:space="preserve">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квартал?</w:t>
            </w:r>
          </w:p>
          <w:bookmarkEnd w:id="785"/>
        </w:tc>
      </w:tr>
      <w:tr>
        <w:trPr>
          <w:trHeight w:val="30" w:hRule="atLeast"/>
        </w:trPr>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1" w:id="786"/>
          <w:p>
            <w:pPr>
              <w:spacing w:after="20"/>
              <w:ind w:left="20"/>
              <w:jc w:val="both"/>
            </w:pPr>
            <w:r>
              <w:rPr>
                <w:rFonts w:ascii="Times New Roman"/>
                <w:b w:val="false"/>
                <w:i w:val="false"/>
                <w:color w:val="000000"/>
                <w:sz w:val="20"/>
              </w:rPr>
              <w:t>
Коды</w:t>
            </w:r>
          </w:p>
          <w:bookmarkEnd w:id="786"/>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транспортных услуг</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2" w:id="787"/>
          <w:p>
            <w:pPr>
              <w:spacing w:after="20"/>
              <w:ind w:left="20"/>
              <w:jc w:val="both"/>
            </w:pPr>
            <w:r>
              <w:rPr>
                <w:rFonts w:ascii="Times New Roman"/>
                <w:b w:val="false"/>
                <w:i w:val="false"/>
                <w:color w:val="000000"/>
                <w:sz w:val="20"/>
              </w:rPr>
              <w:t>
А</w:t>
            </w:r>
          </w:p>
          <w:bookmarkEnd w:id="787"/>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3" w:id="788"/>
          <w:p>
            <w:pPr>
              <w:spacing w:after="20"/>
              <w:ind w:left="20"/>
              <w:jc w:val="both"/>
            </w:pPr>
            <w:r>
              <w:rPr>
                <w:rFonts w:ascii="Times New Roman"/>
                <w:b w:val="false"/>
                <w:i w:val="false"/>
                <w:color w:val="000000"/>
                <w:sz w:val="20"/>
              </w:rPr>
              <w:t>
0731</w:t>
            </w:r>
          </w:p>
          <w:bookmarkEnd w:id="788"/>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пассажирский транспорт</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4" w:id="789"/>
          <w:p>
            <w:pPr>
              <w:spacing w:after="20"/>
              <w:ind w:left="20"/>
              <w:jc w:val="both"/>
            </w:pPr>
            <w:r>
              <w:rPr>
                <w:rFonts w:ascii="Times New Roman"/>
                <w:b w:val="false"/>
                <w:i w:val="false"/>
                <w:color w:val="000000"/>
                <w:sz w:val="20"/>
              </w:rPr>
              <w:t>
07312002</w:t>
            </w:r>
          </w:p>
          <w:bookmarkEnd w:id="789"/>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для школьников железнодорожным транспортом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5" w:id="790"/>
          <w:p>
            <w:pPr>
              <w:spacing w:after="20"/>
              <w:ind w:left="20"/>
              <w:jc w:val="both"/>
            </w:pPr>
            <w:r>
              <w:rPr>
                <w:rFonts w:ascii="Times New Roman"/>
                <w:b w:val="false"/>
                <w:i w:val="false"/>
                <w:color w:val="000000"/>
                <w:sz w:val="20"/>
              </w:rPr>
              <w:t>
07312003</w:t>
            </w:r>
          </w:p>
          <w:bookmarkEnd w:id="790"/>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для студентов железнодорожным транспортом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6" w:id="791"/>
          <w:p>
            <w:pPr>
              <w:spacing w:after="20"/>
              <w:ind w:left="20"/>
              <w:jc w:val="both"/>
            </w:pPr>
            <w:r>
              <w:rPr>
                <w:rFonts w:ascii="Times New Roman"/>
                <w:b w:val="false"/>
                <w:i w:val="false"/>
                <w:color w:val="000000"/>
                <w:sz w:val="20"/>
              </w:rPr>
              <w:t>
07321001</w:t>
            </w:r>
          </w:p>
          <w:bookmarkEnd w:id="791"/>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Поездка автобусом внутригородского сообщения</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7" w:id="792"/>
          <w:p>
            <w:pPr>
              <w:spacing w:after="20"/>
              <w:ind w:left="20"/>
              <w:jc w:val="both"/>
            </w:pPr>
            <w:r>
              <w:rPr>
                <w:rFonts w:ascii="Times New Roman"/>
                <w:b w:val="false"/>
                <w:i w:val="false"/>
                <w:color w:val="000000"/>
                <w:sz w:val="20"/>
              </w:rPr>
              <w:t>
07321002</w:t>
            </w:r>
          </w:p>
          <w:bookmarkEnd w:id="792"/>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для школьников автобусным транспортом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8" w:id="793"/>
          <w:p>
            <w:pPr>
              <w:spacing w:after="20"/>
              <w:ind w:left="20"/>
              <w:jc w:val="both"/>
            </w:pPr>
            <w:r>
              <w:rPr>
                <w:rFonts w:ascii="Times New Roman"/>
                <w:b w:val="false"/>
                <w:i w:val="false"/>
                <w:color w:val="000000"/>
                <w:sz w:val="20"/>
              </w:rPr>
              <w:t>
07321003</w:t>
            </w:r>
          </w:p>
          <w:bookmarkEnd w:id="793"/>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для студентов автобусным транспортом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9" w:id="794"/>
          <w:p>
            <w:pPr>
              <w:spacing w:after="20"/>
              <w:ind w:left="20"/>
              <w:jc w:val="both"/>
            </w:pPr>
            <w:r>
              <w:rPr>
                <w:rFonts w:ascii="Times New Roman"/>
                <w:b w:val="false"/>
                <w:i w:val="false"/>
                <w:color w:val="000000"/>
                <w:sz w:val="20"/>
              </w:rPr>
              <w:t>
07322001</w:t>
            </w:r>
          </w:p>
          <w:bookmarkEnd w:id="794"/>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Городской транспорт (такси)</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0" w:id="795"/>
          <w:p>
            <w:pPr>
              <w:spacing w:after="20"/>
              <w:ind w:left="20"/>
              <w:jc w:val="both"/>
            </w:pPr>
            <w:r>
              <w:rPr>
                <w:rFonts w:ascii="Times New Roman"/>
                <w:b w:val="false"/>
                <w:i w:val="false"/>
                <w:color w:val="000000"/>
                <w:sz w:val="20"/>
              </w:rPr>
              <w:t>
073230</w:t>
            </w:r>
          </w:p>
          <w:bookmarkEnd w:id="795"/>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пассажирский транспорт на дальние расстояния</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1" w:id="796"/>
          <w:p>
            <w:pPr>
              <w:spacing w:after="20"/>
              <w:ind w:left="20"/>
              <w:jc w:val="both"/>
            </w:pPr>
            <w:r>
              <w:rPr>
                <w:rFonts w:ascii="Times New Roman"/>
                <w:b w:val="false"/>
                <w:i w:val="false"/>
                <w:color w:val="000000"/>
                <w:sz w:val="20"/>
              </w:rPr>
              <w:t>
07330001</w:t>
            </w:r>
          </w:p>
          <w:bookmarkEnd w:id="796"/>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2" w:id="797"/>
          <w:p>
            <w:pPr>
              <w:spacing w:after="20"/>
              <w:ind w:left="20"/>
              <w:jc w:val="both"/>
            </w:pPr>
            <w:r>
              <w:rPr>
                <w:rFonts w:ascii="Times New Roman"/>
                <w:b w:val="false"/>
                <w:i w:val="false"/>
                <w:color w:val="000000"/>
                <w:sz w:val="20"/>
              </w:rPr>
              <w:t>
07330002</w:t>
            </w:r>
          </w:p>
          <w:bookmarkEnd w:id="797"/>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авиабилет для студентов</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3" w:id="798"/>
          <w:p>
            <w:pPr>
              <w:spacing w:after="20"/>
              <w:ind w:left="20"/>
              <w:jc w:val="both"/>
            </w:pPr>
            <w:r>
              <w:rPr>
                <w:rFonts w:ascii="Times New Roman"/>
                <w:b w:val="false"/>
                <w:i w:val="false"/>
                <w:color w:val="000000"/>
                <w:sz w:val="20"/>
              </w:rPr>
              <w:t>
073400</w:t>
            </w:r>
          </w:p>
          <w:bookmarkEnd w:id="798"/>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Морской и внутренний водный пассажирский транспорт</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4" w:id="799"/>
          <w:p>
            <w:pPr>
              <w:spacing w:after="20"/>
              <w:ind w:left="20"/>
              <w:jc w:val="both"/>
            </w:pPr>
            <w:r>
              <w:rPr>
                <w:rFonts w:ascii="Times New Roman"/>
                <w:b w:val="false"/>
                <w:i w:val="false"/>
                <w:color w:val="000000"/>
                <w:sz w:val="20"/>
              </w:rPr>
              <w:t>
07360001</w:t>
            </w:r>
          </w:p>
          <w:bookmarkEnd w:id="799"/>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мебели, грузов</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5" w:id="800"/>
          <w:p>
            <w:pPr>
              <w:spacing w:after="20"/>
              <w:ind w:left="20"/>
              <w:jc w:val="both"/>
            </w:pPr>
            <w:r>
              <w:rPr>
                <w:rFonts w:ascii="Times New Roman"/>
                <w:b w:val="false"/>
                <w:i w:val="false"/>
                <w:color w:val="000000"/>
                <w:sz w:val="20"/>
              </w:rPr>
              <w:t>
07360002</w:t>
            </w:r>
          </w:p>
          <w:bookmarkEnd w:id="800"/>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 троллейбус</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6" w:id="801"/>
          <w:p>
            <w:pPr>
              <w:spacing w:after="20"/>
              <w:ind w:left="20"/>
              <w:jc w:val="both"/>
            </w:pPr>
            <w:r>
              <w:rPr>
                <w:rFonts w:ascii="Times New Roman"/>
                <w:b w:val="false"/>
                <w:i w:val="false"/>
                <w:color w:val="000000"/>
                <w:sz w:val="20"/>
              </w:rPr>
              <w:t>
47</w:t>
            </w:r>
          </w:p>
          <w:bookmarkEnd w:id="801"/>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7" w:id="802"/>
          <w:p>
            <w:pPr>
              <w:spacing w:after="20"/>
              <w:ind w:left="20"/>
              <w:jc w:val="both"/>
            </w:pPr>
            <w:r>
              <w:rPr>
                <w:rFonts w:ascii="Times New Roman"/>
                <w:b w:val="false"/>
                <w:i w:val="false"/>
                <w:color w:val="000000"/>
                <w:sz w:val="20"/>
              </w:rPr>
              <w:t>
07360003</w:t>
            </w:r>
          </w:p>
          <w:bookmarkEnd w:id="802"/>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для школьников другими видами транспорта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8" w:id="803"/>
          <w:p>
            <w:pPr>
              <w:spacing w:after="20"/>
              <w:ind w:left="20"/>
              <w:jc w:val="both"/>
            </w:pPr>
            <w:r>
              <w:rPr>
                <w:rFonts w:ascii="Times New Roman"/>
                <w:b w:val="false"/>
                <w:i w:val="false"/>
                <w:color w:val="000000"/>
                <w:sz w:val="20"/>
              </w:rPr>
              <w:t>
07360004</w:t>
            </w:r>
          </w:p>
          <w:bookmarkEnd w:id="803"/>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для студентов другими видами транспорта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9" w:id="804"/>
          <w:p>
            <w:pPr>
              <w:spacing w:after="20"/>
              <w:ind w:left="20"/>
              <w:jc w:val="both"/>
            </w:pPr>
            <w:r>
              <w:rPr>
                <w:rFonts w:ascii="Times New Roman"/>
                <w:b w:val="false"/>
                <w:i w:val="false"/>
                <w:color w:val="000000"/>
                <w:sz w:val="20"/>
              </w:rPr>
              <w:t>
Контрольная сумма</w:t>
            </w:r>
          </w:p>
          <w:bookmarkEnd w:id="804"/>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50" w:id="805"/>
    <w:p>
      <w:pPr>
        <w:spacing w:after="0"/>
        <w:ind w:left="0"/>
        <w:jc w:val="both"/>
      </w:pPr>
      <w:r>
        <w:rPr>
          <w:rFonts w:ascii="Times New Roman"/>
          <w:b w:val="false"/>
          <w:i w:val="false"/>
          <w:color w:val="000000"/>
          <w:sz w:val="28"/>
        </w:rPr>
        <w:t xml:space="preserve">
      </w:t>
      </w:r>
      <w:r>
        <w:rPr>
          <w:rFonts w:ascii="Times New Roman"/>
          <w:b/>
          <w:i w:val="false"/>
          <w:color w:val="000000"/>
          <w:sz w:val="28"/>
        </w:rPr>
        <w:t>8.</w:t>
      </w:r>
      <w:r>
        <w:rPr>
          <w:rFonts w:ascii="Times New Roman"/>
          <w:b w:val="false"/>
          <w:i w:val="false"/>
          <w:color w:val="000000"/>
          <w:sz w:val="28"/>
        </w:rPr>
        <w:t xml:space="preserve"> </w:t>
      </w:r>
      <w:r>
        <w:rPr>
          <w:rFonts w:ascii="Times New Roman"/>
          <w:b/>
          <w:i w:val="false"/>
          <w:color w:val="000000"/>
          <w:sz w:val="28"/>
        </w:rPr>
        <w:t>Трансферты</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помощь</w:t>
      </w:r>
    </w:p>
    <w:bookmarkEnd w:id="8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3"/>
        <w:gridCol w:w="4655"/>
        <w:gridCol w:w="239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1" w:id="806"/>
          <w:p>
            <w:pPr>
              <w:spacing w:after="20"/>
              <w:ind w:left="20"/>
              <w:jc w:val="both"/>
            </w:pPr>
            <w:r>
              <w:rPr>
                <w:rFonts w:ascii="Times New Roman"/>
                <w:b w:val="false"/>
                <w:i w:val="false"/>
                <w:color w:val="000000"/>
                <w:sz w:val="20"/>
              </w:rPr>
              <w:t>
</w:t>
            </w:r>
            <w:r>
              <w:rPr>
                <w:rFonts w:ascii="Times New Roman"/>
                <w:b/>
                <w:i w:val="false"/>
                <w:color w:val="000000"/>
                <w:sz w:val="20"/>
              </w:rPr>
              <w:t>8.1.</w:t>
            </w:r>
            <w:r>
              <w:rPr>
                <w:rFonts w:ascii="Times New Roman"/>
                <w:b w:val="false"/>
                <w:i w:val="false"/>
                <w:color w:val="000000"/>
                <w:sz w:val="20"/>
              </w:rPr>
              <w:t xml:space="preserve"> </w:t>
            </w:r>
            <w:r>
              <w:rPr>
                <w:rFonts w:ascii="Times New Roman"/>
                <w:b/>
                <w:i w:val="false"/>
                <w:color w:val="000000"/>
                <w:sz w:val="20"/>
              </w:rPr>
              <w:t>Если</w:t>
            </w:r>
            <w:r>
              <w:rPr>
                <w:rFonts w:ascii="Times New Roman"/>
                <w:b w:val="false"/>
                <w:i w:val="false"/>
                <w:color w:val="000000"/>
                <w:sz w:val="20"/>
              </w:rPr>
              <w:t xml:space="preserve"> </w:t>
            </w:r>
            <w:r>
              <w:rPr>
                <w:rFonts w:ascii="Times New Roman"/>
                <w:b/>
                <w:i w:val="false"/>
                <w:color w:val="000000"/>
                <w:sz w:val="20"/>
              </w:rPr>
              <w:t>Ваше</w:t>
            </w:r>
            <w:r>
              <w:rPr>
                <w:rFonts w:ascii="Times New Roman"/>
                <w:b w:val="false"/>
                <w:i w:val="false"/>
                <w:color w:val="000000"/>
                <w:sz w:val="20"/>
              </w:rPr>
              <w:t xml:space="preserve"> </w:t>
            </w:r>
            <w:r>
              <w:rPr>
                <w:rFonts w:ascii="Times New Roman"/>
                <w:b/>
                <w:i w:val="false"/>
                <w:color w:val="000000"/>
                <w:sz w:val="20"/>
              </w:rPr>
              <w:t>домашнее</w:t>
            </w:r>
            <w:r>
              <w:rPr>
                <w:rFonts w:ascii="Times New Roman"/>
                <w:b w:val="false"/>
                <w:i w:val="false"/>
                <w:color w:val="000000"/>
                <w:sz w:val="20"/>
              </w:rPr>
              <w:t xml:space="preserve"> </w:t>
            </w:r>
            <w:r>
              <w:rPr>
                <w:rFonts w:ascii="Times New Roman"/>
                <w:b/>
                <w:i w:val="false"/>
                <w:color w:val="000000"/>
                <w:sz w:val="20"/>
              </w:rPr>
              <w:t>хозяйство</w:t>
            </w:r>
            <w:r>
              <w:rPr>
                <w:rFonts w:ascii="Times New Roman"/>
                <w:b w:val="false"/>
                <w:i w:val="false"/>
                <w:color w:val="000000"/>
                <w:sz w:val="20"/>
              </w:rPr>
              <w:t xml:space="preserve"> </w:t>
            </w:r>
            <w:r>
              <w:rPr>
                <w:rFonts w:ascii="Times New Roman"/>
                <w:b/>
                <w:i w:val="false"/>
                <w:color w:val="000000"/>
                <w:sz w:val="20"/>
              </w:rPr>
              <w:t>помогало</w:t>
            </w:r>
            <w:r>
              <w:rPr>
                <w:rFonts w:ascii="Times New Roman"/>
                <w:b w:val="false"/>
                <w:i w:val="false"/>
                <w:color w:val="000000"/>
                <w:sz w:val="20"/>
              </w:rPr>
              <w:t xml:space="preserve"> </w:t>
            </w:r>
            <w:r>
              <w:rPr>
                <w:rFonts w:ascii="Times New Roman"/>
                <w:b/>
                <w:i w:val="false"/>
                <w:color w:val="000000"/>
                <w:sz w:val="20"/>
              </w:rPr>
              <w:t>родственникам</w:t>
            </w:r>
            <w:r>
              <w:rPr>
                <w:rFonts w:ascii="Times New Roman"/>
                <w:b w:val="false"/>
                <w:i w:val="false"/>
                <w:color w:val="000000"/>
                <w:sz w:val="20"/>
              </w:rPr>
              <w:t xml:space="preserve"> </w:t>
            </w:r>
            <w:r>
              <w:rPr>
                <w:rFonts w:ascii="Times New Roman"/>
                <w:b/>
                <w:i w:val="false"/>
                <w:color w:val="000000"/>
                <w:sz w:val="20"/>
              </w:rPr>
              <w:t>или</w:t>
            </w:r>
            <w:r>
              <w:rPr>
                <w:rFonts w:ascii="Times New Roman"/>
                <w:b w:val="false"/>
                <w:i w:val="false"/>
                <w:color w:val="000000"/>
                <w:sz w:val="20"/>
              </w:rPr>
              <w:t xml:space="preserve"> </w:t>
            </w:r>
            <w:r>
              <w:rPr>
                <w:rFonts w:ascii="Times New Roman"/>
                <w:b/>
                <w:i w:val="false"/>
                <w:color w:val="000000"/>
                <w:sz w:val="20"/>
              </w:rPr>
              <w:t>друзьям,</w:t>
            </w:r>
            <w:r>
              <w:rPr>
                <w:rFonts w:ascii="Times New Roman"/>
                <w:b w:val="false"/>
                <w:i w:val="false"/>
                <w:color w:val="000000"/>
                <w:sz w:val="20"/>
              </w:rPr>
              <w:t xml:space="preserve"> </w:t>
            </w:r>
            <w:r>
              <w:rPr>
                <w:rFonts w:ascii="Times New Roman"/>
                <w:b/>
                <w:i w:val="false"/>
                <w:color w:val="000000"/>
                <w:sz w:val="20"/>
              </w:rPr>
              <w:t>не</w:t>
            </w:r>
            <w:r>
              <w:rPr>
                <w:rFonts w:ascii="Times New Roman"/>
                <w:b w:val="false"/>
                <w:i w:val="false"/>
                <w:color w:val="000000"/>
                <w:sz w:val="20"/>
              </w:rPr>
              <w:t xml:space="preserve"> </w:t>
            </w:r>
            <w:r>
              <w:rPr>
                <w:rFonts w:ascii="Times New Roman"/>
                <w:b/>
                <w:i w:val="false"/>
                <w:color w:val="000000"/>
                <w:sz w:val="20"/>
              </w:rPr>
              <w:t>живущим</w:t>
            </w:r>
            <w:r>
              <w:rPr>
                <w:rFonts w:ascii="Times New Roman"/>
                <w:b w:val="false"/>
                <w:i w:val="false"/>
                <w:color w:val="000000"/>
                <w:sz w:val="20"/>
              </w:rPr>
              <w:t xml:space="preserve"> </w:t>
            </w:r>
            <w:r>
              <w:rPr>
                <w:rFonts w:ascii="Times New Roman"/>
                <w:b/>
                <w:i w:val="false"/>
                <w:color w:val="000000"/>
                <w:sz w:val="20"/>
              </w:rPr>
              <w:t>вместе</w:t>
            </w:r>
            <w:r>
              <w:rPr>
                <w:rFonts w:ascii="Times New Roman"/>
                <w:b w:val="false"/>
                <w:i w:val="false"/>
                <w:color w:val="000000"/>
                <w:sz w:val="20"/>
              </w:rPr>
              <w:t xml:space="preserve"> </w:t>
            </w:r>
            <w:r>
              <w:rPr>
                <w:rFonts w:ascii="Times New Roman"/>
                <w:b/>
                <w:i w:val="false"/>
                <w:color w:val="000000"/>
                <w:sz w:val="20"/>
              </w:rPr>
              <w:t>с</w:t>
            </w:r>
            <w:r>
              <w:rPr>
                <w:rFonts w:ascii="Times New Roman"/>
                <w:b w:val="false"/>
                <w:i w:val="false"/>
                <w:color w:val="000000"/>
                <w:sz w:val="20"/>
              </w:rPr>
              <w:t xml:space="preserve"> </w:t>
            </w:r>
            <w:r>
              <w:rPr>
                <w:rFonts w:ascii="Times New Roman"/>
                <w:b/>
                <w:i w:val="false"/>
                <w:color w:val="000000"/>
                <w:sz w:val="20"/>
              </w:rPr>
              <w:t>Вами,</w:t>
            </w:r>
            <w:r>
              <w:rPr>
                <w:rFonts w:ascii="Times New Roman"/>
                <w:b w:val="false"/>
                <w:i w:val="false"/>
                <w:color w:val="000000"/>
                <w:sz w:val="20"/>
              </w:rPr>
              <w:t xml:space="preserve"> </w:t>
            </w:r>
            <w:r>
              <w:rPr>
                <w:rFonts w:ascii="Times New Roman"/>
                <w:b/>
                <w:i w:val="false"/>
                <w:color w:val="000000"/>
                <w:sz w:val="20"/>
              </w:rPr>
              <w:t>то</w:t>
            </w:r>
            <w:r>
              <w:rPr>
                <w:rFonts w:ascii="Times New Roman"/>
                <w:b w:val="false"/>
                <w:i w:val="false"/>
                <w:color w:val="000000"/>
                <w:sz w:val="20"/>
              </w:rPr>
              <w:t xml:space="preserve"> </w:t>
            </w:r>
            <w:r>
              <w:rPr>
                <w:rFonts w:ascii="Times New Roman"/>
                <w:b/>
                <w:i w:val="false"/>
                <w:color w:val="000000"/>
                <w:sz w:val="20"/>
              </w:rPr>
              <w:t>укажите,</w:t>
            </w:r>
            <w:r>
              <w:rPr>
                <w:rFonts w:ascii="Times New Roman"/>
                <w:b w:val="false"/>
                <w:i w:val="false"/>
                <w:color w:val="000000"/>
                <w:sz w:val="20"/>
              </w:rPr>
              <w:t xml:space="preserve"> </w:t>
            </w:r>
            <w:r>
              <w:rPr>
                <w:rFonts w:ascii="Times New Roman"/>
                <w:b/>
                <w:i w:val="false"/>
                <w:color w:val="000000"/>
                <w:sz w:val="20"/>
              </w:rPr>
              <w:t>пожалуйста,</w:t>
            </w:r>
            <w:r>
              <w:rPr>
                <w:rFonts w:ascii="Times New Roman"/>
                <w:b w:val="false"/>
                <w:i w:val="false"/>
                <w:color w:val="000000"/>
                <w:sz w:val="20"/>
              </w:rPr>
              <w:t xml:space="preserve"> </w:t>
            </w:r>
            <w:r>
              <w:rPr>
                <w:rFonts w:ascii="Times New Roman"/>
                <w:b/>
                <w:i w:val="false"/>
                <w:color w:val="000000"/>
                <w:sz w:val="20"/>
              </w:rPr>
              <w:t>эту</w:t>
            </w:r>
            <w:r>
              <w:rPr>
                <w:rFonts w:ascii="Times New Roman"/>
                <w:b w:val="false"/>
                <w:i w:val="false"/>
                <w:color w:val="000000"/>
                <w:sz w:val="20"/>
              </w:rPr>
              <w:t xml:space="preserve"> </w:t>
            </w:r>
            <w:r>
              <w:rPr>
                <w:rFonts w:ascii="Times New Roman"/>
                <w:b/>
                <w:i w:val="false"/>
                <w:color w:val="000000"/>
                <w:sz w:val="20"/>
              </w:rPr>
              <w:t>сумму</w:t>
            </w:r>
            <w:r>
              <w:rPr>
                <w:rFonts w:ascii="Times New Roman"/>
                <w:b w:val="false"/>
                <w:i w:val="false"/>
                <w:color w:val="000000"/>
                <w:sz w:val="20"/>
              </w:rPr>
              <w:t xml:space="preserve">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квартал,</w:t>
            </w:r>
            <w:r>
              <w:rPr>
                <w:rFonts w:ascii="Times New Roman"/>
                <w:b w:val="false"/>
                <w:i w:val="false"/>
                <w:color w:val="000000"/>
                <w:sz w:val="20"/>
              </w:rPr>
              <w:t xml:space="preserve"> </w:t>
            </w:r>
            <w:r>
              <w:rPr>
                <w:rFonts w:ascii="Times New Roman"/>
                <w:b/>
                <w:i w:val="false"/>
                <w:color w:val="000000"/>
                <w:sz w:val="20"/>
              </w:rPr>
              <w:t>а</w:t>
            </w:r>
            <w:r>
              <w:rPr>
                <w:rFonts w:ascii="Times New Roman"/>
                <w:b w:val="false"/>
                <w:i w:val="false"/>
                <w:color w:val="000000"/>
                <w:sz w:val="20"/>
              </w:rPr>
              <w:t xml:space="preserve"> </w:t>
            </w:r>
            <w:r>
              <w:rPr>
                <w:rFonts w:ascii="Times New Roman"/>
                <w:b/>
                <w:i w:val="false"/>
                <w:color w:val="000000"/>
                <w:sz w:val="20"/>
              </w:rPr>
              <w:t>если</w:t>
            </w:r>
            <w:r>
              <w:rPr>
                <w:rFonts w:ascii="Times New Roman"/>
                <w:b w:val="false"/>
                <w:i w:val="false"/>
                <w:color w:val="000000"/>
                <w:sz w:val="20"/>
              </w:rPr>
              <w:t xml:space="preserve"> </w:t>
            </w:r>
            <w:r>
              <w:rPr>
                <w:rFonts w:ascii="Times New Roman"/>
                <w:b/>
                <w:i w:val="false"/>
                <w:color w:val="000000"/>
                <w:sz w:val="20"/>
              </w:rPr>
              <w:t>в</w:t>
            </w:r>
            <w:r>
              <w:rPr>
                <w:rFonts w:ascii="Times New Roman"/>
                <w:b w:val="false"/>
                <w:i w:val="false"/>
                <w:color w:val="000000"/>
                <w:sz w:val="20"/>
              </w:rPr>
              <w:t xml:space="preserve"> </w:t>
            </w:r>
            <w:r>
              <w:rPr>
                <w:rFonts w:ascii="Times New Roman"/>
                <w:b/>
                <w:i w:val="false"/>
                <w:color w:val="000000"/>
                <w:sz w:val="20"/>
              </w:rPr>
              <w:t>натуральной</w:t>
            </w:r>
            <w:r>
              <w:rPr>
                <w:rFonts w:ascii="Times New Roman"/>
                <w:b w:val="false"/>
                <w:i w:val="false"/>
                <w:color w:val="000000"/>
                <w:sz w:val="20"/>
              </w:rPr>
              <w:t xml:space="preserve"> </w:t>
            </w:r>
            <w:r>
              <w:rPr>
                <w:rFonts w:ascii="Times New Roman"/>
                <w:b/>
                <w:i w:val="false"/>
                <w:color w:val="000000"/>
                <w:sz w:val="20"/>
              </w:rPr>
              <w:t>форме,</w:t>
            </w:r>
            <w:r>
              <w:rPr>
                <w:rFonts w:ascii="Times New Roman"/>
                <w:b w:val="false"/>
                <w:i w:val="false"/>
                <w:color w:val="000000"/>
                <w:sz w:val="20"/>
              </w:rPr>
              <w:t xml:space="preserve"> </w:t>
            </w:r>
            <w:r>
              <w:rPr>
                <w:rFonts w:ascii="Times New Roman"/>
                <w:b/>
                <w:i w:val="false"/>
                <w:color w:val="000000"/>
                <w:sz w:val="20"/>
              </w:rPr>
              <w:t>то</w:t>
            </w:r>
            <w:r>
              <w:rPr>
                <w:rFonts w:ascii="Times New Roman"/>
                <w:b w:val="false"/>
                <w:i w:val="false"/>
                <w:color w:val="000000"/>
                <w:sz w:val="20"/>
              </w:rPr>
              <w:t xml:space="preserve"> </w:t>
            </w:r>
            <w:r>
              <w:rPr>
                <w:rFonts w:ascii="Times New Roman"/>
                <w:b/>
                <w:i w:val="false"/>
                <w:color w:val="000000"/>
                <w:sz w:val="20"/>
              </w:rPr>
              <w:t>постарайтесь</w:t>
            </w:r>
            <w:r>
              <w:rPr>
                <w:rFonts w:ascii="Times New Roman"/>
                <w:b w:val="false"/>
                <w:i w:val="false"/>
                <w:color w:val="000000"/>
                <w:sz w:val="20"/>
              </w:rPr>
              <w:t xml:space="preserve"> </w:t>
            </w:r>
            <w:r>
              <w:rPr>
                <w:rFonts w:ascii="Times New Roman"/>
                <w:b/>
                <w:i w:val="false"/>
                <w:color w:val="000000"/>
                <w:sz w:val="20"/>
              </w:rPr>
              <w:t>примерно</w:t>
            </w:r>
            <w:r>
              <w:rPr>
                <w:rFonts w:ascii="Times New Roman"/>
                <w:b w:val="false"/>
                <w:i w:val="false"/>
                <w:color w:val="000000"/>
                <w:sz w:val="20"/>
              </w:rPr>
              <w:t xml:space="preserve"> </w:t>
            </w:r>
            <w:r>
              <w:rPr>
                <w:rFonts w:ascii="Times New Roman"/>
                <w:b/>
                <w:i w:val="false"/>
                <w:color w:val="000000"/>
                <w:sz w:val="20"/>
              </w:rPr>
              <w:t>оценить</w:t>
            </w:r>
            <w:r>
              <w:rPr>
                <w:rFonts w:ascii="Times New Roman"/>
                <w:b w:val="false"/>
                <w:i w:val="false"/>
                <w:color w:val="000000"/>
                <w:sz w:val="20"/>
              </w:rPr>
              <w:t xml:space="preserve"> </w:t>
            </w:r>
            <w:r>
              <w:rPr>
                <w:rFonts w:ascii="Times New Roman"/>
                <w:b/>
                <w:i w:val="false"/>
                <w:color w:val="000000"/>
                <w:sz w:val="20"/>
              </w:rPr>
              <w:t>ее.</w:t>
            </w:r>
          </w:p>
          <w:bookmarkEnd w:id="806"/>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2" w:id="807"/>
          <w:p>
            <w:pPr>
              <w:spacing w:after="20"/>
              <w:ind w:left="20"/>
              <w:jc w:val="both"/>
            </w:pPr>
            <w:r>
              <w:rPr>
                <w:rFonts w:ascii="Times New Roman"/>
                <w:b w:val="false"/>
                <w:i w:val="false"/>
                <w:color w:val="000000"/>
                <w:sz w:val="20"/>
              </w:rPr>
              <w:t>
Коды</w:t>
            </w:r>
          </w:p>
          <w:bookmarkEnd w:id="807"/>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помощи</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3" w:id="808"/>
          <w:p>
            <w:pPr>
              <w:spacing w:after="20"/>
              <w:ind w:left="20"/>
              <w:jc w:val="both"/>
            </w:pPr>
            <w:r>
              <w:rPr>
                <w:rFonts w:ascii="Times New Roman"/>
                <w:b w:val="false"/>
                <w:i w:val="false"/>
                <w:color w:val="000000"/>
                <w:sz w:val="20"/>
              </w:rPr>
              <w:t>
А</w:t>
            </w:r>
          </w:p>
          <w:bookmarkEnd w:id="808"/>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4" w:id="809"/>
          <w:p>
            <w:pPr>
              <w:spacing w:after="20"/>
              <w:ind w:left="20"/>
              <w:jc w:val="both"/>
            </w:pPr>
            <w:r>
              <w:rPr>
                <w:rFonts w:ascii="Times New Roman"/>
                <w:b w:val="false"/>
                <w:i w:val="false"/>
                <w:color w:val="000000"/>
                <w:sz w:val="20"/>
              </w:rPr>
              <w:t>
21121</w:t>
            </w:r>
          </w:p>
          <w:bookmarkEnd w:id="809"/>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Материальная помощь в денежной форме</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5" w:id="810"/>
          <w:p>
            <w:pPr>
              <w:spacing w:after="20"/>
              <w:ind w:left="20"/>
              <w:jc w:val="both"/>
            </w:pPr>
            <w:r>
              <w:rPr>
                <w:rFonts w:ascii="Times New Roman"/>
                <w:b w:val="false"/>
                <w:i w:val="false"/>
                <w:color w:val="000000"/>
                <w:sz w:val="20"/>
              </w:rPr>
              <w:t>
21122</w:t>
            </w:r>
          </w:p>
          <w:bookmarkEnd w:id="810"/>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Помощь в виде продуктов питания собственного производства</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6" w:id="811"/>
          <w:p>
            <w:pPr>
              <w:spacing w:after="20"/>
              <w:ind w:left="20"/>
              <w:jc w:val="both"/>
            </w:pPr>
            <w:r>
              <w:rPr>
                <w:rFonts w:ascii="Times New Roman"/>
                <w:b w:val="false"/>
                <w:i w:val="false"/>
                <w:color w:val="000000"/>
                <w:sz w:val="20"/>
              </w:rPr>
              <w:t>
53</w:t>
            </w:r>
          </w:p>
          <w:bookmarkEnd w:id="811"/>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трансферты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7" w:id="812"/>
          <w:p>
            <w:pPr>
              <w:spacing w:after="20"/>
              <w:ind w:left="20"/>
              <w:jc w:val="both"/>
            </w:pPr>
            <w:r>
              <w:rPr>
                <w:rFonts w:ascii="Times New Roman"/>
                <w:b w:val="false"/>
                <w:i w:val="false"/>
                <w:color w:val="000000"/>
                <w:sz w:val="20"/>
              </w:rPr>
              <w:t>
Контрольная сумма</w:t>
            </w:r>
          </w:p>
          <w:bookmarkEnd w:id="812"/>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8" w:id="813"/>
          <w:p>
            <w:pPr>
              <w:spacing w:after="20"/>
              <w:ind w:left="20"/>
              <w:jc w:val="both"/>
            </w:pPr>
            <w:r>
              <w:rPr>
                <w:rFonts w:ascii="Times New Roman"/>
                <w:b w:val="false"/>
                <w:i w:val="false"/>
                <w:color w:val="000000"/>
                <w:sz w:val="20"/>
              </w:rPr>
              <w:t>
</w:t>
            </w:r>
            <w:r>
              <w:rPr>
                <w:rFonts w:ascii="Times New Roman"/>
                <w:b/>
                <w:i w:val="false"/>
                <w:color w:val="000000"/>
                <w:sz w:val="20"/>
              </w:rPr>
              <w:t>8.2.</w:t>
            </w:r>
            <w:r>
              <w:rPr>
                <w:rFonts w:ascii="Times New Roman"/>
                <w:b w:val="false"/>
                <w:i w:val="false"/>
                <w:color w:val="000000"/>
                <w:sz w:val="20"/>
              </w:rPr>
              <w:t xml:space="preserve"> </w:t>
            </w:r>
            <w:r>
              <w:rPr>
                <w:rFonts w:ascii="Times New Roman"/>
                <w:b/>
                <w:i w:val="false"/>
                <w:color w:val="000000"/>
                <w:sz w:val="20"/>
              </w:rPr>
              <w:t>Если</w:t>
            </w:r>
            <w:r>
              <w:rPr>
                <w:rFonts w:ascii="Times New Roman"/>
                <w:b w:val="false"/>
                <w:i w:val="false"/>
                <w:color w:val="000000"/>
                <w:sz w:val="20"/>
              </w:rPr>
              <w:t xml:space="preserve"> </w:t>
            </w:r>
            <w:r>
              <w:rPr>
                <w:rFonts w:ascii="Times New Roman"/>
                <w:b/>
                <w:i w:val="false"/>
                <w:color w:val="000000"/>
                <w:sz w:val="20"/>
              </w:rPr>
              <w:t>была</w:t>
            </w:r>
            <w:r>
              <w:rPr>
                <w:rFonts w:ascii="Times New Roman"/>
                <w:b w:val="false"/>
                <w:i w:val="false"/>
                <w:color w:val="000000"/>
                <w:sz w:val="20"/>
              </w:rPr>
              <w:t xml:space="preserve"> </w:t>
            </w:r>
            <w:r>
              <w:rPr>
                <w:rFonts w:ascii="Times New Roman"/>
                <w:b/>
                <w:i w:val="false"/>
                <w:color w:val="000000"/>
                <w:sz w:val="20"/>
              </w:rPr>
              <w:t>оказана</w:t>
            </w:r>
            <w:r>
              <w:rPr>
                <w:rFonts w:ascii="Times New Roman"/>
                <w:b w:val="false"/>
                <w:i w:val="false"/>
                <w:color w:val="000000"/>
                <w:sz w:val="20"/>
              </w:rPr>
              <w:t xml:space="preserve"> </w:t>
            </w:r>
            <w:r>
              <w:rPr>
                <w:rFonts w:ascii="Times New Roman"/>
                <w:b/>
                <w:i w:val="false"/>
                <w:color w:val="000000"/>
                <w:sz w:val="20"/>
              </w:rPr>
              <w:t>помощь</w:t>
            </w:r>
            <w:r>
              <w:rPr>
                <w:rFonts w:ascii="Times New Roman"/>
                <w:b w:val="false"/>
                <w:i w:val="false"/>
                <w:color w:val="000000"/>
                <w:sz w:val="20"/>
              </w:rPr>
              <w:t xml:space="preserve"> </w:t>
            </w:r>
            <w:r>
              <w:rPr>
                <w:rFonts w:ascii="Times New Roman"/>
                <w:b/>
                <w:i w:val="false"/>
                <w:color w:val="000000"/>
                <w:sz w:val="20"/>
              </w:rPr>
              <w:t>Вашему</w:t>
            </w:r>
            <w:r>
              <w:rPr>
                <w:rFonts w:ascii="Times New Roman"/>
                <w:b w:val="false"/>
                <w:i w:val="false"/>
                <w:color w:val="000000"/>
                <w:sz w:val="20"/>
              </w:rPr>
              <w:t xml:space="preserve"> </w:t>
            </w:r>
            <w:r>
              <w:rPr>
                <w:rFonts w:ascii="Times New Roman"/>
                <w:b/>
                <w:i w:val="false"/>
                <w:color w:val="000000"/>
                <w:sz w:val="20"/>
              </w:rPr>
              <w:t>домашнему</w:t>
            </w:r>
            <w:r>
              <w:rPr>
                <w:rFonts w:ascii="Times New Roman"/>
                <w:b w:val="false"/>
                <w:i w:val="false"/>
                <w:color w:val="000000"/>
                <w:sz w:val="20"/>
              </w:rPr>
              <w:t xml:space="preserve"> </w:t>
            </w:r>
            <w:r>
              <w:rPr>
                <w:rFonts w:ascii="Times New Roman"/>
                <w:b/>
                <w:i w:val="false"/>
                <w:color w:val="000000"/>
                <w:sz w:val="20"/>
              </w:rPr>
              <w:t>хозяйству</w:t>
            </w:r>
            <w:r>
              <w:rPr>
                <w:rFonts w:ascii="Times New Roman"/>
                <w:b w:val="false"/>
                <w:i w:val="false"/>
                <w:color w:val="000000"/>
                <w:sz w:val="20"/>
              </w:rPr>
              <w:t xml:space="preserve"> </w:t>
            </w:r>
            <w:r>
              <w:rPr>
                <w:rFonts w:ascii="Times New Roman"/>
                <w:b/>
                <w:i w:val="false"/>
                <w:color w:val="000000"/>
                <w:sz w:val="20"/>
              </w:rPr>
              <w:t>от</w:t>
            </w:r>
            <w:r>
              <w:rPr>
                <w:rFonts w:ascii="Times New Roman"/>
                <w:b w:val="false"/>
                <w:i w:val="false"/>
                <w:color w:val="000000"/>
                <w:sz w:val="20"/>
              </w:rPr>
              <w:t xml:space="preserve"> </w:t>
            </w:r>
            <w:r>
              <w:rPr>
                <w:rFonts w:ascii="Times New Roman"/>
                <w:b/>
                <w:i w:val="false"/>
                <w:color w:val="000000"/>
                <w:sz w:val="20"/>
              </w:rPr>
              <w:t>родственников</w:t>
            </w:r>
            <w:r>
              <w:rPr>
                <w:rFonts w:ascii="Times New Roman"/>
                <w:b w:val="false"/>
                <w:i w:val="false"/>
                <w:color w:val="000000"/>
                <w:sz w:val="20"/>
              </w:rPr>
              <w:t xml:space="preserve"> </w:t>
            </w:r>
            <w:r>
              <w:rPr>
                <w:rFonts w:ascii="Times New Roman"/>
                <w:b/>
                <w:i w:val="false"/>
                <w:color w:val="000000"/>
                <w:sz w:val="20"/>
              </w:rPr>
              <w:t>или</w:t>
            </w:r>
            <w:r>
              <w:rPr>
                <w:rFonts w:ascii="Times New Roman"/>
                <w:b w:val="false"/>
                <w:i w:val="false"/>
                <w:color w:val="000000"/>
                <w:sz w:val="20"/>
              </w:rPr>
              <w:t xml:space="preserve"> </w:t>
            </w:r>
            <w:r>
              <w:rPr>
                <w:rFonts w:ascii="Times New Roman"/>
                <w:b/>
                <w:i w:val="false"/>
                <w:color w:val="000000"/>
                <w:sz w:val="20"/>
              </w:rPr>
              <w:t>друзей,</w:t>
            </w:r>
            <w:r>
              <w:rPr>
                <w:rFonts w:ascii="Times New Roman"/>
                <w:b w:val="false"/>
                <w:i w:val="false"/>
                <w:color w:val="000000"/>
                <w:sz w:val="20"/>
              </w:rPr>
              <w:t xml:space="preserve"> </w:t>
            </w:r>
            <w:r>
              <w:rPr>
                <w:rFonts w:ascii="Times New Roman"/>
                <w:b/>
                <w:i w:val="false"/>
                <w:color w:val="000000"/>
                <w:sz w:val="20"/>
              </w:rPr>
              <w:t>не</w:t>
            </w:r>
            <w:r>
              <w:rPr>
                <w:rFonts w:ascii="Times New Roman"/>
                <w:b w:val="false"/>
                <w:i w:val="false"/>
                <w:color w:val="000000"/>
                <w:sz w:val="20"/>
              </w:rPr>
              <w:t xml:space="preserve"> </w:t>
            </w:r>
            <w:r>
              <w:rPr>
                <w:rFonts w:ascii="Times New Roman"/>
                <w:b/>
                <w:i w:val="false"/>
                <w:color w:val="000000"/>
                <w:sz w:val="20"/>
              </w:rPr>
              <w:t>живущих</w:t>
            </w:r>
            <w:r>
              <w:rPr>
                <w:rFonts w:ascii="Times New Roman"/>
                <w:b w:val="false"/>
                <w:i w:val="false"/>
                <w:color w:val="000000"/>
                <w:sz w:val="20"/>
              </w:rPr>
              <w:t xml:space="preserve"> </w:t>
            </w:r>
            <w:r>
              <w:rPr>
                <w:rFonts w:ascii="Times New Roman"/>
                <w:b/>
                <w:i w:val="false"/>
                <w:color w:val="000000"/>
                <w:sz w:val="20"/>
              </w:rPr>
              <w:t>вместе</w:t>
            </w:r>
            <w:r>
              <w:rPr>
                <w:rFonts w:ascii="Times New Roman"/>
                <w:b w:val="false"/>
                <w:i w:val="false"/>
                <w:color w:val="000000"/>
                <w:sz w:val="20"/>
              </w:rPr>
              <w:t xml:space="preserve"> </w:t>
            </w:r>
            <w:r>
              <w:rPr>
                <w:rFonts w:ascii="Times New Roman"/>
                <w:b/>
                <w:i w:val="false"/>
                <w:color w:val="000000"/>
                <w:sz w:val="20"/>
              </w:rPr>
              <w:t>с</w:t>
            </w:r>
            <w:r>
              <w:rPr>
                <w:rFonts w:ascii="Times New Roman"/>
                <w:b w:val="false"/>
                <w:i w:val="false"/>
                <w:color w:val="000000"/>
                <w:sz w:val="20"/>
              </w:rPr>
              <w:t xml:space="preserve"> </w:t>
            </w:r>
            <w:r>
              <w:rPr>
                <w:rFonts w:ascii="Times New Roman"/>
                <w:b/>
                <w:i w:val="false"/>
                <w:color w:val="000000"/>
                <w:sz w:val="20"/>
              </w:rPr>
              <w:t>Вами,</w:t>
            </w:r>
            <w:r>
              <w:rPr>
                <w:rFonts w:ascii="Times New Roman"/>
                <w:b w:val="false"/>
                <w:i w:val="false"/>
                <w:color w:val="000000"/>
                <w:sz w:val="20"/>
              </w:rPr>
              <w:t xml:space="preserve"> </w:t>
            </w:r>
            <w:r>
              <w:rPr>
                <w:rFonts w:ascii="Times New Roman"/>
                <w:b/>
                <w:i w:val="false"/>
                <w:color w:val="000000"/>
                <w:sz w:val="20"/>
              </w:rPr>
              <w:t>а</w:t>
            </w:r>
            <w:r>
              <w:rPr>
                <w:rFonts w:ascii="Times New Roman"/>
                <w:b w:val="false"/>
                <w:i w:val="false"/>
                <w:color w:val="000000"/>
                <w:sz w:val="20"/>
              </w:rPr>
              <w:t xml:space="preserve"> </w:t>
            </w:r>
            <w:r>
              <w:rPr>
                <w:rFonts w:ascii="Times New Roman"/>
                <w:b/>
                <w:i w:val="false"/>
                <w:color w:val="000000"/>
                <w:sz w:val="20"/>
              </w:rPr>
              <w:t>также</w:t>
            </w:r>
            <w:r>
              <w:rPr>
                <w:rFonts w:ascii="Times New Roman"/>
                <w:b w:val="false"/>
                <w:i w:val="false"/>
                <w:color w:val="000000"/>
                <w:sz w:val="20"/>
              </w:rPr>
              <w:t xml:space="preserve"> </w:t>
            </w:r>
            <w:r>
              <w:rPr>
                <w:rFonts w:ascii="Times New Roman"/>
                <w:b/>
                <w:i w:val="false"/>
                <w:color w:val="000000"/>
                <w:sz w:val="20"/>
              </w:rPr>
              <w:t>благотворительных</w:t>
            </w:r>
            <w:r>
              <w:rPr>
                <w:rFonts w:ascii="Times New Roman"/>
                <w:b w:val="false"/>
                <w:i w:val="false"/>
                <w:color w:val="000000"/>
                <w:sz w:val="20"/>
              </w:rPr>
              <w:t xml:space="preserve"> </w:t>
            </w:r>
            <w:r>
              <w:rPr>
                <w:rFonts w:ascii="Times New Roman"/>
                <w:b/>
                <w:i w:val="false"/>
                <w:color w:val="000000"/>
                <w:sz w:val="20"/>
              </w:rPr>
              <w:t>организаций,</w:t>
            </w:r>
            <w:r>
              <w:rPr>
                <w:rFonts w:ascii="Times New Roman"/>
                <w:b w:val="false"/>
                <w:i w:val="false"/>
                <w:color w:val="000000"/>
                <w:sz w:val="20"/>
              </w:rPr>
              <w:t xml:space="preserve"> </w:t>
            </w:r>
            <w:r>
              <w:rPr>
                <w:rFonts w:ascii="Times New Roman"/>
                <w:b/>
                <w:i w:val="false"/>
                <w:color w:val="000000"/>
                <w:sz w:val="20"/>
              </w:rPr>
              <w:t>то</w:t>
            </w:r>
            <w:r>
              <w:rPr>
                <w:rFonts w:ascii="Times New Roman"/>
                <w:b w:val="false"/>
                <w:i w:val="false"/>
                <w:color w:val="000000"/>
                <w:sz w:val="20"/>
              </w:rPr>
              <w:t xml:space="preserve"> </w:t>
            </w:r>
            <w:r>
              <w:rPr>
                <w:rFonts w:ascii="Times New Roman"/>
                <w:b/>
                <w:i w:val="false"/>
                <w:color w:val="000000"/>
                <w:sz w:val="20"/>
              </w:rPr>
              <w:t>укажите,</w:t>
            </w:r>
            <w:r>
              <w:rPr>
                <w:rFonts w:ascii="Times New Roman"/>
                <w:b w:val="false"/>
                <w:i w:val="false"/>
                <w:color w:val="000000"/>
                <w:sz w:val="20"/>
              </w:rPr>
              <w:t xml:space="preserve"> </w:t>
            </w:r>
            <w:r>
              <w:rPr>
                <w:rFonts w:ascii="Times New Roman"/>
                <w:b/>
                <w:i w:val="false"/>
                <w:color w:val="000000"/>
                <w:sz w:val="20"/>
              </w:rPr>
              <w:t>пожалуйста,</w:t>
            </w:r>
            <w:r>
              <w:rPr>
                <w:rFonts w:ascii="Times New Roman"/>
                <w:b w:val="false"/>
                <w:i w:val="false"/>
                <w:color w:val="000000"/>
                <w:sz w:val="20"/>
              </w:rPr>
              <w:t xml:space="preserve"> </w:t>
            </w:r>
            <w:r>
              <w:rPr>
                <w:rFonts w:ascii="Times New Roman"/>
                <w:b/>
                <w:i w:val="false"/>
                <w:color w:val="000000"/>
                <w:sz w:val="20"/>
              </w:rPr>
              <w:t>сумму</w:t>
            </w:r>
            <w:r>
              <w:rPr>
                <w:rFonts w:ascii="Times New Roman"/>
                <w:b w:val="false"/>
                <w:i w:val="false"/>
                <w:color w:val="000000"/>
                <w:sz w:val="20"/>
              </w:rPr>
              <w:t xml:space="preserve">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квартал,</w:t>
            </w:r>
            <w:r>
              <w:rPr>
                <w:rFonts w:ascii="Times New Roman"/>
                <w:b w:val="false"/>
                <w:i w:val="false"/>
                <w:color w:val="000000"/>
                <w:sz w:val="20"/>
              </w:rPr>
              <w:t xml:space="preserve"> </w:t>
            </w:r>
            <w:r>
              <w:rPr>
                <w:rFonts w:ascii="Times New Roman"/>
                <w:b/>
                <w:i w:val="false"/>
                <w:color w:val="000000"/>
                <w:sz w:val="20"/>
              </w:rPr>
              <w:t>а</w:t>
            </w:r>
            <w:r>
              <w:rPr>
                <w:rFonts w:ascii="Times New Roman"/>
                <w:b w:val="false"/>
                <w:i w:val="false"/>
                <w:color w:val="000000"/>
                <w:sz w:val="20"/>
              </w:rPr>
              <w:t xml:space="preserve"> </w:t>
            </w:r>
            <w:r>
              <w:rPr>
                <w:rFonts w:ascii="Times New Roman"/>
                <w:b/>
                <w:i w:val="false"/>
                <w:color w:val="000000"/>
                <w:sz w:val="20"/>
              </w:rPr>
              <w:t>если</w:t>
            </w:r>
            <w:r>
              <w:rPr>
                <w:rFonts w:ascii="Times New Roman"/>
                <w:b w:val="false"/>
                <w:i w:val="false"/>
                <w:color w:val="000000"/>
                <w:sz w:val="20"/>
              </w:rPr>
              <w:t xml:space="preserve"> </w:t>
            </w:r>
            <w:r>
              <w:rPr>
                <w:rFonts w:ascii="Times New Roman"/>
                <w:b/>
                <w:i w:val="false"/>
                <w:color w:val="000000"/>
                <w:sz w:val="20"/>
              </w:rPr>
              <w:t>в</w:t>
            </w:r>
            <w:r>
              <w:rPr>
                <w:rFonts w:ascii="Times New Roman"/>
                <w:b w:val="false"/>
                <w:i w:val="false"/>
                <w:color w:val="000000"/>
                <w:sz w:val="20"/>
              </w:rPr>
              <w:t xml:space="preserve"> </w:t>
            </w:r>
            <w:r>
              <w:rPr>
                <w:rFonts w:ascii="Times New Roman"/>
                <w:b/>
                <w:i w:val="false"/>
                <w:color w:val="000000"/>
                <w:sz w:val="20"/>
              </w:rPr>
              <w:t>натуральной</w:t>
            </w:r>
            <w:r>
              <w:rPr>
                <w:rFonts w:ascii="Times New Roman"/>
                <w:b w:val="false"/>
                <w:i w:val="false"/>
                <w:color w:val="000000"/>
                <w:sz w:val="20"/>
              </w:rPr>
              <w:t xml:space="preserve"> </w:t>
            </w:r>
            <w:r>
              <w:rPr>
                <w:rFonts w:ascii="Times New Roman"/>
                <w:b/>
                <w:i w:val="false"/>
                <w:color w:val="000000"/>
                <w:sz w:val="20"/>
              </w:rPr>
              <w:t>форме,</w:t>
            </w:r>
            <w:r>
              <w:rPr>
                <w:rFonts w:ascii="Times New Roman"/>
                <w:b w:val="false"/>
                <w:i w:val="false"/>
                <w:color w:val="000000"/>
                <w:sz w:val="20"/>
              </w:rPr>
              <w:t xml:space="preserve"> </w:t>
            </w:r>
            <w:r>
              <w:rPr>
                <w:rFonts w:ascii="Times New Roman"/>
                <w:b/>
                <w:i w:val="false"/>
                <w:color w:val="000000"/>
                <w:sz w:val="20"/>
              </w:rPr>
              <w:t>то</w:t>
            </w:r>
            <w:r>
              <w:rPr>
                <w:rFonts w:ascii="Times New Roman"/>
                <w:b w:val="false"/>
                <w:i w:val="false"/>
                <w:color w:val="000000"/>
                <w:sz w:val="20"/>
              </w:rPr>
              <w:t xml:space="preserve"> </w:t>
            </w:r>
            <w:r>
              <w:rPr>
                <w:rFonts w:ascii="Times New Roman"/>
                <w:b/>
                <w:i w:val="false"/>
                <w:color w:val="000000"/>
                <w:sz w:val="20"/>
              </w:rPr>
              <w:t>постарайтесь</w:t>
            </w:r>
            <w:r>
              <w:rPr>
                <w:rFonts w:ascii="Times New Roman"/>
                <w:b w:val="false"/>
                <w:i w:val="false"/>
                <w:color w:val="000000"/>
                <w:sz w:val="20"/>
              </w:rPr>
              <w:t xml:space="preserve"> </w:t>
            </w:r>
            <w:r>
              <w:rPr>
                <w:rFonts w:ascii="Times New Roman"/>
                <w:b/>
                <w:i w:val="false"/>
                <w:color w:val="000000"/>
                <w:sz w:val="20"/>
              </w:rPr>
              <w:t>примерно</w:t>
            </w:r>
            <w:r>
              <w:rPr>
                <w:rFonts w:ascii="Times New Roman"/>
                <w:b w:val="false"/>
                <w:i w:val="false"/>
                <w:color w:val="000000"/>
                <w:sz w:val="20"/>
              </w:rPr>
              <w:t xml:space="preserve"> </w:t>
            </w:r>
            <w:r>
              <w:rPr>
                <w:rFonts w:ascii="Times New Roman"/>
                <w:b/>
                <w:i w:val="false"/>
                <w:color w:val="000000"/>
                <w:sz w:val="20"/>
              </w:rPr>
              <w:t>ее</w:t>
            </w:r>
            <w:r>
              <w:rPr>
                <w:rFonts w:ascii="Times New Roman"/>
                <w:b w:val="false"/>
                <w:i w:val="false"/>
                <w:color w:val="000000"/>
                <w:sz w:val="20"/>
              </w:rPr>
              <w:t xml:space="preserve"> </w:t>
            </w:r>
            <w:r>
              <w:rPr>
                <w:rFonts w:ascii="Times New Roman"/>
                <w:b/>
                <w:i w:val="false"/>
                <w:color w:val="000000"/>
                <w:sz w:val="20"/>
              </w:rPr>
              <w:t>оценить.</w:t>
            </w:r>
          </w:p>
          <w:bookmarkEnd w:id="813"/>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9" w:id="814"/>
          <w:p>
            <w:pPr>
              <w:spacing w:after="20"/>
              <w:ind w:left="20"/>
              <w:jc w:val="both"/>
            </w:pPr>
            <w:r>
              <w:rPr>
                <w:rFonts w:ascii="Times New Roman"/>
                <w:b w:val="false"/>
                <w:i w:val="false"/>
                <w:color w:val="000000"/>
                <w:sz w:val="20"/>
              </w:rPr>
              <w:t>
Коды</w:t>
            </w:r>
          </w:p>
          <w:bookmarkEnd w:id="814"/>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помощи</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0" w:id="815"/>
          <w:p>
            <w:pPr>
              <w:spacing w:after="20"/>
              <w:ind w:left="20"/>
              <w:jc w:val="both"/>
            </w:pPr>
            <w:r>
              <w:rPr>
                <w:rFonts w:ascii="Times New Roman"/>
                <w:b w:val="false"/>
                <w:i w:val="false"/>
                <w:color w:val="000000"/>
                <w:sz w:val="20"/>
              </w:rPr>
              <w:t>
А</w:t>
            </w:r>
          </w:p>
          <w:bookmarkEnd w:id="815"/>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1" w:id="816"/>
          <w:p>
            <w:pPr>
              <w:spacing w:after="20"/>
              <w:ind w:left="20"/>
              <w:jc w:val="both"/>
            </w:pPr>
            <w:r>
              <w:rPr>
                <w:rFonts w:ascii="Times New Roman"/>
                <w:b w:val="false"/>
                <w:i w:val="false"/>
                <w:color w:val="000000"/>
                <w:sz w:val="20"/>
              </w:rPr>
              <w:t>
21121</w:t>
            </w:r>
          </w:p>
          <w:bookmarkEnd w:id="816"/>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Материальная помощь в денежной форме</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2" w:id="817"/>
          <w:p>
            <w:pPr>
              <w:spacing w:after="20"/>
              <w:ind w:left="20"/>
              <w:jc w:val="both"/>
            </w:pPr>
            <w:r>
              <w:rPr>
                <w:rFonts w:ascii="Times New Roman"/>
                <w:b w:val="false"/>
                <w:i w:val="false"/>
                <w:color w:val="000000"/>
                <w:sz w:val="20"/>
              </w:rPr>
              <w:t>
48</w:t>
            </w:r>
          </w:p>
          <w:bookmarkEnd w:id="817"/>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Материальная помощь в натуральной форме (непродовольственные товары)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3" w:id="818"/>
          <w:p>
            <w:pPr>
              <w:spacing w:after="20"/>
              <w:ind w:left="20"/>
              <w:jc w:val="both"/>
            </w:pPr>
            <w:r>
              <w:rPr>
                <w:rFonts w:ascii="Times New Roman"/>
                <w:b w:val="false"/>
                <w:i w:val="false"/>
                <w:color w:val="000000"/>
                <w:sz w:val="20"/>
              </w:rPr>
              <w:t>
53</w:t>
            </w:r>
          </w:p>
          <w:bookmarkEnd w:id="818"/>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трансферты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4" w:id="819"/>
          <w:p>
            <w:pPr>
              <w:spacing w:after="20"/>
              <w:ind w:left="20"/>
              <w:jc w:val="both"/>
            </w:pPr>
            <w:r>
              <w:rPr>
                <w:rFonts w:ascii="Times New Roman"/>
                <w:b w:val="false"/>
                <w:i w:val="false"/>
                <w:color w:val="000000"/>
                <w:sz w:val="20"/>
              </w:rPr>
              <w:t>
Контрольная сумма</w:t>
            </w:r>
          </w:p>
          <w:bookmarkEnd w:id="819"/>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65" w:id="820"/>
    <w:p>
      <w:pPr>
        <w:spacing w:after="0"/>
        <w:ind w:left="0"/>
        <w:jc w:val="both"/>
      </w:pPr>
      <w:r>
        <w:rPr>
          <w:rFonts w:ascii="Times New Roman"/>
          <w:b w:val="false"/>
          <w:i w:val="false"/>
          <w:color w:val="000000"/>
          <w:sz w:val="28"/>
        </w:rPr>
        <w:t xml:space="preserve">
      </w:t>
      </w:r>
      <w:r>
        <w:rPr>
          <w:rFonts w:ascii="Times New Roman"/>
          <w:b/>
          <w:i w:val="false"/>
          <w:color w:val="000000"/>
          <w:sz w:val="28"/>
        </w:rPr>
        <w:t>9.</w:t>
      </w:r>
      <w:r>
        <w:rPr>
          <w:rFonts w:ascii="Times New Roman"/>
          <w:b w:val="false"/>
          <w:i w:val="false"/>
          <w:color w:val="000000"/>
          <w:sz w:val="28"/>
        </w:rPr>
        <w:t xml:space="preserve"> </w:t>
      </w:r>
      <w:r>
        <w:rPr>
          <w:rFonts w:ascii="Times New Roman"/>
          <w:b/>
          <w:i w:val="false"/>
          <w:color w:val="000000"/>
          <w:sz w:val="28"/>
        </w:rPr>
        <w:t>Производство</w:t>
      </w:r>
      <w:r>
        <w:rPr>
          <w:rFonts w:ascii="Times New Roman"/>
          <w:b w:val="false"/>
          <w:i w:val="false"/>
          <w:color w:val="000000"/>
          <w:sz w:val="28"/>
        </w:rPr>
        <w:t xml:space="preserve"> </w:t>
      </w:r>
      <w:r>
        <w:rPr>
          <w:rFonts w:ascii="Times New Roman"/>
          <w:b/>
          <w:i w:val="false"/>
          <w:color w:val="000000"/>
          <w:sz w:val="28"/>
        </w:rPr>
        <w:t>продукции</w:t>
      </w:r>
      <w:r>
        <w:rPr>
          <w:rFonts w:ascii="Times New Roman"/>
          <w:b w:val="false"/>
          <w:i w:val="false"/>
          <w:color w:val="000000"/>
          <w:sz w:val="28"/>
        </w:rPr>
        <w:t xml:space="preserve"> </w:t>
      </w:r>
      <w:r>
        <w:rPr>
          <w:rFonts w:ascii="Times New Roman"/>
          <w:b/>
          <w:i w:val="false"/>
          <w:color w:val="000000"/>
          <w:sz w:val="28"/>
        </w:rPr>
        <w:t>растениеводства</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животноводства</w:t>
      </w:r>
    </w:p>
    <w:bookmarkEnd w:id="8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2"/>
        <w:gridCol w:w="6088"/>
      </w:tblGrid>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6" w:id="821"/>
          <w:p>
            <w:pPr>
              <w:spacing w:after="20"/>
              <w:ind w:left="20"/>
              <w:jc w:val="both"/>
            </w:pPr>
            <w:r>
              <w:rPr>
                <w:rFonts w:ascii="Times New Roman"/>
                <w:b w:val="false"/>
                <w:i w:val="false"/>
                <w:color w:val="000000"/>
                <w:sz w:val="20"/>
              </w:rPr>
              <w:t>
</w:t>
            </w:r>
            <w:r>
              <w:rPr>
                <w:rFonts w:ascii="Times New Roman"/>
                <w:b/>
                <w:i w:val="false"/>
                <w:color w:val="000000"/>
                <w:sz w:val="20"/>
              </w:rPr>
              <w:t>9.1.</w:t>
            </w:r>
            <w:r>
              <w:rPr>
                <w:rFonts w:ascii="Times New Roman"/>
                <w:b w:val="false"/>
                <w:i w:val="false"/>
                <w:color w:val="000000"/>
                <w:sz w:val="20"/>
              </w:rPr>
              <w:t xml:space="preserve"> </w:t>
            </w:r>
            <w:r>
              <w:rPr>
                <w:rFonts w:ascii="Times New Roman"/>
                <w:b/>
                <w:i w:val="false"/>
                <w:color w:val="000000"/>
                <w:sz w:val="20"/>
              </w:rPr>
              <w:t>Скажите,</w:t>
            </w:r>
            <w:r>
              <w:rPr>
                <w:rFonts w:ascii="Times New Roman"/>
                <w:b w:val="false"/>
                <w:i w:val="false"/>
                <w:color w:val="000000"/>
                <w:sz w:val="20"/>
              </w:rPr>
              <w:t xml:space="preserve"> </w:t>
            </w:r>
            <w:r>
              <w:rPr>
                <w:rFonts w:ascii="Times New Roman"/>
                <w:b/>
                <w:i w:val="false"/>
                <w:color w:val="000000"/>
                <w:sz w:val="20"/>
              </w:rPr>
              <w:t>пожалуйста,</w:t>
            </w:r>
            <w:r>
              <w:rPr>
                <w:rFonts w:ascii="Times New Roman"/>
                <w:b w:val="false"/>
                <w:i w:val="false"/>
                <w:color w:val="000000"/>
                <w:sz w:val="20"/>
              </w:rPr>
              <w:t xml:space="preserve"> </w:t>
            </w:r>
            <w:r>
              <w:rPr>
                <w:rFonts w:ascii="Times New Roman"/>
                <w:b/>
                <w:i w:val="false"/>
                <w:color w:val="000000"/>
                <w:sz w:val="20"/>
              </w:rPr>
              <w:t>есть</w:t>
            </w:r>
            <w:r>
              <w:rPr>
                <w:rFonts w:ascii="Times New Roman"/>
                <w:b w:val="false"/>
                <w:i w:val="false"/>
                <w:color w:val="000000"/>
                <w:sz w:val="20"/>
              </w:rPr>
              <w:t xml:space="preserve"> </w:t>
            </w:r>
            <w:r>
              <w:rPr>
                <w:rFonts w:ascii="Times New Roman"/>
                <w:b/>
                <w:i w:val="false"/>
                <w:color w:val="000000"/>
                <w:sz w:val="20"/>
              </w:rPr>
              <w:t>ли</w:t>
            </w:r>
            <w:r>
              <w:rPr>
                <w:rFonts w:ascii="Times New Roman"/>
                <w:b w:val="false"/>
                <w:i w:val="false"/>
                <w:color w:val="000000"/>
                <w:sz w:val="20"/>
              </w:rPr>
              <w:t xml:space="preserve"> </w:t>
            </w:r>
            <w:r>
              <w:rPr>
                <w:rFonts w:ascii="Times New Roman"/>
                <w:b/>
                <w:i w:val="false"/>
                <w:color w:val="000000"/>
                <w:sz w:val="20"/>
              </w:rPr>
              <w:t>у</w:t>
            </w:r>
            <w:r>
              <w:rPr>
                <w:rFonts w:ascii="Times New Roman"/>
                <w:b w:val="false"/>
                <w:i w:val="false"/>
                <w:color w:val="000000"/>
                <w:sz w:val="20"/>
              </w:rPr>
              <w:t xml:space="preserve"> </w:t>
            </w:r>
            <w:r>
              <w:rPr>
                <w:rFonts w:ascii="Times New Roman"/>
                <w:b/>
                <w:i w:val="false"/>
                <w:color w:val="000000"/>
                <w:sz w:val="20"/>
              </w:rPr>
              <w:t>членов</w:t>
            </w:r>
            <w:r>
              <w:rPr>
                <w:rFonts w:ascii="Times New Roman"/>
                <w:b w:val="false"/>
                <w:i w:val="false"/>
                <w:color w:val="000000"/>
                <w:sz w:val="20"/>
              </w:rPr>
              <w:t xml:space="preserve"> </w:t>
            </w:r>
            <w:r>
              <w:rPr>
                <w:rFonts w:ascii="Times New Roman"/>
                <w:b/>
                <w:i w:val="false"/>
                <w:color w:val="000000"/>
                <w:sz w:val="20"/>
              </w:rPr>
              <w:t>Вашего</w:t>
            </w:r>
            <w:r>
              <w:rPr>
                <w:rFonts w:ascii="Times New Roman"/>
                <w:b w:val="false"/>
                <w:i w:val="false"/>
                <w:color w:val="000000"/>
                <w:sz w:val="20"/>
              </w:rPr>
              <w:t xml:space="preserve"> </w:t>
            </w:r>
            <w:r>
              <w:rPr>
                <w:rFonts w:ascii="Times New Roman"/>
                <w:b/>
                <w:i w:val="false"/>
                <w:color w:val="000000"/>
                <w:sz w:val="20"/>
              </w:rPr>
              <w:t>домохозяйства</w:t>
            </w:r>
            <w:r>
              <w:rPr>
                <w:rFonts w:ascii="Times New Roman"/>
                <w:b w:val="false"/>
                <w:i w:val="false"/>
                <w:color w:val="000000"/>
                <w:sz w:val="20"/>
              </w:rPr>
              <w:t xml:space="preserve"> </w:t>
            </w:r>
            <w:r>
              <w:rPr>
                <w:rFonts w:ascii="Times New Roman"/>
                <w:b/>
                <w:i w:val="false"/>
                <w:color w:val="000000"/>
                <w:sz w:val="20"/>
              </w:rPr>
              <w:t>доступ</w:t>
            </w:r>
            <w:r>
              <w:rPr>
                <w:rFonts w:ascii="Times New Roman"/>
                <w:b w:val="false"/>
                <w:i w:val="false"/>
                <w:color w:val="000000"/>
                <w:sz w:val="20"/>
              </w:rPr>
              <w:t xml:space="preserve"> </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использованию</w:t>
            </w:r>
            <w:r>
              <w:rPr>
                <w:rFonts w:ascii="Times New Roman"/>
                <w:b w:val="false"/>
                <w:i w:val="false"/>
                <w:color w:val="000000"/>
                <w:sz w:val="20"/>
              </w:rPr>
              <w:t xml:space="preserve"> </w:t>
            </w:r>
            <w:r>
              <w:rPr>
                <w:rFonts w:ascii="Times New Roman"/>
                <w:b/>
                <w:i w:val="false"/>
                <w:color w:val="000000"/>
                <w:sz w:val="20"/>
              </w:rPr>
              <w:t>какого</w:t>
            </w:r>
            <w:r>
              <w:rPr>
                <w:rFonts w:ascii="Times New Roman"/>
                <w:b/>
                <w:i w:val="false"/>
                <w:color w:val="000000"/>
                <w:sz w:val="20"/>
              </w:rPr>
              <w:t>-</w:t>
            </w:r>
            <w:r>
              <w:rPr>
                <w:rFonts w:ascii="Times New Roman"/>
                <w:b/>
                <w:i w:val="false"/>
                <w:color w:val="000000"/>
                <w:sz w:val="20"/>
              </w:rPr>
              <w:t>либо</w:t>
            </w:r>
            <w:r>
              <w:rPr>
                <w:rFonts w:ascii="Times New Roman"/>
                <w:b w:val="false"/>
                <w:i w:val="false"/>
                <w:color w:val="000000"/>
                <w:sz w:val="20"/>
              </w:rPr>
              <w:t xml:space="preserve"> </w:t>
            </w:r>
            <w:r>
              <w:rPr>
                <w:rFonts w:ascii="Times New Roman"/>
                <w:b/>
                <w:i w:val="false"/>
                <w:color w:val="000000"/>
                <w:sz w:val="20"/>
              </w:rPr>
              <w:t>земельного</w:t>
            </w:r>
            <w:r>
              <w:rPr>
                <w:rFonts w:ascii="Times New Roman"/>
                <w:b w:val="false"/>
                <w:i w:val="false"/>
                <w:color w:val="000000"/>
                <w:sz w:val="20"/>
              </w:rPr>
              <w:t xml:space="preserve"> </w:t>
            </w:r>
            <w:r>
              <w:rPr>
                <w:rFonts w:ascii="Times New Roman"/>
                <w:b/>
                <w:i w:val="false"/>
                <w:color w:val="000000"/>
                <w:sz w:val="20"/>
              </w:rPr>
              <w:t>участка</w:t>
            </w:r>
            <w:r>
              <w:rPr>
                <w:rFonts w:ascii="Times New Roman"/>
                <w:b w:val="false"/>
                <w:i w:val="false"/>
                <w:color w:val="000000"/>
                <w:sz w:val="20"/>
              </w:rPr>
              <w:t xml:space="preserve"> </w:t>
            </w:r>
            <w:r>
              <w:rPr>
                <w:rFonts w:ascii="Times New Roman"/>
                <w:b/>
                <w:i w:val="false"/>
                <w:color w:val="000000"/>
                <w:sz w:val="20"/>
              </w:rPr>
              <w:t>(участков)?</w:t>
            </w:r>
          </w:p>
          <w:bookmarkEnd w:id="821"/>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065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12065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5"/>
        <w:gridCol w:w="6725"/>
      </w:tblGrid>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7" w:id="822"/>
          <w:p>
            <w:pPr>
              <w:spacing w:after="20"/>
              <w:ind w:left="20"/>
              <w:jc w:val="both"/>
            </w:pPr>
            <w:r>
              <w:rPr>
                <w:rFonts w:ascii="Times New Roman"/>
                <w:b w:val="false"/>
                <w:i w:val="false"/>
                <w:color w:val="000000"/>
                <w:sz w:val="20"/>
              </w:rPr>
              <w:t>
</w:t>
            </w:r>
            <w:r>
              <w:rPr>
                <w:rFonts w:ascii="Times New Roman"/>
                <w:b/>
                <w:i w:val="false"/>
                <w:color w:val="000000"/>
                <w:sz w:val="20"/>
              </w:rPr>
              <w:t>9.2.</w:t>
            </w:r>
            <w:r>
              <w:rPr>
                <w:rFonts w:ascii="Times New Roman"/>
                <w:b w:val="false"/>
                <w:i w:val="false"/>
                <w:color w:val="000000"/>
                <w:sz w:val="20"/>
              </w:rPr>
              <w:t xml:space="preserve"> </w:t>
            </w:r>
            <w:r>
              <w:rPr>
                <w:rFonts w:ascii="Times New Roman"/>
                <w:b/>
                <w:i w:val="false"/>
                <w:color w:val="000000"/>
                <w:sz w:val="20"/>
              </w:rPr>
              <w:t>Потратили</w:t>
            </w:r>
            <w:r>
              <w:rPr>
                <w:rFonts w:ascii="Times New Roman"/>
                <w:b w:val="false"/>
                <w:i w:val="false"/>
                <w:color w:val="000000"/>
                <w:sz w:val="20"/>
              </w:rPr>
              <w:t xml:space="preserve"> </w:t>
            </w:r>
            <w:r>
              <w:rPr>
                <w:rFonts w:ascii="Times New Roman"/>
                <w:b/>
                <w:i w:val="false"/>
                <w:color w:val="000000"/>
                <w:sz w:val="20"/>
              </w:rPr>
              <w:t>ли</w:t>
            </w:r>
            <w:r>
              <w:rPr>
                <w:rFonts w:ascii="Times New Roman"/>
                <w:b w:val="false"/>
                <w:i w:val="false"/>
                <w:color w:val="000000"/>
                <w:sz w:val="20"/>
              </w:rPr>
              <w:t xml:space="preserve"> </w:t>
            </w:r>
            <w:r>
              <w:rPr>
                <w:rFonts w:ascii="Times New Roman"/>
                <w:b/>
                <w:i w:val="false"/>
                <w:color w:val="000000"/>
                <w:sz w:val="20"/>
              </w:rPr>
              <w:t>Вы</w:t>
            </w:r>
            <w:r>
              <w:rPr>
                <w:rFonts w:ascii="Times New Roman"/>
                <w:b w:val="false"/>
                <w:i w:val="false"/>
                <w:color w:val="000000"/>
                <w:sz w:val="20"/>
              </w:rPr>
              <w:t xml:space="preserve"> </w:t>
            </w:r>
            <w:r>
              <w:rPr>
                <w:rFonts w:ascii="Times New Roman"/>
                <w:b/>
                <w:i w:val="false"/>
                <w:color w:val="000000"/>
                <w:sz w:val="20"/>
              </w:rPr>
              <w:t>какую</w:t>
            </w:r>
            <w:r>
              <w:rPr>
                <w:rFonts w:ascii="Times New Roman"/>
                <w:b/>
                <w:i w:val="false"/>
                <w:color w:val="000000"/>
                <w:sz w:val="20"/>
              </w:rPr>
              <w:t>-</w:t>
            </w:r>
            <w:r>
              <w:rPr>
                <w:rFonts w:ascii="Times New Roman"/>
                <w:b/>
                <w:i w:val="false"/>
                <w:color w:val="000000"/>
                <w:sz w:val="20"/>
              </w:rPr>
              <w:t>либо</w:t>
            </w:r>
            <w:r>
              <w:rPr>
                <w:rFonts w:ascii="Times New Roman"/>
                <w:b w:val="false"/>
                <w:i w:val="false"/>
                <w:color w:val="000000"/>
                <w:sz w:val="20"/>
              </w:rPr>
              <w:t xml:space="preserve"> </w:t>
            </w:r>
            <w:r>
              <w:rPr>
                <w:rFonts w:ascii="Times New Roman"/>
                <w:b/>
                <w:i w:val="false"/>
                <w:color w:val="000000"/>
                <w:sz w:val="20"/>
              </w:rPr>
              <w:t>сумму</w:t>
            </w:r>
            <w:r>
              <w:rPr>
                <w:rFonts w:ascii="Times New Roman"/>
                <w:b w:val="false"/>
                <w:i w:val="false"/>
                <w:color w:val="000000"/>
                <w:sz w:val="20"/>
              </w:rPr>
              <w:t xml:space="preserve"> </w:t>
            </w:r>
            <w:r>
              <w:rPr>
                <w:rFonts w:ascii="Times New Roman"/>
                <w:b/>
                <w:i w:val="false"/>
                <w:color w:val="000000"/>
                <w:sz w:val="20"/>
              </w:rPr>
              <w:t>денег</w:t>
            </w:r>
            <w:r>
              <w:rPr>
                <w:rFonts w:ascii="Times New Roman"/>
                <w:b w:val="false"/>
                <w:i w:val="false"/>
                <w:color w:val="000000"/>
                <w:sz w:val="20"/>
              </w:rPr>
              <w:t xml:space="preserve"> </w:t>
            </w:r>
            <w:r>
              <w:rPr>
                <w:rFonts w:ascii="Times New Roman"/>
                <w:b/>
                <w:i w:val="false"/>
                <w:color w:val="000000"/>
                <w:sz w:val="20"/>
              </w:rPr>
              <w:t>на</w:t>
            </w:r>
            <w:r>
              <w:rPr>
                <w:rFonts w:ascii="Times New Roman"/>
                <w:b w:val="false"/>
                <w:i w:val="false"/>
                <w:color w:val="000000"/>
                <w:sz w:val="20"/>
              </w:rPr>
              <w:t xml:space="preserve"> </w:t>
            </w:r>
            <w:r>
              <w:rPr>
                <w:rFonts w:ascii="Times New Roman"/>
                <w:b/>
                <w:i w:val="false"/>
                <w:color w:val="000000"/>
                <w:sz w:val="20"/>
              </w:rPr>
              <w:t>данный</w:t>
            </w:r>
            <w:r>
              <w:rPr>
                <w:rFonts w:ascii="Times New Roman"/>
                <w:b w:val="false"/>
                <w:i w:val="false"/>
                <w:color w:val="000000"/>
                <w:sz w:val="20"/>
              </w:rPr>
              <w:t xml:space="preserve"> </w:t>
            </w:r>
            <w:r>
              <w:rPr>
                <w:rFonts w:ascii="Times New Roman"/>
                <w:b/>
                <w:i w:val="false"/>
                <w:color w:val="000000"/>
                <w:sz w:val="20"/>
              </w:rPr>
              <w:t>земельный</w:t>
            </w:r>
            <w:r>
              <w:rPr>
                <w:rFonts w:ascii="Times New Roman"/>
                <w:b w:val="false"/>
                <w:i w:val="false"/>
                <w:color w:val="000000"/>
                <w:sz w:val="20"/>
              </w:rPr>
              <w:t xml:space="preserve"> </w:t>
            </w:r>
            <w:r>
              <w:rPr>
                <w:rFonts w:ascii="Times New Roman"/>
                <w:b/>
                <w:i w:val="false"/>
                <w:color w:val="000000"/>
                <w:sz w:val="20"/>
              </w:rPr>
              <w:t>участок</w:t>
            </w:r>
            <w:r>
              <w:rPr>
                <w:rFonts w:ascii="Times New Roman"/>
                <w:b w:val="false"/>
                <w:i w:val="false"/>
                <w:color w:val="000000"/>
                <w:sz w:val="20"/>
              </w:rPr>
              <w:t xml:space="preserve"> </w:t>
            </w:r>
            <w:r>
              <w:rPr>
                <w:rFonts w:ascii="Times New Roman"/>
                <w:b/>
                <w:i w:val="false"/>
                <w:color w:val="000000"/>
                <w:sz w:val="20"/>
              </w:rPr>
              <w:t>(участки)</w:t>
            </w:r>
            <w:r>
              <w:rPr>
                <w:rFonts w:ascii="Times New Roman"/>
                <w:b w:val="false"/>
                <w:i w:val="false"/>
                <w:color w:val="000000"/>
                <w:sz w:val="20"/>
              </w:rPr>
              <w:t xml:space="preserve">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квартал?</w:t>
            </w:r>
          </w:p>
          <w:bookmarkEnd w:id="822"/>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954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12954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6"/>
        <w:gridCol w:w="6248"/>
        <w:gridCol w:w="200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8" w:id="823"/>
          <w:p>
            <w:pPr>
              <w:spacing w:after="20"/>
              <w:ind w:left="20"/>
              <w:jc w:val="both"/>
            </w:pPr>
            <w:r>
              <w:rPr>
                <w:rFonts w:ascii="Times New Roman"/>
                <w:b w:val="false"/>
                <w:i w:val="false"/>
                <w:color w:val="000000"/>
                <w:sz w:val="20"/>
              </w:rPr>
              <w:t>
</w:t>
            </w:r>
            <w:r>
              <w:rPr>
                <w:rFonts w:ascii="Times New Roman"/>
                <w:b/>
                <w:i w:val="false"/>
                <w:color w:val="000000"/>
                <w:sz w:val="20"/>
              </w:rPr>
              <w:t>9.3.</w:t>
            </w:r>
            <w:r>
              <w:rPr>
                <w:rFonts w:ascii="Times New Roman"/>
                <w:b w:val="false"/>
                <w:i w:val="false"/>
                <w:color w:val="000000"/>
                <w:sz w:val="20"/>
              </w:rPr>
              <w:t xml:space="preserve"> </w:t>
            </w:r>
            <w:r>
              <w:rPr>
                <w:rFonts w:ascii="Times New Roman"/>
                <w:b/>
                <w:i w:val="false"/>
                <w:color w:val="000000"/>
                <w:sz w:val="20"/>
              </w:rPr>
              <w:t>На</w:t>
            </w:r>
            <w:r>
              <w:rPr>
                <w:rFonts w:ascii="Times New Roman"/>
                <w:b w:val="false"/>
                <w:i w:val="false"/>
                <w:color w:val="000000"/>
                <w:sz w:val="20"/>
              </w:rPr>
              <w:t xml:space="preserve"> </w:t>
            </w:r>
            <w:r>
              <w:rPr>
                <w:rFonts w:ascii="Times New Roman"/>
                <w:b/>
                <w:i w:val="false"/>
                <w:color w:val="000000"/>
                <w:sz w:val="20"/>
              </w:rPr>
              <w:t>что</w:t>
            </w:r>
            <w:r>
              <w:rPr>
                <w:rFonts w:ascii="Times New Roman"/>
                <w:b w:val="false"/>
                <w:i w:val="false"/>
                <w:color w:val="000000"/>
                <w:sz w:val="20"/>
              </w:rPr>
              <w:t xml:space="preserve"> </w:t>
            </w:r>
            <w:r>
              <w:rPr>
                <w:rFonts w:ascii="Times New Roman"/>
                <w:b/>
                <w:i w:val="false"/>
                <w:color w:val="000000"/>
                <w:sz w:val="20"/>
              </w:rPr>
              <w:t>Вы</w:t>
            </w:r>
            <w:r>
              <w:rPr>
                <w:rFonts w:ascii="Times New Roman"/>
                <w:b w:val="false"/>
                <w:i w:val="false"/>
                <w:color w:val="000000"/>
                <w:sz w:val="20"/>
              </w:rPr>
              <w:t xml:space="preserve"> </w:t>
            </w:r>
            <w:r>
              <w:rPr>
                <w:rFonts w:ascii="Times New Roman"/>
                <w:b/>
                <w:i w:val="false"/>
                <w:color w:val="000000"/>
                <w:sz w:val="20"/>
              </w:rPr>
              <w:t>потратили</w:t>
            </w:r>
            <w:r>
              <w:rPr>
                <w:rFonts w:ascii="Times New Roman"/>
                <w:b w:val="false"/>
                <w:i w:val="false"/>
                <w:color w:val="000000"/>
                <w:sz w:val="20"/>
              </w:rPr>
              <w:t xml:space="preserve"> </w:t>
            </w:r>
            <w:r>
              <w:rPr>
                <w:rFonts w:ascii="Times New Roman"/>
                <w:b/>
                <w:i w:val="false"/>
                <w:color w:val="000000"/>
                <w:sz w:val="20"/>
              </w:rPr>
              <w:t>эти</w:t>
            </w:r>
            <w:r>
              <w:rPr>
                <w:rFonts w:ascii="Times New Roman"/>
                <w:b w:val="false"/>
                <w:i w:val="false"/>
                <w:color w:val="000000"/>
                <w:sz w:val="20"/>
              </w:rPr>
              <w:t xml:space="preserve"> </w:t>
            </w:r>
            <w:r>
              <w:rPr>
                <w:rFonts w:ascii="Times New Roman"/>
                <w:b/>
                <w:i w:val="false"/>
                <w:color w:val="000000"/>
                <w:sz w:val="20"/>
              </w:rPr>
              <w:t>деньги</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сколько?</w:t>
            </w:r>
          </w:p>
          <w:bookmarkEnd w:id="823"/>
        </w:tc>
      </w:tr>
      <w:tr>
        <w:trPr>
          <w:trHeight w:val="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9" w:id="824"/>
          <w:p>
            <w:pPr>
              <w:spacing w:after="20"/>
              <w:ind w:left="20"/>
              <w:jc w:val="both"/>
            </w:pPr>
            <w:r>
              <w:rPr>
                <w:rFonts w:ascii="Times New Roman"/>
                <w:b w:val="false"/>
                <w:i w:val="false"/>
                <w:color w:val="000000"/>
                <w:sz w:val="20"/>
              </w:rPr>
              <w:t>
Коды</w:t>
            </w:r>
          </w:p>
          <w:bookmarkEnd w:id="824"/>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расходов</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(тенге)</w:t>
            </w:r>
          </w:p>
        </w:tc>
      </w:tr>
      <w:tr>
        <w:trPr>
          <w:trHeight w:val="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0" w:id="825"/>
          <w:p>
            <w:pPr>
              <w:spacing w:after="20"/>
              <w:ind w:left="20"/>
              <w:jc w:val="both"/>
            </w:pPr>
            <w:r>
              <w:rPr>
                <w:rFonts w:ascii="Times New Roman"/>
                <w:b w:val="false"/>
                <w:i w:val="false"/>
                <w:color w:val="000000"/>
                <w:sz w:val="20"/>
              </w:rPr>
              <w:t>
А</w:t>
            </w:r>
          </w:p>
          <w:bookmarkEnd w:id="825"/>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1" w:id="826"/>
          <w:p>
            <w:pPr>
              <w:spacing w:after="20"/>
              <w:ind w:left="20"/>
              <w:jc w:val="both"/>
            </w:pPr>
            <w:r>
              <w:rPr>
                <w:rFonts w:ascii="Times New Roman"/>
                <w:b w:val="false"/>
                <w:i w:val="false"/>
                <w:color w:val="000000"/>
                <w:sz w:val="20"/>
              </w:rPr>
              <w:t>
25.1</w:t>
            </w:r>
          </w:p>
          <w:bookmarkEnd w:id="826"/>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и выкуп земельного участка</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2" w:id="827"/>
          <w:p>
            <w:pPr>
              <w:spacing w:after="20"/>
              <w:ind w:left="20"/>
              <w:jc w:val="both"/>
            </w:pPr>
            <w:r>
              <w:rPr>
                <w:rFonts w:ascii="Times New Roman"/>
                <w:b w:val="false"/>
                <w:i w:val="false"/>
                <w:color w:val="000000"/>
                <w:sz w:val="20"/>
              </w:rPr>
              <w:t>
25.2</w:t>
            </w:r>
          </w:p>
          <w:bookmarkEnd w:id="827"/>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земли</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3" w:id="828"/>
          <w:p>
            <w:pPr>
              <w:spacing w:after="20"/>
              <w:ind w:left="20"/>
              <w:jc w:val="both"/>
            </w:pPr>
            <w:r>
              <w:rPr>
                <w:rFonts w:ascii="Times New Roman"/>
                <w:b w:val="false"/>
                <w:i w:val="false"/>
                <w:color w:val="000000"/>
                <w:sz w:val="20"/>
              </w:rPr>
              <w:t>
25.3</w:t>
            </w:r>
          </w:p>
          <w:bookmarkEnd w:id="828"/>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удобрений и ядохимикатов</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4" w:id="829"/>
          <w:p>
            <w:pPr>
              <w:spacing w:after="20"/>
              <w:ind w:left="20"/>
              <w:jc w:val="both"/>
            </w:pPr>
            <w:r>
              <w:rPr>
                <w:rFonts w:ascii="Times New Roman"/>
                <w:b w:val="false"/>
                <w:i w:val="false"/>
                <w:color w:val="000000"/>
                <w:sz w:val="20"/>
              </w:rPr>
              <w:t>
25.4</w:t>
            </w:r>
          </w:p>
          <w:bookmarkEnd w:id="829"/>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семян и посадочных материалов</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5" w:id="830"/>
          <w:p>
            <w:pPr>
              <w:spacing w:after="20"/>
              <w:ind w:left="20"/>
              <w:jc w:val="both"/>
            </w:pPr>
            <w:r>
              <w:rPr>
                <w:rFonts w:ascii="Times New Roman"/>
                <w:b w:val="false"/>
                <w:i w:val="false"/>
                <w:color w:val="000000"/>
                <w:sz w:val="20"/>
              </w:rPr>
              <w:t>
25.5</w:t>
            </w:r>
          </w:p>
          <w:bookmarkEnd w:id="830"/>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Найм рабочей силы, связанный с использованием земельных участков</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6" w:id="831"/>
          <w:p>
            <w:pPr>
              <w:spacing w:after="20"/>
              <w:ind w:left="20"/>
              <w:jc w:val="both"/>
            </w:pPr>
            <w:r>
              <w:rPr>
                <w:rFonts w:ascii="Times New Roman"/>
                <w:b w:val="false"/>
                <w:i w:val="false"/>
                <w:color w:val="000000"/>
                <w:sz w:val="20"/>
              </w:rPr>
              <w:t>
25.6</w:t>
            </w:r>
          </w:p>
          <w:bookmarkEnd w:id="831"/>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аренда и техническое обслуживание сельскохозяйственной техники (крупного инвентаря)</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7" w:id="832"/>
          <w:p>
            <w:pPr>
              <w:spacing w:after="20"/>
              <w:ind w:left="20"/>
              <w:jc w:val="both"/>
            </w:pPr>
            <w:r>
              <w:rPr>
                <w:rFonts w:ascii="Times New Roman"/>
                <w:b w:val="false"/>
                <w:i w:val="false"/>
                <w:color w:val="000000"/>
                <w:sz w:val="20"/>
              </w:rPr>
              <w:t>
25.9</w:t>
            </w:r>
          </w:p>
          <w:bookmarkEnd w:id="832"/>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связанные с использованием земельного участка</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8" w:id="833"/>
          <w:p>
            <w:pPr>
              <w:spacing w:after="20"/>
              <w:ind w:left="20"/>
              <w:jc w:val="both"/>
            </w:pPr>
            <w:r>
              <w:rPr>
                <w:rFonts w:ascii="Times New Roman"/>
                <w:b w:val="false"/>
                <w:i w:val="false"/>
                <w:color w:val="000000"/>
                <w:sz w:val="20"/>
              </w:rPr>
              <w:t>
Контрольная сумма</w:t>
            </w:r>
          </w:p>
          <w:bookmarkEnd w:id="833"/>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5"/>
        <w:gridCol w:w="3205"/>
      </w:tblGrid>
      <w:tr>
        <w:trPr>
          <w:trHeight w:val="30" w:hRule="atLeast"/>
        </w:trPr>
        <w:tc>
          <w:tcPr>
            <w:tcW w:w="9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9" w:id="834"/>
          <w:p>
            <w:pPr>
              <w:spacing w:after="20"/>
              <w:ind w:left="20"/>
              <w:jc w:val="both"/>
            </w:pPr>
            <w:r>
              <w:rPr>
                <w:rFonts w:ascii="Times New Roman"/>
                <w:b w:val="false"/>
                <w:i w:val="false"/>
                <w:color w:val="000000"/>
                <w:sz w:val="20"/>
              </w:rPr>
              <w:t>
</w:t>
            </w:r>
            <w:r>
              <w:rPr>
                <w:rFonts w:ascii="Times New Roman"/>
                <w:b/>
                <w:i w:val="false"/>
                <w:color w:val="000000"/>
                <w:sz w:val="20"/>
              </w:rPr>
              <w:t>9.4.</w:t>
            </w:r>
            <w:r>
              <w:rPr>
                <w:rFonts w:ascii="Times New Roman"/>
                <w:b w:val="false"/>
                <w:i w:val="false"/>
                <w:color w:val="000000"/>
                <w:sz w:val="20"/>
              </w:rPr>
              <w:t xml:space="preserve"> </w:t>
            </w:r>
            <w:r>
              <w:rPr>
                <w:rFonts w:ascii="Times New Roman"/>
                <w:b/>
                <w:i w:val="false"/>
                <w:color w:val="000000"/>
                <w:sz w:val="20"/>
              </w:rPr>
              <w:t>Выращивали</w:t>
            </w:r>
            <w:r>
              <w:rPr>
                <w:rFonts w:ascii="Times New Roman"/>
                <w:b w:val="false"/>
                <w:i w:val="false"/>
                <w:color w:val="000000"/>
                <w:sz w:val="20"/>
              </w:rPr>
              <w:t xml:space="preserve"> </w:t>
            </w:r>
            <w:r>
              <w:rPr>
                <w:rFonts w:ascii="Times New Roman"/>
                <w:b/>
                <w:i w:val="false"/>
                <w:color w:val="000000"/>
                <w:sz w:val="20"/>
              </w:rPr>
              <w:t>ли</w:t>
            </w:r>
            <w:r>
              <w:rPr>
                <w:rFonts w:ascii="Times New Roman"/>
                <w:b w:val="false"/>
                <w:i w:val="false"/>
                <w:color w:val="000000"/>
                <w:sz w:val="20"/>
              </w:rPr>
              <w:t xml:space="preserve"> </w:t>
            </w:r>
            <w:r>
              <w:rPr>
                <w:rFonts w:ascii="Times New Roman"/>
                <w:b/>
                <w:i w:val="false"/>
                <w:color w:val="000000"/>
                <w:sz w:val="20"/>
              </w:rPr>
              <w:t>Вы</w:t>
            </w:r>
            <w:r>
              <w:rPr>
                <w:rFonts w:ascii="Times New Roman"/>
                <w:b w:val="false"/>
                <w:i w:val="false"/>
                <w:color w:val="000000"/>
                <w:sz w:val="20"/>
              </w:rPr>
              <w:t xml:space="preserve"> </w:t>
            </w:r>
            <w:r>
              <w:rPr>
                <w:rFonts w:ascii="Times New Roman"/>
                <w:b/>
                <w:i w:val="false"/>
                <w:color w:val="000000"/>
                <w:sz w:val="20"/>
              </w:rPr>
              <w:t>что</w:t>
            </w:r>
            <w:r>
              <w:rPr>
                <w:rFonts w:ascii="Times New Roman"/>
                <w:b/>
                <w:i w:val="false"/>
                <w:color w:val="000000"/>
                <w:sz w:val="20"/>
              </w:rPr>
              <w:t>-</w:t>
            </w:r>
            <w:r>
              <w:rPr>
                <w:rFonts w:ascii="Times New Roman"/>
                <w:b/>
                <w:i w:val="false"/>
                <w:color w:val="000000"/>
                <w:sz w:val="20"/>
              </w:rPr>
              <w:t>либо</w:t>
            </w:r>
            <w:r>
              <w:rPr>
                <w:rFonts w:ascii="Times New Roman"/>
                <w:b w:val="false"/>
                <w:i w:val="false"/>
                <w:color w:val="000000"/>
                <w:sz w:val="20"/>
              </w:rPr>
              <w:t xml:space="preserve"> </w:t>
            </w:r>
            <w:r>
              <w:rPr>
                <w:rFonts w:ascii="Times New Roman"/>
                <w:b/>
                <w:i w:val="false"/>
                <w:color w:val="000000"/>
                <w:sz w:val="20"/>
              </w:rPr>
              <w:t>на</w:t>
            </w:r>
            <w:r>
              <w:rPr>
                <w:rFonts w:ascii="Times New Roman"/>
                <w:b w:val="false"/>
                <w:i w:val="false"/>
                <w:color w:val="000000"/>
                <w:sz w:val="20"/>
              </w:rPr>
              <w:t xml:space="preserve"> </w:t>
            </w:r>
            <w:r>
              <w:rPr>
                <w:rFonts w:ascii="Times New Roman"/>
                <w:b/>
                <w:i w:val="false"/>
                <w:color w:val="000000"/>
                <w:sz w:val="20"/>
              </w:rPr>
              <w:t>данном</w:t>
            </w:r>
            <w:r>
              <w:rPr>
                <w:rFonts w:ascii="Times New Roman"/>
                <w:b w:val="false"/>
                <w:i w:val="false"/>
                <w:color w:val="000000"/>
                <w:sz w:val="20"/>
              </w:rPr>
              <w:t xml:space="preserve"> </w:t>
            </w:r>
            <w:r>
              <w:rPr>
                <w:rFonts w:ascii="Times New Roman"/>
                <w:b/>
                <w:i w:val="false"/>
                <w:color w:val="000000"/>
                <w:sz w:val="20"/>
              </w:rPr>
              <w:t>участке</w:t>
            </w:r>
            <w:r>
              <w:rPr>
                <w:rFonts w:ascii="Times New Roman"/>
                <w:b w:val="false"/>
                <w:i w:val="false"/>
                <w:color w:val="000000"/>
                <w:sz w:val="20"/>
              </w:rPr>
              <w:t xml:space="preserve"> </w:t>
            </w:r>
            <w:r>
              <w:rPr>
                <w:rFonts w:ascii="Times New Roman"/>
                <w:b/>
                <w:i w:val="false"/>
                <w:color w:val="000000"/>
                <w:sz w:val="20"/>
              </w:rPr>
              <w:t>(участках)?</w:t>
            </w:r>
          </w:p>
          <w:bookmarkEnd w:id="834"/>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 1</w:t>
            </w:r>
            <w:r>
              <w:br/>
            </w:r>
            <w:r>
              <w:rPr>
                <w:rFonts w:ascii="Times New Roman"/>
                <w:b w:val="false"/>
                <w:i w:val="false"/>
                <w:color w:val="000000"/>
                <w:sz w:val="20"/>
              </w:rPr>
              <w:t xml:space="preserve">
Нет - 2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0"/>
        <w:gridCol w:w="7360"/>
      </w:tblGrid>
      <w:tr>
        <w:trPr>
          <w:trHeight w:val="30"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0" w:id="835"/>
          <w:p>
            <w:pPr>
              <w:spacing w:after="20"/>
              <w:ind w:left="20"/>
              <w:jc w:val="both"/>
            </w:pPr>
            <w:r>
              <w:rPr>
                <w:rFonts w:ascii="Times New Roman"/>
                <w:b w:val="false"/>
                <w:i w:val="false"/>
                <w:color w:val="000000"/>
                <w:sz w:val="20"/>
              </w:rPr>
              <w:t>
</w:t>
            </w:r>
            <w:r>
              <w:rPr>
                <w:rFonts w:ascii="Times New Roman"/>
                <w:b/>
                <w:i w:val="false"/>
                <w:color w:val="000000"/>
                <w:sz w:val="20"/>
              </w:rPr>
              <w:t>9.5.</w:t>
            </w:r>
            <w:r>
              <w:rPr>
                <w:rFonts w:ascii="Times New Roman"/>
                <w:b w:val="false"/>
                <w:i w:val="false"/>
                <w:color w:val="000000"/>
                <w:sz w:val="20"/>
              </w:rPr>
              <w:t xml:space="preserve"> </w:t>
            </w:r>
            <w:r>
              <w:rPr>
                <w:rFonts w:ascii="Times New Roman"/>
                <w:b/>
                <w:i w:val="false"/>
                <w:color w:val="000000"/>
                <w:sz w:val="20"/>
              </w:rPr>
              <w:t>Собирали</w:t>
            </w:r>
            <w:r>
              <w:rPr>
                <w:rFonts w:ascii="Times New Roman"/>
                <w:b w:val="false"/>
                <w:i w:val="false"/>
                <w:color w:val="000000"/>
                <w:sz w:val="20"/>
              </w:rPr>
              <w:t xml:space="preserve"> </w:t>
            </w:r>
            <w:r>
              <w:rPr>
                <w:rFonts w:ascii="Times New Roman"/>
                <w:b/>
                <w:i w:val="false"/>
                <w:color w:val="000000"/>
                <w:sz w:val="20"/>
              </w:rPr>
              <w:t>ли</w:t>
            </w:r>
            <w:r>
              <w:rPr>
                <w:rFonts w:ascii="Times New Roman"/>
                <w:b w:val="false"/>
                <w:i w:val="false"/>
                <w:color w:val="000000"/>
                <w:sz w:val="20"/>
              </w:rPr>
              <w:t xml:space="preserve"> </w:t>
            </w:r>
            <w:r>
              <w:rPr>
                <w:rFonts w:ascii="Times New Roman"/>
                <w:b/>
                <w:i w:val="false"/>
                <w:color w:val="000000"/>
                <w:sz w:val="20"/>
              </w:rPr>
              <w:t>Вы</w:t>
            </w:r>
            <w:r>
              <w:rPr>
                <w:rFonts w:ascii="Times New Roman"/>
                <w:b w:val="false"/>
                <w:i w:val="false"/>
                <w:color w:val="000000"/>
                <w:sz w:val="20"/>
              </w:rPr>
              <w:t xml:space="preserve"> </w:t>
            </w:r>
            <w:r>
              <w:rPr>
                <w:rFonts w:ascii="Times New Roman"/>
                <w:b/>
                <w:i w:val="false"/>
                <w:color w:val="000000"/>
                <w:sz w:val="20"/>
              </w:rPr>
              <w:t>какой</w:t>
            </w:r>
            <w:r>
              <w:rPr>
                <w:rFonts w:ascii="Times New Roman"/>
                <w:b/>
                <w:i w:val="false"/>
                <w:color w:val="000000"/>
                <w:sz w:val="20"/>
              </w:rPr>
              <w:t>-</w:t>
            </w:r>
            <w:r>
              <w:rPr>
                <w:rFonts w:ascii="Times New Roman"/>
                <w:b/>
                <w:i w:val="false"/>
                <w:color w:val="000000"/>
                <w:sz w:val="20"/>
              </w:rPr>
              <w:t>либо</w:t>
            </w:r>
            <w:r>
              <w:rPr>
                <w:rFonts w:ascii="Times New Roman"/>
                <w:b w:val="false"/>
                <w:i w:val="false"/>
                <w:color w:val="000000"/>
                <w:sz w:val="20"/>
              </w:rPr>
              <w:t xml:space="preserve"> </w:t>
            </w:r>
            <w:r>
              <w:rPr>
                <w:rFonts w:ascii="Times New Roman"/>
                <w:b/>
                <w:i w:val="false"/>
                <w:color w:val="000000"/>
                <w:sz w:val="20"/>
              </w:rPr>
              <w:t>урожай</w:t>
            </w:r>
            <w:r>
              <w:rPr>
                <w:rFonts w:ascii="Times New Roman"/>
                <w:b w:val="false"/>
                <w:i w:val="false"/>
                <w:color w:val="000000"/>
                <w:sz w:val="20"/>
              </w:rPr>
              <w:t xml:space="preserve"> </w:t>
            </w:r>
            <w:r>
              <w:rPr>
                <w:rFonts w:ascii="Times New Roman"/>
                <w:b/>
                <w:i w:val="false"/>
                <w:color w:val="000000"/>
                <w:sz w:val="20"/>
              </w:rPr>
              <w:t>со</w:t>
            </w:r>
            <w:r>
              <w:rPr>
                <w:rFonts w:ascii="Times New Roman"/>
                <w:b w:val="false"/>
                <w:i w:val="false"/>
                <w:color w:val="000000"/>
                <w:sz w:val="20"/>
              </w:rPr>
              <w:t xml:space="preserve"> </w:t>
            </w:r>
            <w:r>
              <w:rPr>
                <w:rFonts w:ascii="Times New Roman"/>
                <w:b/>
                <w:i w:val="false"/>
                <w:color w:val="000000"/>
                <w:sz w:val="20"/>
              </w:rPr>
              <w:t>всех</w:t>
            </w:r>
            <w:r>
              <w:rPr>
                <w:rFonts w:ascii="Times New Roman"/>
                <w:b w:val="false"/>
                <w:i w:val="false"/>
                <w:color w:val="000000"/>
                <w:sz w:val="20"/>
              </w:rPr>
              <w:t xml:space="preserve"> </w:t>
            </w:r>
            <w:r>
              <w:rPr>
                <w:rFonts w:ascii="Times New Roman"/>
                <w:b/>
                <w:i w:val="false"/>
                <w:color w:val="000000"/>
                <w:sz w:val="20"/>
              </w:rPr>
              <w:t>видов</w:t>
            </w:r>
            <w:r>
              <w:rPr>
                <w:rFonts w:ascii="Times New Roman"/>
                <w:b w:val="false"/>
                <w:i w:val="false"/>
                <w:color w:val="000000"/>
                <w:sz w:val="20"/>
              </w:rPr>
              <w:t xml:space="preserve"> </w:t>
            </w:r>
            <w:r>
              <w:rPr>
                <w:rFonts w:ascii="Times New Roman"/>
                <w:b/>
                <w:i w:val="false"/>
                <w:color w:val="000000"/>
                <w:sz w:val="20"/>
              </w:rPr>
              <w:t>земельных</w:t>
            </w:r>
            <w:r>
              <w:rPr>
                <w:rFonts w:ascii="Times New Roman"/>
                <w:b w:val="false"/>
                <w:i w:val="false"/>
                <w:color w:val="000000"/>
                <w:sz w:val="20"/>
              </w:rPr>
              <w:t xml:space="preserve"> </w:t>
            </w:r>
            <w:r>
              <w:rPr>
                <w:rFonts w:ascii="Times New Roman"/>
                <w:b/>
                <w:i w:val="false"/>
                <w:color w:val="000000"/>
                <w:sz w:val="20"/>
              </w:rPr>
              <w:t>участков?</w:t>
            </w:r>
          </w:p>
          <w:bookmarkEnd w:id="835"/>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57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12573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4"/>
        <w:gridCol w:w="573"/>
        <w:gridCol w:w="573"/>
        <w:gridCol w:w="1174"/>
        <w:gridCol w:w="573"/>
        <w:gridCol w:w="573"/>
        <w:gridCol w:w="1051"/>
        <w:gridCol w:w="573"/>
        <w:gridCol w:w="573"/>
        <w:gridCol w:w="573"/>
        <w:gridCol w:w="1794"/>
        <w:gridCol w:w="1476"/>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1" w:id="836"/>
          <w:p>
            <w:pPr>
              <w:spacing w:after="20"/>
              <w:ind w:left="20"/>
              <w:jc w:val="both"/>
            </w:pPr>
            <w:r>
              <w:rPr>
                <w:rFonts w:ascii="Times New Roman"/>
                <w:b w:val="false"/>
                <w:i w:val="false"/>
                <w:color w:val="000000"/>
                <w:sz w:val="20"/>
              </w:rPr>
              <w:t>
</w:t>
            </w:r>
            <w:r>
              <w:rPr>
                <w:rFonts w:ascii="Times New Roman"/>
                <w:b/>
                <w:i w:val="false"/>
                <w:color w:val="000000"/>
                <w:sz w:val="20"/>
              </w:rPr>
              <w:t>9.6.</w:t>
            </w:r>
            <w:r>
              <w:rPr>
                <w:rFonts w:ascii="Times New Roman"/>
                <w:b w:val="false"/>
                <w:i w:val="false"/>
                <w:color w:val="000000"/>
                <w:sz w:val="20"/>
              </w:rPr>
              <w:t xml:space="preserve"> </w:t>
            </w:r>
            <w:r>
              <w:rPr>
                <w:rFonts w:ascii="Times New Roman"/>
                <w:b/>
                <w:i w:val="false"/>
                <w:color w:val="000000"/>
                <w:sz w:val="20"/>
              </w:rPr>
              <w:t>Какую</w:t>
            </w:r>
            <w:r>
              <w:rPr>
                <w:rFonts w:ascii="Times New Roman"/>
                <w:b w:val="false"/>
                <w:i w:val="false"/>
                <w:color w:val="000000"/>
                <w:sz w:val="20"/>
              </w:rPr>
              <w:t xml:space="preserve"> </w:t>
            </w:r>
            <w:r>
              <w:rPr>
                <w:rFonts w:ascii="Times New Roman"/>
                <w:b/>
                <w:i w:val="false"/>
                <w:color w:val="000000"/>
                <w:sz w:val="20"/>
              </w:rPr>
              <w:t>культуру</w:t>
            </w:r>
            <w:r>
              <w:rPr>
                <w:rFonts w:ascii="Times New Roman"/>
                <w:b w:val="false"/>
                <w:i w:val="false"/>
                <w:color w:val="000000"/>
                <w:sz w:val="20"/>
              </w:rPr>
              <w:t xml:space="preserve"> </w:t>
            </w:r>
            <w:r>
              <w:rPr>
                <w:rFonts w:ascii="Times New Roman"/>
                <w:b/>
                <w:i w:val="false"/>
                <w:color w:val="000000"/>
                <w:sz w:val="20"/>
              </w:rPr>
              <w:t>В</w:t>
            </w:r>
            <w:r>
              <w:rPr>
                <w:rFonts w:ascii="Times New Roman"/>
                <w:b/>
                <w:i w:val="false"/>
                <w:color w:val="000000"/>
                <w:sz w:val="20"/>
              </w:rPr>
              <w:t>ы</w:t>
            </w:r>
            <w:r>
              <w:rPr>
                <w:rFonts w:ascii="Times New Roman"/>
                <w:b w:val="false"/>
                <w:i w:val="false"/>
                <w:color w:val="000000"/>
                <w:sz w:val="20"/>
              </w:rPr>
              <w:t xml:space="preserve"> </w:t>
            </w:r>
            <w:r>
              <w:rPr>
                <w:rFonts w:ascii="Times New Roman"/>
                <w:b/>
                <w:i w:val="false"/>
                <w:color w:val="000000"/>
                <w:sz w:val="20"/>
              </w:rPr>
              <w:t>убирали</w:t>
            </w:r>
            <w:r>
              <w:rPr>
                <w:rFonts w:ascii="Times New Roman"/>
                <w:b w:val="false"/>
                <w:i w:val="false"/>
                <w:color w:val="000000"/>
                <w:sz w:val="20"/>
              </w:rPr>
              <w:t xml:space="preserve">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квартал?</w:t>
            </w:r>
          </w:p>
          <w:bookmarkEnd w:id="836"/>
        </w:tc>
      </w:tr>
      <w:tr>
        <w:trPr>
          <w:trHeight w:val="30" w:hRule="atLeast"/>
        </w:trPr>
        <w:tc>
          <w:tcPr>
            <w:tcW w:w="2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2" w:id="837"/>
          <w:p>
            <w:pPr>
              <w:spacing w:after="20"/>
              <w:ind w:left="20"/>
              <w:jc w:val="both"/>
            </w:pPr>
            <w:r>
              <w:rPr>
                <w:rFonts w:ascii="Times New Roman"/>
                <w:b w:val="false"/>
                <w:i w:val="false"/>
                <w:color w:val="000000"/>
                <w:sz w:val="20"/>
              </w:rPr>
              <w:t>
Коды</w:t>
            </w:r>
          </w:p>
          <w:bookmarkEnd w:id="837"/>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r>
              <w:br/>
            </w:r>
            <w:r>
              <w:rPr>
                <w:rFonts w:ascii="Times New Roman"/>
                <w:b w:val="false"/>
                <w:i w:val="false"/>
                <w:color w:val="000000"/>
                <w:sz w:val="20"/>
              </w:rPr>
              <w:t>
культуры</w:t>
            </w: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w:t>
            </w:r>
            <w:r>
              <w:br/>
            </w:r>
            <w:r>
              <w:rPr>
                <w:rFonts w:ascii="Times New Roman"/>
                <w:b w:val="false"/>
                <w:i w:val="false"/>
                <w:color w:val="000000"/>
                <w:sz w:val="20"/>
              </w:rPr>
              <w:t>измерения</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собрали урожая за квартал?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него:</w:t>
            </w:r>
          </w:p>
        </w:tc>
        <w:tc>
          <w:tcPr>
            <w:tcW w:w="1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Продано продукции, произведенной в текущем квартале (тенге)</w:t>
            </w:r>
          </w:p>
        </w:tc>
        <w:tc>
          <w:tcPr>
            <w:tcW w:w="1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Продано продукции, произведенной ранее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потребили </w:t>
            </w:r>
            <w:r>
              <w:br/>
            </w:r>
            <w:r>
              <w:rPr>
                <w:rFonts w:ascii="Times New Roman"/>
                <w:b w:val="false"/>
                <w:i w:val="false"/>
                <w:color w:val="000000"/>
                <w:sz w:val="20"/>
              </w:rPr>
              <w:t>в домашнем хозяйстве</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подарили</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использовали на корм скоту и птице</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переработали</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продали</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4" w:id="838"/>
          <w:p>
            <w:pPr>
              <w:spacing w:after="20"/>
              <w:ind w:left="20"/>
              <w:jc w:val="both"/>
            </w:pPr>
            <w:r>
              <w:rPr>
                <w:rFonts w:ascii="Times New Roman"/>
                <w:b w:val="false"/>
                <w:i w:val="false"/>
                <w:color w:val="000000"/>
                <w:sz w:val="20"/>
              </w:rPr>
              <w:t>
А</w:t>
            </w:r>
          </w:p>
          <w:bookmarkEnd w:id="838"/>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5" w:id="839"/>
          <w:p>
            <w:pPr>
              <w:spacing w:after="20"/>
              <w:ind w:left="20"/>
              <w:jc w:val="both"/>
            </w:pPr>
            <w:r>
              <w:rPr>
                <w:rFonts w:ascii="Times New Roman"/>
                <w:b w:val="false"/>
                <w:i w:val="false"/>
                <w:color w:val="000000"/>
                <w:sz w:val="20"/>
              </w:rPr>
              <w:t>
01172001</w:t>
            </w:r>
          </w:p>
          <w:bookmarkEnd w:id="839"/>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r>
              <w:rPr>
                <w:rFonts w:ascii="Times New Roman"/>
                <w:b w:val="false"/>
                <w:i w:val="false"/>
                <w:color w:val="000000"/>
                <w:vertAlign w:val="superscript"/>
              </w:rPr>
              <w:t>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6" w:id="840"/>
          <w:p>
            <w:pPr>
              <w:spacing w:after="20"/>
              <w:ind w:left="20"/>
              <w:jc w:val="both"/>
            </w:pPr>
            <w:r>
              <w:rPr>
                <w:rFonts w:ascii="Times New Roman"/>
                <w:b w:val="false"/>
                <w:i w:val="false"/>
                <w:color w:val="000000"/>
                <w:sz w:val="20"/>
              </w:rPr>
              <w:t>
01171006</w:t>
            </w:r>
          </w:p>
          <w:bookmarkEnd w:id="840"/>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Помидоры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7" w:id="841"/>
          <w:p>
            <w:pPr>
              <w:spacing w:after="20"/>
              <w:ind w:left="20"/>
              <w:jc w:val="both"/>
            </w:pPr>
            <w:r>
              <w:rPr>
                <w:rFonts w:ascii="Times New Roman"/>
                <w:b w:val="false"/>
                <w:i w:val="false"/>
                <w:color w:val="000000"/>
                <w:sz w:val="20"/>
              </w:rPr>
              <w:t>
01171005</w:t>
            </w:r>
          </w:p>
          <w:bookmarkEnd w:id="841"/>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8" w:id="842"/>
          <w:p>
            <w:pPr>
              <w:spacing w:after="20"/>
              <w:ind w:left="20"/>
              <w:jc w:val="both"/>
            </w:pPr>
            <w:r>
              <w:rPr>
                <w:rFonts w:ascii="Times New Roman"/>
                <w:b w:val="false"/>
                <w:i w:val="false"/>
                <w:color w:val="000000"/>
                <w:sz w:val="20"/>
              </w:rPr>
              <w:t>
01171003</w:t>
            </w:r>
          </w:p>
          <w:bookmarkEnd w:id="842"/>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9" w:id="843"/>
          <w:p>
            <w:pPr>
              <w:spacing w:after="20"/>
              <w:ind w:left="20"/>
              <w:jc w:val="both"/>
            </w:pPr>
            <w:r>
              <w:rPr>
                <w:rFonts w:ascii="Times New Roman"/>
                <w:b w:val="false"/>
                <w:i w:val="false"/>
                <w:color w:val="000000"/>
                <w:sz w:val="20"/>
              </w:rPr>
              <w:t>
01171004</w:t>
            </w:r>
          </w:p>
          <w:bookmarkEnd w:id="843"/>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0" w:id="844"/>
          <w:p>
            <w:pPr>
              <w:spacing w:after="20"/>
              <w:ind w:left="20"/>
              <w:jc w:val="both"/>
            </w:pPr>
            <w:r>
              <w:rPr>
                <w:rFonts w:ascii="Times New Roman"/>
                <w:b w:val="false"/>
                <w:i w:val="false"/>
                <w:color w:val="000000"/>
                <w:sz w:val="20"/>
              </w:rPr>
              <w:t>
01171001</w:t>
            </w:r>
          </w:p>
          <w:bookmarkEnd w:id="844"/>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белокочанная</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1" w:id="845"/>
          <w:p>
            <w:pPr>
              <w:spacing w:after="20"/>
              <w:ind w:left="20"/>
              <w:jc w:val="both"/>
            </w:pPr>
            <w:r>
              <w:rPr>
                <w:rFonts w:ascii="Times New Roman"/>
                <w:b w:val="false"/>
                <w:i w:val="false"/>
                <w:color w:val="000000"/>
                <w:sz w:val="20"/>
              </w:rPr>
              <w:t>
01171011</w:t>
            </w:r>
          </w:p>
          <w:bookmarkEnd w:id="845"/>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зеленый</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2" w:id="846"/>
          <w:p>
            <w:pPr>
              <w:spacing w:after="20"/>
              <w:ind w:left="20"/>
              <w:jc w:val="both"/>
            </w:pPr>
            <w:r>
              <w:rPr>
                <w:rFonts w:ascii="Times New Roman"/>
                <w:b w:val="false"/>
                <w:i w:val="false"/>
                <w:color w:val="000000"/>
                <w:sz w:val="20"/>
              </w:rPr>
              <w:t>
01171002</w:t>
            </w:r>
          </w:p>
          <w:bookmarkEnd w:id="846"/>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3" w:id="847"/>
          <w:p>
            <w:pPr>
              <w:spacing w:after="20"/>
              <w:ind w:left="20"/>
              <w:jc w:val="both"/>
            </w:pPr>
            <w:r>
              <w:rPr>
                <w:rFonts w:ascii="Times New Roman"/>
                <w:b w:val="false"/>
                <w:i w:val="false"/>
                <w:color w:val="000000"/>
                <w:sz w:val="20"/>
              </w:rPr>
              <w:t>
01171007</w:t>
            </w:r>
          </w:p>
          <w:bookmarkEnd w:id="847"/>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Тыква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4" w:id="848"/>
          <w:p>
            <w:pPr>
              <w:spacing w:after="20"/>
              <w:ind w:left="20"/>
              <w:jc w:val="both"/>
            </w:pPr>
            <w:r>
              <w:rPr>
                <w:rFonts w:ascii="Times New Roman"/>
                <w:b w:val="false"/>
                <w:i w:val="false"/>
                <w:color w:val="000000"/>
                <w:sz w:val="20"/>
              </w:rPr>
              <w:t>
01171008</w:t>
            </w:r>
          </w:p>
          <w:bookmarkEnd w:id="848"/>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Чеснок</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5" w:id="849"/>
          <w:p>
            <w:pPr>
              <w:spacing w:after="20"/>
              <w:ind w:left="20"/>
              <w:jc w:val="both"/>
            </w:pPr>
            <w:r>
              <w:rPr>
                <w:rFonts w:ascii="Times New Roman"/>
                <w:b w:val="false"/>
                <w:i w:val="false"/>
                <w:color w:val="000000"/>
                <w:sz w:val="20"/>
              </w:rPr>
              <w:t>
01171009</w:t>
            </w:r>
          </w:p>
          <w:bookmarkEnd w:id="849"/>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Баклажаны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6" w:id="850"/>
          <w:p>
            <w:pPr>
              <w:spacing w:after="20"/>
              <w:ind w:left="20"/>
              <w:jc w:val="both"/>
            </w:pPr>
            <w:r>
              <w:rPr>
                <w:rFonts w:ascii="Times New Roman"/>
                <w:b w:val="false"/>
                <w:i w:val="false"/>
                <w:color w:val="000000"/>
                <w:sz w:val="20"/>
              </w:rPr>
              <w:t>
01171014</w:t>
            </w:r>
          </w:p>
          <w:bookmarkEnd w:id="850"/>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Грибы свежие</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7" w:id="851"/>
          <w:p>
            <w:pPr>
              <w:spacing w:after="20"/>
              <w:ind w:left="20"/>
              <w:jc w:val="both"/>
            </w:pPr>
            <w:r>
              <w:rPr>
                <w:rFonts w:ascii="Times New Roman"/>
                <w:b w:val="false"/>
                <w:i w:val="false"/>
                <w:color w:val="000000"/>
                <w:sz w:val="20"/>
              </w:rPr>
              <w:t>
01171099</w:t>
            </w:r>
          </w:p>
          <w:bookmarkEnd w:id="851"/>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свежие овощи</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8" w:id="852"/>
          <w:p>
            <w:pPr>
              <w:spacing w:after="20"/>
              <w:ind w:left="20"/>
              <w:jc w:val="both"/>
            </w:pPr>
            <w:r>
              <w:rPr>
                <w:rFonts w:ascii="Times New Roman"/>
                <w:b w:val="false"/>
                <w:i w:val="false"/>
                <w:color w:val="000000"/>
                <w:sz w:val="20"/>
              </w:rPr>
              <w:t>
01163001</w:t>
            </w:r>
          </w:p>
          <w:bookmarkEnd w:id="852"/>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Клубника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9" w:id="853"/>
          <w:p>
            <w:pPr>
              <w:spacing w:after="20"/>
              <w:ind w:left="20"/>
              <w:jc w:val="both"/>
            </w:pPr>
            <w:r>
              <w:rPr>
                <w:rFonts w:ascii="Times New Roman"/>
                <w:b w:val="false"/>
                <w:i w:val="false"/>
                <w:color w:val="000000"/>
                <w:sz w:val="20"/>
              </w:rPr>
              <w:t>
01163002</w:t>
            </w:r>
          </w:p>
          <w:bookmarkEnd w:id="853"/>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Смородина, крыжовник</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0" w:id="854"/>
          <w:p>
            <w:pPr>
              <w:spacing w:after="20"/>
              <w:ind w:left="20"/>
              <w:jc w:val="both"/>
            </w:pPr>
            <w:r>
              <w:rPr>
                <w:rFonts w:ascii="Times New Roman"/>
                <w:b w:val="false"/>
                <w:i w:val="false"/>
                <w:color w:val="000000"/>
                <w:sz w:val="20"/>
              </w:rPr>
              <w:t>
01163099</w:t>
            </w:r>
          </w:p>
          <w:bookmarkEnd w:id="854"/>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свежие ягоды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1" w:id="855"/>
          <w:p>
            <w:pPr>
              <w:spacing w:after="20"/>
              <w:ind w:left="20"/>
              <w:jc w:val="both"/>
            </w:pPr>
            <w:r>
              <w:rPr>
                <w:rFonts w:ascii="Times New Roman"/>
                <w:b w:val="false"/>
                <w:i w:val="false"/>
                <w:color w:val="000000"/>
                <w:sz w:val="20"/>
              </w:rPr>
              <w:t>
01161014</w:t>
            </w:r>
          </w:p>
          <w:bookmarkEnd w:id="855"/>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Черешня, вишня</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2" w:id="856"/>
          <w:p>
            <w:pPr>
              <w:spacing w:after="20"/>
              <w:ind w:left="20"/>
              <w:jc w:val="both"/>
            </w:pPr>
            <w:r>
              <w:rPr>
                <w:rFonts w:ascii="Times New Roman"/>
                <w:b w:val="false"/>
                <w:i w:val="false"/>
                <w:color w:val="000000"/>
                <w:sz w:val="20"/>
              </w:rPr>
              <w:t>
01161002</w:t>
            </w:r>
          </w:p>
          <w:bookmarkEnd w:id="856"/>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3" w:id="857"/>
          <w:p>
            <w:pPr>
              <w:spacing w:after="20"/>
              <w:ind w:left="20"/>
              <w:jc w:val="both"/>
            </w:pPr>
            <w:r>
              <w:rPr>
                <w:rFonts w:ascii="Times New Roman"/>
                <w:b w:val="false"/>
                <w:i w:val="false"/>
                <w:color w:val="000000"/>
                <w:sz w:val="20"/>
              </w:rPr>
              <w:t>
01161001</w:t>
            </w:r>
          </w:p>
          <w:bookmarkEnd w:id="857"/>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Яблоки</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4" w:id="858"/>
          <w:p>
            <w:pPr>
              <w:spacing w:after="20"/>
              <w:ind w:left="20"/>
              <w:jc w:val="both"/>
            </w:pPr>
            <w:r>
              <w:rPr>
                <w:rFonts w:ascii="Times New Roman"/>
                <w:b w:val="false"/>
                <w:i w:val="false"/>
                <w:color w:val="000000"/>
                <w:sz w:val="20"/>
              </w:rPr>
              <w:t>
01161005</w:t>
            </w:r>
          </w:p>
          <w:bookmarkEnd w:id="858"/>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Арбузы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5" w:id="859"/>
          <w:p>
            <w:pPr>
              <w:spacing w:after="20"/>
              <w:ind w:left="20"/>
              <w:jc w:val="both"/>
            </w:pPr>
            <w:r>
              <w:rPr>
                <w:rFonts w:ascii="Times New Roman"/>
                <w:b w:val="false"/>
                <w:i w:val="false"/>
                <w:color w:val="000000"/>
                <w:sz w:val="20"/>
              </w:rPr>
              <w:t>
01161006</w:t>
            </w:r>
          </w:p>
          <w:bookmarkEnd w:id="859"/>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Дыни</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06" w:id="860"/>
    <w:p>
      <w:pPr>
        <w:spacing w:after="0"/>
        <w:ind w:left="0"/>
        <w:jc w:val="both"/>
      </w:pPr>
      <w:r>
        <w:rPr>
          <w:rFonts w:ascii="Times New Roman"/>
          <w:b w:val="false"/>
          <w:i w:val="false"/>
          <w:color w:val="000000"/>
          <w:sz w:val="28"/>
        </w:rPr>
        <w:t>
      Примечание:</w:t>
      </w:r>
    </w:p>
    <w:bookmarkEnd w:id="860"/>
    <w:bookmarkStart w:name="z2107" w:id="86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Здесь и далее: кг – килограмм</w:t>
      </w:r>
    </w:p>
    <w:bookmarkEnd w:id="8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2"/>
        <w:gridCol w:w="569"/>
        <w:gridCol w:w="550"/>
        <w:gridCol w:w="1129"/>
        <w:gridCol w:w="704"/>
        <w:gridCol w:w="551"/>
        <w:gridCol w:w="1010"/>
        <w:gridCol w:w="551"/>
        <w:gridCol w:w="551"/>
        <w:gridCol w:w="551"/>
        <w:gridCol w:w="1724"/>
        <w:gridCol w:w="1418"/>
      </w:tblGrid>
      <w:tr>
        <w:trPr>
          <w:trHeight w:val="30" w:hRule="atLeast"/>
        </w:trPr>
        <w:tc>
          <w:tcPr>
            <w:tcW w:w="2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8" w:id="862"/>
          <w:p>
            <w:pPr>
              <w:spacing w:after="20"/>
              <w:ind w:left="20"/>
              <w:jc w:val="both"/>
            </w:pPr>
            <w:r>
              <w:rPr>
                <w:rFonts w:ascii="Times New Roman"/>
                <w:b w:val="false"/>
                <w:i w:val="false"/>
                <w:color w:val="000000"/>
                <w:sz w:val="20"/>
              </w:rPr>
              <w:t>
Коды</w:t>
            </w:r>
          </w:p>
          <w:bookmarkEnd w:id="862"/>
        </w:tc>
        <w:tc>
          <w:tcPr>
            <w:tcW w:w="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культуры</w:t>
            </w: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собрали урожая за квартал?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него:</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Продано продукции, произведенной в текущем квартале (тенге)</w:t>
            </w:r>
          </w:p>
        </w:tc>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Продано продукции, произведенной ранее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потребили в домашнем хозяйстве</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подарили</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использовали на корм скоту и птице</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переработали</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продали</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0" w:id="863"/>
          <w:p>
            <w:pPr>
              <w:spacing w:after="20"/>
              <w:ind w:left="20"/>
              <w:jc w:val="both"/>
            </w:pPr>
            <w:r>
              <w:rPr>
                <w:rFonts w:ascii="Times New Roman"/>
                <w:b w:val="false"/>
                <w:i w:val="false"/>
                <w:color w:val="000000"/>
                <w:sz w:val="20"/>
              </w:rPr>
              <w:t>
А</w:t>
            </w:r>
          </w:p>
          <w:bookmarkEnd w:id="863"/>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1" w:id="864"/>
          <w:p>
            <w:pPr>
              <w:spacing w:after="20"/>
              <w:ind w:left="20"/>
              <w:jc w:val="both"/>
            </w:pPr>
            <w:r>
              <w:rPr>
                <w:rFonts w:ascii="Times New Roman"/>
                <w:b w:val="false"/>
                <w:i w:val="false"/>
                <w:color w:val="000000"/>
                <w:sz w:val="20"/>
              </w:rPr>
              <w:t>
01161099</w:t>
            </w:r>
          </w:p>
          <w:bookmarkEnd w:id="864"/>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свежие фрукты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09330001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Свежесрезанные цветы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3" w:id="865"/>
          <w:p>
            <w:pPr>
              <w:spacing w:after="20"/>
              <w:ind w:left="20"/>
              <w:jc w:val="both"/>
            </w:pPr>
            <w:r>
              <w:rPr>
                <w:rFonts w:ascii="Times New Roman"/>
                <w:b w:val="false"/>
                <w:i w:val="false"/>
                <w:color w:val="000000"/>
                <w:sz w:val="20"/>
              </w:rPr>
              <w:t>
01162103</w:t>
            </w:r>
          </w:p>
          <w:bookmarkEnd w:id="865"/>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подсолнечника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4" w:id="866"/>
          <w:p>
            <w:pPr>
              <w:spacing w:after="20"/>
              <w:ind w:left="20"/>
              <w:jc w:val="both"/>
            </w:pPr>
            <w:r>
              <w:rPr>
                <w:rFonts w:ascii="Times New Roman"/>
                <w:b w:val="false"/>
                <w:i w:val="false"/>
                <w:color w:val="000000"/>
                <w:sz w:val="20"/>
              </w:rPr>
              <w:t>
45.1</w:t>
            </w:r>
          </w:p>
          <w:bookmarkEnd w:id="866"/>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 культуры: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5" w:id="867"/>
          <w:p>
            <w:pPr>
              <w:spacing w:after="20"/>
              <w:ind w:left="20"/>
              <w:jc w:val="both"/>
            </w:pPr>
            <w:r>
              <w:rPr>
                <w:rFonts w:ascii="Times New Roman"/>
                <w:b w:val="false"/>
                <w:i w:val="false"/>
                <w:color w:val="000000"/>
                <w:sz w:val="20"/>
              </w:rPr>
              <w:t>
01111</w:t>
            </w:r>
          </w:p>
          <w:bookmarkEnd w:id="867"/>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r>
              <w:rPr>
                <w:rFonts w:ascii="Times New Roman"/>
                <w:b w:val="false"/>
                <w:i w:val="false"/>
                <w:color w:val="000000"/>
                <w:vertAlign w:val="superscript"/>
              </w:rPr>
              <w:t>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6" w:id="868"/>
          <w:p>
            <w:pPr>
              <w:spacing w:after="20"/>
              <w:ind w:left="20"/>
              <w:jc w:val="both"/>
            </w:pPr>
            <w:r>
              <w:rPr>
                <w:rFonts w:ascii="Times New Roman"/>
                <w:b w:val="false"/>
                <w:i w:val="false"/>
                <w:color w:val="000000"/>
                <w:sz w:val="20"/>
              </w:rPr>
              <w:t>
1005</w:t>
            </w:r>
          </w:p>
          <w:bookmarkEnd w:id="868"/>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7" w:id="869"/>
          <w:p>
            <w:pPr>
              <w:spacing w:after="20"/>
              <w:ind w:left="20"/>
              <w:jc w:val="both"/>
            </w:pPr>
            <w:r>
              <w:rPr>
                <w:rFonts w:ascii="Times New Roman"/>
                <w:b w:val="false"/>
                <w:i w:val="false"/>
                <w:color w:val="000000"/>
                <w:sz w:val="20"/>
              </w:rPr>
              <w:t>
011133</w:t>
            </w:r>
          </w:p>
          <w:bookmarkEnd w:id="869"/>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8" w:id="870"/>
          <w:p>
            <w:pPr>
              <w:spacing w:after="20"/>
              <w:ind w:left="20"/>
              <w:jc w:val="both"/>
            </w:pPr>
            <w:r>
              <w:rPr>
                <w:rFonts w:ascii="Times New Roman"/>
                <w:b w:val="false"/>
                <w:i w:val="false"/>
                <w:color w:val="000000"/>
                <w:sz w:val="20"/>
              </w:rPr>
              <w:t>
01111</w:t>
            </w:r>
          </w:p>
          <w:bookmarkEnd w:id="870"/>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9" w:id="871"/>
          <w:p>
            <w:pPr>
              <w:spacing w:after="20"/>
              <w:ind w:left="20"/>
              <w:jc w:val="both"/>
            </w:pPr>
            <w:r>
              <w:rPr>
                <w:rFonts w:ascii="Times New Roman"/>
                <w:b w:val="false"/>
                <w:i w:val="false"/>
                <w:color w:val="000000"/>
                <w:sz w:val="20"/>
              </w:rPr>
              <w:t>
011149100</w:t>
            </w:r>
          </w:p>
          <w:bookmarkEnd w:id="871"/>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гречиха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0" w:id="872"/>
          <w:p>
            <w:pPr>
              <w:spacing w:after="20"/>
              <w:ind w:left="20"/>
              <w:jc w:val="both"/>
            </w:pPr>
            <w:r>
              <w:rPr>
                <w:rFonts w:ascii="Times New Roman"/>
                <w:b w:val="false"/>
                <w:i w:val="false"/>
                <w:color w:val="000000"/>
                <w:sz w:val="20"/>
              </w:rPr>
              <w:t>
45.9</w:t>
            </w:r>
          </w:p>
          <w:bookmarkEnd w:id="872"/>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зерновые культуры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1" w:id="873"/>
          <w:p>
            <w:pPr>
              <w:spacing w:after="20"/>
              <w:ind w:left="20"/>
              <w:jc w:val="both"/>
            </w:pPr>
            <w:r>
              <w:rPr>
                <w:rFonts w:ascii="Times New Roman"/>
                <w:b w:val="false"/>
                <w:i w:val="false"/>
                <w:color w:val="000000"/>
                <w:sz w:val="20"/>
              </w:rPr>
              <w:t>
45.2</w:t>
            </w:r>
          </w:p>
          <w:bookmarkEnd w:id="873"/>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Бобовые культуры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2" w:id="874"/>
          <w:p>
            <w:pPr>
              <w:spacing w:after="20"/>
              <w:ind w:left="20"/>
              <w:jc w:val="both"/>
            </w:pPr>
            <w:r>
              <w:rPr>
                <w:rFonts w:ascii="Times New Roman"/>
                <w:b w:val="false"/>
                <w:i w:val="false"/>
                <w:color w:val="000000"/>
                <w:sz w:val="20"/>
              </w:rPr>
              <w:t>
011510100</w:t>
            </w:r>
          </w:p>
          <w:bookmarkEnd w:id="874"/>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Табак</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3" w:id="875"/>
          <w:p>
            <w:pPr>
              <w:spacing w:after="20"/>
              <w:ind w:left="20"/>
              <w:jc w:val="both"/>
            </w:pPr>
            <w:r>
              <w:rPr>
                <w:rFonts w:ascii="Times New Roman"/>
                <w:b w:val="false"/>
                <w:i w:val="false"/>
                <w:color w:val="000000"/>
                <w:sz w:val="20"/>
              </w:rPr>
              <w:t>
45.3</w:t>
            </w:r>
          </w:p>
          <w:bookmarkEnd w:id="875"/>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Кормовые корнеплоды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4" w:id="876"/>
          <w:p>
            <w:pPr>
              <w:spacing w:after="20"/>
              <w:ind w:left="20"/>
              <w:jc w:val="both"/>
            </w:pPr>
            <w:r>
              <w:rPr>
                <w:rFonts w:ascii="Times New Roman"/>
                <w:b w:val="false"/>
                <w:i w:val="false"/>
                <w:color w:val="000000"/>
                <w:sz w:val="20"/>
              </w:rPr>
              <w:t>
45.4</w:t>
            </w:r>
          </w:p>
          <w:bookmarkEnd w:id="876"/>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Сенокосные травы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5" w:id="877"/>
          <w:p>
            <w:pPr>
              <w:spacing w:after="20"/>
              <w:ind w:left="20"/>
              <w:jc w:val="both"/>
            </w:pPr>
            <w:r>
              <w:rPr>
                <w:rFonts w:ascii="Times New Roman"/>
                <w:b w:val="false"/>
                <w:i w:val="false"/>
                <w:color w:val="000000"/>
                <w:sz w:val="20"/>
              </w:rPr>
              <w:t>
Контрольная сумма</w:t>
            </w:r>
          </w:p>
          <w:bookmarkEnd w:id="877"/>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4"/>
        <w:gridCol w:w="7376"/>
      </w:tblGrid>
      <w:tr>
        <w:trPr>
          <w:trHeight w:val="30" w:hRule="atLeast"/>
        </w:trPr>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6" w:id="878"/>
          <w:p>
            <w:pPr>
              <w:spacing w:after="20"/>
              <w:ind w:left="20"/>
              <w:jc w:val="both"/>
            </w:pPr>
            <w:r>
              <w:rPr>
                <w:rFonts w:ascii="Times New Roman"/>
                <w:b w:val="false"/>
                <w:i w:val="false"/>
                <w:color w:val="000000"/>
                <w:sz w:val="20"/>
              </w:rPr>
              <w:t>
</w:t>
            </w:r>
            <w:r>
              <w:rPr>
                <w:rFonts w:ascii="Times New Roman"/>
                <w:b/>
                <w:i w:val="false"/>
                <w:color w:val="000000"/>
                <w:sz w:val="20"/>
              </w:rPr>
              <w:t>9.</w:t>
            </w:r>
            <w:r>
              <w:rPr>
                <w:rFonts w:ascii="Times New Roman"/>
                <w:b/>
                <w:i w:val="false"/>
                <w:color w:val="000000"/>
                <w:sz w:val="20"/>
              </w:rPr>
              <w:t>7</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Содержите</w:t>
            </w:r>
            <w:r>
              <w:rPr>
                <w:rFonts w:ascii="Times New Roman"/>
                <w:b w:val="false"/>
                <w:i w:val="false"/>
                <w:color w:val="000000"/>
                <w:sz w:val="20"/>
              </w:rPr>
              <w:t xml:space="preserve"> </w:t>
            </w:r>
            <w:r>
              <w:rPr>
                <w:rFonts w:ascii="Times New Roman"/>
                <w:b/>
                <w:i w:val="false"/>
                <w:color w:val="000000"/>
                <w:sz w:val="20"/>
              </w:rPr>
              <w:t>ли</w:t>
            </w:r>
            <w:r>
              <w:rPr>
                <w:rFonts w:ascii="Times New Roman"/>
                <w:b w:val="false"/>
                <w:i w:val="false"/>
                <w:color w:val="000000"/>
                <w:sz w:val="20"/>
              </w:rPr>
              <w:t xml:space="preserve"> </w:t>
            </w:r>
            <w:r>
              <w:rPr>
                <w:rFonts w:ascii="Times New Roman"/>
                <w:b/>
                <w:i w:val="false"/>
                <w:color w:val="000000"/>
                <w:sz w:val="20"/>
              </w:rPr>
              <w:t>Вы</w:t>
            </w:r>
            <w:r>
              <w:rPr>
                <w:rFonts w:ascii="Times New Roman"/>
                <w:b w:val="false"/>
                <w:i w:val="false"/>
                <w:color w:val="000000"/>
                <w:sz w:val="20"/>
              </w:rPr>
              <w:t xml:space="preserve"> </w:t>
            </w:r>
            <w:r>
              <w:rPr>
                <w:rFonts w:ascii="Times New Roman"/>
                <w:b/>
                <w:i w:val="false"/>
                <w:color w:val="000000"/>
                <w:sz w:val="20"/>
              </w:rPr>
              <w:t>скот,</w:t>
            </w:r>
            <w:r>
              <w:rPr>
                <w:rFonts w:ascii="Times New Roman"/>
                <w:b w:val="false"/>
                <w:i w:val="false"/>
                <w:color w:val="000000"/>
                <w:sz w:val="20"/>
              </w:rPr>
              <w:t xml:space="preserve"> </w:t>
            </w:r>
            <w:r>
              <w:rPr>
                <w:rFonts w:ascii="Times New Roman"/>
                <w:b/>
                <w:i w:val="false"/>
                <w:color w:val="000000"/>
                <w:sz w:val="20"/>
              </w:rPr>
              <w:t>птицу,</w:t>
            </w:r>
            <w:r>
              <w:rPr>
                <w:rFonts w:ascii="Times New Roman"/>
                <w:b w:val="false"/>
                <w:i w:val="false"/>
                <w:color w:val="000000"/>
                <w:sz w:val="20"/>
              </w:rPr>
              <w:t xml:space="preserve"> </w:t>
            </w:r>
            <w:r>
              <w:rPr>
                <w:rFonts w:ascii="Times New Roman"/>
                <w:b/>
                <w:i w:val="false"/>
                <w:color w:val="000000"/>
                <w:sz w:val="20"/>
              </w:rPr>
              <w:t>пчел</w:t>
            </w:r>
            <w:r>
              <w:rPr>
                <w:rFonts w:ascii="Times New Roman"/>
                <w:b w:val="false"/>
                <w:i w:val="false"/>
                <w:color w:val="000000"/>
                <w:sz w:val="20"/>
              </w:rPr>
              <w:t xml:space="preserve"> </w:t>
            </w:r>
            <w:r>
              <w:rPr>
                <w:rFonts w:ascii="Times New Roman"/>
                <w:b/>
                <w:i w:val="false"/>
                <w:color w:val="000000"/>
                <w:sz w:val="20"/>
              </w:rPr>
              <w:t>или</w:t>
            </w:r>
            <w:r>
              <w:rPr>
                <w:rFonts w:ascii="Times New Roman"/>
                <w:b w:val="false"/>
                <w:i w:val="false"/>
                <w:color w:val="000000"/>
                <w:sz w:val="20"/>
              </w:rPr>
              <w:t xml:space="preserve"> </w:t>
            </w:r>
            <w:r>
              <w:rPr>
                <w:rFonts w:ascii="Times New Roman"/>
                <w:b/>
                <w:i w:val="false"/>
                <w:color w:val="000000"/>
                <w:sz w:val="20"/>
              </w:rPr>
              <w:t>других</w:t>
            </w:r>
            <w:r>
              <w:rPr>
                <w:rFonts w:ascii="Times New Roman"/>
                <w:b w:val="false"/>
                <w:i w:val="false"/>
                <w:color w:val="000000"/>
                <w:sz w:val="20"/>
              </w:rPr>
              <w:t xml:space="preserve"> </w:t>
            </w:r>
            <w:r>
              <w:rPr>
                <w:rFonts w:ascii="Times New Roman"/>
                <w:b/>
                <w:i w:val="false"/>
                <w:color w:val="000000"/>
                <w:sz w:val="20"/>
              </w:rPr>
              <w:t>сельскохозяйственных</w:t>
            </w:r>
            <w:r>
              <w:rPr>
                <w:rFonts w:ascii="Times New Roman"/>
                <w:b w:val="false"/>
                <w:i w:val="false"/>
                <w:color w:val="000000"/>
                <w:sz w:val="20"/>
              </w:rPr>
              <w:t xml:space="preserve"> </w:t>
            </w:r>
            <w:r>
              <w:rPr>
                <w:rFonts w:ascii="Times New Roman"/>
                <w:b/>
                <w:i w:val="false"/>
                <w:color w:val="000000"/>
                <w:sz w:val="20"/>
              </w:rPr>
              <w:t>животных?</w:t>
            </w:r>
          </w:p>
          <w:bookmarkEnd w:id="878"/>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081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13081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5"/>
        <w:gridCol w:w="4933"/>
        <w:gridCol w:w="244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7" w:id="879"/>
          <w:p>
            <w:pPr>
              <w:spacing w:after="20"/>
              <w:ind w:left="20"/>
              <w:jc w:val="both"/>
            </w:pPr>
            <w:r>
              <w:rPr>
                <w:rFonts w:ascii="Times New Roman"/>
                <w:b w:val="false"/>
                <w:i w:val="false"/>
                <w:color w:val="000000"/>
                <w:sz w:val="20"/>
              </w:rPr>
              <w:t>
</w:t>
            </w:r>
            <w:r>
              <w:rPr>
                <w:rFonts w:ascii="Times New Roman"/>
                <w:b/>
                <w:i w:val="false"/>
                <w:color w:val="000000"/>
                <w:sz w:val="20"/>
              </w:rPr>
              <w:t>9.</w:t>
            </w:r>
            <w:r>
              <w:rPr>
                <w:rFonts w:ascii="Times New Roman"/>
                <w:b/>
                <w:i w:val="false"/>
                <w:color w:val="000000"/>
                <w:sz w:val="20"/>
              </w:rPr>
              <w:t>8</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Укажите</w:t>
            </w:r>
            <w:r>
              <w:rPr>
                <w:rFonts w:ascii="Times New Roman"/>
                <w:b w:val="false"/>
                <w:i w:val="false"/>
                <w:color w:val="000000"/>
                <w:sz w:val="20"/>
              </w:rPr>
              <w:t xml:space="preserve"> </w:t>
            </w:r>
            <w:r>
              <w:rPr>
                <w:rFonts w:ascii="Times New Roman"/>
                <w:b/>
                <w:i w:val="false"/>
                <w:color w:val="000000"/>
                <w:sz w:val="20"/>
              </w:rPr>
              <w:t>сумму</w:t>
            </w:r>
            <w:r>
              <w:rPr>
                <w:rFonts w:ascii="Times New Roman"/>
                <w:b w:val="false"/>
                <w:i w:val="false"/>
                <w:color w:val="000000"/>
                <w:sz w:val="20"/>
              </w:rPr>
              <w:t xml:space="preserve"> </w:t>
            </w:r>
            <w:r>
              <w:rPr>
                <w:rFonts w:ascii="Times New Roman"/>
                <w:b/>
                <w:i w:val="false"/>
                <w:color w:val="000000"/>
                <w:sz w:val="20"/>
              </w:rPr>
              <w:t>расходов</w:t>
            </w:r>
            <w:r>
              <w:rPr>
                <w:rFonts w:ascii="Times New Roman"/>
                <w:b w:val="false"/>
                <w:i w:val="false"/>
                <w:color w:val="000000"/>
                <w:sz w:val="20"/>
              </w:rPr>
              <w:t xml:space="preserve"> </w:t>
            </w:r>
            <w:r>
              <w:rPr>
                <w:rFonts w:ascii="Times New Roman"/>
                <w:b/>
                <w:i w:val="false"/>
                <w:color w:val="000000"/>
                <w:sz w:val="20"/>
              </w:rPr>
              <w:t>на</w:t>
            </w:r>
            <w:r>
              <w:rPr>
                <w:rFonts w:ascii="Times New Roman"/>
                <w:b w:val="false"/>
                <w:i w:val="false"/>
                <w:color w:val="000000"/>
                <w:sz w:val="20"/>
              </w:rPr>
              <w:t xml:space="preserve"> </w:t>
            </w:r>
            <w:r>
              <w:rPr>
                <w:rFonts w:ascii="Times New Roman"/>
                <w:b/>
                <w:i w:val="false"/>
                <w:color w:val="000000"/>
                <w:sz w:val="20"/>
              </w:rPr>
              <w:t>содержание</w:t>
            </w:r>
            <w:r>
              <w:rPr>
                <w:rFonts w:ascii="Times New Roman"/>
                <w:b w:val="false"/>
                <w:i w:val="false"/>
                <w:color w:val="000000"/>
                <w:sz w:val="20"/>
              </w:rPr>
              <w:t xml:space="preserve"> </w:t>
            </w:r>
            <w:r>
              <w:rPr>
                <w:rFonts w:ascii="Times New Roman"/>
                <w:b/>
                <w:i w:val="false"/>
                <w:color w:val="000000"/>
                <w:sz w:val="20"/>
              </w:rPr>
              <w:t>животных,</w:t>
            </w:r>
            <w:r>
              <w:rPr>
                <w:rFonts w:ascii="Times New Roman"/>
                <w:b w:val="false"/>
                <w:i w:val="false"/>
                <w:color w:val="000000"/>
                <w:sz w:val="20"/>
              </w:rPr>
              <w:t xml:space="preserve"> </w:t>
            </w:r>
            <w:r>
              <w:rPr>
                <w:rFonts w:ascii="Times New Roman"/>
                <w:b/>
                <w:i w:val="false"/>
                <w:color w:val="000000"/>
                <w:sz w:val="20"/>
              </w:rPr>
              <w:t>совершенных</w:t>
            </w:r>
            <w:r>
              <w:rPr>
                <w:rFonts w:ascii="Times New Roman"/>
                <w:b w:val="false"/>
                <w:i w:val="false"/>
                <w:color w:val="000000"/>
                <w:sz w:val="20"/>
              </w:rPr>
              <w:t xml:space="preserve"> </w:t>
            </w:r>
            <w:r>
              <w:rPr>
                <w:rFonts w:ascii="Times New Roman"/>
                <w:b/>
                <w:i w:val="false"/>
                <w:color w:val="000000"/>
                <w:sz w:val="20"/>
              </w:rPr>
              <w:t>Вами</w:t>
            </w:r>
            <w:r>
              <w:rPr>
                <w:rFonts w:ascii="Times New Roman"/>
                <w:b w:val="false"/>
                <w:i w:val="false"/>
                <w:color w:val="000000"/>
                <w:sz w:val="20"/>
              </w:rPr>
              <w:t xml:space="preserve">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квартал?</w:t>
            </w:r>
          </w:p>
          <w:bookmarkEnd w:id="879"/>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8" w:id="880"/>
          <w:p>
            <w:pPr>
              <w:spacing w:after="20"/>
              <w:ind w:left="20"/>
              <w:jc w:val="both"/>
            </w:pPr>
            <w:r>
              <w:rPr>
                <w:rFonts w:ascii="Times New Roman"/>
                <w:b w:val="false"/>
                <w:i w:val="false"/>
                <w:color w:val="000000"/>
                <w:sz w:val="20"/>
              </w:rPr>
              <w:t>
Коды</w:t>
            </w:r>
          </w:p>
          <w:bookmarkEnd w:id="880"/>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расходов</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(тенге)</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9" w:id="881"/>
          <w:p>
            <w:pPr>
              <w:spacing w:after="20"/>
              <w:ind w:left="20"/>
              <w:jc w:val="both"/>
            </w:pPr>
            <w:r>
              <w:rPr>
                <w:rFonts w:ascii="Times New Roman"/>
                <w:b w:val="false"/>
                <w:i w:val="false"/>
                <w:color w:val="000000"/>
                <w:sz w:val="20"/>
              </w:rPr>
              <w:t>
А</w:t>
            </w:r>
          </w:p>
          <w:bookmarkEnd w:id="881"/>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0" w:id="882"/>
          <w:p>
            <w:pPr>
              <w:spacing w:after="20"/>
              <w:ind w:left="20"/>
              <w:jc w:val="both"/>
            </w:pPr>
            <w:r>
              <w:rPr>
                <w:rFonts w:ascii="Times New Roman"/>
                <w:b w:val="false"/>
                <w:i w:val="false"/>
                <w:color w:val="000000"/>
                <w:sz w:val="20"/>
              </w:rPr>
              <w:t>
26.1</w:t>
            </w:r>
          </w:p>
          <w:bookmarkEnd w:id="882"/>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корма</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1" w:id="883"/>
          <w:p>
            <w:pPr>
              <w:spacing w:after="20"/>
              <w:ind w:left="20"/>
              <w:jc w:val="both"/>
            </w:pPr>
            <w:r>
              <w:rPr>
                <w:rFonts w:ascii="Times New Roman"/>
                <w:b w:val="false"/>
                <w:i w:val="false"/>
                <w:color w:val="000000"/>
                <w:sz w:val="20"/>
              </w:rPr>
              <w:t>
26.2</w:t>
            </w:r>
          </w:p>
          <w:bookmarkEnd w:id="883"/>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ветеринарных услуг</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2" w:id="884"/>
          <w:p>
            <w:pPr>
              <w:spacing w:after="20"/>
              <w:ind w:left="20"/>
              <w:jc w:val="both"/>
            </w:pPr>
            <w:r>
              <w:rPr>
                <w:rFonts w:ascii="Times New Roman"/>
                <w:b w:val="false"/>
                <w:i w:val="false"/>
                <w:color w:val="000000"/>
                <w:sz w:val="20"/>
              </w:rPr>
              <w:t>
26.3</w:t>
            </w:r>
          </w:p>
          <w:bookmarkEnd w:id="884"/>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транспортных услуг, связанных с содержанием скота</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3" w:id="885"/>
          <w:p>
            <w:pPr>
              <w:spacing w:after="20"/>
              <w:ind w:left="20"/>
              <w:jc w:val="both"/>
            </w:pPr>
            <w:r>
              <w:rPr>
                <w:rFonts w:ascii="Times New Roman"/>
                <w:b w:val="false"/>
                <w:i w:val="false"/>
                <w:color w:val="000000"/>
                <w:sz w:val="20"/>
              </w:rPr>
              <w:t>
26.4</w:t>
            </w:r>
          </w:p>
          <w:bookmarkEnd w:id="885"/>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Найм рабочей силы, связанной с содержанием скота</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4" w:id="886"/>
          <w:p>
            <w:pPr>
              <w:spacing w:after="20"/>
              <w:ind w:left="20"/>
              <w:jc w:val="both"/>
            </w:pPr>
            <w:r>
              <w:rPr>
                <w:rFonts w:ascii="Times New Roman"/>
                <w:b w:val="false"/>
                <w:i w:val="false"/>
                <w:color w:val="000000"/>
                <w:sz w:val="20"/>
              </w:rPr>
              <w:t>
26.5</w:t>
            </w:r>
          </w:p>
          <w:bookmarkEnd w:id="886"/>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Убой и разделка туш</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5" w:id="887"/>
          <w:p>
            <w:pPr>
              <w:spacing w:after="20"/>
              <w:ind w:left="20"/>
              <w:jc w:val="both"/>
            </w:pPr>
            <w:r>
              <w:rPr>
                <w:rFonts w:ascii="Times New Roman"/>
                <w:b w:val="false"/>
                <w:i w:val="false"/>
                <w:color w:val="000000"/>
                <w:sz w:val="20"/>
              </w:rPr>
              <w:t>
26.6</w:t>
            </w:r>
          </w:p>
          <w:bookmarkEnd w:id="887"/>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скота</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6" w:id="888"/>
          <w:p>
            <w:pPr>
              <w:spacing w:after="20"/>
              <w:ind w:left="20"/>
              <w:jc w:val="both"/>
            </w:pPr>
            <w:r>
              <w:rPr>
                <w:rFonts w:ascii="Times New Roman"/>
                <w:b w:val="false"/>
                <w:i w:val="false"/>
                <w:color w:val="000000"/>
                <w:sz w:val="20"/>
              </w:rPr>
              <w:t>
26.9</w:t>
            </w:r>
          </w:p>
          <w:bookmarkEnd w:id="888"/>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связанные с содержанием скота</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7" w:id="889"/>
          <w:p>
            <w:pPr>
              <w:spacing w:after="20"/>
              <w:ind w:left="20"/>
              <w:jc w:val="both"/>
            </w:pPr>
            <w:r>
              <w:rPr>
                <w:rFonts w:ascii="Times New Roman"/>
                <w:b w:val="false"/>
                <w:i w:val="false"/>
                <w:color w:val="000000"/>
                <w:sz w:val="20"/>
              </w:rPr>
              <w:t>
Контрольная сумма</w:t>
            </w:r>
          </w:p>
          <w:bookmarkEnd w:id="889"/>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6"/>
        <w:gridCol w:w="5484"/>
      </w:tblGrid>
      <w:tr>
        <w:trPr>
          <w:trHeight w:val="30" w:hRule="atLeast"/>
        </w:trPr>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8" w:id="890"/>
          <w:p>
            <w:pPr>
              <w:spacing w:after="20"/>
              <w:ind w:left="20"/>
              <w:jc w:val="both"/>
            </w:pPr>
            <w:r>
              <w:rPr>
                <w:rFonts w:ascii="Times New Roman"/>
                <w:b w:val="false"/>
                <w:i w:val="false"/>
                <w:color w:val="000000"/>
                <w:sz w:val="20"/>
              </w:rPr>
              <w:t>
</w:t>
            </w:r>
            <w:r>
              <w:rPr>
                <w:rFonts w:ascii="Times New Roman"/>
                <w:b/>
                <w:i w:val="false"/>
                <w:color w:val="000000"/>
                <w:sz w:val="20"/>
              </w:rPr>
              <w:t>9.</w:t>
            </w:r>
            <w:r>
              <w:rPr>
                <w:rFonts w:ascii="Times New Roman"/>
                <w:b/>
                <w:i w:val="false"/>
                <w:color w:val="000000"/>
                <w:sz w:val="20"/>
              </w:rPr>
              <w:t>9</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А</w:t>
            </w:r>
            <w:r>
              <w:rPr>
                <w:rFonts w:ascii="Times New Roman"/>
                <w:b w:val="false"/>
                <w:i w:val="false"/>
                <w:color w:val="000000"/>
                <w:sz w:val="20"/>
              </w:rPr>
              <w:t xml:space="preserve"> </w:t>
            </w:r>
            <w:r>
              <w:rPr>
                <w:rFonts w:ascii="Times New Roman"/>
                <w:b/>
                <w:i w:val="false"/>
                <w:color w:val="000000"/>
                <w:sz w:val="20"/>
              </w:rPr>
              <w:t>теперь</w:t>
            </w:r>
            <w:r>
              <w:rPr>
                <w:rFonts w:ascii="Times New Roman"/>
                <w:b w:val="false"/>
                <w:i w:val="false"/>
                <w:color w:val="000000"/>
                <w:sz w:val="20"/>
              </w:rPr>
              <w:t xml:space="preserve"> </w:t>
            </w:r>
            <w:r>
              <w:rPr>
                <w:rFonts w:ascii="Times New Roman"/>
                <w:b/>
                <w:i w:val="false"/>
                <w:color w:val="000000"/>
                <w:sz w:val="20"/>
              </w:rPr>
              <w:t>поговорим</w:t>
            </w:r>
            <w:r>
              <w:rPr>
                <w:rFonts w:ascii="Times New Roman"/>
                <w:b w:val="false"/>
                <w:i w:val="false"/>
                <w:color w:val="000000"/>
                <w:sz w:val="20"/>
              </w:rPr>
              <w:t xml:space="preserve"> </w:t>
            </w:r>
            <w:r>
              <w:rPr>
                <w:rFonts w:ascii="Times New Roman"/>
                <w:b/>
                <w:i w:val="false"/>
                <w:color w:val="000000"/>
                <w:sz w:val="20"/>
              </w:rPr>
              <w:t>о</w:t>
            </w:r>
            <w:r>
              <w:rPr>
                <w:rFonts w:ascii="Times New Roman"/>
                <w:b w:val="false"/>
                <w:i w:val="false"/>
                <w:color w:val="000000"/>
                <w:sz w:val="20"/>
              </w:rPr>
              <w:t xml:space="preserve"> </w:t>
            </w:r>
            <w:r>
              <w:rPr>
                <w:rFonts w:ascii="Times New Roman"/>
                <w:b/>
                <w:i w:val="false"/>
                <w:color w:val="000000"/>
                <w:sz w:val="20"/>
              </w:rPr>
              <w:t>покупке</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продаже</w:t>
            </w:r>
            <w:r>
              <w:rPr>
                <w:rFonts w:ascii="Times New Roman"/>
                <w:b w:val="false"/>
                <w:i w:val="false"/>
                <w:color w:val="000000"/>
                <w:sz w:val="20"/>
              </w:rPr>
              <w:t xml:space="preserve"> </w:t>
            </w:r>
            <w:r>
              <w:rPr>
                <w:rFonts w:ascii="Times New Roman"/>
                <w:b/>
                <w:i w:val="false"/>
                <w:color w:val="000000"/>
                <w:sz w:val="20"/>
              </w:rPr>
              <w:t>живого</w:t>
            </w:r>
            <w:r>
              <w:rPr>
                <w:rFonts w:ascii="Times New Roman"/>
                <w:b w:val="false"/>
                <w:i w:val="false"/>
                <w:color w:val="000000"/>
                <w:sz w:val="20"/>
              </w:rPr>
              <w:t xml:space="preserve"> </w:t>
            </w:r>
            <w:r>
              <w:rPr>
                <w:rFonts w:ascii="Times New Roman"/>
                <w:b/>
                <w:i w:val="false"/>
                <w:color w:val="000000"/>
                <w:sz w:val="20"/>
              </w:rPr>
              <w:t>скота,</w:t>
            </w:r>
            <w:r>
              <w:rPr>
                <w:rFonts w:ascii="Times New Roman"/>
                <w:b w:val="false"/>
                <w:i w:val="false"/>
                <w:color w:val="000000"/>
                <w:sz w:val="20"/>
              </w:rPr>
              <w:t xml:space="preserve"> </w:t>
            </w:r>
            <w:r>
              <w:rPr>
                <w:rFonts w:ascii="Times New Roman"/>
                <w:b/>
                <w:i w:val="false"/>
                <w:color w:val="000000"/>
                <w:sz w:val="20"/>
              </w:rPr>
              <w:t>пчел</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птицы.</w:t>
            </w:r>
            <w:r>
              <w:rPr>
                <w:rFonts w:ascii="Times New Roman"/>
                <w:b w:val="false"/>
                <w:i w:val="false"/>
                <w:color w:val="000000"/>
                <w:sz w:val="20"/>
              </w:rPr>
              <w:t xml:space="preserve"> </w:t>
            </w:r>
            <w:r>
              <w:rPr>
                <w:rFonts w:ascii="Times New Roman"/>
                <w:b/>
                <w:i w:val="false"/>
                <w:color w:val="000000"/>
                <w:sz w:val="20"/>
              </w:rPr>
              <w:t>Приобретали</w:t>
            </w:r>
            <w:r>
              <w:rPr>
                <w:rFonts w:ascii="Times New Roman"/>
                <w:b w:val="false"/>
                <w:i w:val="false"/>
                <w:color w:val="000000"/>
                <w:sz w:val="20"/>
              </w:rPr>
              <w:t xml:space="preserve"> </w:t>
            </w:r>
            <w:r>
              <w:rPr>
                <w:rFonts w:ascii="Times New Roman"/>
                <w:b/>
                <w:i w:val="false"/>
                <w:color w:val="000000"/>
                <w:sz w:val="20"/>
              </w:rPr>
              <w:t>ли</w:t>
            </w:r>
            <w:r>
              <w:rPr>
                <w:rFonts w:ascii="Times New Roman"/>
                <w:b w:val="false"/>
                <w:i w:val="false"/>
                <w:color w:val="000000"/>
                <w:sz w:val="20"/>
              </w:rPr>
              <w:t xml:space="preserve"> </w:t>
            </w:r>
            <w:r>
              <w:rPr>
                <w:rFonts w:ascii="Times New Roman"/>
                <w:b/>
                <w:i w:val="false"/>
                <w:color w:val="000000"/>
                <w:sz w:val="20"/>
              </w:rPr>
              <w:t>Вы</w:t>
            </w:r>
            <w:r>
              <w:rPr>
                <w:rFonts w:ascii="Times New Roman"/>
                <w:b w:val="false"/>
                <w:i w:val="false"/>
                <w:color w:val="000000"/>
                <w:sz w:val="20"/>
              </w:rPr>
              <w:t xml:space="preserve"> </w:t>
            </w:r>
            <w:r>
              <w:rPr>
                <w:rFonts w:ascii="Times New Roman"/>
                <w:b/>
                <w:i w:val="false"/>
                <w:color w:val="000000"/>
                <w:sz w:val="20"/>
              </w:rPr>
              <w:t>каких</w:t>
            </w:r>
            <w:r>
              <w:rPr>
                <w:rFonts w:ascii="Times New Roman"/>
                <w:b/>
                <w:i w:val="false"/>
                <w:color w:val="000000"/>
                <w:sz w:val="20"/>
              </w:rPr>
              <w:t>-</w:t>
            </w:r>
            <w:r>
              <w:rPr>
                <w:rFonts w:ascii="Times New Roman"/>
                <w:b/>
                <w:i w:val="false"/>
                <w:color w:val="000000"/>
                <w:sz w:val="20"/>
              </w:rPr>
              <w:t>либо</w:t>
            </w:r>
            <w:r>
              <w:rPr>
                <w:rFonts w:ascii="Times New Roman"/>
                <w:b w:val="false"/>
                <w:i w:val="false"/>
                <w:color w:val="000000"/>
                <w:sz w:val="20"/>
              </w:rPr>
              <w:t xml:space="preserve"> </w:t>
            </w:r>
            <w:r>
              <w:rPr>
                <w:rFonts w:ascii="Times New Roman"/>
                <w:b/>
                <w:i w:val="false"/>
                <w:color w:val="000000"/>
                <w:sz w:val="20"/>
              </w:rPr>
              <w:t>сельскохозяйственных</w:t>
            </w:r>
            <w:r>
              <w:rPr>
                <w:rFonts w:ascii="Times New Roman"/>
                <w:b w:val="false"/>
                <w:i w:val="false"/>
                <w:color w:val="000000"/>
                <w:sz w:val="20"/>
              </w:rPr>
              <w:t xml:space="preserve"> </w:t>
            </w:r>
            <w:r>
              <w:rPr>
                <w:rFonts w:ascii="Times New Roman"/>
                <w:b/>
                <w:i w:val="false"/>
                <w:color w:val="000000"/>
                <w:sz w:val="20"/>
              </w:rPr>
              <w:t>животных</w:t>
            </w:r>
            <w:r>
              <w:rPr>
                <w:rFonts w:ascii="Times New Roman"/>
                <w:b w:val="false"/>
                <w:i w:val="false"/>
                <w:color w:val="000000"/>
                <w:sz w:val="20"/>
              </w:rPr>
              <w:t xml:space="preserve"> </w:t>
            </w:r>
            <w:r>
              <w:rPr>
                <w:rFonts w:ascii="Times New Roman"/>
                <w:b/>
                <w:i w:val="false"/>
                <w:color w:val="000000"/>
                <w:sz w:val="20"/>
              </w:rPr>
              <w:t>(включая</w:t>
            </w:r>
            <w:r>
              <w:rPr>
                <w:rFonts w:ascii="Times New Roman"/>
                <w:b w:val="false"/>
                <w:i w:val="false"/>
                <w:color w:val="000000"/>
                <w:sz w:val="20"/>
              </w:rPr>
              <w:t xml:space="preserve"> </w:t>
            </w:r>
            <w:r>
              <w:rPr>
                <w:rFonts w:ascii="Times New Roman"/>
                <w:b/>
                <w:i w:val="false"/>
                <w:color w:val="000000"/>
                <w:sz w:val="20"/>
              </w:rPr>
              <w:t>рабочий</w:t>
            </w:r>
            <w:r>
              <w:rPr>
                <w:rFonts w:ascii="Times New Roman"/>
                <w:b w:val="false"/>
                <w:i w:val="false"/>
                <w:color w:val="000000"/>
                <w:sz w:val="20"/>
              </w:rPr>
              <w:t xml:space="preserve"> </w:t>
            </w:r>
            <w:r>
              <w:rPr>
                <w:rFonts w:ascii="Times New Roman"/>
                <w:b/>
                <w:i w:val="false"/>
                <w:color w:val="000000"/>
                <w:sz w:val="20"/>
              </w:rPr>
              <w:t>скот),</w:t>
            </w:r>
            <w:r>
              <w:rPr>
                <w:rFonts w:ascii="Times New Roman"/>
                <w:b w:val="false"/>
                <w:i w:val="false"/>
                <w:color w:val="000000"/>
                <w:sz w:val="20"/>
              </w:rPr>
              <w:t xml:space="preserve"> </w:t>
            </w:r>
            <w:r>
              <w:rPr>
                <w:rFonts w:ascii="Times New Roman"/>
                <w:b/>
                <w:i w:val="false"/>
                <w:color w:val="000000"/>
                <w:sz w:val="20"/>
              </w:rPr>
              <w:t>пчел</w:t>
            </w:r>
            <w:r>
              <w:rPr>
                <w:rFonts w:ascii="Times New Roman"/>
                <w:b w:val="false"/>
                <w:i w:val="false"/>
                <w:color w:val="000000"/>
                <w:sz w:val="20"/>
              </w:rPr>
              <w:t xml:space="preserve"> </w:t>
            </w:r>
            <w:r>
              <w:rPr>
                <w:rFonts w:ascii="Times New Roman"/>
                <w:b/>
                <w:i w:val="false"/>
                <w:color w:val="000000"/>
                <w:sz w:val="20"/>
              </w:rPr>
              <w:t>или</w:t>
            </w:r>
            <w:r>
              <w:rPr>
                <w:rFonts w:ascii="Times New Roman"/>
                <w:b w:val="false"/>
                <w:i w:val="false"/>
                <w:color w:val="000000"/>
                <w:sz w:val="20"/>
              </w:rPr>
              <w:t xml:space="preserve"> </w:t>
            </w:r>
            <w:r>
              <w:rPr>
                <w:rFonts w:ascii="Times New Roman"/>
                <w:b/>
                <w:i w:val="false"/>
                <w:color w:val="000000"/>
                <w:sz w:val="20"/>
              </w:rPr>
              <w:t>птицу?</w:t>
            </w:r>
          </w:p>
          <w:bookmarkEnd w:id="890"/>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208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1320800" cy="533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2139" w:id="891"/>
    <w:p>
      <w:pPr>
        <w:spacing w:after="0"/>
        <w:ind w:left="0"/>
        <w:jc w:val="both"/>
      </w:pPr>
      <w:r>
        <w:rPr>
          <w:rFonts w:ascii="Times New Roman"/>
          <w:b w:val="false"/>
          <w:i w:val="false"/>
          <w:color w:val="000000"/>
          <w:sz w:val="28"/>
        </w:rPr>
        <w:t>
      Примечание:</w:t>
      </w:r>
    </w:p>
    <w:bookmarkEnd w:id="891"/>
    <w:bookmarkStart w:name="z2140" w:id="89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Здесь и далее: т – тонна</w:t>
      </w:r>
    </w:p>
    <w:bookmarkEnd w:id="892"/>
    <w:bookmarkStart w:name="z2141" w:id="893"/>
    <w:p>
      <w:pPr>
        <w:spacing w:after="0"/>
        <w:ind w:left="0"/>
        <w:jc w:val="both"/>
      </w:pPr>
      <w:r>
        <w:rPr>
          <w:rFonts w:ascii="Times New Roman"/>
          <w:b w:val="false"/>
          <w:i w:val="false"/>
          <w:color w:val="000000"/>
          <w:sz w:val="28"/>
        </w:rPr>
        <w:t xml:space="preserve">
      </w:t>
      </w:r>
      <w:r>
        <w:rPr>
          <w:rFonts w:ascii="Times New Roman"/>
          <w:b/>
          <w:i w:val="false"/>
          <w:color w:val="000000"/>
          <w:sz w:val="28"/>
        </w:rPr>
        <w:t>9.10.</w:t>
      </w:r>
      <w:r>
        <w:rPr>
          <w:rFonts w:ascii="Times New Roman"/>
          <w:b w:val="false"/>
          <w:i w:val="false"/>
          <w:color w:val="000000"/>
          <w:sz w:val="28"/>
        </w:rPr>
        <w:t xml:space="preserve"> </w:t>
      </w:r>
      <w:r>
        <w:rPr>
          <w:rFonts w:ascii="Times New Roman"/>
          <w:b/>
          <w:i w:val="false"/>
          <w:color w:val="000000"/>
          <w:sz w:val="28"/>
        </w:rPr>
        <w:t>Сколько</w:t>
      </w:r>
      <w:r>
        <w:rPr>
          <w:rFonts w:ascii="Times New Roman"/>
          <w:b w:val="false"/>
          <w:i w:val="false"/>
          <w:color w:val="000000"/>
          <w:sz w:val="28"/>
        </w:rPr>
        <w:t xml:space="preserve"> </w:t>
      </w:r>
      <w:r>
        <w:rPr>
          <w:rFonts w:ascii="Times New Roman"/>
          <w:b/>
          <w:i w:val="false"/>
          <w:color w:val="000000"/>
          <w:sz w:val="28"/>
        </w:rPr>
        <w:t>денег</w:t>
      </w:r>
      <w:r>
        <w:rPr>
          <w:rFonts w:ascii="Times New Roman"/>
          <w:b w:val="false"/>
          <w:i w:val="false"/>
          <w:color w:val="000000"/>
          <w:sz w:val="28"/>
        </w:rPr>
        <w:t xml:space="preserve"> </w:t>
      </w:r>
      <w:r>
        <w:rPr>
          <w:rFonts w:ascii="Times New Roman"/>
          <w:b/>
          <w:i w:val="false"/>
          <w:color w:val="000000"/>
          <w:sz w:val="28"/>
        </w:rPr>
        <w:t>израсходовали</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эти</w:t>
      </w:r>
      <w:r>
        <w:rPr>
          <w:rFonts w:ascii="Times New Roman"/>
          <w:b w:val="false"/>
          <w:i w:val="false"/>
          <w:color w:val="000000"/>
          <w:sz w:val="28"/>
        </w:rPr>
        <w:t xml:space="preserve"> </w:t>
      </w:r>
      <w:r>
        <w:rPr>
          <w:rFonts w:ascii="Times New Roman"/>
          <w:b/>
          <w:i w:val="false"/>
          <w:color w:val="000000"/>
          <w:sz w:val="28"/>
        </w:rPr>
        <w:t>цели</w:t>
      </w:r>
      <w:r>
        <w:rPr>
          <w:rFonts w:ascii="Times New Roman"/>
          <w:b w:val="false"/>
          <w:i w:val="false"/>
          <w:color w:val="000000"/>
          <w:sz w:val="28"/>
        </w:rPr>
        <w:t xml:space="preserve"> </w:t>
      </w:r>
      <w:r>
        <w:rPr>
          <w:rFonts w:ascii="Times New Roman"/>
          <w:b/>
          <w:i w:val="false"/>
          <w:color w:val="000000"/>
          <w:sz w:val="28"/>
        </w:rPr>
        <w:t>за</w:t>
      </w:r>
      <w:r>
        <w:rPr>
          <w:rFonts w:ascii="Times New Roman"/>
          <w:b w:val="false"/>
          <w:i w:val="false"/>
          <w:color w:val="000000"/>
          <w:sz w:val="28"/>
        </w:rPr>
        <w:t xml:space="preserve"> </w:t>
      </w:r>
      <w:r>
        <w:rPr>
          <w:rFonts w:ascii="Times New Roman"/>
          <w:b/>
          <w:i w:val="false"/>
          <w:color w:val="000000"/>
          <w:sz w:val="28"/>
        </w:rPr>
        <w:t>квартал</w:t>
      </w:r>
      <w:r>
        <w:rPr>
          <w:rFonts w:ascii="Times New Roman"/>
          <w:b w:val="false"/>
          <w:i w:val="false"/>
          <w:color w:val="000000"/>
          <w:sz w:val="28"/>
        </w:rPr>
        <w:t xml:space="preserve"> </w:t>
      </w:r>
      <w:r>
        <w:rPr>
          <w:rFonts w:ascii="Times New Roman"/>
          <w:b/>
          <w:i w:val="false"/>
          <w:color w:val="000000"/>
          <w:sz w:val="28"/>
        </w:rPr>
        <w:t>(тенге)?</w:t>
      </w:r>
    </w:p>
    <w:bookmarkEnd w:id="893"/>
    <w:bookmarkStart w:name="z2142" w:id="894"/>
    <w:p>
      <w:pPr>
        <w:spacing w:after="0"/>
        <w:ind w:left="0"/>
        <w:jc w:val="both"/>
      </w:pPr>
      <w:r>
        <w:rPr>
          <w:rFonts w:ascii="Times New Roman"/>
          <w:b w:val="false"/>
          <w:i w:val="false"/>
          <w:color w:val="000000"/>
          <w:sz w:val="28"/>
        </w:rPr>
        <w:t xml:space="preserve">
      </w:t>
      </w:r>
    </w:p>
    <w:bookmarkEnd w:id="894"/>
    <w:p>
      <w:pPr>
        <w:spacing w:after="0"/>
        <w:ind w:left="0"/>
        <w:jc w:val="both"/>
      </w:pPr>
      <w:r>
        <w:drawing>
          <wp:inline distT="0" distB="0" distL="0" distR="0">
            <wp:extent cx="1866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18669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0"/>
        <w:gridCol w:w="7490"/>
      </w:tblGrid>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3" w:id="895"/>
          <w:p>
            <w:pPr>
              <w:spacing w:after="20"/>
              <w:ind w:left="20"/>
              <w:jc w:val="both"/>
            </w:pPr>
            <w:r>
              <w:rPr>
                <w:rFonts w:ascii="Times New Roman"/>
                <w:b w:val="false"/>
                <w:i w:val="false"/>
                <w:color w:val="000000"/>
                <w:sz w:val="20"/>
              </w:rPr>
              <w:t>
</w:t>
            </w:r>
            <w:r>
              <w:rPr>
                <w:rFonts w:ascii="Times New Roman"/>
                <w:b/>
                <w:i w:val="false"/>
                <w:color w:val="000000"/>
                <w:sz w:val="20"/>
              </w:rPr>
              <w:t>9.</w:t>
            </w:r>
            <w:r>
              <w:rPr>
                <w:rFonts w:ascii="Times New Roman"/>
                <w:b/>
                <w:i w:val="false"/>
                <w:color w:val="000000"/>
                <w:sz w:val="20"/>
              </w:rPr>
              <w:t>11</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Продавали</w:t>
            </w:r>
            <w:r>
              <w:rPr>
                <w:rFonts w:ascii="Times New Roman"/>
                <w:b w:val="false"/>
                <w:i w:val="false"/>
                <w:color w:val="000000"/>
                <w:sz w:val="20"/>
              </w:rPr>
              <w:t xml:space="preserve"> </w:t>
            </w:r>
            <w:r>
              <w:rPr>
                <w:rFonts w:ascii="Times New Roman"/>
                <w:b/>
                <w:i w:val="false"/>
                <w:color w:val="000000"/>
                <w:sz w:val="20"/>
              </w:rPr>
              <w:t>ли</w:t>
            </w:r>
            <w:r>
              <w:rPr>
                <w:rFonts w:ascii="Times New Roman"/>
                <w:b w:val="false"/>
                <w:i w:val="false"/>
                <w:color w:val="000000"/>
                <w:sz w:val="20"/>
              </w:rPr>
              <w:t xml:space="preserve"> </w:t>
            </w:r>
            <w:r>
              <w:rPr>
                <w:rFonts w:ascii="Times New Roman"/>
                <w:b/>
                <w:i w:val="false"/>
                <w:color w:val="000000"/>
                <w:sz w:val="20"/>
              </w:rPr>
              <w:t>Вы</w:t>
            </w:r>
            <w:r>
              <w:rPr>
                <w:rFonts w:ascii="Times New Roman"/>
                <w:b w:val="false"/>
                <w:i w:val="false"/>
                <w:color w:val="000000"/>
                <w:sz w:val="20"/>
              </w:rPr>
              <w:t xml:space="preserve"> </w:t>
            </w:r>
            <w:r>
              <w:rPr>
                <w:rFonts w:ascii="Times New Roman"/>
                <w:b/>
                <w:i w:val="false"/>
                <w:color w:val="000000"/>
                <w:sz w:val="20"/>
              </w:rPr>
              <w:t>живой</w:t>
            </w:r>
            <w:r>
              <w:rPr>
                <w:rFonts w:ascii="Times New Roman"/>
                <w:b w:val="false"/>
                <w:i w:val="false"/>
                <w:color w:val="000000"/>
                <w:sz w:val="20"/>
              </w:rPr>
              <w:t xml:space="preserve"> </w:t>
            </w:r>
            <w:r>
              <w:rPr>
                <w:rFonts w:ascii="Times New Roman"/>
                <w:b/>
                <w:i w:val="false"/>
                <w:color w:val="000000"/>
                <w:sz w:val="20"/>
              </w:rPr>
              <w:t>скот,</w:t>
            </w:r>
            <w:r>
              <w:rPr>
                <w:rFonts w:ascii="Times New Roman"/>
                <w:b w:val="false"/>
                <w:i w:val="false"/>
                <w:color w:val="000000"/>
                <w:sz w:val="20"/>
              </w:rPr>
              <w:t xml:space="preserve"> </w:t>
            </w:r>
            <w:r>
              <w:rPr>
                <w:rFonts w:ascii="Times New Roman"/>
                <w:b/>
                <w:i w:val="false"/>
                <w:color w:val="000000"/>
                <w:sz w:val="20"/>
              </w:rPr>
              <w:t>пчел</w:t>
            </w:r>
            <w:r>
              <w:rPr>
                <w:rFonts w:ascii="Times New Roman"/>
                <w:b w:val="false"/>
                <w:i w:val="false"/>
                <w:color w:val="000000"/>
                <w:sz w:val="20"/>
              </w:rPr>
              <w:t xml:space="preserve"> </w:t>
            </w:r>
            <w:r>
              <w:rPr>
                <w:rFonts w:ascii="Times New Roman"/>
                <w:b/>
                <w:i w:val="false"/>
                <w:color w:val="000000"/>
                <w:sz w:val="20"/>
              </w:rPr>
              <w:t>или</w:t>
            </w:r>
            <w:r>
              <w:rPr>
                <w:rFonts w:ascii="Times New Roman"/>
                <w:b w:val="false"/>
                <w:i w:val="false"/>
                <w:color w:val="000000"/>
                <w:sz w:val="20"/>
              </w:rPr>
              <w:t xml:space="preserve"> </w:t>
            </w:r>
            <w:r>
              <w:rPr>
                <w:rFonts w:ascii="Times New Roman"/>
                <w:b/>
                <w:i w:val="false"/>
                <w:color w:val="000000"/>
                <w:sz w:val="20"/>
              </w:rPr>
              <w:t>птицу?</w:t>
            </w:r>
          </w:p>
          <w:bookmarkEnd w:id="895"/>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954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12954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144" w:id="896"/>
    <w:p>
      <w:pPr>
        <w:spacing w:after="0"/>
        <w:ind w:left="0"/>
        <w:jc w:val="both"/>
      </w:pPr>
      <w:r>
        <w:rPr>
          <w:rFonts w:ascii="Times New Roman"/>
          <w:b w:val="false"/>
          <w:i w:val="false"/>
          <w:color w:val="000000"/>
          <w:sz w:val="28"/>
        </w:rPr>
        <w:t xml:space="preserve">
      </w:t>
      </w:r>
      <w:r>
        <w:rPr>
          <w:rFonts w:ascii="Times New Roman"/>
          <w:b/>
          <w:i w:val="false"/>
          <w:color w:val="000000"/>
          <w:sz w:val="28"/>
        </w:rPr>
        <w:t>9.1</w:t>
      </w:r>
      <w:r>
        <w:rPr>
          <w:rFonts w:ascii="Times New Roman"/>
          <w:b/>
          <w:i w:val="false"/>
          <w:color w:val="000000"/>
          <w:sz w:val="28"/>
        </w:rPr>
        <w:t>2</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Сколько</w:t>
      </w:r>
      <w:r>
        <w:rPr>
          <w:rFonts w:ascii="Times New Roman"/>
          <w:b w:val="false"/>
          <w:i w:val="false"/>
          <w:color w:val="000000"/>
          <w:sz w:val="28"/>
        </w:rPr>
        <w:t xml:space="preserve"> </w:t>
      </w:r>
      <w:r>
        <w:rPr>
          <w:rFonts w:ascii="Times New Roman"/>
          <w:b/>
          <w:i w:val="false"/>
          <w:color w:val="000000"/>
          <w:sz w:val="28"/>
        </w:rPr>
        <w:t>денег</w:t>
      </w:r>
      <w:r>
        <w:rPr>
          <w:rFonts w:ascii="Times New Roman"/>
          <w:b w:val="false"/>
          <w:i w:val="false"/>
          <w:color w:val="000000"/>
          <w:sz w:val="28"/>
        </w:rPr>
        <w:t xml:space="preserve"> </w:t>
      </w:r>
      <w:r>
        <w:rPr>
          <w:rFonts w:ascii="Times New Roman"/>
          <w:b/>
          <w:i w:val="false"/>
          <w:color w:val="000000"/>
          <w:sz w:val="28"/>
        </w:rPr>
        <w:t>выручили</w:t>
      </w:r>
      <w:r>
        <w:rPr>
          <w:rFonts w:ascii="Times New Roman"/>
          <w:b w:val="false"/>
          <w:i w:val="false"/>
          <w:color w:val="000000"/>
          <w:sz w:val="28"/>
        </w:rPr>
        <w:t xml:space="preserve"> </w:t>
      </w:r>
      <w:r>
        <w:rPr>
          <w:rFonts w:ascii="Times New Roman"/>
          <w:b/>
          <w:i w:val="false"/>
          <w:color w:val="000000"/>
          <w:sz w:val="28"/>
        </w:rPr>
        <w:t>от</w:t>
      </w:r>
      <w:r>
        <w:rPr>
          <w:rFonts w:ascii="Times New Roman"/>
          <w:b w:val="false"/>
          <w:i w:val="false"/>
          <w:color w:val="000000"/>
          <w:sz w:val="28"/>
        </w:rPr>
        <w:t xml:space="preserve"> </w:t>
      </w:r>
      <w:r>
        <w:rPr>
          <w:rFonts w:ascii="Times New Roman"/>
          <w:b/>
          <w:i w:val="false"/>
          <w:color w:val="000000"/>
          <w:sz w:val="28"/>
        </w:rPr>
        <w:t>продажи</w:t>
      </w:r>
      <w:r>
        <w:rPr>
          <w:rFonts w:ascii="Times New Roman"/>
          <w:b w:val="false"/>
          <w:i w:val="false"/>
          <w:color w:val="000000"/>
          <w:sz w:val="28"/>
        </w:rPr>
        <w:t xml:space="preserve"> </w:t>
      </w:r>
      <w:r>
        <w:rPr>
          <w:rFonts w:ascii="Times New Roman"/>
          <w:b/>
          <w:i w:val="false"/>
          <w:color w:val="000000"/>
          <w:sz w:val="28"/>
        </w:rPr>
        <w:t>этого</w:t>
      </w:r>
      <w:r>
        <w:rPr>
          <w:rFonts w:ascii="Times New Roman"/>
          <w:b w:val="false"/>
          <w:i w:val="false"/>
          <w:color w:val="000000"/>
          <w:sz w:val="28"/>
        </w:rPr>
        <w:t xml:space="preserve"> </w:t>
      </w:r>
      <w:r>
        <w:rPr>
          <w:rFonts w:ascii="Times New Roman"/>
          <w:b/>
          <w:i w:val="false"/>
          <w:color w:val="000000"/>
          <w:sz w:val="28"/>
        </w:rPr>
        <w:t>скота,</w:t>
      </w:r>
      <w:r>
        <w:rPr>
          <w:rFonts w:ascii="Times New Roman"/>
          <w:b w:val="false"/>
          <w:i w:val="false"/>
          <w:color w:val="000000"/>
          <w:sz w:val="28"/>
        </w:rPr>
        <w:t xml:space="preserve"> </w:t>
      </w:r>
      <w:r>
        <w:rPr>
          <w:rFonts w:ascii="Times New Roman"/>
          <w:b/>
          <w:i w:val="false"/>
          <w:color w:val="000000"/>
          <w:sz w:val="28"/>
        </w:rPr>
        <w:t>пчел,</w:t>
      </w:r>
      <w:r>
        <w:rPr>
          <w:rFonts w:ascii="Times New Roman"/>
          <w:b w:val="false"/>
          <w:i w:val="false"/>
          <w:color w:val="000000"/>
          <w:sz w:val="28"/>
        </w:rPr>
        <w:t xml:space="preserve"> </w:t>
      </w:r>
      <w:r>
        <w:rPr>
          <w:rFonts w:ascii="Times New Roman"/>
          <w:b/>
          <w:i w:val="false"/>
          <w:color w:val="000000"/>
          <w:sz w:val="28"/>
        </w:rPr>
        <w:t>птицы</w:t>
      </w:r>
      <w:r>
        <w:rPr>
          <w:rFonts w:ascii="Times New Roman"/>
          <w:b w:val="false"/>
          <w:i w:val="false"/>
          <w:color w:val="000000"/>
          <w:sz w:val="28"/>
        </w:rPr>
        <w:t xml:space="preserve"> </w:t>
      </w:r>
      <w:r>
        <w:rPr>
          <w:rFonts w:ascii="Times New Roman"/>
          <w:b/>
          <w:i w:val="false"/>
          <w:color w:val="000000"/>
          <w:sz w:val="28"/>
        </w:rPr>
        <w:t>за</w:t>
      </w:r>
      <w:r>
        <w:rPr>
          <w:rFonts w:ascii="Times New Roman"/>
          <w:b w:val="false"/>
          <w:i w:val="false"/>
          <w:color w:val="000000"/>
          <w:sz w:val="28"/>
        </w:rPr>
        <w:t xml:space="preserve"> </w:t>
      </w:r>
      <w:r>
        <w:rPr>
          <w:rFonts w:ascii="Times New Roman"/>
          <w:b/>
          <w:i w:val="false"/>
          <w:color w:val="000000"/>
          <w:sz w:val="28"/>
        </w:rPr>
        <w:t>квартал</w:t>
      </w:r>
      <w:r>
        <w:rPr>
          <w:rFonts w:ascii="Times New Roman"/>
          <w:b w:val="false"/>
          <w:i w:val="false"/>
          <w:color w:val="000000"/>
          <w:sz w:val="28"/>
        </w:rPr>
        <w:t xml:space="preserve"> </w:t>
      </w:r>
      <w:r>
        <w:rPr>
          <w:rFonts w:ascii="Times New Roman"/>
          <w:b/>
          <w:i w:val="false"/>
          <w:color w:val="000000"/>
          <w:sz w:val="28"/>
        </w:rPr>
        <w:t>(тенге)?</w:t>
      </w:r>
    </w:p>
    <w:bookmarkEnd w:id="896"/>
    <w:bookmarkStart w:name="z2145" w:id="897"/>
    <w:p>
      <w:pPr>
        <w:spacing w:after="0"/>
        <w:ind w:left="0"/>
        <w:jc w:val="both"/>
      </w:pPr>
      <w:r>
        <w:rPr>
          <w:rFonts w:ascii="Times New Roman"/>
          <w:b w:val="false"/>
          <w:i w:val="false"/>
          <w:color w:val="000000"/>
          <w:sz w:val="28"/>
        </w:rPr>
        <w:t xml:space="preserve">
      </w:t>
      </w:r>
    </w:p>
    <w:bookmarkEnd w:id="897"/>
    <w:p>
      <w:pPr>
        <w:spacing w:after="0"/>
        <w:ind w:left="0"/>
        <w:jc w:val="both"/>
      </w:pPr>
      <w:r>
        <w:drawing>
          <wp:inline distT="0" distB="0" distL="0" distR="0">
            <wp:extent cx="1866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18669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7"/>
        <w:gridCol w:w="7333"/>
      </w:tblGrid>
      <w:tr>
        <w:trPr>
          <w:trHeight w:val="30" w:hRule="atLeast"/>
        </w:trPr>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6" w:id="898"/>
          <w:p>
            <w:pPr>
              <w:spacing w:after="20"/>
              <w:ind w:left="20"/>
              <w:jc w:val="both"/>
            </w:pPr>
            <w:r>
              <w:rPr>
                <w:rFonts w:ascii="Times New Roman"/>
                <w:b w:val="false"/>
                <w:i w:val="false"/>
                <w:color w:val="000000"/>
                <w:sz w:val="20"/>
              </w:rPr>
              <w:t>
</w:t>
            </w:r>
            <w:r>
              <w:rPr>
                <w:rFonts w:ascii="Times New Roman"/>
                <w:b/>
                <w:i w:val="false"/>
                <w:color w:val="000000"/>
                <w:sz w:val="20"/>
              </w:rPr>
              <w:t>9.1</w:t>
            </w:r>
            <w:r>
              <w:rPr>
                <w:rFonts w:ascii="Times New Roman"/>
                <w:b/>
                <w:i w:val="false"/>
                <w:color w:val="000000"/>
                <w:sz w:val="20"/>
              </w:rPr>
              <w:t>3</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Получили</w:t>
            </w:r>
            <w:r>
              <w:rPr>
                <w:rFonts w:ascii="Times New Roman"/>
                <w:b w:val="false"/>
                <w:i w:val="false"/>
                <w:color w:val="000000"/>
                <w:sz w:val="20"/>
              </w:rPr>
              <w:t xml:space="preserve"> </w:t>
            </w:r>
            <w:r>
              <w:rPr>
                <w:rFonts w:ascii="Times New Roman"/>
                <w:b/>
                <w:i w:val="false"/>
                <w:color w:val="000000"/>
                <w:sz w:val="20"/>
              </w:rPr>
              <w:t>ли</w:t>
            </w:r>
            <w:r>
              <w:rPr>
                <w:rFonts w:ascii="Times New Roman"/>
                <w:b w:val="false"/>
                <w:i w:val="false"/>
                <w:color w:val="000000"/>
                <w:sz w:val="20"/>
              </w:rPr>
              <w:t xml:space="preserve"> </w:t>
            </w:r>
            <w:r>
              <w:rPr>
                <w:rFonts w:ascii="Times New Roman"/>
                <w:b/>
                <w:i w:val="false"/>
                <w:color w:val="000000"/>
                <w:sz w:val="20"/>
              </w:rPr>
              <w:t>Вы</w:t>
            </w:r>
            <w:r>
              <w:rPr>
                <w:rFonts w:ascii="Times New Roman"/>
                <w:b w:val="false"/>
                <w:i w:val="false"/>
                <w:color w:val="000000"/>
                <w:sz w:val="20"/>
              </w:rPr>
              <w:t xml:space="preserve"> </w:t>
            </w:r>
            <w:r>
              <w:rPr>
                <w:rFonts w:ascii="Times New Roman"/>
                <w:b/>
                <w:i w:val="false"/>
                <w:color w:val="000000"/>
                <w:sz w:val="20"/>
              </w:rPr>
              <w:t>какую</w:t>
            </w:r>
            <w:r>
              <w:rPr>
                <w:rFonts w:ascii="Times New Roman"/>
                <w:b/>
                <w:i w:val="false"/>
                <w:color w:val="000000"/>
                <w:sz w:val="20"/>
              </w:rPr>
              <w:t>-</w:t>
            </w:r>
            <w:r>
              <w:rPr>
                <w:rFonts w:ascii="Times New Roman"/>
                <w:b/>
                <w:i w:val="false"/>
                <w:color w:val="000000"/>
                <w:sz w:val="20"/>
              </w:rPr>
              <w:t>либо</w:t>
            </w:r>
            <w:r>
              <w:rPr>
                <w:rFonts w:ascii="Times New Roman"/>
                <w:b w:val="false"/>
                <w:i w:val="false"/>
                <w:color w:val="000000"/>
                <w:sz w:val="20"/>
              </w:rPr>
              <w:t xml:space="preserve"> </w:t>
            </w:r>
            <w:r>
              <w:rPr>
                <w:rFonts w:ascii="Times New Roman"/>
                <w:b/>
                <w:i w:val="false"/>
                <w:color w:val="000000"/>
                <w:sz w:val="20"/>
              </w:rPr>
              <w:t>продукцию</w:t>
            </w:r>
            <w:r>
              <w:rPr>
                <w:rFonts w:ascii="Times New Roman"/>
                <w:b w:val="false"/>
                <w:i w:val="false"/>
                <w:color w:val="000000"/>
                <w:sz w:val="20"/>
              </w:rPr>
              <w:t xml:space="preserve"> </w:t>
            </w:r>
            <w:r>
              <w:rPr>
                <w:rFonts w:ascii="Times New Roman"/>
                <w:b/>
                <w:i w:val="false"/>
                <w:color w:val="000000"/>
                <w:sz w:val="20"/>
              </w:rPr>
              <w:t>от</w:t>
            </w:r>
            <w:r>
              <w:rPr>
                <w:rFonts w:ascii="Times New Roman"/>
                <w:b w:val="false"/>
                <w:i w:val="false"/>
                <w:color w:val="000000"/>
                <w:sz w:val="20"/>
              </w:rPr>
              <w:t xml:space="preserve"> </w:t>
            </w:r>
            <w:r>
              <w:rPr>
                <w:rFonts w:ascii="Times New Roman"/>
                <w:b/>
                <w:i w:val="false"/>
                <w:color w:val="000000"/>
                <w:sz w:val="20"/>
              </w:rPr>
              <w:t>всех</w:t>
            </w:r>
            <w:r>
              <w:rPr>
                <w:rFonts w:ascii="Times New Roman"/>
                <w:b w:val="false"/>
                <w:i w:val="false"/>
                <w:color w:val="000000"/>
                <w:sz w:val="20"/>
              </w:rPr>
              <w:t xml:space="preserve"> </w:t>
            </w:r>
            <w:r>
              <w:rPr>
                <w:rFonts w:ascii="Times New Roman"/>
                <w:b/>
                <w:i w:val="false"/>
                <w:color w:val="000000"/>
                <w:sz w:val="20"/>
              </w:rPr>
              <w:t>Ваших</w:t>
            </w:r>
            <w:r>
              <w:rPr>
                <w:rFonts w:ascii="Times New Roman"/>
                <w:b w:val="false"/>
                <w:i w:val="false"/>
                <w:color w:val="000000"/>
                <w:sz w:val="20"/>
              </w:rPr>
              <w:t xml:space="preserve"> </w:t>
            </w:r>
            <w:r>
              <w:rPr>
                <w:rFonts w:ascii="Times New Roman"/>
                <w:b/>
                <w:i w:val="false"/>
                <w:color w:val="000000"/>
                <w:sz w:val="20"/>
              </w:rPr>
              <w:t>животных?</w:t>
            </w:r>
          </w:p>
          <w:bookmarkEnd w:id="898"/>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08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13081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2"/>
        <w:gridCol w:w="789"/>
        <w:gridCol w:w="618"/>
        <w:gridCol w:w="1095"/>
        <w:gridCol w:w="789"/>
        <w:gridCol w:w="618"/>
        <w:gridCol w:w="618"/>
        <w:gridCol w:w="618"/>
        <w:gridCol w:w="618"/>
        <w:gridCol w:w="1934"/>
        <w:gridCol w:w="1591"/>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7" w:id="899"/>
          <w:p>
            <w:pPr>
              <w:spacing w:after="20"/>
              <w:ind w:left="20"/>
              <w:jc w:val="both"/>
            </w:pPr>
            <w:r>
              <w:rPr>
                <w:rFonts w:ascii="Times New Roman"/>
                <w:b w:val="false"/>
                <w:i w:val="false"/>
                <w:color w:val="000000"/>
                <w:sz w:val="20"/>
              </w:rPr>
              <w:t>
</w:t>
            </w:r>
            <w:r>
              <w:rPr>
                <w:rFonts w:ascii="Times New Roman"/>
                <w:b/>
                <w:i w:val="false"/>
                <w:color w:val="000000"/>
                <w:sz w:val="20"/>
              </w:rPr>
              <w:t>9.1</w:t>
            </w:r>
            <w:r>
              <w:rPr>
                <w:rFonts w:ascii="Times New Roman"/>
                <w:b/>
                <w:i w:val="false"/>
                <w:color w:val="000000"/>
                <w:sz w:val="20"/>
              </w:rPr>
              <w:t>4</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Какую</w:t>
            </w:r>
            <w:r>
              <w:rPr>
                <w:rFonts w:ascii="Times New Roman"/>
                <w:b w:val="false"/>
                <w:i w:val="false"/>
                <w:color w:val="000000"/>
                <w:sz w:val="20"/>
              </w:rPr>
              <w:t xml:space="preserve"> </w:t>
            </w:r>
            <w:r>
              <w:rPr>
                <w:rFonts w:ascii="Times New Roman"/>
                <w:b/>
                <w:i w:val="false"/>
                <w:color w:val="000000"/>
                <w:sz w:val="20"/>
              </w:rPr>
              <w:t>продукцию</w:t>
            </w:r>
            <w:r>
              <w:rPr>
                <w:rFonts w:ascii="Times New Roman"/>
                <w:b w:val="false"/>
                <w:i w:val="false"/>
                <w:color w:val="000000"/>
                <w:sz w:val="20"/>
              </w:rPr>
              <w:t xml:space="preserve"> </w:t>
            </w:r>
            <w:r>
              <w:rPr>
                <w:rFonts w:ascii="Times New Roman"/>
                <w:b/>
                <w:i w:val="false"/>
                <w:color w:val="000000"/>
                <w:sz w:val="20"/>
              </w:rPr>
              <w:t>Вы</w:t>
            </w:r>
            <w:r>
              <w:rPr>
                <w:rFonts w:ascii="Times New Roman"/>
                <w:b w:val="false"/>
                <w:i w:val="false"/>
                <w:color w:val="000000"/>
                <w:sz w:val="20"/>
              </w:rPr>
              <w:t xml:space="preserve"> </w:t>
            </w:r>
            <w:r>
              <w:rPr>
                <w:rFonts w:ascii="Times New Roman"/>
                <w:b/>
                <w:i w:val="false"/>
                <w:color w:val="000000"/>
                <w:sz w:val="20"/>
              </w:rPr>
              <w:t>получили</w:t>
            </w:r>
            <w:r>
              <w:rPr>
                <w:rFonts w:ascii="Times New Roman"/>
                <w:b w:val="false"/>
                <w:i w:val="false"/>
                <w:color w:val="000000"/>
                <w:sz w:val="20"/>
              </w:rPr>
              <w:t xml:space="preserve">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квартал?</w:t>
            </w:r>
          </w:p>
          <w:bookmarkEnd w:id="899"/>
        </w:tc>
      </w:tr>
      <w:tr>
        <w:trPr>
          <w:trHeight w:val="30" w:hRule="atLeast"/>
        </w:trPr>
        <w:tc>
          <w:tcPr>
            <w:tcW w:w="3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8" w:id="900"/>
          <w:p>
            <w:pPr>
              <w:spacing w:after="20"/>
              <w:ind w:left="20"/>
              <w:jc w:val="both"/>
            </w:pPr>
            <w:r>
              <w:rPr>
                <w:rFonts w:ascii="Times New Roman"/>
                <w:b w:val="false"/>
                <w:i w:val="false"/>
                <w:color w:val="000000"/>
                <w:sz w:val="20"/>
              </w:rPr>
              <w:t>
Коды</w:t>
            </w:r>
          </w:p>
          <w:bookmarkEnd w:id="900"/>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r>
              <w:br/>
            </w:r>
            <w:r>
              <w:rPr>
                <w:rFonts w:ascii="Times New Roman"/>
                <w:b w:val="false"/>
                <w:i w:val="false"/>
                <w:color w:val="000000"/>
                <w:sz w:val="20"/>
              </w:rPr>
              <w:t>
продукции</w:t>
            </w:r>
          </w:p>
        </w:tc>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w:t>
            </w:r>
            <w:r>
              <w:br/>
            </w:r>
            <w:r>
              <w:rPr>
                <w:rFonts w:ascii="Times New Roman"/>
                <w:b w:val="false"/>
                <w:i w:val="false"/>
                <w:color w:val="000000"/>
                <w:sz w:val="20"/>
              </w:rPr>
              <w:t>
Получили продукции за квартал?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нее</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Продано продукции, произведенной в текущем квартале (тенге)</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Продано продукции, произведенной ранее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потребили в домашнем хозяйстве</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подарили</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переработали</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продали</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0" w:id="901"/>
          <w:p>
            <w:pPr>
              <w:spacing w:after="20"/>
              <w:ind w:left="20"/>
              <w:jc w:val="both"/>
            </w:pPr>
            <w:r>
              <w:rPr>
                <w:rFonts w:ascii="Times New Roman"/>
                <w:b w:val="false"/>
                <w:i w:val="false"/>
                <w:color w:val="000000"/>
                <w:sz w:val="20"/>
              </w:rPr>
              <w:t>
А</w:t>
            </w:r>
          </w:p>
          <w:bookmarkEnd w:id="901"/>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1" w:id="902"/>
          <w:p>
            <w:pPr>
              <w:spacing w:after="20"/>
              <w:ind w:left="20"/>
              <w:jc w:val="both"/>
            </w:pPr>
            <w:r>
              <w:rPr>
                <w:rFonts w:ascii="Times New Roman"/>
                <w:b w:val="false"/>
                <w:i w:val="false"/>
                <w:color w:val="000000"/>
                <w:sz w:val="20"/>
              </w:rPr>
              <w:t>
011211</w:t>
            </w:r>
          </w:p>
          <w:bookmarkEnd w:id="902"/>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Говядина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2" w:id="903"/>
          <w:p>
            <w:pPr>
              <w:spacing w:after="20"/>
              <w:ind w:left="20"/>
              <w:jc w:val="both"/>
            </w:pPr>
            <w:r>
              <w:rPr>
                <w:rFonts w:ascii="Times New Roman"/>
                <w:b w:val="false"/>
                <w:i w:val="false"/>
                <w:color w:val="000000"/>
                <w:sz w:val="20"/>
              </w:rPr>
              <w:t>
011212</w:t>
            </w:r>
          </w:p>
          <w:bookmarkEnd w:id="903"/>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Конина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3" w:id="904"/>
          <w:p>
            <w:pPr>
              <w:spacing w:after="20"/>
              <w:ind w:left="20"/>
              <w:jc w:val="both"/>
            </w:pPr>
            <w:r>
              <w:rPr>
                <w:rFonts w:ascii="Times New Roman"/>
                <w:b w:val="false"/>
                <w:i w:val="false"/>
                <w:color w:val="000000"/>
                <w:sz w:val="20"/>
              </w:rPr>
              <w:t>
011213</w:t>
            </w:r>
          </w:p>
          <w:bookmarkEnd w:id="904"/>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Свинина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4" w:id="905"/>
          <w:p>
            <w:pPr>
              <w:spacing w:after="20"/>
              <w:ind w:left="20"/>
              <w:jc w:val="both"/>
            </w:pPr>
            <w:r>
              <w:rPr>
                <w:rFonts w:ascii="Times New Roman"/>
                <w:b w:val="false"/>
                <w:i w:val="false"/>
                <w:color w:val="000000"/>
                <w:sz w:val="20"/>
              </w:rPr>
              <w:t>
011215</w:t>
            </w:r>
          </w:p>
          <w:bookmarkEnd w:id="905"/>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5" w:id="906"/>
          <w:p>
            <w:pPr>
              <w:spacing w:after="20"/>
              <w:ind w:left="20"/>
              <w:jc w:val="both"/>
            </w:pPr>
            <w:r>
              <w:rPr>
                <w:rFonts w:ascii="Times New Roman"/>
                <w:b w:val="false"/>
                <w:i w:val="false"/>
                <w:color w:val="000000"/>
                <w:sz w:val="20"/>
              </w:rPr>
              <w:t>
011214</w:t>
            </w:r>
          </w:p>
          <w:bookmarkEnd w:id="906"/>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Баранина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6" w:id="907"/>
          <w:p>
            <w:pPr>
              <w:spacing w:after="20"/>
              <w:ind w:left="20"/>
              <w:jc w:val="both"/>
            </w:pPr>
            <w:r>
              <w:rPr>
                <w:rFonts w:ascii="Times New Roman"/>
                <w:b w:val="false"/>
                <w:i w:val="false"/>
                <w:color w:val="000000"/>
                <w:sz w:val="20"/>
              </w:rPr>
              <w:t>
011219</w:t>
            </w:r>
          </w:p>
          <w:bookmarkEnd w:id="907"/>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мяса субпродукты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7" w:id="908"/>
          <w:p>
            <w:pPr>
              <w:spacing w:after="20"/>
              <w:ind w:left="20"/>
              <w:jc w:val="both"/>
            </w:pPr>
            <w:r>
              <w:rPr>
                <w:rFonts w:ascii="Times New Roman"/>
                <w:b w:val="false"/>
                <w:i w:val="false"/>
                <w:color w:val="000000"/>
                <w:sz w:val="20"/>
              </w:rPr>
              <w:t>
011411</w:t>
            </w:r>
          </w:p>
          <w:bookmarkEnd w:id="908"/>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свежее</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r>
              <w:rPr>
                <w:rFonts w:ascii="Times New Roman"/>
                <w:b w:val="false"/>
                <w:i w:val="false"/>
                <w:color w:val="000000"/>
                <w:vertAlign w:val="superscript"/>
              </w:rPr>
              <w:t>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8" w:id="909"/>
          <w:p>
            <w:pPr>
              <w:spacing w:after="20"/>
              <w:ind w:left="20"/>
              <w:jc w:val="both"/>
            </w:pPr>
            <w:r>
              <w:rPr>
                <w:rFonts w:ascii="Times New Roman"/>
                <w:b w:val="false"/>
                <w:i w:val="false"/>
                <w:color w:val="000000"/>
                <w:sz w:val="20"/>
              </w:rPr>
              <w:t>
011420</w:t>
            </w:r>
          </w:p>
          <w:bookmarkEnd w:id="909"/>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9" w:id="910"/>
          <w:p>
            <w:pPr>
              <w:spacing w:after="20"/>
              <w:ind w:left="20"/>
              <w:jc w:val="both"/>
            </w:pPr>
            <w:r>
              <w:rPr>
                <w:rFonts w:ascii="Times New Roman"/>
                <w:b w:val="false"/>
                <w:i w:val="false"/>
                <w:color w:val="000000"/>
                <w:sz w:val="20"/>
              </w:rPr>
              <w:t>
45.5</w:t>
            </w:r>
          </w:p>
          <w:bookmarkEnd w:id="910"/>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пух</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0" w:id="911"/>
          <w:p>
            <w:pPr>
              <w:spacing w:after="20"/>
              <w:ind w:left="20"/>
              <w:jc w:val="both"/>
            </w:pPr>
            <w:r>
              <w:rPr>
                <w:rFonts w:ascii="Times New Roman"/>
                <w:b w:val="false"/>
                <w:i w:val="false"/>
                <w:color w:val="000000"/>
                <w:sz w:val="20"/>
              </w:rPr>
              <w:t>
51</w:t>
            </w:r>
          </w:p>
          <w:bookmarkEnd w:id="911"/>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Шкуры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1" w:id="912"/>
          <w:p>
            <w:pPr>
              <w:spacing w:after="20"/>
              <w:ind w:left="20"/>
              <w:jc w:val="both"/>
            </w:pPr>
            <w:r>
              <w:rPr>
                <w:rFonts w:ascii="Times New Roman"/>
                <w:b w:val="false"/>
                <w:i w:val="false"/>
                <w:color w:val="000000"/>
                <w:sz w:val="20"/>
              </w:rPr>
              <w:t>
01182002</w:t>
            </w:r>
          </w:p>
          <w:bookmarkEnd w:id="912"/>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2" w:id="913"/>
          <w:p>
            <w:pPr>
              <w:spacing w:after="20"/>
              <w:ind w:left="20"/>
              <w:jc w:val="both"/>
            </w:pPr>
            <w:r>
              <w:rPr>
                <w:rFonts w:ascii="Times New Roman"/>
                <w:b w:val="false"/>
                <w:i w:val="false"/>
                <w:color w:val="000000"/>
                <w:sz w:val="20"/>
              </w:rPr>
              <w:t>
Контрольная сумма</w:t>
            </w:r>
          </w:p>
          <w:bookmarkEnd w:id="913"/>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63" w:id="914"/>
    <w:p>
      <w:pPr>
        <w:spacing w:after="0"/>
        <w:ind w:left="0"/>
        <w:jc w:val="both"/>
      </w:pPr>
      <w:r>
        <w:rPr>
          <w:rFonts w:ascii="Times New Roman"/>
          <w:b w:val="false"/>
          <w:i w:val="false"/>
          <w:color w:val="000000"/>
          <w:sz w:val="28"/>
        </w:rPr>
        <w:t xml:space="preserve">
      </w:t>
      </w:r>
      <w:r>
        <w:rPr>
          <w:rFonts w:ascii="Times New Roman"/>
          <w:b/>
          <w:i w:val="false"/>
          <w:color w:val="000000"/>
          <w:sz w:val="28"/>
        </w:rPr>
        <w:t>10.</w:t>
      </w:r>
      <w:r>
        <w:rPr>
          <w:rFonts w:ascii="Times New Roman"/>
          <w:b w:val="false"/>
          <w:i w:val="false"/>
          <w:color w:val="000000"/>
          <w:sz w:val="28"/>
        </w:rPr>
        <w:t xml:space="preserve"> </w:t>
      </w:r>
      <w:r>
        <w:rPr>
          <w:rFonts w:ascii="Times New Roman"/>
          <w:b/>
          <w:i w:val="false"/>
          <w:color w:val="000000"/>
          <w:sz w:val="28"/>
        </w:rPr>
        <w:t>Производство</w:t>
      </w:r>
      <w:r>
        <w:rPr>
          <w:rFonts w:ascii="Times New Roman"/>
          <w:b w:val="false"/>
          <w:i w:val="false"/>
          <w:color w:val="000000"/>
          <w:sz w:val="28"/>
        </w:rPr>
        <w:t xml:space="preserve"> </w:t>
      </w:r>
      <w:r>
        <w:rPr>
          <w:rFonts w:ascii="Times New Roman"/>
          <w:b/>
          <w:i w:val="false"/>
          <w:color w:val="000000"/>
          <w:sz w:val="28"/>
        </w:rPr>
        <w:t>товаров</w:t>
      </w:r>
      <w:r>
        <w:rPr>
          <w:rFonts w:ascii="Times New Roman"/>
          <w:b w:val="false"/>
          <w:i w:val="false"/>
          <w:color w:val="000000"/>
          <w:sz w:val="28"/>
        </w:rPr>
        <w:t xml:space="preserve"> </w:t>
      </w:r>
      <w:r>
        <w:rPr>
          <w:rFonts w:ascii="Times New Roman"/>
          <w:b/>
          <w:i w:val="false"/>
          <w:color w:val="000000"/>
          <w:sz w:val="28"/>
        </w:rPr>
        <w:t>(полученных</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результате</w:t>
      </w:r>
      <w:r>
        <w:rPr>
          <w:rFonts w:ascii="Times New Roman"/>
          <w:b w:val="false"/>
          <w:i w:val="false"/>
          <w:color w:val="000000"/>
          <w:sz w:val="28"/>
        </w:rPr>
        <w:t xml:space="preserve"> </w:t>
      </w:r>
      <w:r>
        <w:rPr>
          <w:rFonts w:ascii="Times New Roman"/>
          <w:b/>
          <w:i w:val="false"/>
          <w:color w:val="000000"/>
          <w:sz w:val="28"/>
        </w:rPr>
        <w:t>переработки)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предоставление</w:t>
      </w:r>
      <w:r>
        <w:rPr>
          <w:rFonts w:ascii="Times New Roman"/>
          <w:b w:val="false"/>
          <w:i w:val="false"/>
          <w:color w:val="000000"/>
          <w:sz w:val="28"/>
        </w:rPr>
        <w:t xml:space="preserve"> </w:t>
      </w:r>
      <w:r>
        <w:rPr>
          <w:rFonts w:ascii="Times New Roman"/>
          <w:b/>
          <w:i w:val="false"/>
          <w:color w:val="000000"/>
          <w:sz w:val="28"/>
        </w:rPr>
        <w:t>услуг</w:t>
      </w:r>
    </w:p>
    <w:bookmarkEnd w:id="9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8"/>
        <w:gridCol w:w="1449"/>
        <w:gridCol w:w="1619"/>
        <w:gridCol w:w="1101"/>
        <w:gridCol w:w="2396"/>
        <w:gridCol w:w="222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4" w:id="915"/>
          <w:p>
            <w:pPr>
              <w:spacing w:after="20"/>
              <w:ind w:left="20"/>
              <w:jc w:val="both"/>
            </w:pPr>
            <w:r>
              <w:rPr>
                <w:rFonts w:ascii="Times New Roman"/>
                <w:b w:val="false"/>
                <w:i w:val="false"/>
                <w:color w:val="000000"/>
                <w:sz w:val="20"/>
              </w:rPr>
              <w:t>
</w:t>
            </w:r>
            <w:r>
              <w:rPr>
                <w:rFonts w:ascii="Times New Roman"/>
                <w:b/>
                <w:i w:val="false"/>
                <w:color w:val="000000"/>
                <w:sz w:val="20"/>
              </w:rPr>
              <w:t>10.1.</w:t>
            </w:r>
            <w:r>
              <w:rPr>
                <w:rFonts w:ascii="Times New Roman"/>
                <w:b w:val="false"/>
                <w:i w:val="false"/>
                <w:color w:val="000000"/>
                <w:sz w:val="20"/>
              </w:rPr>
              <w:t xml:space="preserve"> </w:t>
            </w:r>
            <w:r>
              <w:rPr>
                <w:rFonts w:ascii="Times New Roman"/>
                <w:b/>
                <w:i w:val="false"/>
                <w:color w:val="000000"/>
                <w:sz w:val="20"/>
              </w:rPr>
              <w:t>Какова</w:t>
            </w:r>
            <w:r>
              <w:rPr>
                <w:rFonts w:ascii="Times New Roman"/>
                <w:b w:val="false"/>
                <w:i w:val="false"/>
                <w:color w:val="000000"/>
                <w:sz w:val="20"/>
              </w:rPr>
              <w:t xml:space="preserve"> </w:t>
            </w:r>
            <w:r>
              <w:rPr>
                <w:rFonts w:ascii="Times New Roman"/>
                <w:b/>
                <w:i w:val="false"/>
                <w:color w:val="000000"/>
                <w:sz w:val="20"/>
              </w:rPr>
              <w:t>стоимость</w:t>
            </w:r>
            <w:r>
              <w:rPr>
                <w:rFonts w:ascii="Times New Roman"/>
                <w:b w:val="false"/>
                <w:i w:val="false"/>
                <w:color w:val="000000"/>
                <w:sz w:val="20"/>
              </w:rPr>
              <w:t xml:space="preserve"> </w:t>
            </w:r>
            <w:r>
              <w:rPr>
                <w:rFonts w:ascii="Times New Roman"/>
                <w:b/>
                <w:i w:val="false"/>
                <w:color w:val="000000"/>
                <w:sz w:val="20"/>
              </w:rPr>
              <w:t>продукции,</w:t>
            </w:r>
            <w:r>
              <w:rPr>
                <w:rFonts w:ascii="Times New Roman"/>
                <w:b w:val="false"/>
                <w:i w:val="false"/>
                <w:color w:val="000000"/>
                <w:sz w:val="20"/>
              </w:rPr>
              <w:t xml:space="preserve"> </w:t>
            </w:r>
            <w:r>
              <w:rPr>
                <w:rFonts w:ascii="Times New Roman"/>
                <w:b/>
                <w:i w:val="false"/>
                <w:color w:val="000000"/>
                <w:sz w:val="20"/>
              </w:rPr>
              <w:t>произведенной</w:t>
            </w:r>
            <w:r>
              <w:rPr>
                <w:rFonts w:ascii="Times New Roman"/>
                <w:b w:val="false"/>
                <w:i w:val="false"/>
                <w:color w:val="000000"/>
                <w:sz w:val="20"/>
              </w:rPr>
              <w:t xml:space="preserve"> </w:t>
            </w:r>
            <w:r>
              <w:rPr>
                <w:rFonts w:ascii="Times New Roman"/>
                <w:b/>
                <w:i w:val="false"/>
                <w:color w:val="000000"/>
                <w:sz w:val="20"/>
              </w:rPr>
              <w:t>Вашим</w:t>
            </w:r>
            <w:r>
              <w:rPr>
                <w:rFonts w:ascii="Times New Roman"/>
                <w:b w:val="false"/>
                <w:i w:val="false"/>
                <w:color w:val="000000"/>
                <w:sz w:val="20"/>
              </w:rPr>
              <w:t xml:space="preserve"> </w:t>
            </w:r>
            <w:r>
              <w:rPr>
                <w:rFonts w:ascii="Times New Roman"/>
                <w:b/>
                <w:i w:val="false"/>
                <w:color w:val="000000"/>
                <w:sz w:val="20"/>
              </w:rPr>
              <w:t>домашним</w:t>
            </w:r>
            <w:r>
              <w:rPr>
                <w:rFonts w:ascii="Times New Roman"/>
                <w:b w:val="false"/>
                <w:i w:val="false"/>
                <w:color w:val="000000"/>
                <w:sz w:val="20"/>
              </w:rPr>
              <w:t xml:space="preserve"> </w:t>
            </w:r>
            <w:r>
              <w:rPr>
                <w:rFonts w:ascii="Times New Roman"/>
                <w:b/>
                <w:i w:val="false"/>
                <w:color w:val="000000"/>
                <w:sz w:val="20"/>
              </w:rPr>
              <w:t>хозяйством?</w:t>
            </w:r>
          </w:p>
          <w:bookmarkEnd w:id="915"/>
        </w:tc>
      </w:tr>
      <w:tr>
        <w:trPr>
          <w:trHeight w:val="30"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5" w:id="916"/>
          <w:p>
            <w:pPr>
              <w:spacing w:after="20"/>
              <w:ind w:left="20"/>
              <w:jc w:val="both"/>
            </w:pPr>
            <w:r>
              <w:rPr>
                <w:rFonts w:ascii="Times New Roman"/>
                <w:b w:val="false"/>
                <w:i w:val="false"/>
                <w:color w:val="000000"/>
                <w:sz w:val="20"/>
              </w:rPr>
              <w:t>
Коды</w:t>
            </w:r>
          </w:p>
          <w:bookmarkEnd w:id="916"/>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r>
              <w:br/>
            </w:r>
            <w:r>
              <w:rPr>
                <w:rFonts w:ascii="Times New Roman"/>
                <w:b w:val="false"/>
                <w:i w:val="false"/>
                <w:color w:val="000000"/>
                <w:sz w:val="20"/>
              </w:rPr>
              <w:t>
продукции</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r>
              <w:br/>
            </w:r>
            <w:r>
              <w:rPr>
                <w:rFonts w:ascii="Times New Roman"/>
                <w:b w:val="false"/>
                <w:i w:val="false"/>
                <w:color w:val="000000"/>
                <w:sz w:val="20"/>
              </w:rPr>
              <w:t>
произведенной продукции (тенге)</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нее</w:t>
            </w:r>
            <w:r>
              <w:br/>
            </w:r>
            <w:r>
              <w:rPr>
                <w:rFonts w:ascii="Times New Roman"/>
                <w:b w:val="false"/>
                <w:i w:val="false"/>
                <w:color w:val="000000"/>
                <w:sz w:val="20"/>
              </w:rPr>
              <w:t>
продано на сумму</w:t>
            </w:r>
            <w:r>
              <w:br/>
            </w:r>
            <w:r>
              <w:rPr>
                <w:rFonts w:ascii="Times New Roman"/>
                <w:b w:val="false"/>
                <w:i w:val="false"/>
                <w:color w:val="000000"/>
                <w:sz w:val="20"/>
              </w:rPr>
              <w:t>
(тенге)</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Продано продукции, произведенной ранее (тенге)</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Оцените, пожалуйста, затраты на производство продукции</w:t>
            </w:r>
            <w:r>
              <w:br/>
            </w:r>
            <w:r>
              <w:rPr>
                <w:rFonts w:ascii="Times New Roman"/>
                <w:b w:val="false"/>
                <w:i w:val="false"/>
                <w:color w:val="000000"/>
                <w:sz w:val="20"/>
              </w:rPr>
              <w:t>
(тенге)</w:t>
            </w:r>
          </w:p>
        </w:tc>
      </w:tr>
      <w:tr>
        <w:trPr>
          <w:trHeight w:val="30"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6" w:id="917"/>
          <w:p>
            <w:pPr>
              <w:spacing w:after="20"/>
              <w:ind w:left="20"/>
              <w:jc w:val="both"/>
            </w:pPr>
            <w:r>
              <w:rPr>
                <w:rFonts w:ascii="Times New Roman"/>
                <w:b w:val="false"/>
                <w:i w:val="false"/>
                <w:color w:val="000000"/>
                <w:sz w:val="20"/>
              </w:rPr>
              <w:t>
А</w:t>
            </w:r>
          </w:p>
          <w:bookmarkEnd w:id="917"/>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7" w:id="918"/>
          <w:p>
            <w:pPr>
              <w:spacing w:after="20"/>
              <w:ind w:left="20"/>
              <w:jc w:val="both"/>
            </w:pPr>
            <w:r>
              <w:rPr>
                <w:rFonts w:ascii="Times New Roman"/>
                <w:b w:val="false"/>
                <w:i w:val="false"/>
                <w:color w:val="000000"/>
                <w:sz w:val="20"/>
              </w:rPr>
              <w:t>
011</w:t>
            </w:r>
          </w:p>
          <w:bookmarkEnd w:id="918"/>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8" w:id="919"/>
          <w:p>
            <w:pPr>
              <w:spacing w:after="20"/>
              <w:ind w:left="20"/>
              <w:jc w:val="both"/>
            </w:pPr>
            <w:r>
              <w:rPr>
                <w:rFonts w:ascii="Times New Roman"/>
                <w:b w:val="false"/>
                <w:i w:val="false"/>
                <w:color w:val="000000"/>
                <w:sz w:val="20"/>
              </w:rPr>
              <w:t>
011510</w:t>
            </w:r>
          </w:p>
          <w:bookmarkEnd w:id="919"/>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животное</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9" w:id="920"/>
          <w:p>
            <w:pPr>
              <w:spacing w:after="20"/>
              <w:ind w:left="20"/>
              <w:jc w:val="both"/>
            </w:pPr>
            <w:r>
              <w:rPr>
                <w:rFonts w:ascii="Times New Roman"/>
                <w:b w:val="false"/>
                <w:i w:val="false"/>
                <w:color w:val="000000"/>
                <w:sz w:val="20"/>
              </w:rPr>
              <w:t>
01141</w:t>
            </w:r>
          </w:p>
          <w:bookmarkEnd w:id="920"/>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молочные продукты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0" w:id="921"/>
          <w:p>
            <w:pPr>
              <w:spacing w:after="20"/>
              <w:ind w:left="20"/>
              <w:jc w:val="both"/>
            </w:pPr>
            <w:r>
              <w:rPr>
                <w:rFonts w:ascii="Times New Roman"/>
                <w:b w:val="false"/>
                <w:i w:val="false"/>
                <w:color w:val="000000"/>
                <w:sz w:val="20"/>
              </w:rPr>
              <w:t>
011414</w:t>
            </w:r>
          </w:p>
          <w:bookmarkEnd w:id="921"/>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и творог</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1" w:id="922"/>
          <w:p>
            <w:pPr>
              <w:spacing w:after="20"/>
              <w:ind w:left="20"/>
              <w:jc w:val="both"/>
            </w:pPr>
            <w:r>
              <w:rPr>
                <w:rFonts w:ascii="Times New Roman"/>
                <w:b w:val="false"/>
                <w:i w:val="false"/>
                <w:color w:val="000000"/>
                <w:sz w:val="20"/>
              </w:rPr>
              <w:t>
011130</w:t>
            </w:r>
          </w:p>
          <w:bookmarkEnd w:id="922"/>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хлеб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2" w:id="923"/>
          <w:p>
            <w:pPr>
              <w:spacing w:after="20"/>
              <w:ind w:left="20"/>
              <w:jc w:val="both"/>
            </w:pPr>
            <w:r>
              <w:rPr>
                <w:rFonts w:ascii="Times New Roman"/>
                <w:b w:val="false"/>
                <w:i w:val="false"/>
                <w:color w:val="000000"/>
                <w:sz w:val="20"/>
              </w:rPr>
              <w:t>
011150</w:t>
            </w:r>
          </w:p>
          <w:bookmarkEnd w:id="923"/>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булочные и мучные кондитерские изделия</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73" w:id="924"/>
    <w:p>
      <w:pPr>
        <w:spacing w:after="0"/>
        <w:ind w:left="0"/>
        <w:jc w:val="both"/>
      </w:pPr>
      <w:r>
        <w:rPr>
          <w:rFonts w:ascii="Times New Roman"/>
          <w:b w:val="false"/>
          <w:i w:val="false"/>
          <w:color w:val="000000"/>
          <w:sz w:val="28"/>
        </w:rPr>
        <w:t>
      Примечание:</w:t>
      </w:r>
    </w:p>
    <w:bookmarkEnd w:id="924"/>
    <w:bookmarkStart w:name="z2174" w:id="92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vertAlign w:val="superscript"/>
        </w:rPr>
        <w:t xml:space="preserve"> </w:t>
      </w:r>
      <w:r>
        <w:rPr>
          <w:rFonts w:ascii="Times New Roman"/>
          <w:b w:val="false"/>
          <w:i w:val="false"/>
          <w:color w:val="000000"/>
          <w:sz w:val="28"/>
        </w:rPr>
        <w:t>Здесь и далее: л– литр</w:t>
      </w:r>
    </w:p>
    <w:bookmarkEnd w:id="9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1"/>
        <w:gridCol w:w="2973"/>
        <w:gridCol w:w="356"/>
        <w:gridCol w:w="356"/>
        <w:gridCol w:w="357"/>
        <w:gridCol w:w="357"/>
      </w:tblGrid>
      <w:tr>
        <w:trPr>
          <w:trHeight w:val="30" w:hRule="atLeast"/>
        </w:trPr>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5" w:id="926"/>
          <w:p>
            <w:pPr>
              <w:spacing w:after="20"/>
              <w:ind w:left="20"/>
              <w:jc w:val="both"/>
            </w:pPr>
            <w:r>
              <w:rPr>
                <w:rFonts w:ascii="Times New Roman"/>
                <w:b w:val="false"/>
                <w:i w:val="false"/>
                <w:color w:val="000000"/>
                <w:sz w:val="20"/>
              </w:rPr>
              <w:t>
01122</w:t>
            </w:r>
          </w:p>
          <w:bookmarkEnd w:id="926"/>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колбасы, изделия из мяса</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6" w:id="927"/>
          <w:p>
            <w:pPr>
              <w:spacing w:after="20"/>
              <w:ind w:left="20"/>
              <w:jc w:val="both"/>
            </w:pPr>
            <w:r>
              <w:rPr>
                <w:rFonts w:ascii="Times New Roman"/>
                <w:b w:val="false"/>
                <w:i w:val="false"/>
                <w:color w:val="000000"/>
                <w:sz w:val="20"/>
              </w:rPr>
              <w:t>
011530</w:t>
            </w:r>
          </w:p>
          <w:bookmarkEnd w:id="927"/>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растительное</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7" w:id="928"/>
          <w:p>
            <w:pPr>
              <w:spacing w:after="20"/>
              <w:ind w:left="20"/>
              <w:jc w:val="both"/>
            </w:pPr>
            <w:r>
              <w:rPr>
                <w:rFonts w:ascii="Times New Roman"/>
                <w:b w:val="false"/>
                <w:i w:val="false"/>
                <w:color w:val="000000"/>
                <w:sz w:val="20"/>
              </w:rPr>
              <w:t>
021210</w:t>
            </w:r>
          </w:p>
          <w:bookmarkEnd w:id="928"/>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 из винограда и других плодов</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8" w:id="929"/>
          <w:p>
            <w:pPr>
              <w:spacing w:after="20"/>
              <w:ind w:left="20"/>
              <w:jc w:val="both"/>
            </w:pPr>
            <w:r>
              <w:rPr>
                <w:rFonts w:ascii="Times New Roman"/>
                <w:b w:val="false"/>
                <w:i w:val="false"/>
                <w:color w:val="000000"/>
                <w:sz w:val="20"/>
              </w:rPr>
              <w:t>
011622</w:t>
            </w:r>
          </w:p>
          <w:bookmarkEnd w:id="929"/>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и ягоды консервированные</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9" w:id="930"/>
          <w:p>
            <w:pPr>
              <w:spacing w:after="20"/>
              <w:ind w:left="20"/>
              <w:jc w:val="both"/>
            </w:pPr>
            <w:r>
              <w:rPr>
                <w:rFonts w:ascii="Times New Roman"/>
                <w:b w:val="false"/>
                <w:i w:val="false"/>
                <w:color w:val="000000"/>
                <w:sz w:val="20"/>
              </w:rPr>
              <w:t>
01174</w:t>
            </w:r>
          </w:p>
          <w:bookmarkEnd w:id="930"/>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консервированные или переработанные</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0" w:id="931"/>
          <w:p>
            <w:pPr>
              <w:spacing w:after="20"/>
              <w:ind w:left="20"/>
              <w:jc w:val="both"/>
            </w:pPr>
            <w:r>
              <w:rPr>
                <w:rFonts w:ascii="Times New Roman"/>
                <w:b w:val="false"/>
                <w:i w:val="false"/>
                <w:color w:val="000000"/>
                <w:sz w:val="20"/>
              </w:rPr>
              <w:t>
01182001</w:t>
            </w:r>
          </w:p>
          <w:bookmarkEnd w:id="931"/>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варенье, джем и повидло</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1" w:id="932"/>
          <w:p>
            <w:pPr>
              <w:spacing w:after="20"/>
              <w:ind w:left="20"/>
              <w:jc w:val="both"/>
            </w:pPr>
            <w:r>
              <w:rPr>
                <w:rFonts w:ascii="Times New Roman"/>
                <w:b w:val="false"/>
                <w:i w:val="false"/>
                <w:color w:val="000000"/>
                <w:sz w:val="20"/>
              </w:rPr>
              <w:t>
011121</w:t>
            </w:r>
          </w:p>
          <w:bookmarkEnd w:id="932"/>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2" w:id="933"/>
          <w:p>
            <w:pPr>
              <w:spacing w:after="20"/>
              <w:ind w:left="20"/>
              <w:jc w:val="both"/>
            </w:pPr>
            <w:r>
              <w:rPr>
                <w:rFonts w:ascii="Times New Roman"/>
                <w:b w:val="false"/>
                <w:i w:val="false"/>
                <w:color w:val="000000"/>
                <w:sz w:val="20"/>
              </w:rPr>
              <w:t>
011122</w:t>
            </w:r>
          </w:p>
          <w:bookmarkEnd w:id="933"/>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крупы</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3" w:id="934"/>
          <w:p>
            <w:pPr>
              <w:spacing w:after="20"/>
              <w:ind w:left="20"/>
              <w:jc w:val="both"/>
            </w:pPr>
            <w:r>
              <w:rPr>
                <w:rFonts w:ascii="Times New Roman"/>
                <w:b w:val="false"/>
                <w:i w:val="false"/>
                <w:color w:val="000000"/>
                <w:sz w:val="20"/>
              </w:rPr>
              <w:t>
011990</w:t>
            </w:r>
          </w:p>
          <w:bookmarkEnd w:id="934"/>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продукты</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4" w:id="935"/>
          <w:p>
            <w:pPr>
              <w:spacing w:after="20"/>
              <w:ind w:left="20"/>
              <w:jc w:val="both"/>
            </w:pPr>
            <w:r>
              <w:rPr>
                <w:rFonts w:ascii="Times New Roman"/>
                <w:b w:val="false"/>
                <w:i w:val="false"/>
                <w:color w:val="000000"/>
                <w:sz w:val="20"/>
              </w:rPr>
              <w:t>
43.1</w:t>
            </w:r>
          </w:p>
          <w:bookmarkEnd w:id="935"/>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и швейные изделия</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5" w:id="936"/>
          <w:p>
            <w:pPr>
              <w:spacing w:after="20"/>
              <w:ind w:left="20"/>
              <w:jc w:val="both"/>
            </w:pPr>
            <w:r>
              <w:rPr>
                <w:rFonts w:ascii="Times New Roman"/>
                <w:b w:val="false"/>
                <w:i w:val="false"/>
                <w:color w:val="000000"/>
                <w:sz w:val="20"/>
              </w:rPr>
              <w:t>
43.2</w:t>
            </w:r>
          </w:p>
          <w:bookmarkEnd w:id="936"/>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и изделия из древесины</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6" w:id="937"/>
          <w:p>
            <w:pPr>
              <w:spacing w:after="20"/>
              <w:ind w:left="20"/>
              <w:jc w:val="both"/>
            </w:pPr>
            <w:r>
              <w:rPr>
                <w:rFonts w:ascii="Times New Roman"/>
                <w:b w:val="false"/>
                <w:i w:val="false"/>
                <w:color w:val="000000"/>
                <w:sz w:val="20"/>
              </w:rPr>
              <w:t>
102</w:t>
            </w:r>
          </w:p>
          <w:bookmarkEnd w:id="937"/>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материалы</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7" w:id="938"/>
          <w:p>
            <w:pPr>
              <w:spacing w:after="20"/>
              <w:ind w:left="20"/>
              <w:jc w:val="both"/>
            </w:pPr>
            <w:r>
              <w:rPr>
                <w:rFonts w:ascii="Times New Roman"/>
                <w:b w:val="false"/>
                <w:i w:val="false"/>
                <w:color w:val="000000"/>
                <w:sz w:val="20"/>
              </w:rPr>
              <w:t>
43.9</w:t>
            </w:r>
          </w:p>
          <w:bookmarkEnd w:id="938"/>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непродовольственные товары</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8" w:id="939"/>
          <w:p>
            <w:pPr>
              <w:spacing w:after="20"/>
              <w:ind w:left="20"/>
              <w:jc w:val="both"/>
            </w:pPr>
            <w:r>
              <w:rPr>
                <w:rFonts w:ascii="Times New Roman"/>
                <w:b w:val="false"/>
                <w:i w:val="false"/>
                <w:color w:val="000000"/>
                <w:sz w:val="20"/>
              </w:rPr>
              <w:t>
Контрольная сумма</w:t>
            </w:r>
          </w:p>
          <w:bookmarkEnd w:id="939"/>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8"/>
        <w:gridCol w:w="2460"/>
        <w:gridCol w:w="1377"/>
        <w:gridCol w:w="27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9" w:id="940"/>
          <w:p>
            <w:pPr>
              <w:spacing w:after="20"/>
              <w:ind w:left="20"/>
              <w:jc w:val="both"/>
            </w:pPr>
            <w:r>
              <w:rPr>
                <w:rFonts w:ascii="Times New Roman"/>
                <w:b w:val="false"/>
                <w:i w:val="false"/>
                <w:color w:val="000000"/>
                <w:sz w:val="20"/>
              </w:rPr>
              <w:t>
</w:t>
            </w:r>
            <w:r>
              <w:rPr>
                <w:rFonts w:ascii="Times New Roman"/>
                <w:b/>
                <w:i w:val="false"/>
                <w:color w:val="000000"/>
                <w:sz w:val="20"/>
              </w:rPr>
              <w:t>10.2.</w:t>
            </w:r>
            <w:r>
              <w:rPr>
                <w:rFonts w:ascii="Times New Roman"/>
                <w:b w:val="false"/>
                <w:i w:val="false"/>
                <w:color w:val="000000"/>
                <w:sz w:val="20"/>
              </w:rPr>
              <w:t xml:space="preserve"> </w:t>
            </w:r>
            <w:r>
              <w:rPr>
                <w:rFonts w:ascii="Times New Roman"/>
                <w:b/>
                <w:i w:val="false"/>
                <w:color w:val="000000"/>
                <w:sz w:val="20"/>
              </w:rPr>
              <w:t>Сколько</w:t>
            </w:r>
            <w:r>
              <w:rPr>
                <w:rFonts w:ascii="Times New Roman"/>
                <w:b w:val="false"/>
                <w:i w:val="false"/>
                <w:color w:val="000000"/>
                <w:sz w:val="20"/>
              </w:rPr>
              <w:t xml:space="preserve"> </w:t>
            </w:r>
            <w:r>
              <w:rPr>
                <w:rFonts w:ascii="Times New Roman"/>
                <w:b/>
                <w:i w:val="false"/>
                <w:color w:val="000000"/>
                <w:sz w:val="20"/>
              </w:rPr>
              <w:t>денег</w:t>
            </w:r>
            <w:r>
              <w:rPr>
                <w:rFonts w:ascii="Times New Roman"/>
                <w:b w:val="false"/>
                <w:i w:val="false"/>
                <w:color w:val="000000"/>
                <w:sz w:val="20"/>
              </w:rPr>
              <w:t xml:space="preserve"> </w:t>
            </w:r>
            <w:r>
              <w:rPr>
                <w:rFonts w:ascii="Times New Roman"/>
                <w:b/>
                <w:i w:val="false"/>
                <w:color w:val="000000"/>
                <w:sz w:val="20"/>
              </w:rPr>
              <w:t>Вы</w:t>
            </w:r>
            <w:r>
              <w:rPr>
                <w:rFonts w:ascii="Times New Roman"/>
                <w:b w:val="false"/>
                <w:i w:val="false"/>
                <w:color w:val="000000"/>
                <w:sz w:val="20"/>
              </w:rPr>
              <w:t xml:space="preserve"> </w:t>
            </w:r>
            <w:r>
              <w:rPr>
                <w:rFonts w:ascii="Times New Roman"/>
                <w:b/>
                <w:i w:val="false"/>
                <w:color w:val="000000"/>
                <w:sz w:val="20"/>
              </w:rPr>
              <w:t>выручили</w:t>
            </w:r>
            <w:r>
              <w:rPr>
                <w:rFonts w:ascii="Times New Roman"/>
                <w:b w:val="false"/>
                <w:i w:val="false"/>
                <w:color w:val="000000"/>
                <w:sz w:val="20"/>
              </w:rPr>
              <w:t xml:space="preserve">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оказанные</w:t>
            </w:r>
            <w:r>
              <w:rPr>
                <w:rFonts w:ascii="Times New Roman"/>
                <w:b w:val="false"/>
                <w:i w:val="false"/>
                <w:color w:val="000000"/>
                <w:sz w:val="20"/>
              </w:rPr>
              <w:t xml:space="preserve"> </w:t>
            </w:r>
            <w:r>
              <w:rPr>
                <w:rFonts w:ascii="Times New Roman"/>
                <w:b/>
                <w:i w:val="false"/>
                <w:color w:val="000000"/>
                <w:sz w:val="20"/>
              </w:rPr>
              <w:t>Вашим</w:t>
            </w:r>
            <w:r>
              <w:rPr>
                <w:rFonts w:ascii="Times New Roman"/>
                <w:b w:val="false"/>
                <w:i w:val="false"/>
                <w:color w:val="000000"/>
                <w:sz w:val="20"/>
              </w:rPr>
              <w:t xml:space="preserve"> </w:t>
            </w:r>
            <w:r>
              <w:rPr>
                <w:rFonts w:ascii="Times New Roman"/>
                <w:b/>
                <w:i w:val="false"/>
                <w:color w:val="000000"/>
                <w:sz w:val="20"/>
              </w:rPr>
              <w:t>домохозяйством</w:t>
            </w:r>
            <w:r>
              <w:rPr>
                <w:rFonts w:ascii="Times New Roman"/>
                <w:b w:val="false"/>
                <w:i w:val="false"/>
                <w:color w:val="000000"/>
                <w:sz w:val="20"/>
              </w:rPr>
              <w:t xml:space="preserve"> </w:t>
            </w:r>
            <w:r>
              <w:rPr>
                <w:rFonts w:ascii="Times New Roman"/>
                <w:b/>
                <w:i w:val="false"/>
                <w:color w:val="000000"/>
                <w:sz w:val="20"/>
              </w:rPr>
              <w:t>услуги?</w:t>
            </w:r>
          </w:p>
          <w:bookmarkEnd w:id="940"/>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0" w:id="941"/>
          <w:p>
            <w:pPr>
              <w:spacing w:after="20"/>
              <w:ind w:left="20"/>
              <w:jc w:val="both"/>
            </w:pPr>
            <w:r>
              <w:rPr>
                <w:rFonts w:ascii="Times New Roman"/>
                <w:b w:val="false"/>
                <w:i w:val="false"/>
                <w:color w:val="000000"/>
                <w:sz w:val="20"/>
              </w:rPr>
              <w:t>
Коды</w:t>
            </w:r>
          </w:p>
          <w:bookmarkEnd w:id="9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услуг</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(тенге)</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Оцените, пожалуйста, затраты для оказания услуг</w:t>
            </w:r>
            <w:r>
              <w:br/>
            </w:r>
            <w:r>
              <w:rPr>
                <w:rFonts w:ascii="Times New Roman"/>
                <w:b w:val="false"/>
                <w:i w:val="false"/>
                <w:color w:val="000000"/>
                <w:sz w:val="20"/>
              </w:rPr>
              <w:t>
(тенге)</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1" w:id="942"/>
          <w:p>
            <w:pPr>
              <w:spacing w:after="20"/>
              <w:ind w:left="20"/>
              <w:jc w:val="both"/>
            </w:pPr>
            <w:r>
              <w:rPr>
                <w:rFonts w:ascii="Times New Roman"/>
                <w:b w:val="false"/>
                <w:i w:val="false"/>
                <w:color w:val="000000"/>
                <w:sz w:val="20"/>
              </w:rPr>
              <w:t>
А</w:t>
            </w:r>
          </w:p>
          <w:bookmarkEnd w:id="9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2" w:id="943"/>
          <w:p>
            <w:pPr>
              <w:spacing w:after="20"/>
              <w:ind w:left="20"/>
              <w:jc w:val="both"/>
            </w:pPr>
            <w:r>
              <w:rPr>
                <w:rFonts w:ascii="Times New Roman"/>
                <w:b w:val="false"/>
                <w:i w:val="false"/>
                <w:color w:val="000000"/>
                <w:sz w:val="20"/>
              </w:rPr>
              <w:t>
073</w:t>
            </w:r>
          </w:p>
          <w:bookmarkEnd w:id="9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транспорта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3" w:id="944"/>
          <w:p>
            <w:pPr>
              <w:spacing w:after="20"/>
              <w:ind w:left="20"/>
              <w:jc w:val="both"/>
            </w:pPr>
            <w:r>
              <w:rPr>
                <w:rFonts w:ascii="Times New Roman"/>
                <w:b w:val="false"/>
                <w:i w:val="false"/>
                <w:color w:val="000000"/>
                <w:sz w:val="20"/>
              </w:rPr>
              <w:t>
44.1</w:t>
            </w:r>
          </w:p>
          <w:bookmarkEnd w:id="9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ремонтно-строительные услуги</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4" w:id="945"/>
          <w:p>
            <w:pPr>
              <w:spacing w:after="20"/>
              <w:ind w:left="20"/>
              <w:jc w:val="both"/>
            </w:pPr>
            <w:r>
              <w:rPr>
                <w:rFonts w:ascii="Times New Roman"/>
                <w:b w:val="false"/>
                <w:i w:val="false"/>
                <w:color w:val="000000"/>
                <w:sz w:val="20"/>
              </w:rPr>
              <w:t>
44.2</w:t>
            </w:r>
          </w:p>
          <w:bookmarkEnd w:id="9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5" w:id="946"/>
          <w:p>
            <w:pPr>
              <w:spacing w:after="20"/>
              <w:ind w:left="20"/>
              <w:jc w:val="both"/>
            </w:pPr>
            <w:r>
              <w:rPr>
                <w:rFonts w:ascii="Times New Roman"/>
                <w:b w:val="false"/>
                <w:i w:val="false"/>
                <w:color w:val="000000"/>
                <w:sz w:val="20"/>
              </w:rPr>
              <w:t>
4431</w:t>
            </w:r>
          </w:p>
          <w:bookmarkEnd w:id="9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Пошив одежды, обуви и ее ремонт</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6" w:id="947"/>
          <w:p>
            <w:pPr>
              <w:spacing w:after="20"/>
              <w:ind w:left="20"/>
              <w:jc w:val="both"/>
            </w:pPr>
            <w:r>
              <w:rPr>
                <w:rFonts w:ascii="Times New Roman"/>
                <w:b w:val="false"/>
                <w:i w:val="false"/>
                <w:color w:val="000000"/>
                <w:sz w:val="20"/>
              </w:rPr>
              <w:t>
09421001</w:t>
            </w:r>
          </w:p>
          <w:bookmarkEnd w:id="9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фотографий</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7" w:id="948"/>
          <w:p>
            <w:pPr>
              <w:spacing w:after="20"/>
              <w:ind w:left="20"/>
              <w:jc w:val="both"/>
            </w:pPr>
            <w:r>
              <w:rPr>
                <w:rFonts w:ascii="Times New Roman"/>
                <w:b w:val="false"/>
                <w:i w:val="false"/>
                <w:color w:val="000000"/>
                <w:sz w:val="20"/>
              </w:rPr>
              <w:t>
121110</w:t>
            </w:r>
          </w:p>
          <w:bookmarkEnd w:id="9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и салоны красоты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8" w:id="949"/>
          <w:p>
            <w:pPr>
              <w:spacing w:after="20"/>
              <w:ind w:left="20"/>
              <w:jc w:val="both"/>
            </w:pPr>
            <w:r>
              <w:rPr>
                <w:rFonts w:ascii="Times New Roman"/>
                <w:b w:val="false"/>
                <w:i w:val="false"/>
                <w:color w:val="000000"/>
                <w:sz w:val="20"/>
              </w:rPr>
              <w:t>
4439</w:t>
            </w:r>
          </w:p>
          <w:bookmarkEnd w:id="9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виды индивидуальных услуг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9" w:id="950"/>
          <w:p>
            <w:pPr>
              <w:spacing w:after="20"/>
              <w:ind w:left="20"/>
              <w:jc w:val="both"/>
            </w:pPr>
            <w:r>
              <w:rPr>
                <w:rFonts w:ascii="Times New Roman"/>
                <w:b w:val="false"/>
                <w:i w:val="false"/>
                <w:color w:val="000000"/>
                <w:sz w:val="20"/>
              </w:rPr>
              <w:t>
444</w:t>
            </w:r>
          </w:p>
          <w:bookmarkEnd w:id="9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бытовых приборов и металлоизделий</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0" w:id="951"/>
          <w:p>
            <w:pPr>
              <w:spacing w:after="20"/>
              <w:ind w:left="20"/>
              <w:jc w:val="both"/>
            </w:pPr>
            <w:r>
              <w:rPr>
                <w:rFonts w:ascii="Times New Roman"/>
                <w:b w:val="false"/>
                <w:i w:val="false"/>
                <w:color w:val="000000"/>
                <w:sz w:val="20"/>
              </w:rPr>
              <w:t>
85</w:t>
            </w:r>
          </w:p>
          <w:bookmarkEnd w:id="9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образования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1" w:id="952"/>
          <w:p>
            <w:pPr>
              <w:spacing w:after="20"/>
              <w:ind w:left="20"/>
              <w:jc w:val="both"/>
            </w:pPr>
            <w:r>
              <w:rPr>
                <w:rFonts w:ascii="Times New Roman"/>
                <w:b w:val="false"/>
                <w:i w:val="false"/>
                <w:color w:val="000000"/>
                <w:sz w:val="20"/>
              </w:rPr>
              <w:t>
86</w:t>
            </w:r>
          </w:p>
          <w:bookmarkEnd w:id="9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здравоохранения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2" w:id="953"/>
          <w:p>
            <w:pPr>
              <w:spacing w:after="20"/>
              <w:ind w:left="20"/>
              <w:jc w:val="both"/>
            </w:pPr>
            <w:r>
              <w:rPr>
                <w:rFonts w:ascii="Times New Roman"/>
                <w:b w:val="false"/>
                <w:i w:val="false"/>
                <w:color w:val="000000"/>
                <w:sz w:val="20"/>
              </w:rPr>
              <w:t>
445</w:t>
            </w:r>
          </w:p>
          <w:bookmarkEnd w:id="9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Сдача в аренду жилья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3" w:id="954"/>
          <w:p>
            <w:pPr>
              <w:spacing w:after="20"/>
              <w:ind w:left="20"/>
              <w:jc w:val="both"/>
            </w:pPr>
            <w:r>
              <w:rPr>
                <w:rFonts w:ascii="Times New Roman"/>
                <w:b w:val="false"/>
                <w:i w:val="false"/>
                <w:color w:val="000000"/>
                <w:sz w:val="20"/>
              </w:rPr>
              <w:t>
446</w:t>
            </w:r>
          </w:p>
          <w:bookmarkEnd w:id="9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Сдача в аренду земли, сельскохозяйственной техники</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4" w:id="955"/>
          <w:p>
            <w:pPr>
              <w:spacing w:after="20"/>
              <w:ind w:left="20"/>
              <w:jc w:val="both"/>
            </w:pPr>
            <w:r>
              <w:rPr>
                <w:rFonts w:ascii="Times New Roman"/>
                <w:b w:val="false"/>
                <w:i w:val="false"/>
                <w:color w:val="000000"/>
                <w:sz w:val="20"/>
              </w:rPr>
              <w:t>
45</w:t>
            </w:r>
          </w:p>
          <w:bookmarkEnd w:id="9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личных транспортных средств</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5" w:id="956"/>
          <w:p>
            <w:pPr>
              <w:spacing w:after="20"/>
              <w:ind w:left="20"/>
              <w:jc w:val="both"/>
            </w:pPr>
            <w:r>
              <w:rPr>
                <w:rFonts w:ascii="Times New Roman"/>
                <w:b w:val="false"/>
                <w:i w:val="false"/>
                <w:color w:val="000000"/>
                <w:sz w:val="20"/>
              </w:rPr>
              <w:t>
54</w:t>
            </w:r>
          </w:p>
          <w:bookmarkEnd w:id="9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6" w:id="957"/>
          <w:p>
            <w:pPr>
              <w:spacing w:after="20"/>
              <w:ind w:left="20"/>
              <w:jc w:val="both"/>
            </w:pPr>
            <w:r>
              <w:rPr>
                <w:rFonts w:ascii="Times New Roman"/>
                <w:b w:val="false"/>
                <w:i w:val="false"/>
                <w:color w:val="000000"/>
                <w:sz w:val="20"/>
              </w:rPr>
              <w:t>
Контрольная сумма</w:t>
            </w:r>
          </w:p>
          <w:bookmarkEnd w:id="957"/>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07" w:id="958"/>
    <w:p>
      <w:pPr>
        <w:spacing w:after="0"/>
        <w:ind w:left="0"/>
        <w:jc w:val="both"/>
      </w:pPr>
      <w:r>
        <w:rPr>
          <w:rFonts w:ascii="Times New Roman"/>
          <w:b w:val="false"/>
          <w:i w:val="false"/>
          <w:color w:val="000000"/>
          <w:sz w:val="28"/>
        </w:rPr>
        <w:t xml:space="preserve">
      </w:t>
      </w:r>
      <w:r>
        <w:rPr>
          <w:rFonts w:ascii="Times New Roman"/>
          <w:b/>
          <w:i w:val="false"/>
          <w:color w:val="000000"/>
          <w:sz w:val="28"/>
        </w:rPr>
        <w:t>11.</w:t>
      </w:r>
      <w:r>
        <w:rPr>
          <w:rFonts w:ascii="Times New Roman"/>
          <w:b w:val="false"/>
          <w:i w:val="false"/>
          <w:color w:val="000000"/>
          <w:sz w:val="28"/>
        </w:rPr>
        <w:t xml:space="preserve"> </w:t>
      </w:r>
      <w:r>
        <w:rPr>
          <w:rFonts w:ascii="Times New Roman"/>
          <w:b/>
          <w:i w:val="false"/>
          <w:color w:val="000000"/>
          <w:sz w:val="28"/>
        </w:rPr>
        <w:t>Доходы</w:t>
      </w:r>
      <w:r>
        <w:rPr>
          <w:rFonts w:ascii="Times New Roman"/>
          <w:b w:val="false"/>
          <w:i w:val="false"/>
          <w:color w:val="000000"/>
          <w:sz w:val="28"/>
        </w:rPr>
        <w:t xml:space="preserve"> </w:t>
      </w:r>
      <w:r>
        <w:rPr>
          <w:rFonts w:ascii="Times New Roman"/>
          <w:b/>
          <w:i w:val="false"/>
          <w:color w:val="000000"/>
          <w:sz w:val="28"/>
        </w:rPr>
        <w:t>домашнего</w:t>
      </w:r>
      <w:r>
        <w:rPr>
          <w:rFonts w:ascii="Times New Roman"/>
          <w:b w:val="false"/>
          <w:i w:val="false"/>
          <w:color w:val="000000"/>
          <w:sz w:val="28"/>
        </w:rPr>
        <w:t xml:space="preserve"> </w:t>
      </w:r>
      <w:r>
        <w:rPr>
          <w:rFonts w:ascii="Times New Roman"/>
          <w:b/>
          <w:i w:val="false"/>
          <w:color w:val="000000"/>
          <w:sz w:val="28"/>
        </w:rPr>
        <w:t>хозяйства</w:t>
      </w:r>
    </w:p>
    <w:bookmarkEnd w:id="958"/>
    <w:bookmarkStart w:name="z2208" w:id="959"/>
    <w:p>
      <w:pPr>
        <w:spacing w:after="0"/>
        <w:ind w:left="0"/>
        <w:jc w:val="both"/>
      </w:pPr>
      <w:r>
        <w:rPr>
          <w:rFonts w:ascii="Times New Roman"/>
          <w:b w:val="false"/>
          <w:i w:val="false"/>
          <w:color w:val="000000"/>
          <w:sz w:val="28"/>
        </w:rPr>
        <w:t>
      Интервьюер! Исключите из опроса лиц моложе 15 лет. Выпишите в начале номер члена домохозяйства из контрольной карточки, но при опросе называйте респондентов по имени.</w:t>
      </w:r>
    </w:p>
    <w:bookmarkEnd w:id="9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4"/>
        <w:gridCol w:w="4786"/>
        <w:gridCol w:w="371"/>
        <w:gridCol w:w="372"/>
        <w:gridCol w:w="372"/>
        <w:gridCol w:w="372"/>
        <w:gridCol w:w="377"/>
        <w:gridCol w:w="378"/>
        <w:gridCol w:w="378"/>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9" w:id="960"/>
          <w:p>
            <w:pPr>
              <w:spacing w:after="20"/>
              <w:ind w:left="20"/>
              <w:jc w:val="both"/>
            </w:pPr>
            <w:r>
              <w:rPr>
                <w:rFonts w:ascii="Times New Roman"/>
                <w:b w:val="false"/>
                <w:i w:val="false"/>
                <w:color w:val="000000"/>
                <w:sz w:val="20"/>
              </w:rPr>
              <w:t>
11.1. Если члены Вашего домашнего хозяйства получали какой-либо доход за квартал, то укажите сумму</w:t>
            </w:r>
          </w:p>
          <w:bookmarkEnd w:id="960"/>
        </w:tc>
      </w:tr>
      <w:tr>
        <w:trPr>
          <w:trHeight w:val="30" w:hRule="atLeast"/>
        </w:trPr>
        <w:tc>
          <w:tcPr>
            <w:tcW w:w="4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0" w:id="961"/>
          <w:p>
            <w:pPr>
              <w:spacing w:after="20"/>
              <w:ind w:left="20"/>
              <w:jc w:val="both"/>
            </w:pPr>
            <w:r>
              <w:rPr>
                <w:rFonts w:ascii="Times New Roman"/>
                <w:b w:val="false"/>
                <w:i w:val="false"/>
                <w:color w:val="000000"/>
                <w:sz w:val="20"/>
              </w:rPr>
              <w:t>
Коды</w:t>
            </w:r>
          </w:p>
          <w:bookmarkEnd w:id="961"/>
        </w:tc>
        <w:tc>
          <w:tcPr>
            <w:tcW w:w="4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доходов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 квартал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члена домашнего хозяйства</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2" w:id="962"/>
          <w:p>
            <w:pPr>
              <w:spacing w:after="20"/>
              <w:ind w:left="20"/>
              <w:jc w:val="both"/>
            </w:pPr>
            <w:r>
              <w:rPr>
                <w:rFonts w:ascii="Times New Roman"/>
                <w:b w:val="false"/>
                <w:i w:val="false"/>
                <w:color w:val="000000"/>
                <w:sz w:val="20"/>
              </w:rPr>
              <w:t>
А</w:t>
            </w:r>
          </w:p>
          <w:bookmarkEnd w:id="962"/>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3" w:id="963"/>
          <w:p>
            <w:pPr>
              <w:spacing w:after="20"/>
              <w:ind w:left="20"/>
              <w:jc w:val="both"/>
            </w:pPr>
            <w:r>
              <w:rPr>
                <w:rFonts w:ascii="Times New Roman"/>
                <w:b w:val="false"/>
                <w:i w:val="false"/>
                <w:color w:val="000000"/>
                <w:sz w:val="20"/>
              </w:rPr>
              <w:t>
1111</w:t>
            </w:r>
          </w:p>
          <w:bookmarkEnd w:id="963"/>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работы по найму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4" w:id="964"/>
          <w:p>
            <w:pPr>
              <w:spacing w:after="20"/>
              <w:ind w:left="20"/>
              <w:jc w:val="both"/>
            </w:pPr>
            <w:r>
              <w:rPr>
                <w:rFonts w:ascii="Times New Roman"/>
                <w:b w:val="false"/>
                <w:i w:val="false"/>
                <w:color w:val="000000"/>
                <w:sz w:val="20"/>
              </w:rPr>
              <w:t>
1112</w:t>
            </w:r>
          </w:p>
          <w:bookmarkEnd w:id="964"/>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самостоятельной занятости</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5" w:id="965"/>
          <w:p>
            <w:pPr>
              <w:spacing w:after="20"/>
              <w:ind w:left="20"/>
              <w:jc w:val="both"/>
            </w:pPr>
            <w:r>
              <w:rPr>
                <w:rFonts w:ascii="Times New Roman"/>
                <w:b w:val="false"/>
                <w:i w:val="false"/>
                <w:color w:val="000000"/>
                <w:sz w:val="20"/>
              </w:rPr>
              <w:t>
11121</w:t>
            </w:r>
          </w:p>
          <w:bookmarkEnd w:id="965"/>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него:</w:t>
            </w:r>
            <w:r>
              <w:br/>
            </w:r>
            <w:r>
              <w:rPr>
                <w:rFonts w:ascii="Times New Roman"/>
                <w:b w:val="false"/>
                <w:i w:val="false"/>
                <w:color w:val="000000"/>
                <w:sz w:val="20"/>
              </w:rPr>
              <w:t>
доход от продажи сельхозпродукции</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6" w:id="966"/>
          <w:p>
            <w:pPr>
              <w:spacing w:after="20"/>
              <w:ind w:left="20"/>
              <w:jc w:val="both"/>
            </w:pPr>
            <w:r>
              <w:rPr>
                <w:rFonts w:ascii="Times New Roman"/>
                <w:b w:val="false"/>
                <w:i w:val="false"/>
                <w:color w:val="000000"/>
                <w:sz w:val="20"/>
              </w:rPr>
              <w:t>
11211</w:t>
            </w:r>
          </w:p>
          <w:bookmarkEnd w:id="966"/>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по возрасту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7" w:id="967"/>
          <w:p>
            <w:pPr>
              <w:spacing w:after="20"/>
              <w:ind w:left="20"/>
              <w:jc w:val="both"/>
            </w:pPr>
            <w:r>
              <w:rPr>
                <w:rFonts w:ascii="Times New Roman"/>
                <w:b w:val="false"/>
                <w:i w:val="false"/>
                <w:color w:val="000000"/>
                <w:sz w:val="20"/>
              </w:rPr>
              <w:t>
11212</w:t>
            </w:r>
          </w:p>
          <w:bookmarkEnd w:id="967"/>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Стипендии</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8" w:id="968"/>
          <w:p>
            <w:pPr>
              <w:spacing w:after="20"/>
              <w:ind w:left="20"/>
              <w:jc w:val="both"/>
            </w:pPr>
            <w:r>
              <w:rPr>
                <w:rFonts w:ascii="Times New Roman"/>
                <w:b w:val="false"/>
                <w:i w:val="false"/>
                <w:color w:val="000000"/>
                <w:sz w:val="20"/>
              </w:rPr>
              <w:t>
112131</w:t>
            </w:r>
          </w:p>
          <w:bookmarkEnd w:id="968"/>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Адресная социальная помощь</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9" w:id="969"/>
          <w:p>
            <w:pPr>
              <w:spacing w:after="20"/>
              <w:ind w:left="20"/>
              <w:jc w:val="both"/>
            </w:pPr>
            <w:r>
              <w:rPr>
                <w:rFonts w:ascii="Times New Roman"/>
                <w:b w:val="false"/>
                <w:i w:val="false"/>
                <w:color w:val="000000"/>
                <w:sz w:val="20"/>
              </w:rPr>
              <w:t>
112132</w:t>
            </w:r>
          </w:p>
          <w:bookmarkEnd w:id="969"/>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Жилищная помощь</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0" w:id="970"/>
          <w:p>
            <w:pPr>
              <w:spacing w:after="20"/>
              <w:ind w:left="20"/>
              <w:jc w:val="both"/>
            </w:pPr>
            <w:r>
              <w:rPr>
                <w:rFonts w:ascii="Times New Roman"/>
                <w:b w:val="false"/>
                <w:i w:val="false"/>
                <w:color w:val="000000"/>
                <w:sz w:val="20"/>
              </w:rPr>
              <w:t>
112141</w:t>
            </w:r>
          </w:p>
          <w:bookmarkEnd w:id="970"/>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Государственные пособия семьям, имеющим детей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1" w:id="971"/>
          <w:p>
            <w:pPr>
              <w:spacing w:after="20"/>
              <w:ind w:left="20"/>
              <w:jc w:val="both"/>
            </w:pPr>
            <w:r>
              <w:rPr>
                <w:rFonts w:ascii="Times New Roman"/>
                <w:b w:val="false"/>
                <w:i w:val="false"/>
                <w:color w:val="000000"/>
                <w:sz w:val="20"/>
              </w:rPr>
              <w:t>
112142</w:t>
            </w:r>
          </w:p>
          <w:bookmarkEnd w:id="971"/>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социальное пособие</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2" w:id="972"/>
          <w:p>
            <w:pPr>
              <w:spacing w:after="20"/>
              <w:ind w:left="20"/>
              <w:jc w:val="both"/>
            </w:pPr>
            <w:r>
              <w:rPr>
                <w:rFonts w:ascii="Times New Roman"/>
                <w:b w:val="false"/>
                <w:i w:val="false"/>
                <w:color w:val="000000"/>
                <w:sz w:val="20"/>
              </w:rPr>
              <w:t>
112143</w:t>
            </w:r>
          </w:p>
          <w:bookmarkEnd w:id="972"/>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государственное пособие</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3" w:id="973"/>
          <w:p>
            <w:pPr>
              <w:spacing w:after="20"/>
              <w:ind w:left="20"/>
              <w:jc w:val="both"/>
            </w:pPr>
            <w:r>
              <w:rPr>
                <w:rFonts w:ascii="Times New Roman"/>
                <w:b w:val="false"/>
                <w:i w:val="false"/>
                <w:color w:val="000000"/>
                <w:sz w:val="20"/>
              </w:rPr>
              <w:t>
112149</w:t>
            </w:r>
          </w:p>
          <w:bookmarkEnd w:id="973"/>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трансфертов от государства</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4" w:id="974"/>
          <w:p>
            <w:pPr>
              <w:spacing w:after="20"/>
              <w:ind w:left="20"/>
              <w:jc w:val="both"/>
            </w:pPr>
            <w:r>
              <w:rPr>
                <w:rFonts w:ascii="Times New Roman"/>
                <w:b w:val="false"/>
                <w:i w:val="false"/>
                <w:color w:val="000000"/>
                <w:sz w:val="20"/>
              </w:rPr>
              <w:t>
21221</w:t>
            </w:r>
          </w:p>
          <w:bookmarkEnd w:id="974"/>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трансферты в натуральной форме</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5" w:id="975"/>
          <w:p>
            <w:pPr>
              <w:spacing w:after="20"/>
              <w:ind w:left="20"/>
              <w:jc w:val="both"/>
            </w:pPr>
            <w:r>
              <w:rPr>
                <w:rFonts w:ascii="Times New Roman"/>
                <w:b w:val="false"/>
                <w:i w:val="false"/>
                <w:color w:val="000000"/>
                <w:sz w:val="20"/>
              </w:rPr>
              <w:t>
11222</w:t>
            </w:r>
          </w:p>
          <w:bookmarkEnd w:id="975"/>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Алименты</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6" w:id="976"/>
          <w:p>
            <w:pPr>
              <w:spacing w:after="20"/>
              <w:ind w:left="20"/>
              <w:jc w:val="both"/>
            </w:pPr>
            <w:r>
              <w:rPr>
                <w:rFonts w:ascii="Times New Roman"/>
                <w:b w:val="false"/>
                <w:i w:val="false"/>
                <w:color w:val="000000"/>
                <w:sz w:val="20"/>
              </w:rPr>
              <w:t>
12</w:t>
            </w:r>
          </w:p>
          <w:bookmarkEnd w:id="976"/>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продажи недвижимости</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7" w:id="977"/>
          <w:p>
            <w:pPr>
              <w:spacing w:after="20"/>
              <w:ind w:left="20"/>
              <w:jc w:val="both"/>
            </w:pPr>
            <w:r>
              <w:rPr>
                <w:rFonts w:ascii="Times New Roman"/>
                <w:b w:val="false"/>
                <w:i w:val="false"/>
                <w:color w:val="000000"/>
                <w:sz w:val="20"/>
              </w:rPr>
              <w:t>
13</w:t>
            </w:r>
          </w:p>
          <w:bookmarkEnd w:id="977"/>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продажи личного и домашнего имущества</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8" w:id="978"/>
          <w:p>
            <w:pPr>
              <w:spacing w:after="20"/>
              <w:ind w:left="20"/>
              <w:jc w:val="both"/>
            </w:pPr>
            <w:r>
              <w:rPr>
                <w:rFonts w:ascii="Times New Roman"/>
                <w:b w:val="false"/>
                <w:i w:val="false"/>
                <w:color w:val="000000"/>
                <w:sz w:val="20"/>
              </w:rPr>
              <w:t>
1191</w:t>
            </w:r>
          </w:p>
          <w:bookmarkEnd w:id="978"/>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собственности (дивиденды, проценты по вкладам, гонорары)</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9" w:id="979"/>
          <w:p>
            <w:pPr>
              <w:spacing w:after="20"/>
              <w:ind w:left="20"/>
              <w:jc w:val="both"/>
            </w:pPr>
            <w:r>
              <w:rPr>
                <w:rFonts w:ascii="Times New Roman"/>
                <w:b w:val="false"/>
                <w:i w:val="false"/>
                <w:color w:val="000000"/>
                <w:sz w:val="20"/>
              </w:rPr>
              <w:t>
49</w:t>
            </w:r>
          </w:p>
          <w:bookmarkEnd w:id="979"/>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сдачи в аренду жилья</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0" w:id="980"/>
          <w:p>
            <w:pPr>
              <w:spacing w:after="20"/>
              <w:ind w:left="20"/>
              <w:jc w:val="both"/>
            </w:pPr>
            <w:r>
              <w:rPr>
                <w:rFonts w:ascii="Times New Roman"/>
                <w:b w:val="false"/>
                <w:i w:val="false"/>
                <w:color w:val="000000"/>
                <w:sz w:val="20"/>
              </w:rPr>
              <w:t>
50</w:t>
            </w:r>
          </w:p>
          <w:bookmarkEnd w:id="980"/>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сдачи в аренду земли, сельскохозяйственной техники</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1" w:id="981"/>
          <w:p>
            <w:pPr>
              <w:spacing w:after="20"/>
              <w:ind w:left="20"/>
              <w:jc w:val="both"/>
            </w:pPr>
            <w:r>
              <w:rPr>
                <w:rFonts w:ascii="Times New Roman"/>
                <w:b w:val="false"/>
                <w:i w:val="false"/>
                <w:color w:val="000000"/>
                <w:sz w:val="20"/>
              </w:rPr>
              <w:t>
19</w:t>
            </w:r>
          </w:p>
          <w:bookmarkEnd w:id="981"/>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денежные поступления</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2" w:id="982"/>
          <w:p>
            <w:pPr>
              <w:spacing w:after="20"/>
              <w:ind w:left="20"/>
              <w:jc w:val="both"/>
            </w:pPr>
            <w:r>
              <w:rPr>
                <w:rFonts w:ascii="Times New Roman"/>
                <w:b w:val="false"/>
                <w:i w:val="false"/>
                <w:color w:val="000000"/>
                <w:sz w:val="20"/>
              </w:rPr>
              <w:t>
21222</w:t>
            </w:r>
          </w:p>
          <w:bookmarkEnd w:id="982"/>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Дотации и льготы</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3" w:id="983"/>
          <w:p>
            <w:pPr>
              <w:spacing w:after="20"/>
              <w:ind w:left="20"/>
              <w:jc w:val="both"/>
            </w:pPr>
            <w:r>
              <w:rPr>
                <w:rFonts w:ascii="Times New Roman"/>
                <w:b w:val="false"/>
                <w:i w:val="false"/>
                <w:color w:val="000000"/>
                <w:sz w:val="20"/>
              </w:rPr>
              <w:t>
Контрольная сумма</w:t>
            </w:r>
          </w:p>
          <w:bookmarkEnd w:id="983"/>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34" w:id="984"/>
    <w:p>
      <w:pPr>
        <w:spacing w:after="0"/>
        <w:ind w:left="0"/>
        <w:jc w:val="both"/>
      </w:pPr>
      <w:r>
        <w:rPr>
          <w:rFonts w:ascii="Times New Roman"/>
          <w:b w:val="false"/>
          <w:i w:val="false"/>
          <w:color w:val="000000"/>
          <w:sz w:val="28"/>
        </w:rPr>
        <w:t xml:space="preserve">
      </w:t>
      </w:r>
      <w:r>
        <w:rPr>
          <w:rFonts w:ascii="Times New Roman"/>
          <w:b/>
          <w:i w:val="false"/>
          <w:color w:val="000000"/>
          <w:sz w:val="28"/>
        </w:rPr>
        <w:t>12.</w:t>
      </w:r>
      <w:r>
        <w:rPr>
          <w:rFonts w:ascii="Times New Roman"/>
          <w:b w:val="false"/>
          <w:i w:val="false"/>
          <w:color w:val="000000"/>
          <w:sz w:val="28"/>
        </w:rPr>
        <w:t xml:space="preserve"> </w:t>
      </w:r>
      <w:r>
        <w:rPr>
          <w:rFonts w:ascii="Times New Roman"/>
          <w:b/>
          <w:i w:val="false"/>
          <w:color w:val="000000"/>
          <w:sz w:val="28"/>
        </w:rPr>
        <w:t>Заемные</w:t>
      </w:r>
      <w:r>
        <w:rPr>
          <w:rFonts w:ascii="Times New Roman"/>
          <w:b w:val="false"/>
          <w:i w:val="false"/>
          <w:color w:val="000000"/>
          <w:sz w:val="28"/>
        </w:rPr>
        <w:t xml:space="preserve"> </w:t>
      </w:r>
      <w:r>
        <w:rPr>
          <w:rFonts w:ascii="Times New Roman"/>
          <w:b/>
          <w:i w:val="false"/>
          <w:color w:val="000000"/>
          <w:sz w:val="28"/>
        </w:rPr>
        <w:t>средства</w:t>
      </w:r>
    </w:p>
    <w:bookmarkEnd w:id="9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1"/>
        <w:gridCol w:w="7669"/>
      </w:tblGrid>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5" w:id="985"/>
          <w:p>
            <w:pPr>
              <w:spacing w:after="20"/>
              <w:ind w:left="20"/>
              <w:jc w:val="both"/>
            </w:pPr>
            <w:r>
              <w:rPr>
                <w:rFonts w:ascii="Times New Roman"/>
                <w:b w:val="false"/>
                <w:i w:val="false"/>
                <w:color w:val="000000"/>
                <w:sz w:val="20"/>
              </w:rPr>
              <w:t>
</w:t>
            </w:r>
            <w:r>
              <w:rPr>
                <w:rFonts w:ascii="Times New Roman"/>
                <w:b/>
                <w:i w:val="false"/>
                <w:color w:val="000000"/>
                <w:sz w:val="20"/>
              </w:rPr>
              <w:t>12.1.</w:t>
            </w:r>
            <w:r>
              <w:rPr>
                <w:rFonts w:ascii="Times New Roman"/>
                <w:b w:val="false"/>
                <w:i w:val="false"/>
                <w:color w:val="000000"/>
                <w:sz w:val="20"/>
              </w:rPr>
              <w:t xml:space="preserve"> </w:t>
            </w:r>
            <w:r>
              <w:rPr>
                <w:rFonts w:ascii="Times New Roman"/>
                <w:b/>
                <w:i w:val="false"/>
                <w:color w:val="000000"/>
                <w:sz w:val="20"/>
              </w:rPr>
              <w:t>Получали</w:t>
            </w:r>
            <w:r>
              <w:rPr>
                <w:rFonts w:ascii="Times New Roman"/>
                <w:b w:val="false"/>
                <w:i w:val="false"/>
                <w:color w:val="000000"/>
                <w:sz w:val="20"/>
              </w:rPr>
              <w:t xml:space="preserve"> </w:t>
            </w:r>
            <w:r>
              <w:rPr>
                <w:rFonts w:ascii="Times New Roman"/>
                <w:b/>
                <w:i w:val="false"/>
                <w:color w:val="000000"/>
                <w:sz w:val="20"/>
              </w:rPr>
              <w:t>ли</w:t>
            </w:r>
            <w:r>
              <w:rPr>
                <w:rFonts w:ascii="Times New Roman"/>
                <w:b w:val="false"/>
                <w:i w:val="false"/>
                <w:color w:val="000000"/>
                <w:sz w:val="20"/>
              </w:rPr>
              <w:t xml:space="preserve"> </w:t>
            </w:r>
            <w:r>
              <w:rPr>
                <w:rFonts w:ascii="Times New Roman"/>
                <w:b/>
                <w:i w:val="false"/>
                <w:color w:val="000000"/>
                <w:sz w:val="20"/>
              </w:rPr>
              <w:t>Вы</w:t>
            </w:r>
            <w:r>
              <w:rPr>
                <w:rFonts w:ascii="Times New Roman"/>
                <w:b w:val="false"/>
                <w:i w:val="false"/>
                <w:color w:val="000000"/>
                <w:sz w:val="20"/>
              </w:rPr>
              <w:t xml:space="preserve"> </w:t>
            </w:r>
            <w:r>
              <w:rPr>
                <w:rFonts w:ascii="Times New Roman"/>
                <w:b/>
                <w:i w:val="false"/>
                <w:color w:val="000000"/>
                <w:sz w:val="20"/>
              </w:rPr>
              <w:t>какие</w:t>
            </w:r>
            <w:r>
              <w:rPr>
                <w:rFonts w:ascii="Times New Roman"/>
                <w:b/>
                <w:i w:val="false"/>
                <w:color w:val="000000"/>
                <w:sz w:val="20"/>
              </w:rPr>
              <w:t>-</w:t>
            </w:r>
            <w:r>
              <w:rPr>
                <w:rFonts w:ascii="Times New Roman"/>
                <w:b/>
                <w:i w:val="false"/>
                <w:color w:val="000000"/>
                <w:sz w:val="20"/>
              </w:rPr>
              <w:t>либо</w:t>
            </w:r>
            <w:r>
              <w:rPr>
                <w:rFonts w:ascii="Times New Roman"/>
                <w:b w:val="false"/>
                <w:i w:val="false"/>
                <w:color w:val="000000"/>
                <w:sz w:val="20"/>
              </w:rPr>
              <w:t xml:space="preserve"> </w:t>
            </w:r>
            <w:r>
              <w:rPr>
                <w:rFonts w:ascii="Times New Roman"/>
                <w:b/>
                <w:i w:val="false"/>
                <w:color w:val="000000"/>
                <w:sz w:val="20"/>
              </w:rPr>
              <w:t>кредиты</w:t>
            </w:r>
            <w:r>
              <w:rPr>
                <w:rFonts w:ascii="Times New Roman"/>
                <w:b w:val="false"/>
                <w:i w:val="false"/>
                <w:color w:val="000000"/>
                <w:sz w:val="20"/>
              </w:rPr>
              <w:t xml:space="preserve">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квартал?</w:t>
            </w:r>
          </w:p>
          <w:bookmarkEnd w:id="985"/>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335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1333500" cy="469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7"/>
        <w:gridCol w:w="8813"/>
      </w:tblGrid>
      <w:tr>
        <w:trPr>
          <w:trHeight w:val="30" w:hRule="atLeast"/>
        </w:trPr>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6" w:id="986"/>
          <w:p>
            <w:pPr>
              <w:spacing w:after="20"/>
              <w:ind w:left="20"/>
              <w:jc w:val="both"/>
            </w:pPr>
            <w:r>
              <w:rPr>
                <w:rFonts w:ascii="Times New Roman"/>
                <w:b w:val="false"/>
                <w:i w:val="false"/>
                <w:color w:val="000000"/>
                <w:sz w:val="20"/>
              </w:rPr>
              <w:t>
12.2. Какова сумма кредита (тенге)?</w:t>
            </w:r>
          </w:p>
          <w:bookmarkEnd w:id="986"/>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66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18669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8"/>
        <w:gridCol w:w="5802"/>
      </w:tblGrid>
      <w:tr>
        <w:trPr>
          <w:trHeight w:val="30" w:hRule="atLeast"/>
        </w:trPr>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7" w:id="987"/>
          <w:p>
            <w:pPr>
              <w:spacing w:after="20"/>
              <w:ind w:left="20"/>
              <w:jc w:val="both"/>
            </w:pPr>
            <w:r>
              <w:rPr>
                <w:rFonts w:ascii="Times New Roman"/>
                <w:b w:val="false"/>
                <w:i w:val="false"/>
                <w:color w:val="000000"/>
                <w:sz w:val="20"/>
              </w:rPr>
              <w:t>
</w:t>
            </w:r>
            <w:r>
              <w:rPr>
                <w:rFonts w:ascii="Times New Roman"/>
                <w:b/>
                <w:i w:val="false"/>
                <w:color w:val="000000"/>
                <w:sz w:val="20"/>
              </w:rPr>
              <w:t>12.3.</w:t>
            </w:r>
            <w:r>
              <w:rPr>
                <w:rFonts w:ascii="Times New Roman"/>
                <w:b w:val="false"/>
                <w:i w:val="false"/>
                <w:color w:val="000000"/>
                <w:sz w:val="20"/>
              </w:rPr>
              <w:t xml:space="preserve"> </w:t>
            </w:r>
            <w:r>
              <w:rPr>
                <w:rFonts w:ascii="Times New Roman"/>
                <w:b/>
                <w:i w:val="false"/>
                <w:color w:val="000000"/>
                <w:sz w:val="20"/>
              </w:rPr>
              <w:t>Удалось</w:t>
            </w:r>
            <w:r>
              <w:rPr>
                <w:rFonts w:ascii="Times New Roman"/>
                <w:b w:val="false"/>
                <w:i w:val="false"/>
                <w:color w:val="000000"/>
                <w:sz w:val="20"/>
              </w:rPr>
              <w:t xml:space="preserve"> </w:t>
            </w:r>
            <w:r>
              <w:rPr>
                <w:rFonts w:ascii="Times New Roman"/>
                <w:b/>
                <w:i w:val="false"/>
                <w:color w:val="000000"/>
                <w:sz w:val="20"/>
              </w:rPr>
              <w:t>ли</w:t>
            </w:r>
            <w:r>
              <w:rPr>
                <w:rFonts w:ascii="Times New Roman"/>
                <w:b w:val="false"/>
                <w:i w:val="false"/>
                <w:color w:val="000000"/>
                <w:sz w:val="20"/>
              </w:rPr>
              <w:t xml:space="preserve"> </w:t>
            </w:r>
            <w:r>
              <w:rPr>
                <w:rFonts w:ascii="Times New Roman"/>
                <w:b/>
                <w:i w:val="false"/>
                <w:color w:val="000000"/>
                <w:sz w:val="20"/>
              </w:rPr>
              <w:t>Вам</w:t>
            </w:r>
            <w:r>
              <w:rPr>
                <w:rFonts w:ascii="Times New Roman"/>
                <w:b w:val="false"/>
                <w:i w:val="false"/>
                <w:color w:val="000000"/>
                <w:sz w:val="20"/>
              </w:rPr>
              <w:t xml:space="preserve"> </w:t>
            </w:r>
            <w:r>
              <w:rPr>
                <w:rFonts w:ascii="Times New Roman"/>
                <w:b/>
                <w:i w:val="false"/>
                <w:color w:val="000000"/>
                <w:sz w:val="20"/>
              </w:rPr>
              <w:t>выплатить</w:t>
            </w:r>
            <w:r>
              <w:rPr>
                <w:rFonts w:ascii="Times New Roman"/>
                <w:b w:val="false"/>
                <w:i w:val="false"/>
                <w:color w:val="000000"/>
                <w:sz w:val="20"/>
              </w:rPr>
              <w:t xml:space="preserve"> </w:t>
            </w:r>
            <w:r>
              <w:rPr>
                <w:rFonts w:ascii="Times New Roman"/>
                <w:b/>
                <w:i w:val="false"/>
                <w:color w:val="000000"/>
                <w:sz w:val="20"/>
              </w:rPr>
              <w:t>какую</w:t>
            </w:r>
            <w:r>
              <w:rPr>
                <w:rFonts w:ascii="Times New Roman"/>
                <w:b/>
                <w:i w:val="false"/>
                <w:color w:val="000000"/>
                <w:sz w:val="20"/>
              </w:rPr>
              <w:t>-</w:t>
            </w:r>
            <w:r>
              <w:rPr>
                <w:rFonts w:ascii="Times New Roman"/>
                <w:b/>
                <w:i w:val="false"/>
                <w:color w:val="000000"/>
                <w:sz w:val="20"/>
              </w:rPr>
              <w:t>либо</w:t>
            </w:r>
            <w:r>
              <w:rPr>
                <w:rFonts w:ascii="Times New Roman"/>
                <w:b w:val="false"/>
                <w:i w:val="false"/>
                <w:color w:val="000000"/>
                <w:sz w:val="20"/>
              </w:rPr>
              <w:t xml:space="preserve"> </w:t>
            </w:r>
            <w:r>
              <w:rPr>
                <w:rFonts w:ascii="Times New Roman"/>
                <w:b/>
                <w:i w:val="false"/>
                <w:color w:val="000000"/>
                <w:sz w:val="20"/>
              </w:rPr>
              <w:t>сумму</w:t>
            </w:r>
            <w:r>
              <w:rPr>
                <w:rFonts w:ascii="Times New Roman"/>
                <w:b w:val="false"/>
                <w:i w:val="false"/>
                <w:color w:val="000000"/>
                <w:sz w:val="20"/>
              </w:rPr>
              <w:t xml:space="preserve"> </w:t>
            </w:r>
            <w:r>
              <w:rPr>
                <w:rFonts w:ascii="Times New Roman"/>
                <w:b/>
                <w:i w:val="false"/>
                <w:color w:val="000000"/>
                <w:sz w:val="20"/>
              </w:rPr>
              <w:t>в</w:t>
            </w:r>
            <w:r>
              <w:rPr>
                <w:rFonts w:ascii="Times New Roman"/>
                <w:b w:val="false"/>
                <w:i w:val="false"/>
                <w:color w:val="000000"/>
                <w:sz w:val="20"/>
              </w:rPr>
              <w:t xml:space="preserve"> </w:t>
            </w:r>
            <w:r>
              <w:rPr>
                <w:rFonts w:ascii="Times New Roman"/>
                <w:b/>
                <w:i w:val="false"/>
                <w:color w:val="000000"/>
                <w:sz w:val="20"/>
              </w:rPr>
              <w:t>погашение</w:t>
            </w:r>
            <w:r>
              <w:rPr>
                <w:rFonts w:ascii="Times New Roman"/>
                <w:b w:val="false"/>
                <w:i w:val="false"/>
                <w:color w:val="000000"/>
                <w:sz w:val="20"/>
              </w:rPr>
              <w:t xml:space="preserve"> </w:t>
            </w:r>
            <w:r>
              <w:rPr>
                <w:rFonts w:ascii="Times New Roman"/>
                <w:b/>
                <w:i w:val="false"/>
                <w:color w:val="000000"/>
                <w:sz w:val="20"/>
              </w:rPr>
              <w:t>кредита</w:t>
            </w:r>
            <w:r>
              <w:rPr>
                <w:rFonts w:ascii="Times New Roman"/>
                <w:b w:val="false"/>
                <w:i w:val="false"/>
                <w:color w:val="000000"/>
                <w:sz w:val="20"/>
              </w:rPr>
              <w:t xml:space="preserve">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квартал,</w:t>
            </w:r>
            <w:r>
              <w:rPr>
                <w:rFonts w:ascii="Times New Roman"/>
                <w:b w:val="false"/>
                <w:i w:val="false"/>
                <w:color w:val="000000"/>
                <w:sz w:val="20"/>
              </w:rPr>
              <w:t xml:space="preserve"> </w:t>
            </w:r>
            <w:r>
              <w:rPr>
                <w:rFonts w:ascii="Times New Roman"/>
                <w:b/>
                <w:i w:val="false"/>
                <w:color w:val="000000"/>
                <w:sz w:val="20"/>
              </w:rPr>
              <w:t>который</w:t>
            </w:r>
            <w:r>
              <w:rPr>
                <w:rFonts w:ascii="Times New Roman"/>
                <w:b w:val="false"/>
                <w:i w:val="false"/>
                <w:color w:val="000000"/>
                <w:sz w:val="20"/>
              </w:rPr>
              <w:t xml:space="preserve"> </w:t>
            </w:r>
            <w:r>
              <w:rPr>
                <w:rFonts w:ascii="Times New Roman"/>
                <w:b/>
                <w:i w:val="false"/>
                <w:color w:val="000000"/>
                <w:sz w:val="20"/>
              </w:rPr>
              <w:t>у</w:t>
            </w:r>
            <w:r>
              <w:rPr>
                <w:rFonts w:ascii="Times New Roman"/>
                <w:b w:val="false"/>
                <w:i w:val="false"/>
                <w:color w:val="000000"/>
                <w:sz w:val="20"/>
              </w:rPr>
              <w:t xml:space="preserve"> </w:t>
            </w:r>
            <w:r>
              <w:rPr>
                <w:rFonts w:ascii="Times New Roman"/>
                <w:b/>
                <w:i w:val="false"/>
                <w:color w:val="000000"/>
                <w:sz w:val="20"/>
              </w:rPr>
              <w:t>Вас</w:t>
            </w:r>
            <w:r>
              <w:rPr>
                <w:rFonts w:ascii="Times New Roman"/>
                <w:b w:val="false"/>
                <w:i w:val="false"/>
                <w:color w:val="000000"/>
                <w:sz w:val="20"/>
              </w:rPr>
              <w:t xml:space="preserve"> </w:t>
            </w:r>
            <w:r>
              <w:rPr>
                <w:rFonts w:ascii="Times New Roman"/>
                <w:b/>
                <w:i w:val="false"/>
                <w:color w:val="000000"/>
                <w:sz w:val="20"/>
              </w:rPr>
              <w:t>был</w:t>
            </w:r>
            <w:r>
              <w:rPr>
                <w:rFonts w:ascii="Times New Roman"/>
                <w:b w:val="false"/>
                <w:i w:val="false"/>
                <w:color w:val="000000"/>
                <w:sz w:val="20"/>
              </w:rPr>
              <w:t xml:space="preserve"> </w:t>
            </w:r>
            <w:r>
              <w:rPr>
                <w:rFonts w:ascii="Times New Roman"/>
                <w:b/>
                <w:i w:val="false"/>
                <w:color w:val="000000"/>
                <w:sz w:val="20"/>
              </w:rPr>
              <w:t>на</w:t>
            </w:r>
            <w:r>
              <w:rPr>
                <w:rFonts w:ascii="Times New Roman"/>
                <w:b w:val="false"/>
                <w:i w:val="false"/>
                <w:color w:val="000000"/>
                <w:sz w:val="20"/>
              </w:rPr>
              <w:t xml:space="preserve"> </w:t>
            </w:r>
            <w:r>
              <w:rPr>
                <w:rFonts w:ascii="Times New Roman"/>
                <w:b/>
                <w:i w:val="false"/>
                <w:color w:val="000000"/>
                <w:sz w:val="20"/>
              </w:rPr>
              <w:t>начало</w:t>
            </w:r>
            <w:r>
              <w:rPr>
                <w:rFonts w:ascii="Times New Roman"/>
                <w:b w:val="false"/>
                <w:i w:val="false"/>
                <w:color w:val="000000"/>
                <w:sz w:val="20"/>
              </w:rPr>
              <w:t xml:space="preserve"> </w:t>
            </w:r>
            <w:r>
              <w:rPr>
                <w:rFonts w:ascii="Times New Roman"/>
                <w:b/>
                <w:i w:val="false"/>
                <w:color w:val="000000"/>
                <w:sz w:val="20"/>
              </w:rPr>
              <w:t>квартала</w:t>
            </w:r>
            <w:r>
              <w:rPr>
                <w:rFonts w:ascii="Times New Roman"/>
                <w:b w:val="false"/>
                <w:i w:val="false"/>
                <w:color w:val="000000"/>
                <w:sz w:val="20"/>
              </w:rPr>
              <w:t xml:space="preserve"> </w:t>
            </w:r>
            <w:r>
              <w:rPr>
                <w:rFonts w:ascii="Times New Roman"/>
                <w:b/>
                <w:i w:val="false"/>
                <w:color w:val="000000"/>
                <w:sz w:val="20"/>
              </w:rPr>
              <w:t>или</w:t>
            </w:r>
            <w:r>
              <w:rPr>
                <w:rFonts w:ascii="Times New Roman"/>
                <w:b w:val="false"/>
                <w:i w:val="false"/>
                <w:color w:val="000000"/>
                <w:sz w:val="20"/>
              </w:rPr>
              <w:t xml:space="preserve"> </w:t>
            </w:r>
            <w:r>
              <w:rPr>
                <w:rFonts w:ascii="Times New Roman"/>
                <w:b/>
                <w:i w:val="false"/>
                <w:color w:val="000000"/>
                <w:sz w:val="20"/>
              </w:rPr>
              <w:t>в</w:t>
            </w:r>
            <w:r>
              <w:rPr>
                <w:rFonts w:ascii="Times New Roman"/>
                <w:b w:val="false"/>
                <w:i w:val="false"/>
                <w:color w:val="000000"/>
                <w:sz w:val="20"/>
              </w:rPr>
              <w:t xml:space="preserve"> </w:t>
            </w:r>
            <w:r>
              <w:rPr>
                <w:rFonts w:ascii="Times New Roman"/>
                <w:b/>
                <w:i w:val="false"/>
                <w:color w:val="000000"/>
                <w:sz w:val="20"/>
              </w:rPr>
              <w:t>текущем</w:t>
            </w:r>
            <w:r>
              <w:rPr>
                <w:rFonts w:ascii="Times New Roman"/>
                <w:b w:val="false"/>
                <w:i w:val="false"/>
                <w:color w:val="000000"/>
                <w:sz w:val="20"/>
              </w:rPr>
              <w:t xml:space="preserve"> </w:t>
            </w:r>
            <w:r>
              <w:rPr>
                <w:rFonts w:ascii="Times New Roman"/>
                <w:b/>
                <w:i w:val="false"/>
                <w:color w:val="000000"/>
                <w:sz w:val="20"/>
              </w:rPr>
              <w:t>квартале?</w:t>
            </w:r>
          </w:p>
          <w:bookmarkEnd w:id="987"/>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954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1295400" cy="469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7"/>
        <w:gridCol w:w="8813"/>
      </w:tblGrid>
      <w:tr>
        <w:trPr>
          <w:trHeight w:val="30" w:hRule="atLeast"/>
        </w:trPr>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8" w:id="988"/>
          <w:p>
            <w:pPr>
              <w:spacing w:after="20"/>
              <w:ind w:left="20"/>
              <w:jc w:val="both"/>
            </w:pPr>
            <w:r>
              <w:rPr>
                <w:rFonts w:ascii="Times New Roman"/>
                <w:b w:val="false"/>
                <w:i w:val="false"/>
                <w:color w:val="000000"/>
                <w:sz w:val="20"/>
              </w:rPr>
              <w:t>
12.4. Какова выплаченная сумма (тенге)?</w:t>
            </w:r>
          </w:p>
          <w:bookmarkEnd w:id="988"/>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66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18669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4"/>
        <w:gridCol w:w="6826"/>
      </w:tblGrid>
      <w:tr>
        <w:trPr>
          <w:trHeight w:val="30" w:hRule="atLeast"/>
        </w:trPr>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9" w:id="989"/>
          <w:p>
            <w:pPr>
              <w:spacing w:after="20"/>
              <w:ind w:left="20"/>
              <w:jc w:val="both"/>
            </w:pPr>
            <w:r>
              <w:rPr>
                <w:rFonts w:ascii="Times New Roman"/>
                <w:b w:val="false"/>
                <w:i w:val="false"/>
                <w:color w:val="000000"/>
                <w:sz w:val="20"/>
              </w:rPr>
              <w:t>
</w:t>
            </w:r>
            <w:r>
              <w:rPr>
                <w:rFonts w:ascii="Times New Roman"/>
                <w:b/>
                <w:i w:val="false"/>
                <w:color w:val="000000"/>
                <w:sz w:val="20"/>
              </w:rPr>
              <w:t>12.5.</w:t>
            </w:r>
            <w:r>
              <w:rPr>
                <w:rFonts w:ascii="Times New Roman"/>
                <w:b w:val="false"/>
                <w:i w:val="false"/>
                <w:color w:val="000000"/>
                <w:sz w:val="20"/>
              </w:rPr>
              <w:t xml:space="preserve"> </w:t>
            </w:r>
            <w:r>
              <w:rPr>
                <w:rFonts w:ascii="Times New Roman"/>
                <w:b/>
                <w:i w:val="false"/>
                <w:color w:val="000000"/>
                <w:sz w:val="20"/>
              </w:rPr>
              <w:t>Приходилось</w:t>
            </w:r>
            <w:r>
              <w:rPr>
                <w:rFonts w:ascii="Times New Roman"/>
                <w:b w:val="false"/>
                <w:i w:val="false"/>
                <w:color w:val="000000"/>
                <w:sz w:val="20"/>
              </w:rPr>
              <w:t xml:space="preserve"> </w:t>
            </w:r>
            <w:r>
              <w:rPr>
                <w:rFonts w:ascii="Times New Roman"/>
                <w:b/>
                <w:i w:val="false"/>
                <w:color w:val="000000"/>
                <w:sz w:val="20"/>
              </w:rPr>
              <w:t>ли</w:t>
            </w:r>
            <w:r>
              <w:rPr>
                <w:rFonts w:ascii="Times New Roman"/>
                <w:b w:val="false"/>
                <w:i w:val="false"/>
                <w:color w:val="000000"/>
                <w:sz w:val="20"/>
              </w:rPr>
              <w:t xml:space="preserve"> </w:t>
            </w:r>
            <w:r>
              <w:rPr>
                <w:rFonts w:ascii="Times New Roman"/>
                <w:b/>
                <w:i w:val="false"/>
                <w:color w:val="000000"/>
                <w:sz w:val="20"/>
              </w:rPr>
              <w:t>Вам</w:t>
            </w:r>
            <w:r>
              <w:rPr>
                <w:rFonts w:ascii="Times New Roman"/>
                <w:b w:val="false"/>
                <w:i w:val="false"/>
                <w:color w:val="000000"/>
                <w:sz w:val="20"/>
              </w:rPr>
              <w:t xml:space="preserve"> </w:t>
            </w:r>
            <w:r>
              <w:rPr>
                <w:rFonts w:ascii="Times New Roman"/>
                <w:b/>
                <w:i w:val="false"/>
                <w:color w:val="000000"/>
                <w:sz w:val="20"/>
              </w:rPr>
              <w:t>использовать</w:t>
            </w:r>
            <w:r>
              <w:rPr>
                <w:rFonts w:ascii="Times New Roman"/>
                <w:b w:val="false"/>
                <w:i w:val="false"/>
                <w:color w:val="000000"/>
                <w:sz w:val="20"/>
              </w:rPr>
              <w:t xml:space="preserve"> </w:t>
            </w:r>
            <w:r>
              <w:rPr>
                <w:rFonts w:ascii="Times New Roman"/>
                <w:b/>
                <w:i w:val="false"/>
                <w:color w:val="000000"/>
                <w:sz w:val="20"/>
              </w:rPr>
              <w:t>какие</w:t>
            </w:r>
            <w:r>
              <w:rPr>
                <w:rFonts w:ascii="Times New Roman"/>
                <w:b/>
                <w:i w:val="false"/>
                <w:color w:val="000000"/>
                <w:sz w:val="20"/>
              </w:rPr>
              <w:t>-</w:t>
            </w:r>
            <w:r>
              <w:rPr>
                <w:rFonts w:ascii="Times New Roman"/>
                <w:b/>
                <w:i w:val="false"/>
                <w:color w:val="000000"/>
                <w:sz w:val="20"/>
              </w:rPr>
              <w:t>либо</w:t>
            </w:r>
            <w:r>
              <w:rPr>
                <w:rFonts w:ascii="Times New Roman"/>
                <w:b w:val="false"/>
                <w:i w:val="false"/>
                <w:color w:val="000000"/>
                <w:sz w:val="20"/>
              </w:rPr>
              <w:t xml:space="preserve"> </w:t>
            </w:r>
            <w:r>
              <w:rPr>
                <w:rFonts w:ascii="Times New Roman"/>
                <w:b/>
                <w:i w:val="false"/>
                <w:color w:val="000000"/>
                <w:sz w:val="20"/>
              </w:rPr>
              <w:t>сбережения,</w:t>
            </w:r>
            <w:r>
              <w:rPr>
                <w:rFonts w:ascii="Times New Roman"/>
                <w:b w:val="false"/>
                <w:i w:val="false"/>
                <w:color w:val="000000"/>
                <w:sz w:val="20"/>
              </w:rPr>
              <w:t xml:space="preserve"> </w:t>
            </w:r>
            <w:r>
              <w:rPr>
                <w:rFonts w:ascii="Times New Roman"/>
                <w:b/>
                <w:i w:val="false"/>
                <w:color w:val="000000"/>
                <w:sz w:val="20"/>
              </w:rPr>
              <w:t>которые</w:t>
            </w:r>
            <w:r>
              <w:rPr>
                <w:rFonts w:ascii="Times New Roman"/>
                <w:b w:val="false"/>
                <w:i w:val="false"/>
                <w:color w:val="000000"/>
                <w:sz w:val="20"/>
              </w:rPr>
              <w:t xml:space="preserve"> </w:t>
            </w:r>
            <w:r>
              <w:rPr>
                <w:rFonts w:ascii="Times New Roman"/>
                <w:b/>
                <w:i w:val="false"/>
                <w:color w:val="000000"/>
                <w:sz w:val="20"/>
              </w:rPr>
              <w:t>у</w:t>
            </w:r>
            <w:r>
              <w:rPr>
                <w:rFonts w:ascii="Times New Roman"/>
                <w:b w:val="false"/>
                <w:i w:val="false"/>
                <w:color w:val="000000"/>
                <w:sz w:val="20"/>
              </w:rPr>
              <w:t xml:space="preserve"> </w:t>
            </w:r>
            <w:r>
              <w:rPr>
                <w:rFonts w:ascii="Times New Roman"/>
                <w:b/>
                <w:i w:val="false"/>
                <w:color w:val="000000"/>
                <w:sz w:val="20"/>
              </w:rPr>
              <w:t>Вас</w:t>
            </w:r>
            <w:r>
              <w:rPr>
                <w:rFonts w:ascii="Times New Roman"/>
                <w:b w:val="false"/>
                <w:i w:val="false"/>
                <w:color w:val="000000"/>
                <w:sz w:val="20"/>
              </w:rPr>
              <w:t xml:space="preserve"> </w:t>
            </w:r>
            <w:r>
              <w:rPr>
                <w:rFonts w:ascii="Times New Roman"/>
                <w:b/>
                <w:i w:val="false"/>
                <w:color w:val="000000"/>
                <w:sz w:val="20"/>
              </w:rPr>
              <w:t>были</w:t>
            </w:r>
            <w:r>
              <w:rPr>
                <w:rFonts w:ascii="Times New Roman"/>
                <w:b w:val="false"/>
                <w:i w:val="false"/>
                <w:color w:val="000000"/>
                <w:sz w:val="20"/>
              </w:rPr>
              <w:t xml:space="preserve"> </w:t>
            </w:r>
            <w:r>
              <w:rPr>
                <w:rFonts w:ascii="Times New Roman"/>
                <w:b/>
                <w:i w:val="false"/>
                <w:color w:val="000000"/>
                <w:sz w:val="20"/>
              </w:rPr>
              <w:t>на</w:t>
            </w:r>
            <w:r>
              <w:rPr>
                <w:rFonts w:ascii="Times New Roman"/>
                <w:b w:val="false"/>
                <w:i w:val="false"/>
                <w:color w:val="000000"/>
                <w:sz w:val="20"/>
              </w:rPr>
              <w:t xml:space="preserve"> </w:t>
            </w:r>
            <w:r>
              <w:rPr>
                <w:rFonts w:ascii="Times New Roman"/>
                <w:b/>
                <w:i w:val="false"/>
                <w:color w:val="000000"/>
                <w:sz w:val="20"/>
              </w:rPr>
              <w:t>начало</w:t>
            </w:r>
            <w:r>
              <w:rPr>
                <w:rFonts w:ascii="Times New Roman"/>
                <w:b w:val="false"/>
                <w:i w:val="false"/>
                <w:color w:val="000000"/>
                <w:sz w:val="20"/>
              </w:rPr>
              <w:t xml:space="preserve"> </w:t>
            </w:r>
            <w:r>
              <w:rPr>
                <w:rFonts w:ascii="Times New Roman"/>
                <w:b/>
                <w:i w:val="false"/>
                <w:color w:val="000000"/>
                <w:sz w:val="20"/>
              </w:rPr>
              <w:t>квартала?</w:t>
            </w:r>
          </w:p>
          <w:bookmarkEnd w:id="989"/>
        </w:tc>
        <w:tc>
          <w:tcPr>
            <w:tcW w:w="6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13589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8"/>
        <w:gridCol w:w="8922"/>
      </w:tblGrid>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0" w:id="990"/>
          <w:p>
            <w:pPr>
              <w:spacing w:after="20"/>
              <w:ind w:left="20"/>
              <w:jc w:val="both"/>
            </w:pPr>
            <w:r>
              <w:rPr>
                <w:rFonts w:ascii="Times New Roman"/>
                <w:b w:val="false"/>
                <w:i w:val="false"/>
                <w:color w:val="000000"/>
                <w:sz w:val="20"/>
              </w:rPr>
              <w:t>
12.6. Укажите сумму использованных сбережений (тенге)</w:t>
            </w:r>
          </w:p>
          <w:bookmarkEnd w:id="990"/>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66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18669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3"/>
        <w:gridCol w:w="7717"/>
      </w:tblGrid>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1" w:id="991"/>
          <w:p>
            <w:pPr>
              <w:spacing w:after="20"/>
              <w:ind w:left="20"/>
              <w:jc w:val="both"/>
            </w:pPr>
            <w:r>
              <w:rPr>
                <w:rFonts w:ascii="Times New Roman"/>
                <w:b w:val="false"/>
                <w:i w:val="false"/>
                <w:color w:val="000000"/>
                <w:sz w:val="20"/>
              </w:rPr>
              <w:t>
</w:t>
            </w:r>
            <w:r>
              <w:rPr>
                <w:rFonts w:ascii="Times New Roman"/>
                <w:b/>
                <w:i w:val="false"/>
                <w:color w:val="000000"/>
                <w:sz w:val="20"/>
              </w:rPr>
              <w:t>12.7.</w:t>
            </w:r>
            <w:r>
              <w:rPr>
                <w:rFonts w:ascii="Times New Roman"/>
                <w:b w:val="false"/>
                <w:i w:val="false"/>
                <w:color w:val="000000"/>
                <w:sz w:val="20"/>
              </w:rPr>
              <w:t xml:space="preserve"> </w:t>
            </w:r>
            <w:r>
              <w:rPr>
                <w:rFonts w:ascii="Times New Roman"/>
                <w:b/>
                <w:i w:val="false"/>
                <w:color w:val="000000"/>
                <w:sz w:val="20"/>
              </w:rPr>
              <w:t>Брали</w:t>
            </w:r>
            <w:r>
              <w:rPr>
                <w:rFonts w:ascii="Times New Roman"/>
                <w:b w:val="false"/>
                <w:i w:val="false"/>
                <w:color w:val="000000"/>
                <w:sz w:val="20"/>
              </w:rPr>
              <w:t xml:space="preserve"> </w:t>
            </w:r>
            <w:r>
              <w:rPr>
                <w:rFonts w:ascii="Times New Roman"/>
                <w:b/>
                <w:i w:val="false"/>
                <w:color w:val="000000"/>
                <w:sz w:val="20"/>
              </w:rPr>
              <w:t>ли</w:t>
            </w:r>
            <w:r>
              <w:rPr>
                <w:rFonts w:ascii="Times New Roman"/>
                <w:b w:val="false"/>
                <w:i w:val="false"/>
                <w:color w:val="000000"/>
                <w:sz w:val="20"/>
              </w:rPr>
              <w:t xml:space="preserve"> </w:t>
            </w:r>
            <w:r>
              <w:rPr>
                <w:rFonts w:ascii="Times New Roman"/>
                <w:b/>
                <w:i w:val="false"/>
                <w:color w:val="000000"/>
                <w:sz w:val="20"/>
              </w:rPr>
              <w:t>Вы</w:t>
            </w:r>
            <w:r>
              <w:rPr>
                <w:rFonts w:ascii="Times New Roman"/>
                <w:b w:val="false"/>
                <w:i w:val="false"/>
                <w:color w:val="000000"/>
                <w:sz w:val="20"/>
              </w:rPr>
              <w:t xml:space="preserve"> </w:t>
            </w:r>
            <w:r>
              <w:rPr>
                <w:rFonts w:ascii="Times New Roman"/>
                <w:b/>
                <w:i w:val="false"/>
                <w:color w:val="000000"/>
                <w:sz w:val="20"/>
              </w:rPr>
              <w:t>деньги</w:t>
            </w:r>
            <w:r>
              <w:rPr>
                <w:rFonts w:ascii="Times New Roman"/>
                <w:b w:val="false"/>
                <w:i w:val="false"/>
                <w:color w:val="000000"/>
                <w:sz w:val="20"/>
              </w:rPr>
              <w:t xml:space="preserve"> </w:t>
            </w:r>
            <w:r>
              <w:rPr>
                <w:rFonts w:ascii="Times New Roman"/>
                <w:b/>
                <w:i w:val="false"/>
                <w:color w:val="000000"/>
                <w:sz w:val="20"/>
              </w:rPr>
              <w:t>в</w:t>
            </w:r>
            <w:r>
              <w:rPr>
                <w:rFonts w:ascii="Times New Roman"/>
                <w:b w:val="false"/>
                <w:i w:val="false"/>
                <w:color w:val="000000"/>
                <w:sz w:val="20"/>
              </w:rPr>
              <w:t xml:space="preserve"> </w:t>
            </w:r>
            <w:r>
              <w:rPr>
                <w:rFonts w:ascii="Times New Roman"/>
                <w:b/>
                <w:i w:val="false"/>
                <w:color w:val="000000"/>
                <w:sz w:val="20"/>
              </w:rPr>
              <w:t>долг</w:t>
            </w:r>
            <w:r>
              <w:rPr>
                <w:rFonts w:ascii="Times New Roman"/>
                <w:b w:val="false"/>
                <w:i w:val="false"/>
                <w:color w:val="000000"/>
                <w:sz w:val="20"/>
              </w:rPr>
              <w:t xml:space="preserve">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квартал?</w:t>
            </w:r>
          </w:p>
          <w:bookmarkEnd w:id="991"/>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335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13335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6"/>
        <w:gridCol w:w="8954"/>
      </w:tblGrid>
      <w:tr>
        <w:trPr>
          <w:trHeight w:val="30" w:hRule="atLeast"/>
        </w:trPr>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2" w:id="992"/>
          <w:p>
            <w:pPr>
              <w:spacing w:after="20"/>
              <w:ind w:left="20"/>
              <w:jc w:val="both"/>
            </w:pPr>
            <w:r>
              <w:rPr>
                <w:rFonts w:ascii="Times New Roman"/>
                <w:b w:val="false"/>
                <w:i w:val="false"/>
                <w:color w:val="000000"/>
                <w:sz w:val="20"/>
              </w:rPr>
              <w:t>
12.8. Какова сумма (тенге)?</w:t>
            </w:r>
          </w:p>
          <w:bookmarkEnd w:id="992"/>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66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18669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6"/>
        <w:gridCol w:w="6584"/>
      </w:tblGrid>
      <w:tr>
        <w:trPr>
          <w:trHeight w:val="30" w:hRule="atLeast"/>
        </w:trPr>
        <w:tc>
          <w:tcPr>
            <w:tcW w:w="5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3" w:id="993"/>
          <w:p>
            <w:pPr>
              <w:spacing w:after="20"/>
              <w:ind w:left="20"/>
              <w:jc w:val="both"/>
            </w:pPr>
            <w:r>
              <w:rPr>
                <w:rFonts w:ascii="Times New Roman"/>
                <w:b w:val="false"/>
                <w:i w:val="false"/>
                <w:color w:val="000000"/>
                <w:sz w:val="20"/>
              </w:rPr>
              <w:t>
</w:t>
            </w:r>
            <w:r>
              <w:rPr>
                <w:rFonts w:ascii="Times New Roman"/>
                <w:b/>
                <w:i w:val="false"/>
                <w:color w:val="000000"/>
                <w:sz w:val="20"/>
              </w:rPr>
              <w:t>12.9.</w:t>
            </w:r>
            <w:r>
              <w:rPr>
                <w:rFonts w:ascii="Times New Roman"/>
                <w:b w:val="false"/>
                <w:i w:val="false"/>
                <w:color w:val="000000"/>
                <w:sz w:val="20"/>
              </w:rPr>
              <w:t xml:space="preserve"> </w:t>
            </w:r>
            <w:r>
              <w:rPr>
                <w:rFonts w:ascii="Times New Roman"/>
                <w:b/>
                <w:i w:val="false"/>
                <w:color w:val="000000"/>
                <w:sz w:val="20"/>
              </w:rPr>
              <w:t>Возвращали</w:t>
            </w:r>
            <w:r>
              <w:rPr>
                <w:rFonts w:ascii="Times New Roman"/>
                <w:b w:val="false"/>
                <w:i w:val="false"/>
                <w:color w:val="000000"/>
                <w:sz w:val="20"/>
              </w:rPr>
              <w:t xml:space="preserve"> </w:t>
            </w:r>
            <w:r>
              <w:rPr>
                <w:rFonts w:ascii="Times New Roman"/>
                <w:b/>
                <w:i w:val="false"/>
                <w:color w:val="000000"/>
                <w:sz w:val="20"/>
              </w:rPr>
              <w:t>ли</w:t>
            </w:r>
            <w:r>
              <w:rPr>
                <w:rFonts w:ascii="Times New Roman"/>
                <w:b w:val="false"/>
                <w:i w:val="false"/>
                <w:color w:val="000000"/>
                <w:sz w:val="20"/>
              </w:rPr>
              <w:t xml:space="preserve"> </w:t>
            </w:r>
            <w:r>
              <w:rPr>
                <w:rFonts w:ascii="Times New Roman"/>
                <w:b/>
                <w:i w:val="false"/>
                <w:color w:val="000000"/>
                <w:sz w:val="20"/>
              </w:rPr>
              <w:t>Вы</w:t>
            </w:r>
            <w:r>
              <w:rPr>
                <w:rFonts w:ascii="Times New Roman"/>
                <w:b w:val="false"/>
                <w:i w:val="false"/>
                <w:color w:val="000000"/>
                <w:sz w:val="20"/>
              </w:rPr>
              <w:t xml:space="preserve"> </w:t>
            </w:r>
            <w:r>
              <w:rPr>
                <w:rFonts w:ascii="Times New Roman"/>
                <w:b/>
                <w:i w:val="false"/>
                <w:color w:val="000000"/>
                <w:sz w:val="20"/>
              </w:rPr>
              <w:t>какой</w:t>
            </w:r>
            <w:r>
              <w:rPr>
                <w:rFonts w:ascii="Times New Roman"/>
                <w:b/>
                <w:i w:val="false"/>
                <w:color w:val="000000"/>
                <w:sz w:val="20"/>
              </w:rPr>
              <w:t>-</w:t>
            </w:r>
            <w:r>
              <w:rPr>
                <w:rFonts w:ascii="Times New Roman"/>
                <w:b/>
                <w:i w:val="false"/>
                <w:color w:val="000000"/>
                <w:sz w:val="20"/>
              </w:rPr>
              <w:t>либо</w:t>
            </w:r>
            <w:r>
              <w:rPr>
                <w:rFonts w:ascii="Times New Roman"/>
                <w:b w:val="false"/>
                <w:i w:val="false"/>
                <w:color w:val="000000"/>
                <w:sz w:val="20"/>
              </w:rPr>
              <w:t xml:space="preserve"> </w:t>
            </w:r>
            <w:r>
              <w:rPr>
                <w:rFonts w:ascii="Times New Roman"/>
                <w:b/>
                <w:i w:val="false"/>
                <w:color w:val="000000"/>
                <w:sz w:val="20"/>
              </w:rPr>
              <w:t>долг,</w:t>
            </w:r>
            <w:r>
              <w:rPr>
                <w:rFonts w:ascii="Times New Roman"/>
                <w:b w:val="false"/>
                <w:i w:val="false"/>
                <w:color w:val="000000"/>
                <w:sz w:val="20"/>
              </w:rPr>
              <w:t xml:space="preserve"> </w:t>
            </w:r>
            <w:r>
              <w:rPr>
                <w:rFonts w:ascii="Times New Roman"/>
                <w:b/>
                <w:i w:val="false"/>
                <w:color w:val="000000"/>
                <w:sz w:val="20"/>
              </w:rPr>
              <w:t>который</w:t>
            </w:r>
            <w:r>
              <w:rPr>
                <w:rFonts w:ascii="Times New Roman"/>
                <w:b w:val="false"/>
                <w:i w:val="false"/>
                <w:color w:val="000000"/>
                <w:sz w:val="20"/>
              </w:rPr>
              <w:t xml:space="preserve"> </w:t>
            </w:r>
            <w:r>
              <w:rPr>
                <w:rFonts w:ascii="Times New Roman"/>
                <w:b/>
                <w:i w:val="false"/>
                <w:color w:val="000000"/>
                <w:sz w:val="20"/>
              </w:rPr>
              <w:t>у</w:t>
            </w:r>
            <w:r>
              <w:rPr>
                <w:rFonts w:ascii="Times New Roman"/>
                <w:b w:val="false"/>
                <w:i w:val="false"/>
                <w:color w:val="000000"/>
                <w:sz w:val="20"/>
              </w:rPr>
              <w:t xml:space="preserve"> </w:t>
            </w:r>
            <w:r>
              <w:rPr>
                <w:rFonts w:ascii="Times New Roman"/>
                <w:b/>
                <w:i w:val="false"/>
                <w:color w:val="000000"/>
                <w:sz w:val="20"/>
              </w:rPr>
              <w:t>Вас</w:t>
            </w:r>
            <w:r>
              <w:rPr>
                <w:rFonts w:ascii="Times New Roman"/>
                <w:b w:val="false"/>
                <w:i w:val="false"/>
                <w:color w:val="000000"/>
                <w:sz w:val="20"/>
              </w:rPr>
              <w:t xml:space="preserve"> </w:t>
            </w:r>
            <w:r>
              <w:rPr>
                <w:rFonts w:ascii="Times New Roman"/>
                <w:b/>
                <w:i w:val="false"/>
                <w:color w:val="000000"/>
                <w:sz w:val="20"/>
              </w:rPr>
              <w:t>был</w:t>
            </w:r>
            <w:r>
              <w:rPr>
                <w:rFonts w:ascii="Times New Roman"/>
                <w:b w:val="false"/>
                <w:i w:val="false"/>
                <w:color w:val="000000"/>
                <w:sz w:val="20"/>
              </w:rPr>
              <w:t xml:space="preserve"> </w:t>
            </w:r>
            <w:r>
              <w:rPr>
                <w:rFonts w:ascii="Times New Roman"/>
                <w:b/>
                <w:i w:val="false"/>
                <w:color w:val="000000"/>
                <w:sz w:val="20"/>
              </w:rPr>
              <w:t>на</w:t>
            </w:r>
            <w:r>
              <w:rPr>
                <w:rFonts w:ascii="Times New Roman"/>
                <w:b w:val="false"/>
                <w:i w:val="false"/>
                <w:color w:val="000000"/>
                <w:sz w:val="20"/>
              </w:rPr>
              <w:t xml:space="preserve"> </w:t>
            </w:r>
            <w:r>
              <w:rPr>
                <w:rFonts w:ascii="Times New Roman"/>
                <w:b/>
                <w:i w:val="false"/>
                <w:color w:val="000000"/>
                <w:sz w:val="20"/>
              </w:rPr>
              <w:t>начало</w:t>
            </w:r>
            <w:r>
              <w:rPr>
                <w:rFonts w:ascii="Times New Roman"/>
                <w:b w:val="false"/>
                <w:i w:val="false"/>
                <w:color w:val="000000"/>
                <w:sz w:val="20"/>
              </w:rPr>
              <w:t xml:space="preserve"> </w:t>
            </w:r>
            <w:r>
              <w:rPr>
                <w:rFonts w:ascii="Times New Roman"/>
                <w:b/>
                <w:i w:val="false"/>
                <w:color w:val="000000"/>
                <w:sz w:val="20"/>
              </w:rPr>
              <w:t>квартала</w:t>
            </w:r>
            <w:r>
              <w:rPr>
                <w:rFonts w:ascii="Times New Roman"/>
                <w:b w:val="false"/>
                <w:i w:val="false"/>
                <w:color w:val="000000"/>
                <w:sz w:val="20"/>
              </w:rPr>
              <w:t xml:space="preserve"> </w:t>
            </w:r>
            <w:r>
              <w:rPr>
                <w:rFonts w:ascii="Times New Roman"/>
                <w:b/>
                <w:i w:val="false"/>
                <w:color w:val="000000"/>
                <w:sz w:val="20"/>
              </w:rPr>
              <w:t>или</w:t>
            </w:r>
            <w:r>
              <w:rPr>
                <w:rFonts w:ascii="Times New Roman"/>
                <w:b w:val="false"/>
                <w:i w:val="false"/>
                <w:color w:val="000000"/>
                <w:sz w:val="20"/>
              </w:rPr>
              <w:t xml:space="preserve"> </w:t>
            </w:r>
            <w:r>
              <w:rPr>
                <w:rFonts w:ascii="Times New Roman"/>
                <w:b/>
                <w:i w:val="false"/>
                <w:color w:val="000000"/>
                <w:sz w:val="20"/>
              </w:rPr>
              <w:t>в</w:t>
            </w:r>
            <w:r>
              <w:rPr>
                <w:rFonts w:ascii="Times New Roman"/>
                <w:b w:val="false"/>
                <w:i w:val="false"/>
                <w:color w:val="000000"/>
                <w:sz w:val="20"/>
              </w:rPr>
              <w:t xml:space="preserve"> </w:t>
            </w:r>
            <w:r>
              <w:rPr>
                <w:rFonts w:ascii="Times New Roman"/>
                <w:b/>
                <w:i w:val="false"/>
                <w:color w:val="000000"/>
                <w:sz w:val="20"/>
              </w:rPr>
              <w:t>текущем</w:t>
            </w:r>
            <w:r>
              <w:rPr>
                <w:rFonts w:ascii="Times New Roman"/>
                <w:b w:val="false"/>
                <w:i w:val="false"/>
                <w:color w:val="000000"/>
                <w:sz w:val="20"/>
              </w:rPr>
              <w:t xml:space="preserve"> </w:t>
            </w:r>
            <w:r>
              <w:rPr>
                <w:rFonts w:ascii="Times New Roman"/>
                <w:b/>
                <w:i w:val="false"/>
                <w:color w:val="000000"/>
                <w:sz w:val="20"/>
              </w:rPr>
              <w:t>квартале?</w:t>
            </w:r>
          </w:p>
          <w:bookmarkEnd w:id="993"/>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13970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8415"/>
      </w:tblGrid>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4" w:id="994"/>
          <w:p>
            <w:pPr>
              <w:spacing w:after="20"/>
              <w:ind w:left="20"/>
              <w:jc w:val="both"/>
            </w:pPr>
            <w:r>
              <w:rPr>
                <w:rFonts w:ascii="Times New Roman"/>
                <w:b w:val="false"/>
                <w:i w:val="false"/>
                <w:color w:val="000000"/>
                <w:sz w:val="20"/>
              </w:rPr>
              <w:t>
12.10. Какую сумму Вы вернули (тенге)?</w:t>
            </w:r>
          </w:p>
          <w:bookmarkEnd w:id="994"/>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66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18669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1"/>
        <w:gridCol w:w="176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5" w:id="995"/>
          <w:p>
            <w:pPr>
              <w:spacing w:after="20"/>
              <w:ind w:left="20"/>
              <w:jc w:val="both"/>
            </w:pPr>
            <w:r>
              <w:rPr>
                <w:rFonts w:ascii="Times New Roman"/>
                <w:b w:val="false"/>
                <w:i w:val="false"/>
                <w:color w:val="000000"/>
                <w:sz w:val="20"/>
              </w:rPr>
              <w:t>
</w:t>
            </w:r>
            <w:r>
              <w:rPr>
                <w:rFonts w:ascii="Times New Roman"/>
                <w:b/>
                <w:i w:val="false"/>
                <w:color w:val="000000"/>
                <w:sz w:val="20"/>
              </w:rPr>
              <w:t>12.11.</w:t>
            </w:r>
            <w:r>
              <w:rPr>
                <w:rFonts w:ascii="Times New Roman"/>
                <w:b w:val="false"/>
                <w:i w:val="false"/>
                <w:color w:val="000000"/>
                <w:sz w:val="20"/>
              </w:rPr>
              <w:t xml:space="preserve"> </w:t>
            </w:r>
            <w:r>
              <w:rPr>
                <w:rFonts w:ascii="Times New Roman"/>
                <w:b/>
                <w:i w:val="false"/>
                <w:color w:val="000000"/>
                <w:sz w:val="20"/>
              </w:rPr>
              <w:t>Для</w:t>
            </w:r>
            <w:r>
              <w:rPr>
                <w:rFonts w:ascii="Times New Roman"/>
                <w:b w:val="false"/>
                <w:i w:val="false"/>
                <w:color w:val="000000"/>
                <w:sz w:val="20"/>
              </w:rPr>
              <w:t xml:space="preserve"> </w:t>
            </w:r>
            <w:r>
              <w:rPr>
                <w:rFonts w:ascii="Times New Roman"/>
                <w:b/>
                <w:i w:val="false"/>
                <w:color w:val="000000"/>
                <w:sz w:val="20"/>
              </w:rPr>
              <w:t>каких</w:t>
            </w:r>
            <w:r>
              <w:rPr>
                <w:rFonts w:ascii="Times New Roman"/>
                <w:b w:val="false"/>
                <w:i w:val="false"/>
                <w:color w:val="000000"/>
                <w:sz w:val="20"/>
              </w:rPr>
              <w:t xml:space="preserve"> </w:t>
            </w:r>
            <w:r>
              <w:rPr>
                <w:rFonts w:ascii="Times New Roman"/>
                <w:b/>
                <w:i w:val="false"/>
                <w:color w:val="000000"/>
                <w:sz w:val="20"/>
              </w:rPr>
              <w:t>целей</w:t>
            </w:r>
            <w:r>
              <w:rPr>
                <w:rFonts w:ascii="Times New Roman"/>
                <w:b w:val="false"/>
                <w:i w:val="false"/>
                <w:color w:val="000000"/>
                <w:sz w:val="20"/>
              </w:rPr>
              <w:t xml:space="preserve"> </w:t>
            </w:r>
            <w:r>
              <w:rPr>
                <w:rFonts w:ascii="Times New Roman"/>
                <w:b/>
                <w:i w:val="false"/>
                <w:color w:val="000000"/>
                <w:sz w:val="20"/>
              </w:rPr>
              <w:t>был</w:t>
            </w:r>
            <w:r>
              <w:rPr>
                <w:rFonts w:ascii="Times New Roman"/>
                <w:b w:val="false"/>
                <w:i w:val="false"/>
                <w:color w:val="000000"/>
                <w:sz w:val="20"/>
              </w:rPr>
              <w:t xml:space="preserve"> </w:t>
            </w:r>
            <w:r>
              <w:rPr>
                <w:rFonts w:ascii="Times New Roman"/>
                <w:b/>
                <w:i w:val="false"/>
                <w:color w:val="000000"/>
                <w:sz w:val="20"/>
              </w:rPr>
              <w:t>взят</w:t>
            </w:r>
            <w:r>
              <w:rPr>
                <w:rFonts w:ascii="Times New Roman"/>
                <w:b w:val="false"/>
                <w:i w:val="false"/>
                <w:color w:val="000000"/>
                <w:sz w:val="20"/>
              </w:rPr>
              <w:t xml:space="preserve"> </w:t>
            </w:r>
            <w:r>
              <w:rPr>
                <w:rFonts w:ascii="Times New Roman"/>
                <w:b/>
                <w:i w:val="false"/>
                <w:color w:val="000000"/>
                <w:sz w:val="20"/>
              </w:rPr>
              <w:t>долг</w:t>
            </w:r>
            <w:r>
              <w:rPr>
                <w:rFonts w:ascii="Times New Roman"/>
                <w:b w:val="false"/>
                <w:i w:val="false"/>
                <w:color w:val="000000"/>
                <w:sz w:val="20"/>
              </w:rPr>
              <w:t xml:space="preserve"> </w:t>
            </w:r>
            <w:r>
              <w:rPr>
                <w:rFonts w:ascii="Times New Roman"/>
                <w:b/>
                <w:i w:val="false"/>
                <w:color w:val="000000"/>
                <w:sz w:val="20"/>
              </w:rPr>
              <w:t>или</w:t>
            </w:r>
            <w:r>
              <w:rPr>
                <w:rFonts w:ascii="Times New Roman"/>
                <w:b w:val="false"/>
                <w:i w:val="false"/>
                <w:color w:val="000000"/>
                <w:sz w:val="20"/>
              </w:rPr>
              <w:t xml:space="preserve"> </w:t>
            </w:r>
            <w:r>
              <w:rPr>
                <w:rFonts w:ascii="Times New Roman"/>
                <w:b/>
                <w:i w:val="false"/>
                <w:color w:val="000000"/>
                <w:sz w:val="20"/>
              </w:rPr>
              <w:t>кредит?</w:t>
            </w:r>
          </w:p>
          <w:bookmarkEnd w:id="995"/>
        </w:tc>
      </w:tr>
      <w:tr>
        <w:trPr>
          <w:trHeight w:val="30" w:hRule="atLeast"/>
        </w:trPr>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6" w:id="996"/>
          <w:p>
            <w:pPr>
              <w:spacing w:after="20"/>
              <w:ind w:left="20"/>
              <w:jc w:val="both"/>
            </w:pPr>
            <w:r>
              <w:rPr>
                <w:rFonts w:ascii="Times New Roman"/>
                <w:b w:val="false"/>
                <w:i w:val="false"/>
                <w:color w:val="000000"/>
                <w:sz w:val="20"/>
              </w:rPr>
              <w:t>
Строительство дома</w:t>
            </w:r>
          </w:p>
          <w:bookmarkEnd w:id="996"/>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7" w:id="997"/>
          <w:p>
            <w:pPr>
              <w:spacing w:after="20"/>
              <w:ind w:left="20"/>
              <w:jc w:val="both"/>
            </w:pPr>
            <w:r>
              <w:rPr>
                <w:rFonts w:ascii="Times New Roman"/>
                <w:b w:val="false"/>
                <w:i w:val="false"/>
                <w:color w:val="000000"/>
                <w:sz w:val="20"/>
              </w:rPr>
              <w:t>
Покупка дома, квартиры, дачи, земельного участка</w:t>
            </w:r>
          </w:p>
          <w:bookmarkEnd w:id="997"/>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8" w:id="998"/>
          <w:p>
            <w:pPr>
              <w:spacing w:after="20"/>
              <w:ind w:left="20"/>
              <w:jc w:val="both"/>
            </w:pPr>
            <w:r>
              <w:rPr>
                <w:rFonts w:ascii="Times New Roman"/>
                <w:b w:val="false"/>
                <w:i w:val="false"/>
                <w:color w:val="000000"/>
                <w:sz w:val="20"/>
              </w:rPr>
              <w:t>
Покупка продуктов питания</w:t>
            </w:r>
          </w:p>
          <w:bookmarkEnd w:id="998"/>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9" w:id="999"/>
          <w:p>
            <w:pPr>
              <w:spacing w:after="20"/>
              <w:ind w:left="20"/>
              <w:jc w:val="both"/>
            </w:pPr>
            <w:r>
              <w:rPr>
                <w:rFonts w:ascii="Times New Roman"/>
                <w:b w:val="false"/>
                <w:i w:val="false"/>
                <w:color w:val="000000"/>
                <w:sz w:val="20"/>
              </w:rPr>
              <w:t>
Открытие своего дела</w:t>
            </w:r>
          </w:p>
          <w:bookmarkEnd w:id="999"/>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0" w:id="1000"/>
          <w:p>
            <w:pPr>
              <w:spacing w:after="20"/>
              <w:ind w:left="20"/>
              <w:jc w:val="both"/>
            </w:pPr>
            <w:r>
              <w:rPr>
                <w:rFonts w:ascii="Times New Roman"/>
                <w:b w:val="false"/>
                <w:i w:val="false"/>
                <w:color w:val="000000"/>
                <w:sz w:val="20"/>
              </w:rPr>
              <w:t>
Образование</w:t>
            </w:r>
          </w:p>
          <w:bookmarkEnd w:id="1000"/>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1" w:id="1001"/>
          <w:p>
            <w:pPr>
              <w:spacing w:after="20"/>
              <w:ind w:left="20"/>
              <w:jc w:val="both"/>
            </w:pPr>
            <w:r>
              <w:rPr>
                <w:rFonts w:ascii="Times New Roman"/>
                <w:b w:val="false"/>
                <w:i w:val="false"/>
                <w:color w:val="000000"/>
                <w:sz w:val="20"/>
              </w:rPr>
              <w:t>
Покупка товаров длительного пользования</w:t>
            </w:r>
          </w:p>
          <w:bookmarkEnd w:id="1001"/>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2" w:id="1002"/>
          <w:p>
            <w:pPr>
              <w:spacing w:after="20"/>
              <w:ind w:left="20"/>
              <w:jc w:val="both"/>
            </w:pPr>
            <w:r>
              <w:rPr>
                <w:rFonts w:ascii="Times New Roman"/>
                <w:b w:val="false"/>
                <w:i w:val="false"/>
                <w:color w:val="000000"/>
                <w:sz w:val="20"/>
              </w:rPr>
              <w:t>
Оплата услуг здравоохранения, приобретение лекарств</w:t>
            </w:r>
          </w:p>
          <w:bookmarkEnd w:id="1002"/>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3" w:id="1003"/>
          <w:p>
            <w:pPr>
              <w:spacing w:after="20"/>
              <w:ind w:left="20"/>
              <w:jc w:val="both"/>
            </w:pPr>
            <w:r>
              <w:rPr>
                <w:rFonts w:ascii="Times New Roman"/>
                <w:b w:val="false"/>
                <w:i w:val="false"/>
                <w:color w:val="000000"/>
                <w:sz w:val="20"/>
              </w:rPr>
              <w:t>
Погашение задолженности по коммунальным услугам</w:t>
            </w:r>
          </w:p>
          <w:bookmarkEnd w:id="1003"/>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4" w:id="1004"/>
          <w:p>
            <w:pPr>
              <w:spacing w:after="20"/>
              <w:ind w:left="20"/>
              <w:jc w:val="both"/>
            </w:pPr>
            <w:r>
              <w:rPr>
                <w:rFonts w:ascii="Times New Roman"/>
                <w:b w:val="false"/>
                <w:i w:val="false"/>
                <w:color w:val="000000"/>
                <w:sz w:val="20"/>
              </w:rPr>
              <w:t>
Другое</w:t>
            </w:r>
          </w:p>
          <w:bookmarkEnd w:id="1004"/>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12.12. Каковы источники поступления кредита (заемных средств)?
</w:t>
            </w:r>
          </w:p>
        </w:tc>
      </w:tr>
      <w:tr>
        <w:trPr>
          <w:trHeight w:val="30" w:hRule="atLeast"/>
        </w:trPr>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6" w:id="1005"/>
          <w:p>
            <w:pPr>
              <w:spacing w:after="20"/>
              <w:ind w:left="20"/>
              <w:jc w:val="both"/>
            </w:pPr>
            <w:r>
              <w:rPr>
                <w:rFonts w:ascii="Times New Roman"/>
                <w:b w:val="false"/>
                <w:i w:val="false"/>
                <w:color w:val="000000"/>
                <w:sz w:val="20"/>
              </w:rPr>
              <w:t>
Микрокредитные организации</w:t>
            </w:r>
          </w:p>
          <w:bookmarkEnd w:id="1005"/>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7" w:id="1006"/>
          <w:p>
            <w:pPr>
              <w:spacing w:after="20"/>
              <w:ind w:left="20"/>
              <w:jc w:val="both"/>
            </w:pPr>
            <w:r>
              <w:rPr>
                <w:rFonts w:ascii="Times New Roman"/>
                <w:b w:val="false"/>
                <w:i w:val="false"/>
                <w:color w:val="000000"/>
                <w:sz w:val="20"/>
              </w:rPr>
              <w:t>
Коммерческий банк</w:t>
            </w:r>
          </w:p>
          <w:bookmarkEnd w:id="1006"/>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8" w:id="1007"/>
          <w:p>
            <w:pPr>
              <w:spacing w:after="20"/>
              <w:ind w:left="20"/>
              <w:jc w:val="both"/>
            </w:pPr>
            <w:r>
              <w:rPr>
                <w:rFonts w:ascii="Times New Roman"/>
                <w:b w:val="false"/>
                <w:i w:val="false"/>
                <w:color w:val="000000"/>
                <w:sz w:val="20"/>
              </w:rPr>
              <w:t>
Фонд развития малого предпринимательства</w:t>
            </w:r>
          </w:p>
          <w:bookmarkEnd w:id="1007"/>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9" w:id="1008"/>
          <w:p>
            <w:pPr>
              <w:spacing w:after="20"/>
              <w:ind w:left="20"/>
              <w:jc w:val="both"/>
            </w:pPr>
            <w:r>
              <w:rPr>
                <w:rFonts w:ascii="Times New Roman"/>
                <w:b w:val="false"/>
                <w:i w:val="false"/>
                <w:color w:val="000000"/>
                <w:sz w:val="20"/>
              </w:rPr>
              <w:t>
Неправительственные общественные организации</w:t>
            </w:r>
          </w:p>
          <w:bookmarkEnd w:id="1008"/>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0" w:id="1009"/>
          <w:p>
            <w:pPr>
              <w:spacing w:after="20"/>
              <w:ind w:left="20"/>
              <w:jc w:val="both"/>
            </w:pPr>
            <w:r>
              <w:rPr>
                <w:rFonts w:ascii="Times New Roman"/>
                <w:b w:val="false"/>
                <w:i w:val="false"/>
                <w:color w:val="000000"/>
                <w:sz w:val="20"/>
              </w:rPr>
              <w:t>
Международные организации</w:t>
            </w:r>
          </w:p>
          <w:bookmarkEnd w:id="1009"/>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1" w:id="1010"/>
          <w:p>
            <w:pPr>
              <w:spacing w:after="20"/>
              <w:ind w:left="20"/>
              <w:jc w:val="both"/>
            </w:pPr>
            <w:r>
              <w:rPr>
                <w:rFonts w:ascii="Times New Roman"/>
                <w:b w:val="false"/>
                <w:i w:val="false"/>
                <w:color w:val="000000"/>
                <w:sz w:val="20"/>
              </w:rPr>
              <w:t>
Финансовый центр Министерства образования и науки Республики Казахстан</w:t>
            </w:r>
          </w:p>
          <w:bookmarkEnd w:id="1010"/>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2" w:id="1011"/>
          <w:p>
            <w:pPr>
              <w:spacing w:after="20"/>
              <w:ind w:left="20"/>
              <w:jc w:val="both"/>
            </w:pPr>
            <w:r>
              <w:rPr>
                <w:rFonts w:ascii="Times New Roman"/>
                <w:b w:val="false"/>
                <w:i w:val="false"/>
                <w:color w:val="000000"/>
                <w:sz w:val="20"/>
              </w:rPr>
              <w:t>
Частное лицо</w:t>
            </w:r>
          </w:p>
          <w:bookmarkEnd w:id="1011"/>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3" w:id="1012"/>
          <w:p>
            <w:pPr>
              <w:spacing w:after="20"/>
              <w:ind w:left="20"/>
              <w:jc w:val="both"/>
            </w:pPr>
            <w:r>
              <w:rPr>
                <w:rFonts w:ascii="Times New Roman"/>
                <w:b w:val="false"/>
                <w:i w:val="false"/>
                <w:color w:val="000000"/>
                <w:sz w:val="20"/>
              </w:rPr>
              <w:t>
Ломбард</w:t>
            </w:r>
          </w:p>
          <w:bookmarkEnd w:id="1012"/>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4" w:id="1013"/>
          <w:p>
            <w:pPr>
              <w:spacing w:after="20"/>
              <w:ind w:left="20"/>
              <w:jc w:val="both"/>
            </w:pPr>
            <w:r>
              <w:rPr>
                <w:rFonts w:ascii="Times New Roman"/>
                <w:b w:val="false"/>
                <w:i w:val="false"/>
                <w:color w:val="000000"/>
                <w:sz w:val="20"/>
              </w:rPr>
              <w:t>
Другое</w:t>
            </w:r>
          </w:p>
          <w:bookmarkEnd w:id="1013"/>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2265" w:id="1014"/>
    <w:p>
      <w:pPr>
        <w:spacing w:after="0"/>
        <w:ind w:left="0"/>
        <w:jc w:val="both"/>
      </w:pPr>
      <w:r>
        <w:rPr>
          <w:rFonts w:ascii="Times New Roman"/>
          <w:b w:val="false"/>
          <w:i w:val="false"/>
          <w:color w:val="000000"/>
          <w:sz w:val="28"/>
        </w:rPr>
        <w:t>
      От имени Комитета по статистике Министерства национальной экономики</w:t>
      </w:r>
      <w:r>
        <w:br/>
      </w:r>
      <w:r>
        <w:rPr>
          <w:rFonts w:ascii="Times New Roman"/>
          <w:b w:val="false"/>
          <w:i w:val="false"/>
          <w:color w:val="000000"/>
          <w:sz w:val="28"/>
        </w:rPr>
        <w:t>Республики Казахстан я хотел (а) бы поблагодарить Вас за сотрудничество и помощь!</w:t>
      </w:r>
    </w:p>
    <w:bookmarkEnd w:id="1014"/>
    <w:bookmarkStart w:name="z2266" w:id="1015"/>
    <w:p>
      <w:pPr>
        <w:spacing w:after="0"/>
        <w:ind w:left="0"/>
        <w:jc w:val="both"/>
      </w:pPr>
      <w:r>
        <w:rPr>
          <w:rFonts w:ascii="Times New Roman"/>
          <w:b w:val="false"/>
          <w:i w:val="false"/>
          <w:color w:val="000000"/>
          <w:sz w:val="28"/>
        </w:rPr>
        <w:t>
      Мой следующий визит состоится _______________________.</w:t>
      </w:r>
    </w:p>
    <w:bookmarkEnd w:id="10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10 ноября 2017 года № 167</w:t>
            </w:r>
          </w:p>
        </w:tc>
      </w:tr>
    </w:tbl>
    <w:bookmarkStart w:name="z2268" w:id="1016"/>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"Ежеквартальный вопросник по расходам и доходам домашних хозяйств" (код 645103004, индекс D 004, периодичность квартальная)</w:t>
      </w:r>
    </w:p>
    <w:bookmarkEnd w:id="1016"/>
    <w:bookmarkStart w:name="z2269" w:id="1017"/>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"Ежеквартальный вопросник по расходам и доходам домашних хозяйств" (код 645103004, индекс D 004, периодичность квартальная)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заполнение статистической формы общегосударственного статистического наблюдения "Ежеквартальный вопросник по расходам и доходам домашних хозяйств" (код 645103004, индекс D 004, периодичность квартальная) (далее – Ежеквартальный вопросник).</w:t>
      </w:r>
    </w:p>
    <w:bookmarkEnd w:id="1017"/>
    <w:bookmarkStart w:name="z2270" w:id="1018"/>
    <w:p>
      <w:pPr>
        <w:spacing w:after="0"/>
        <w:ind w:left="0"/>
        <w:jc w:val="both"/>
      </w:pPr>
      <w:r>
        <w:rPr>
          <w:rFonts w:ascii="Times New Roman"/>
          <w:b w:val="false"/>
          <w:i w:val="false"/>
          <w:color w:val="000000"/>
          <w:sz w:val="28"/>
        </w:rPr>
        <w:t>
      2. Понятия применяемые при заполнении данной формы:</w:t>
      </w:r>
    </w:p>
    <w:bookmarkEnd w:id="1018"/>
    <w:bookmarkStart w:name="z2271" w:id="1019"/>
    <w:p>
      <w:pPr>
        <w:spacing w:after="0"/>
        <w:ind w:left="0"/>
        <w:jc w:val="both"/>
      </w:pPr>
      <w:r>
        <w:rPr>
          <w:rFonts w:ascii="Times New Roman"/>
          <w:b w:val="false"/>
          <w:i w:val="false"/>
          <w:color w:val="000000"/>
          <w:sz w:val="28"/>
        </w:rPr>
        <w:t>
      1) доход от наемной занятости – заработная плата (оклад) надбавки к заработной плате; все виды поощрительной оплаты в денежной или натуральной форме; гонорары; премии; выплаты: от прибыли, по больничным листам. Домработницы, няни, горничные, повара, садовники, секретари, работающие по найму у физических лиц также относятся к наемным работникам.</w:t>
      </w:r>
      <w:r>
        <w:br/>
      </w:r>
      <w:r>
        <w:rPr>
          <w:rFonts w:ascii="Times New Roman"/>
          <w:b w:val="false"/>
          <w:i w:val="false"/>
          <w:color w:val="000000"/>
          <w:sz w:val="28"/>
        </w:rPr>
        <w:t xml:space="preserve">        2) доход от самостоятельной занятости – доход, полученный самостоятельно занятыми лицами для себя лично или в отношении членов их семей. В доход от самостоятельной занятости не включаются доходы от имущества в виде процентов, дивидендов, рента и другие виды доходов от собственности, а также подарки и социальная помощь. </w:t>
      </w:r>
    </w:p>
    <w:bookmarkEnd w:id="1019"/>
    <w:bookmarkStart w:name="z2272" w:id="1020"/>
    <w:p>
      <w:pPr>
        <w:spacing w:after="0"/>
        <w:ind w:left="0"/>
        <w:jc w:val="both"/>
      </w:pPr>
      <w:r>
        <w:rPr>
          <w:rFonts w:ascii="Times New Roman"/>
          <w:b w:val="false"/>
          <w:i w:val="false"/>
          <w:color w:val="000000"/>
          <w:sz w:val="28"/>
        </w:rPr>
        <w:t xml:space="preserve">
      3) супервайзер – сотрудник департамента статистики, обеспечивающий проведение обследований домашних хозяйств и осуществляющий контроль работы интервьюеров. </w:t>
      </w:r>
    </w:p>
    <w:bookmarkEnd w:id="1020"/>
    <w:bookmarkStart w:name="z2273" w:id="1021"/>
    <w:p>
      <w:pPr>
        <w:spacing w:after="0"/>
        <w:ind w:left="0"/>
        <w:jc w:val="both"/>
      </w:pPr>
      <w:r>
        <w:rPr>
          <w:rFonts w:ascii="Times New Roman"/>
          <w:b w:val="false"/>
          <w:i w:val="false"/>
          <w:color w:val="000000"/>
          <w:sz w:val="28"/>
        </w:rPr>
        <w:t>
      3. Наблюдению подлежат все домашние хозяйства, участвующие в выборочном обследовании домашних хозяйств по уровню жизни населения. Ежеквартальный вопросник по расходам и доходам домашних хозяйств заполняется лицом, уполномоченным на проведение опроса (далее – интервьюер) ежеквартально.</w:t>
      </w:r>
    </w:p>
    <w:bookmarkEnd w:id="1021"/>
    <w:bookmarkStart w:name="z2274" w:id="1022"/>
    <w:p>
      <w:pPr>
        <w:spacing w:after="0"/>
        <w:ind w:left="0"/>
        <w:jc w:val="both"/>
      </w:pPr>
      <w:r>
        <w:rPr>
          <w:rFonts w:ascii="Times New Roman"/>
          <w:b w:val="false"/>
          <w:i w:val="false"/>
          <w:color w:val="000000"/>
          <w:sz w:val="28"/>
        </w:rPr>
        <w:t>
      Респондентом выступает глава или иной член домашнего хозяйства, занимающийся ведением хозяйства и знающий о расходах других членов домохозяйства.</w:t>
      </w:r>
    </w:p>
    <w:bookmarkEnd w:id="1022"/>
    <w:bookmarkStart w:name="z2275" w:id="1023"/>
    <w:p>
      <w:pPr>
        <w:spacing w:after="0"/>
        <w:ind w:left="0"/>
        <w:jc w:val="both"/>
      </w:pPr>
      <w:r>
        <w:rPr>
          <w:rFonts w:ascii="Times New Roman"/>
          <w:b w:val="false"/>
          <w:i w:val="false"/>
          <w:color w:val="000000"/>
          <w:sz w:val="28"/>
        </w:rPr>
        <w:t>
      При заполнении Ежеквартального вопросника интервьюер использует Журнал учета расходов и доходов (индекс D 005) (далее – Журнал). Все товары и услуги, указанные в Журнале кодируются в соответствии с "Номенклатурой товарных позиций к классификатору индивидуального потребления по целям" (далее – НКИПЦ) и переносятся в Ежеквартальный вопросник.</w:t>
      </w:r>
    </w:p>
    <w:bookmarkEnd w:id="1023"/>
    <w:bookmarkStart w:name="z2276" w:id="1024"/>
    <w:p>
      <w:pPr>
        <w:spacing w:after="0"/>
        <w:ind w:left="0"/>
        <w:jc w:val="both"/>
      </w:pPr>
      <w:r>
        <w:rPr>
          <w:rFonts w:ascii="Times New Roman"/>
          <w:b w:val="false"/>
          <w:i w:val="false"/>
          <w:color w:val="000000"/>
          <w:sz w:val="28"/>
        </w:rPr>
        <w:t xml:space="preserve">
      4. На титульном листе в пункте "Наименование территории" вписываются наименование области (города), района (города) и сельского населенного пункта. Пункты со 2 по 5 заполняются в соответствии с реквизитами, указанными в списках обследуемых домашних хозяйств, представленных интервьюерам супервайзерами. По пункту 7 проставляется код результата посещения домохозяйства. </w:t>
      </w:r>
    </w:p>
    <w:bookmarkEnd w:id="1024"/>
    <w:bookmarkStart w:name="z2277" w:id="1025"/>
    <w:p>
      <w:pPr>
        <w:spacing w:after="0"/>
        <w:ind w:left="0"/>
        <w:jc w:val="both"/>
      </w:pPr>
      <w:r>
        <w:rPr>
          <w:rFonts w:ascii="Times New Roman"/>
          <w:b w:val="false"/>
          <w:i w:val="false"/>
          <w:color w:val="000000"/>
          <w:sz w:val="28"/>
        </w:rPr>
        <w:t>
      5. Раздел 1 "Расходы на одежду, ткани и обувь, предметы домашнего обихода, бытовую технику, мебель и другие непродовольственные товары за квартал" предназначен для записи расходов по приведенным группам товаров.</w:t>
      </w:r>
    </w:p>
    <w:bookmarkEnd w:id="1025"/>
    <w:bookmarkStart w:name="z2278" w:id="1026"/>
    <w:p>
      <w:pPr>
        <w:spacing w:after="0"/>
        <w:ind w:left="0"/>
        <w:jc w:val="both"/>
      </w:pPr>
      <w:r>
        <w:rPr>
          <w:rFonts w:ascii="Times New Roman"/>
          <w:b w:val="false"/>
          <w:i w:val="false"/>
          <w:color w:val="000000"/>
          <w:sz w:val="28"/>
        </w:rPr>
        <w:t>
      В графе "Коды" кодирование товаров осуществляется на основе НКИПЦ. В графе Б "Наименование товаров" записываются наименования товаров, приобретенных в обследуемом квартале.</w:t>
      </w:r>
    </w:p>
    <w:bookmarkEnd w:id="1026"/>
    <w:bookmarkStart w:name="z2279" w:id="1027"/>
    <w:p>
      <w:pPr>
        <w:spacing w:after="0"/>
        <w:ind w:left="0"/>
        <w:jc w:val="both"/>
      </w:pPr>
      <w:r>
        <w:rPr>
          <w:rFonts w:ascii="Times New Roman"/>
          <w:b w:val="false"/>
          <w:i w:val="false"/>
          <w:color w:val="000000"/>
          <w:sz w:val="28"/>
        </w:rPr>
        <w:t>
      В разделе 1 в графе "Цель покупки" выбирается один из предложенных вариантов ответа и обводится кружком. К варианту "другое" относятся покупки, связанные с проведением торжественных и ритуальных мероприятий и на другие, не перечисленные цели.</w:t>
      </w:r>
    </w:p>
    <w:bookmarkEnd w:id="1027"/>
    <w:bookmarkStart w:name="z2280" w:id="1028"/>
    <w:p>
      <w:pPr>
        <w:spacing w:after="0"/>
        <w:ind w:left="0"/>
        <w:jc w:val="both"/>
      </w:pPr>
      <w:r>
        <w:rPr>
          <w:rFonts w:ascii="Times New Roman"/>
          <w:b w:val="false"/>
          <w:i w:val="false"/>
          <w:color w:val="000000"/>
          <w:sz w:val="28"/>
        </w:rPr>
        <w:t>
      В графе 2 "Сумма (тенге)" указывается стоимость покупки в целых числах.</w:t>
      </w:r>
    </w:p>
    <w:bookmarkEnd w:id="1028"/>
    <w:bookmarkStart w:name="z2281" w:id="1029"/>
    <w:p>
      <w:pPr>
        <w:spacing w:after="0"/>
        <w:ind w:left="0"/>
        <w:jc w:val="both"/>
      </w:pPr>
      <w:r>
        <w:rPr>
          <w:rFonts w:ascii="Times New Roman"/>
          <w:b w:val="false"/>
          <w:i w:val="false"/>
          <w:color w:val="000000"/>
          <w:sz w:val="28"/>
        </w:rPr>
        <w:t>
      По строке "Контрольная сумма" проставляется итоговая сумма по всем строкам.</w:t>
      </w:r>
    </w:p>
    <w:bookmarkEnd w:id="1029"/>
    <w:bookmarkStart w:name="z2282" w:id="1030"/>
    <w:p>
      <w:pPr>
        <w:spacing w:after="0"/>
        <w:ind w:left="0"/>
        <w:jc w:val="both"/>
      </w:pPr>
      <w:r>
        <w:rPr>
          <w:rFonts w:ascii="Times New Roman"/>
          <w:b w:val="false"/>
          <w:i w:val="false"/>
          <w:color w:val="000000"/>
          <w:sz w:val="28"/>
        </w:rPr>
        <w:t>
      В данном разделе в группе товаров "Материалы для изготовления одежды" учитывается покупка материалов (ткани, меха, кожа и тому подобное), которые используют для пошива и изготовления одежды.</w:t>
      </w:r>
    </w:p>
    <w:bookmarkEnd w:id="1030"/>
    <w:bookmarkStart w:name="z2283" w:id="1031"/>
    <w:p>
      <w:pPr>
        <w:spacing w:after="0"/>
        <w:ind w:left="0"/>
        <w:jc w:val="both"/>
      </w:pPr>
      <w:r>
        <w:rPr>
          <w:rFonts w:ascii="Times New Roman"/>
          <w:b w:val="false"/>
          <w:i w:val="false"/>
          <w:color w:val="000000"/>
          <w:sz w:val="28"/>
        </w:rPr>
        <w:t xml:space="preserve">
      В группе "Другие предметы одежды и аксессуары одежды" учитываются расходы на покупку головных уборов, перчатки, галстуки, ремни, и тому подобное. </w:t>
      </w:r>
    </w:p>
    <w:bookmarkEnd w:id="1031"/>
    <w:bookmarkStart w:name="z2284" w:id="1032"/>
    <w:p>
      <w:pPr>
        <w:spacing w:after="0"/>
        <w:ind w:left="0"/>
        <w:jc w:val="both"/>
      </w:pPr>
      <w:r>
        <w:rPr>
          <w:rFonts w:ascii="Times New Roman"/>
          <w:b w:val="false"/>
          <w:i w:val="false"/>
          <w:color w:val="000000"/>
          <w:sz w:val="28"/>
        </w:rPr>
        <w:t>
      В этом же разделе в группе товаров "Другие товары и оборудование для отдыха, спорта, садоводства и домашние животные" учитывается покупка домашних животных (собак, кошек, птиц, рыбок), которые содержатся в домашних условиях, за исключением скота. Учитываются также предметы для их содержания (ошейники, поводки, намордники для собак, аквариумы для рыбок, корзинки, миски для кошек), корм, ветеринарные препараты.</w:t>
      </w:r>
    </w:p>
    <w:bookmarkEnd w:id="1032"/>
    <w:bookmarkStart w:name="z2285" w:id="1033"/>
    <w:p>
      <w:pPr>
        <w:spacing w:after="0"/>
        <w:ind w:left="0"/>
        <w:jc w:val="both"/>
      </w:pPr>
      <w:r>
        <w:rPr>
          <w:rFonts w:ascii="Times New Roman"/>
          <w:b w:val="false"/>
          <w:i w:val="false"/>
          <w:color w:val="000000"/>
          <w:sz w:val="28"/>
        </w:rPr>
        <w:t>
      В группе товаров "Мелкие предметы домашнего обихода" учитываются расходы на покупку непродовольственных товаров повседневного спроса (спички, тряпочки и губки для мытья посуды, гвозди, веники, щетки).</w:t>
      </w:r>
    </w:p>
    <w:bookmarkEnd w:id="1033"/>
    <w:bookmarkStart w:name="z2286" w:id="1034"/>
    <w:p>
      <w:pPr>
        <w:spacing w:after="0"/>
        <w:ind w:left="0"/>
        <w:jc w:val="both"/>
      </w:pPr>
      <w:r>
        <w:rPr>
          <w:rFonts w:ascii="Times New Roman"/>
          <w:b w:val="false"/>
          <w:i w:val="false"/>
          <w:color w:val="000000"/>
          <w:sz w:val="28"/>
        </w:rPr>
        <w:t>
      6. Раздел 2 "Расходы на жилищно-коммунальные услуги и топливо" предназначен для записи расходов на оплату жилищно-коммунальных услуг и покупку топлива для всех жилых помещений, находящихся в распоряжении домашнего хозяйства (включая дачи). Если домашнее хозяйство имеет дом, подключенный к центральному отоплению, и дачу, отапливаемую дровами, то заполняются данные и по строке "центральное отопление", и по строке "дрова".</w:t>
      </w:r>
    </w:p>
    <w:bookmarkEnd w:id="1034"/>
    <w:bookmarkStart w:name="z2287" w:id="1035"/>
    <w:p>
      <w:pPr>
        <w:spacing w:after="0"/>
        <w:ind w:left="0"/>
        <w:jc w:val="both"/>
      </w:pPr>
      <w:r>
        <w:rPr>
          <w:rFonts w:ascii="Times New Roman"/>
          <w:b w:val="false"/>
          <w:i w:val="false"/>
          <w:color w:val="000000"/>
          <w:sz w:val="28"/>
        </w:rPr>
        <w:t xml:space="preserve">
      Дом считается оснащенным центральным отоплением, если отопление осуществляется с помощью теплоэлектростанции, либо котельных. </w:t>
      </w:r>
    </w:p>
    <w:bookmarkEnd w:id="1035"/>
    <w:bookmarkStart w:name="z2288" w:id="1036"/>
    <w:p>
      <w:pPr>
        <w:spacing w:after="0"/>
        <w:ind w:left="0"/>
        <w:jc w:val="both"/>
      </w:pPr>
      <w:r>
        <w:rPr>
          <w:rFonts w:ascii="Times New Roman"/>
          <w:b w:val="false"/>
          <w:i w:val="false"/>
          <w:color w:val="000000"/>
          <w:sz w:val="28"/>
        </w:rPr>
        <w:t xml:space="preserve">
      В строку "сжиженный газ" записываются расходы на покупку газа в баллонах для приготовления пищи и других нужд. </w:t>
      </w:r>
    </w:p>
    <w:bookmarkEnd w:id="1036"/>
    <w:bookmarkStart w:name="z2289" w:id="1037"/>
    <w:p>
      <w:pPr>
        <w:spacing w:after="0"/>
        <w:ind w:left="0"/>
        <w:jc w:val="both"/>
      </w:pPr>
      <w:r>
        <w:rPr>
          <w:rFonts w:ascii="Times New Roman"/>
          <w:b w:val="false"/>
          <w:i w:val="false"/>
          <w:color w:val="000000"/>
          <w:sz w:val="28"/>
        </w:rPr>
        <w:t>
      В строку "газ, транспортируемый по распределительным сетям" включается также плата за техобслуживание газового оборудования.</w:t>
      </w:r>
    </w:p>
    <w:bookmarkEnd w:id="1037"/>
    <w:bookmarkStart w:name="z2290" w:id="1038"/>
    <w:p>
      <w:pPr>
        <w:spacing w:after="0"/>
        <w:ind w:left="0"/>
        <w:jc w:val="both"/>
      </w:pPr>
      <w:r>
        <w:rPr>
          <w:rFonts w:ascii="Times New Roman"/>
          <w:b w:val="false"/>
          <w:i w:val="false"/>
          <w:color w:val="000000"/>
          <w:sz w:val="28"/>
        </w:rPr>
        <w:t>
      В строку "домофон" включается также оплата за установку домофона.</w:t>
      </w:r>
    </w:p>
    <w:bookmarkEnd w:id="1038"/>
    <w:bookmarkStart w:name="z2291" w:id="1039"/>
    <w:p>
      <w:pPr>
        <w:spacing w:after="0"/>
        <w:ind w:left="0"/>
        <w:jc w:val="both"/>
      </w:pPr>
      <w:r>
        <w:rPr>
          <w:rFonts w:ascii="Times New Roman"/>
          <w:b w:val="false"/>
          <w:i w:val="false"/>
          <w:color w:val="000000"/>
          <w:sz w:val="28"/>
        </w:rPr>
        <w:t>
      По строке "другие услуги" учитываются регулярные платежи за обслуживание КСК (Кооператив собственников квартир), плата за техническое обслуживание общедомовых счетчиков.</w:t>
      </w:r>
    </w:p>
    <w:bookmarkEnd w:id="1039"/>
    <w:bookmarkStart w:name="z2292" w:id="1040"/>
    <w:p>
      <w:pPr>
        <w:spacing w:after="0"/>
        <w:ind w:left="0"/>
        <w:jc w:val="both"/>
      </w:pPr>
      <w:r>
        <w:rPr>
          <w:rFonts w:ascii="Times New Roman"/>
          <w:b w:val="false"/>
          <w:i w:val="false"/>
          <w:color w:val="000000"/>
          <w:sz w:val="28"/>
        </w:rPr>
        <w:t>
      Если оплата за жилищно-коммунальные услуги включена в арендную плату, то эта сумма учитывается в строке "Фактическая арендная плата за наем основного жилья" и не указывается в других строках.</w:t>
      </w:r>
    </w:p>
    <w:bookmarkEnd w:id="1040"/>
    <w:bookmarkStart w:name="z2293" w:id="1041"/>
    <w:p>
      <w:pPr>
        <w:spacing w:after="0"/>
        <w:ind w:left="0"/>
        <w:jc w:val="both"/>
      </w:pPr>
      <w:r>
        <w:rPr>
          <w:rFonts w:ascii="Times New Roman"/>
          <w:b w:val="false"/>
          <w:i w:val="false"/>
          <w:color w:val="000000"/>
          <w:sz w:val="28"/>
        </w:rPr>
        <w:t>
      7. В разделе 3 "Расходы на услуги связи" в строку "междугородний звонок (внутри республики)" включается также оплата переговоров из отделений связи.</w:t>
      </w:r>
    </w:p>
    <w:bookmarkEnd w:id="1041"/>
    <w:bookmarkStart w:name="z2294" w:id="1042"/>
    <w:p>
      <w:pPr>
        <w:spacing w:after="0"/>
        <w:ind w:left="0"/>
        <w:jc w:val="both"/>
      </w:pPr>
      <w:r>
        <w:rPr>
          <w:rFonts w:ascii="Times New Roman"/>
          <w:b w:val="false"/>
          <w:i w:val="false"/>
          <w:color w:val="000000"/>
          <w:sz w:val="28"/>
        </w:rPr>
        <w:t>
      По строке "почтовые услуги" учитываются все виды почтовых услуг: отправка посылок, бандеролей, писем, денежных переводов и другие почтовые услуги, включая покупку почтовых марок.</w:t>
      </w:r>
    </w:p>
    <w:bookmarkEnd w:id="1042"/>
    <w:bookmarkStart w:name="z2295" w:id="1043"/>
    <w:p>
      <w:pPr>
        <w:spacing w:after="0"/>
        <w:ind w:left="0"/>
        <w:jc w:val="both"/>
      </w:pPr>
      <w:r>
        <w:rPr>
          <w:rFonts w:ascii="Times New Roman"/>
          <w:b w:val="false"/>
          <w:i w:val="false"/>
          <w:color w:val="000000"/>
          <w:sz w:val="28"/>
        </w:rPr>
        <w:t xml:space="preserve">
      В строку "абонентская плата за телефон" включается также и повременная плата за телефонные разговоры. </w:t>
      </w:r>
    </w:p>
    <w:bookmarkEnd w:id="1043"/>
    <w:bookmarkStart w:name="z2296" w:id="1044"/>
    <w:p>
      <w:pPr>
        <w:spacing w:after="0"/>
        <w:ind w:left="0"/>
        <w:jc w:val="both"/>
      </w:pPr>
      <w:r>
        <w:rPr>
          <w:rFonts w:ascii="Times New Roman"/>
          <w:b w:val="false"/>
          <w:i w:val="false"/>
          <w:color w:val="000000"/>
          <w:sz w:val="28"/>
        </w:rPr>
        <w:t>
      В строку "сотовая связь" включаются все платежи за услуги сотовой связи, в том числе расходы на покупку разовых карт.</w:t>
      </w:r>
    </w:p>
    <w:bookmarkEnd w:id="1044"/>
    <w:bookmarkStart w:name="z2297" w:id="1045"/>
    <w:p>
      <w:pPr>
        <w:spacing w:after="0"/>
        <w:ind w:left="0"/>
        <w:jc w:val="both"/>
      </w:pPr>
      <w:r>
        <w:rPr>
          <w:rFonts w:ascii="Times New Roman"/>
          <w:b w:val="false"/>
          <w:i w:val="false"/>
          <w:color w:val="000000"/>
          <w:sz w:val="28"/>
        </w:rPr>
        <w:t xml:space="preserve">
      В строку "кабельное телевидение" включается также оплата за цифровое телевидение (ID TV). </w:t>
      </w:r>
    </w:p>
    <w:bookmarkEnd w:id="1045"/>
    <w:bookmarkStart w:name="z2298" w:id="1046"/>
    <w:p>
      <w:pPr>
        <w:spacing w:after="0"/>
        <w:ind w:left="0"/>
        <w:jc w:val="both"/>
      </w:pPr>
      <w:r>
        <w:rPr>
          <w:rFonts w:ascii="Times New Roman"/>
          <w:b w:val="false"/>
          <w:i w:val="false"/>
          <w:color w:val="000000"/>
          <w:sz w:val="28"/>
        </w:rPr>
        <w:t>
      В строках "спутниковое телевидение" и "кабельное телевидение" учитывается также плата за установку спутниковых антенн, кабельного телевидения.</w:t>
      </w:r>
    </w:p>
    <w:bookmarkEnd w:id="1046"/>
    <w:bookmarkStart w:name="z2299" w:id="1047"/>
    <w:p>
      <w:pPr>
        <w:spacing w:after="0"/>
        <w:ind w:left="0"/>
        <w:jc w:val="both"/>
      </w:pPr>
      <w:r>
        <w:rPr>
          <w:rFonts w:ascii="Times New Roman"/>
          <w:b w:val="false"/>
          <w:i w:val="false"/>
          <w:color w:val="000000"/>
          <w:sz w:val="28"/>
        </w:rPr>
        <w:t>
      8. В разделе 4 "Расходы, связанные с образованием" в плате за детские сады учитываются также расходы на дополнительные занятия в детских садах (например, обучение английскому языку).</w:t>
      </w:r>
    </w:p>
    <w:bookmarkEnd w:id="1047"/>
    <w:bookmarkStart w:name="z2300" w:id="1048"/>
    <w:p>
      <w:pPr>
        <w:spacing w:after="0"/>
        <w:ind w:left="0"/>
        <w:jc w:val="both"/>
      </w:pPr>
      <w:r>
        <w:rPr>
          <w:rFonts w:ascii="Times New Roman"/>
          <w:b w:val="false"/>
          <w:i w:val="false"/>
          <w:color w:val="000000"/>
          <w:sz w:val="28"/>
        </w:rPr>
        <w:t>
      Расходы на внешкольные кружки, занятия музыкой, репетиторские услуги в данный раздел не включаются, так как их учет ведется в разделе "Расходы на индивидуальные и прочие услуги" Ежеквартального вопросника.</w:t>
      </w:r>
    </w:p>
    <w:bookmarkEnd w:id="1048"/>
    <w:bookmarkStart w:name="z2301" w:id="1049"/>
    <w:p>
      <w:pPr>
        <w:spacing w:after="0"/>
        <w:ind w:left="0"/>
        <w:jc w:val="both"/>
      </w:pPr>
      <w:r>
        <w:rPr>
          <w:rFonts w:ascii="Times New Roman"/>
          <w:b w:val="false"/>
          <w:i w:val="false"/>
          <w:color w:val="000000"/>
          <w:sz w:val="28"/>
        </w:rPr>
        <w:t>
      В строках "неформальные расходы для студентов" и "неформальные расходы для школьников" учитываются расходы на покупку цветов, подарков, взносы в школьный фонд, выплаты преподавателям и прочие неформальные расходы, связанные с образованием.</w:t>
      </w:r>
    </w:p>
    <w:bookmarkEnd w:id="1049"/>
    <w:bookmarkStart w:name="z2302" w:id="1050"/>
    <w:p>
      <w:pPr>
        <w:spacing w:after="0"/>
        <w:ind w:left="0"/>
        <w:jc w:val="both"/>
      </w:pPr>
      <w:r>
        <w:rPr>
          <w:rFonts w:ascii="Times New Roman"/>
          <w:b w:val="false"/>
          <w:i w:val="false"/>
          <w:color w:val="000000"/>
          <w:sz w:val="28"/>
        </w:rPr>
        <w:t>
      В строку "образование для взрослых" включаются расходы за обучение на курсах иностранных языков, бухгалтерского учета, секретарей-референтов, компьютерных и так далее.</w:t>
      </w:r>
    </w:p>
    <w:bookmarkEnd w:id="1050"/>
    <w:bookmarkStart w:name="z2303" w:id="1051"/>
    <w:p>
      <w:pPr>
        <w:spacing w:after="0"/>
        <w:ind w:left="0"/>
        <w:jc w:val="both"/>
      </w:pPr>
      <w:r>
        <w:rPr>
          <w:rFonts w:ascii="Times New Roman"/>
          <w:b w:val="false"/>
          <w:i w:val="false"/>
          <w:color w:val="000000"/>
          <w:sz w:val="28"/>
        </w:rPr>
        <w:t>
      Покупка ученических ранцев и рюкзаков, школьной одежды, канцелярских товаров в данный раздел не включаются, так как их учет ведется в разделе 1 "Расходы на одежду, ткани и обувь, предметы домашнего обихода, бытовую технику, мебель и другие непродовольственные товары за квартал" Ежеквартального вопросника.</w:t>
      </w:r>
    </w:p>
    <w:bookmarkEnd w:id="1051"/>
    <w:bookmarkStart w:name="z2304" w:id="1052"/>
    <w:p>
      <w:pPr>
        <w:spacing w:after="0"/>
        <w:ind w:left="0"/>
        <w:jc w:val="both"/>
      </w:pPr>
      <w:r>
        <w:rPr>
          <w:rFonts w:ascii="Times New Roman"/>
          <w:b w:val="false"/>
          <w:i w:val="false"/>
          <w:color w:val="000000"/>
          <w:sz w:val="28"/>
        </w:rPr>
        <w:t>
      В графе 1 интервьюер уточняет по каждому виду расхода о его наличии и проставляет сумму в соответствующей строке.</w:t>
      </w:r>
    </w:p>
    <w:bookmarkEnd w:id="1052"/>
    <w:bookmarkStart w:name="z2305" w:id="1053"/>
    <w:p>
      <w:pPr>
        <w:spacing w:after="0"/>
        <w:ind w:left="0"/>
        <w:jc w:val="both"/>
      </w:pPr>
      <w:r>
        <w:rPr>
          <w:rFonts w:ascii="Times New Roman"/>
          <w:b w:val="false"/>
          <w:i w:val="false"/>
          <w:color w:val="000000"/>
          <w:sz w:val="28"/>
        </w:rPr>
        <w:t>
      9. В разделе 5 "Расходы, связанные со здравоохранением" в "услуги медицинских лабораторий" входят исследования радиологические, ультразвуковое исследование (УЗИ), общий анализ крови, общий анализ мочи и прочие.</w:t>
      </w:r>
    </w:p>
    <w:bookmarkEnd w:id="1053"/>
    <w:bookmarkStart w:name="z2306" w:id="1054"/>
    <w:p>
      <w:pPr>
        <w:spacing w:after="0"/>
        <w:ind w:left="0"/>
        <w:jc w:val="both"/>
      </w:pPr>
      <w:r>
        <w:rPr>
          <w:rFonts w:ascii="Times New Roman"/>
          <w:b w:val="false"/>
          <w:i w:val="false"/>
          <w:color w:val="000000"/>
          <w:sz w:val="28"/>
        </w:rPr>
        <w:t>
      "Услуги медицинских сестер и акушерок" включают в себя услуги вспомогательного медицинского персонала, массаж и прочие услуги медицинских сестер и акушерок.</w:t>
      </w:r>
    </w:p>
    <w:bookmarkEnd w:id="1054"/>
    <w:bookmarkStart w:name="z2307" w:id="1055"/>
    <w:p>
      <w:pPr>
        <w:spacing w:after="0"/>
        <w:ind w:left="0"/>
        <w:jc w:val="both"/>
      </w:pPr>
      <w:r>
        <w:rPr>
          <w:rFonts w:ascii="Times New Roman"/>
          <w:b w:val="false"/>
          <w:i w:val="false"/>
          <w:color w:val="000000"/>
          <w:sz w:val="28"/>
        </w:rPr>
        <w:t>
      В строку "специализированные парамедицинские услуги" включаются услуги иглотерапевтов, физиотерапевтическое лечение, услуги врачей в области традиционной медицины и другие парамедицинские услуги.</w:t>
      </w:r>
    </w:p>
    <w:bookmarkEnd w:id="1055"/>
    <w:bookmarkStart w:name="z2308" w:id="1056"/>
    <w:p>
      <w:pPr>
        <w:spacing w:after="0"/>
        <w:ind w:left="0"/>
        <w:jc w:val="both"/>
      </w:pPr>
      <w:r>
        <w:rPr>
          <w:rFonts w:ascii="Times New Roman"/>
          <w:b w:val="false"/>
          <w:i w:val="false"/>
          <w:color w:val="000000"/>
          <w:sz w:val="28"/>
        </w:rPr>
        <w:t>
      По строке "неформальные расходы на здравоохранение" учитываются расходы на покупку цветов, подарков и прочие неформальные расходы, связанные со здравоохранением.</w:t>
      </w:r>
    </w:p>
    <w:bookmarkEnd w:id="1056"/>
    <w:bookmarkStart w:name="z2309" w:id="1057"/>
    <w:p>
      <w:pPr>
        <w:spacing w:after="0"/>
        <w:ind w:left="0"/>
        <w:jc w:val="both"/>
      </w:pPr>
      <w:r>
        <w:rPr>
          <w:rFonts w:ascii="Times New Roman"/>
          <w:b w:val="false"/>
          <w:i w:val="false"/>
          <w:color w:val="000000"/>
          <w:sz w:val="28"/>
        </w:rPr>
        <w:t xml:space="preserve">
      10. В разделе 6 "Расходы на индивидуальные и прочие услуги" в "Ритуальные услуги" включаются расходы на установку памятников, покупку свечей за упокой, отпевание, венчание, обрезание, крещение, службы за здравие и другие. </w:t>
      </w:r>
    </w:p>
    <w:bookmarkEnd w:id="1057"/>
    <w:bookmarkStart w:name="z2310" w:id="1058"/>
    <w:p>
      <w:pPr>
        <w:spacing w:after="0"/>
        <w:ind w:left="0"/>
        <w:jc w:val="both"/>
      </w:pPr>
      <w:r>
        <w:rPr>
          <w:rFonts w:ascii="Times New Roman"/>
          <w:b w:val="false"/>
          <w:i w:val="false"/>
          <w:color w:val="000000"/>
          <w:sz w:val="28"/>
        </w:rPr>
        <w:t>
      В "оплату за проведение платежей" входит оплата за проведение платежей (комиссия) по коммунальным услугам.</w:t>
      </w:r>
    </w:p>
    <w:bookmarkEnd w:id="1058"/>
    <w:bookmarkStart w:name="z2311" w:id="1059"/>
    <w:p>
      <w:pPr>
        <w:spacing w:after="0"/>
        <w:ind w:left="0"/>
        <w:jc w:val="both"/>
      </w:pPr>
      <w:r>
        <w:rPr>
          <w:rFonts w:ascii="Times New Roman"/>
          <w:b w:val="false"/>
          <w:i w:val="false"/>
          <w:color w:val="000000"/>
          <w:sz w:val="28"/>
        </w:rPr>
        <w:t>
      Во "внешкольных занятиях" учитываются расходы на внешкольные занятия по изобразительному искусству, музыке, танцам, занятия в кружках юных техников и других.</w:t>
      </w:r>
    </w:p>
    <w:bookmarkEnd w:id="1059"/>
    <w:bookmarkStart w:name="z2312" w:id="1060"/>
    <w:p>
      <w:pPr>
        <w:spacing w:after="0"/>
        <w:ind w:left="0"/>
        <w:jc w:val="both"/>
      </w:pPr>
      <w:r>
        <w:rPr>
          <w:rFonts w:ascii="Times New Roman"/>
          <w:b w:val="false"/>
          <w:i w:val="false"/>
          <w:color w:val="000000"/>
          <w:sz w:val="28"/>
        </w:rPr>
        <w:t>
      В "организацию комплексного отдыха" включаются расходы на отдых в Турцию, Китай и другие страны, путевки на экскурсии и дома отдыха, в лагеря отдыха для детей.</w:t>
      </w:r>
    </w:p>
    <w:bookmarkEnd w:id="1060"/>
    <w:bookmarkStart w:name="z2313" w:id="1061"/>
    <w:p>
      <w:pPr>
        <w:spacing w:after="0"/>
        <w:ind w:left="0"/>
        <w:jc w:val="both"/>
      </w:pPr>
      <w:r>
        <w:rPr>
          <w:rFonts w:ascii="Times New Roman"/>
          <w:b w:val="false"/>
          <w:i w:val="false"/>
          <w:color w:val="000000"/>
          <w:sz w:val="28"/>
        </w:rPr>
        <w:t>
      В "ресторанах, кафе и аналогичных заведениях" учитываются расходы на проведение торжественных, ритуальных мероприятий в указанных объектах общественного питания.</w:t>
      </w:r>
    </w:p>
    <w:bookmarkEnd w:id="1061"/>
    <w:bookmarkStart w:name="z2314" w:id="1062"/>
    <w:p>
      <w:pPr>
        <w:spacing w:after="0"/>
        <w:ind w:left="0"/>
        <w:jc w:val="both"/>
      </w:pPr>
      <w:r>
        <w:rPr>
          <w:rFonts w:ascii="Times New Roman"/>
          <w:b w:val="false"/>
          <w:i w:val="false"/>
          <w:color w:val="000000"/>
          <w:sz w:val="28"/>
        </w:rPr>
        <w:t>
      В "услуги по уходу за домашними животными" включаются мытье, стрижка собак в специальных парикмахерских, услуги ветлечебниц по лечению домашних животных, прививки против болезней. В данном разделе не учитываются расходы на ветеринарные услуги для скота, так как их учет ведется в разделе 9 "Производство продукции растениеводства и животноводства" Ежеквартального вопросника.</w:t>
      </w:r>
    </w:p>
    <w:bookmarkEnd w:id="1062"/>
    <w:bookmarkStart w:name="z2315" w:id="1063"/>
    <w:p>
      <w:pPr>
        <w:spacing w:after="0"/>
        <w:ind w:left="0"/>
        <w:jc w:val="both"/>
      </w:pPr>
      <w:r>
        <w:rPr>
          <w:rFonts w:ascii="Times New Roman"/>
          <w:b w:val="false"/>
          <w:i w:val="false"/>
          <w:color w:val="000000"/>
          <w:sz w:val="28"/>
        </w:rPr>
        <w:t xml:space="preserve">
      В вопросе 6.2 в строку "прочие платежи в бюджет" включаются следующие виды платежей: покупка патента на предпринимательскую деятельность, государственные пошлины, административные штрафы и другие выплаты. </w:t>
      </w:r>
    </w:p>
    <w:bookmarkEnd w:id="1063"/>
    <w:bookmarkStart w:name="z2316" w:id="1064"/>
    <w:p>
      <w:pPr>
        <w:spacing w:after="0"/>
        <w:ind w:left="0"/>
        <w:jc w:val="both"/>
      </w:pPr>
      <w:r>
        <w:rPr>
          <w:rFonts w:ascii="Times New Roman"/>
          <w:b w:val="false"/>
          <w:i w:val="false"/>
          <w:color w:val="000000"/>
          <w:sz w:val="28"/>
        </w:rPr>
        <w:t>
      В вопросе 6.3 выбирается и отмечается один вариант ответа. При ответе "да" задается вопрос 6.4, при ответе "нет" осуществляется переход к следующему разделу.</w:t>
      </w:r>
    </w:p>
    <w:bookmarkEnd w:id="1064"/>
    <w:bookmarkStart w:name="z2317" w:id="1065"/>
    <w:p>
      <w:pPr>
        <w:spacing w:after="0"/>
        <w:ind w:left="0"/>
        <w:jc w:val="both"/>
      </w:pPr>
      <w:r>
        <w:rPr>
          <w:rFonts w:ascii="Times New Roman"/>
          <w:b w:val="false"/>
          <w:i w:val="false"/>
          <w:color w:val="000000"/>
          <w:sz w:val="28"/>
        </w:rPr>
        <w:t>
      В вопросе 6.4 проставляется сумма денежного расхода на выплату алиментов в тенге за квартал.</w:t>
      </w:r>
    </w:p>
    <w:bookmarkEnd w:id="1065"/>
    <w:bookmarkStart w:name="z2318" w:id="1066"/>
    <w:p>
      <w:pPr>
        <w:spacing w:after="0"/>
        <w:ind w:left="0"/>
        <w:jc w:val="both"/>
      </w:pPr>
      <w:r>
        <w:rPr>
          <w:rFonts w:ascii="Times New Roman"/>
          <w:b w:val="false"/>
          <w:i w:val="false"/>
          <w:color w:val="000000"/>
          <w:sz w:val="28"/>
        </w:rPr>
        <w:t>
      11. В разделе 7 "Расходы на транспортные услуги" по строке "перевозка мебели, грузов" учитывается плата за наем всех видов транспортных средств: автомобильного, железнодорожного, воздушного, водного, гужевого. В данной строке отражаются расходы за перевозку как внутри городов и населенных пунктов, так и за их пределы.</w:t>
      </w:r>
    </w:p>
    <w:bookmarkEnd w:id="1066"/>
    <w:bookmarkStart w:name="z2319" w:id="1067"/>
    <w:p>
      <w:pPr>
        <w:spacing w:after="0"/>
        <w:ind w:left="0"/>
        <w:jc w:val="both"/>
      </w:pPr>
      <w:r>
        <w:rPr>
          <w:rFonts w:ascii="Times New Roman"/>
          <w:b w:val="false"/>
          <w:i w:val="false"/>
          <w:color w:val="000000"/>
          <w:sz w:val="28"/>
        </w:rPr>
        <w:t>
      12. В разделе 8 "Трансферты и помощь" отражается информация о трансфертах и помощи.</w:t>
      </w:r>
    </w:p>
    <w:bookmarkEnd w:id="1067"/>
    <w:bookmarkStart w:name="z2320" w:id="1068"/>
    <w:p>
      <w:pPr>
        <w:spacing w:after="0"/>
        <w:ind w:left="0"/>
        <w:jc w:val="both"/>
      </w:pPr>
      <w:r>
        <w:rPr>
          <w:rFonts w:ascii="Times New Roman"/>
          <w:b w:val="false"/>
          <w:i w:val="false"/>
          <w:color w:val="000000"/>
          <w:sz w:val="28"/>
        </w:rPr>
        <w:t xml:space="preserve">
      В вопросе 8.1 приведен перечень трансфертов, переданных другим домашним хозяйствам. </w:t>
      </w:r>
    </w:p>
    <w:bookmarkEnd w:id="1068"/>
    <w:bookmarkStart w:name="z2321" w:id="1069"/>
    <w:p>
      <w:pPr>
        <w:spacing w:after="0"/>
        <w:ind w:left="0"/>
        <w:jc w:val="both"/>
      </w:pPr>
      <w:r>
        <w:rPr>
          <w:rFonts w:ascii="Times New Roman"/>
          <w:b w:val="false"/>
          <w:i w:val="false"/>
          <w:color w:val="000000"/>
          <w:sz w:val="28"/>
        </w:rPr>
        <w:t xml:space="preserve">
      Если помощь предоставлялась в натуральной форме, то в графе 1 производится оценка в тенге по рыночным ценам. </w:t>
      </w:r>
    </w:p>
    <w:bookmarkEnd w:id="1069"/>
    <w:bookmarkStart w:name="z2322" w:id="1070"/>
    <w:p>
      <w:pPr>
        <w:spacing w:after="0"/>
        <w:ind w:left="0"/>
        <w:jc w:val="both"/>
      </w:pPr>
      <w:r>
        <w:rPr>
          <w:rFonts w:ascii="Times New Roman"/>
          <w:b w:val="false"/>
          <w:i w:val="false"/>
          <w:color w:val="000000"/>
          <w:sz w:val="28"/>
        </w:rPr>
        <w:t>
      В связи с тем, что данный раздел предназначен для получения информации о видах и размерах оказываемой домохозяйством помощи, во избежание двойного счета в строке "прочие трансферты" не указываются купленные в подарок непродовольственные товары, учтенные в качестве подарка в 1 разделе Ежеквартального вопросника, а также продукты и напитки учтенные в 1 разделе Дневника учета ежедневных расходов (индекс D 003).</w:t>
      </w:r>
    </w:p>
    <w:bookmarkEnd w:id="1070"/>
    <w:bookmarkStart w:name="z2323" w:id="1071"/>
    <w:p>
      <w:pPr>
        <w:spacing w:after="0"/>
        <w:ind w:left="0"/>
        <w:jc w:val="both"/>
      </w:pPr>
      <w:r>
        <w:rPr>
          <w:rFonts w:ascii="Times New Roman"/>
          <w:b w:val="false"/>
          <w:i w:val="false"/>
          <w:color w:val="000000"/>
          <w:sz w:val="28"/>
        </w:rPr>
        <w:t xml:space="preserve">
      В вопросе 8.2 приведен перечень трансфертов, полученных домохозяйством от родственников и друзей. Здесь не учитываются продукты питания, полученные в подарок, которые отражаются в 3 разделе Дневника учета ежедневных расходов (индекс D 003). Если помощь предоставлялась в натуральной форме, то в графе 2 производится ее оценка в тенге по рыночным ценам. </w:t>
      </w:r>
    </w:p>
    <w:bookmarkEnd w:id="1071"/>
    <w:bookmarkStart w:name="z2324" w:id="1072"/>
    <w:p>
      <w:pPr>
        <w:spacing w:after="0"/>
        <w:ind w:left="0"/>
        <w:jc w:val="both"/>
      </w:pPr>
      <w:r>
        <w:rPr>
          <w:rFonts w:ascii="Times New Roman"/>
          <w:b w:val="false"/>
          <w:i w:val="false"/>
          <w:color w:val="000000"/>
          <w:sz w:val="28"/>
        </w:rPr>
        <w:t>
      13. В разделе 9 "Производство продукции растениеводства и животноводства" вопрос 9.1 о доступе домашнего хозяйства к земле задается всем обследуемым домохозяйствам. Если домохозяйство не имеет собственного участка земли, но арендует его, то оно имеет доступ к земле. Выбирается и отмечается один вариант ответа. При ответе "да" осуществляется переход к следующему вопросу, при ответе "нет" – переход к вопросу 9.7.</w:t>
      </w:r>
    </w:p>
    <w:bookmarkEnd w:id="1072"/>
    <w:bookmarkStart w:name="z2325" w:id="1073"/>
    <w:p>
      <w:pPr>
        <w:spacing w:after="0"/>
        <w:ind w:left="0"/>
        <w:jc w:val="both"/>
      </w:pPr>
      <w:r>
        <w:rPr>
          <w:rFonts w:ascii="Times New Roman"/>
          <w:b w:val="false"/>
          <w:i w:val="false"/>
          <w:color w:val="000000"/>
          <w:sz w:val="28"/>
        </w:rPr>
        <w:t>
      В вопросе 9.2 выбирается и отмечается один вариант ответа. При ответе "да" осуществляется переход к следующему вопросу, при ответе "нет" – переход к вопросу 9.4.</w:t>
      </w:r>
    </w:p>
    <w:bookmarkEnd w:id="1073"/>
    <w:bookmarkStart w:name="z2326" w:id="1074"/>
    <w:p>
      <w:pPr>
        <w:spacing w:after="0"/>
        <w:ind w:left="0"/>
        <w:jc w:val="both"/>
      </w:pPr>
      <w:r>
        <w:rPr>
          <w:rFonts w:ascii="Times New Roman"/>
          <w:b w:val="false"/>
          <w:i w:val="false"/>
          <w:color w:val="000000"/>
          <w:sz w:val="28"/>
        </w:rPr>
        <w:t>
      В вопросе 9.3 в строку "прочие расходы, связанные с использованием земельного участка", также включаются расходы на содержание дачи (полив, освещение, охрана и другие.)</w:t>
      </w:r>
    </w:p>
    <w:bookmarkEnd w:id="1074"/>
    <w:bookmarkStart w:name="z2327" w:id="1075"/>
    <w:p>
      <w:pPr>
        <w:spacing w:after="0"/>
        <w:ind w:left="0"/>
        <w:jc w:val="both"/>
      </w:pPr>
      <w:r>
        <w:rPr>
          <w:rFonts w:ascii="Times New Roman"/>
          <w:b w:val="false"/>
          <w:i w:val="false"/>
          <w:color w:val="000000"/>
          <w:sz w:val="28"/>
        </w:rPr>
        <w:t>
      В вопросе 9.4 выбирается и отмечается один вариант ответа. Независимо от ответа осуществляется переход к следующему вопросу.</w:t>
      </w:r>
    </w:p>
    <w:bookmarkEnd w:id="1075"/>
    <w:bookmarkStart w:name="z2328" w:id="1076"/>
    <w:p>
      <w:pPr>
        <w:spacing w:after="0"/>
        <w:ind w:left="0"/>
        <w:jc w:val="both"/>
      </w:pPr>
      <w:r>
        <w:rPr>
          <w:rFonts w:ascii="Times New Roman"/>
          <w:b w:val="false"/>
          <w:i w:val="false"/>
          <w:color w:val="000000"/>
          <w:sz w:val="28"/>
        </w:rPr>
        <w:t>
      В вопросе 9.5 выбирается и отмечается один вариант ответа. Независимо от ответа осуществляется переход к следующему вопросу.</w:t>
      </w:r>
    </w:p>
    <w:bookmarkEnd w:id="1076"/>
    <w:bookmarkStart w:name="z2329" w:id="1077"/>
    <w:p>
      <w:pPr>
        <w:spacing w:after="0"/>
        <w:ind w:left="0"/>
        <w:jc w:val="both"/>
      </w:pPr>
      <w:r>
        <w:rPr>
          <w:rFonts w:ascii="Times New Roman"/>
          <w:b w:val="false"/>
          <w:i w:val="false"/>
          <w:color w:val="000000"/>
          <w:sz w:val="28"/>
        </w:rPr>
        <w:t xml:space="preserve">
      В вопросе 9.6. в графах 2-8 учет ведется в натуральном выражении (килограмм или тоннах, кроме цветов), при этом соблюдается единая единица измерения по строке, а в графах 9, 10 – в стоимостном выражении (тенге). </w:t>
      </w:r>
    </w:p>
    <w:bookmarkEnd w:id="1077"/>
    <w:bookmarkStart w:name="z2330" w:id="1078"/>
    <w:p>
      <w:pPr>
        <w:spacing w:after="0"/>
        <w:ind w:left="0"/>
        <w:jc w:val="both"/>
      </w:pPr>
      <w:r>
        <w:rPr>
          <w:rFonts w:ascii="Times New Roman"/>
          <w:b w:val="false"/>
          <w:i w:val="false"/>
          <w:color w:val="000000"/>
          <w:sz w:val="28"/>
        </w:rPr>
        <w:t>
      Во всех графах кроме 10, информация отражается за обследуемый квартал, ранее сделанные заготовки в них не учитываются.</w:t>
      </w:r>
    </w:p>
    <w:bookmarkEnd w:id="1078"/>
    <w:bookmarkStart w:name="z2331" w:id="1079"/>
    <w:p>
      <w:pPr>
        <w:spacing w:after="0"/>
        <w:ind w:left="0"/>
        <w:jc w:val="both"/>
      </w:pPr>
      <w:r>
        <w:rPr>
          <w:rFonts w:ascii="Times New Roman"/>
          <w:b w:val="false"/>
          <w:i w:val="false"/>
          <w:color w:val="000000"/>
          <w:sz w:val="28"/>
        </w:rPr>
        <w:t>
      В вопросе 9.7 выбирается и отмечается один вариант ответа. При ответе "да" задается вопрос 9.8, при ответе "нет" осуществляется переход к вопросу 10.1.</w:t>
      </w:r>
    </w:p>
    <w:bookmarkEnd w:id="1079"/>
    <w:bookmarkStart w:name="z2332" w:id="1080"/>
    <w:p>
      <w:pPr>
        <w:spacing w:after="0"/>
        <w:ind w:left="0"/>
        <w:jc w:val="both"/>
      </w:pPr>
      <w:r>
        <w:rPr>
          <w:rFonts w:ascii="Times New Roman"/>
          <w:b w:val="false"/>
          <w:i w:val="false"/>
          <w:color w:val="000000"/>
          <w:sz w:val="28"/>
        </w:rPr>
        <w:t>
      В вопросе 9.9 выбирается и отмечается один вариант ответа. При ответе "да" задается вопрос 9.10, при ответе "нет" осуществляется переход к вопросу 9.11.</w:t>
      </w:r>
    </w:p>
    <w:bookmarkEnd w:id="1080"/>
    <w:bookmarkStart w:name="z2333" w:id="1081"/>
    <w:p>
      <w:pPr>
        <w:spacing w:after="0"/>
        <w:ind w:left="0"/>
        <w:jc w:val="both"/>
      </w:pPr>
      <w:r>
        <w:rPr>
          <w:rFonts w:ascii="Times New Roman"/>
          <w:b w:val="false"/>
          <w:i w:val="false"/>
          <w:color w:val="000000"/>
          <w:sz w:val="28"/>
        </w:rPr>
        <w:t>
      В вопросах 9.11 и 9.12 учитывается продажа только молодняка скота и птицы, которые предназначены для воспроизводства и доращивания; пчел; а также тех видов скота, которые не будут использоваться на мясо: это рабочие лошади, ослы, мулы и тому подобное. При ответе "да" на вопрос 9.11 проставляется сумма в вопросе 9.12. При ответе "нет" осуществляется переход к вопросу 9.13.</w:t>
      </w:r>
    </w:p>
    <w:bookmarkEnd w:id="1081"/>
    <w:bookmarkStart w:name="z2334" w:id="1082"/>
    <w:p>
      <w:pPr>
        <w:spacing w:after="0"/>
        <w:ind w:left="0"/>
        <w:jc w:val="both"/>
      </w:pPr>
      <w:r>
        <w:rPr>
          <w:rFonts w:ascii="Times New Roman"/>
          <w:b w:val="false"/>
          <w:i w:val="false"/>
          <w:color w:val="000000"/>
          <w:sz w:val="28"/>
        </w:rPr>
        <w:t xml:space="preserve">
      В вопросе 9.13 выбирается и отмечается один вариант. </w:t>
      </w:r>
    </w:p>
    <w:bookmarkEnd w:id="1082"/>
    <w:bookmarkStart w:name="z2335" w:id="1083"/>
    <w:p>
      <w:pPr>
        <w:spacing w:after="0"/>
        <w:ind w:left="0"/>
        <w:jc w:val="both"/>
      </w:pPr>
      <w:r>
        <w:rPr>
          <w:rFonts w:ascii="Times New Roman"/>
          <w:b w:val="false"/>
          <w:i w:val="false"/>
          <w:color w:val="000000"/>
          <w:sz w:val="28"/>
        </w:rPr>
        <w:t xml:space="preserve">
      В таблице к вопросу 9.14 графы 2-7 заполняются в натуральном выражении, графы 8 и 9 – в стоимостном выражении. В графах 2-8 отражается продукция животноводства, полученная за отчетный квартал, а в графе 9 указывается сумма, вырученная от продажи ранее произведенной продукции животноводства. </w:t>
      </w:r>
    </w:p>
    <w:bookmarkEnd w:id="1083"/>
    <w:bookmarkStart w:name="z2336" w:id="1084"/>
    <w:p>
      <w:pPr>
        <w:spacing w:after="0"/>
        <w:ind w:left="0"/>
        <w:jc w:val="both"/>
      </w:pPr>
      <w:r>
        <w:rPr>
          <w:rFonts w:ascii="Times New Roman"/>
          <w:b w:val="false"/>
          <w:i w:val="false"/>
          <w:color w:val="000000"/>
          <w:sz w:val="28"/>
        </w:rPr>
        <w:t>
      Производство мяса учитывается в убойном весе, поэтому в случаях, когда домохозяйства реализуют взрослый скот или птицу в живом виде, поголовье пересчитывается на мясо в соответствии с коэффициентами пересчета, приведенными в таблице "Выход убойной массы скота и птицы, реализованного на убой в живом весе в хозяйствах населения" размещенной на интернет-портале Комитета по статистике Министерства национальной экономики Республики Казахстан www.stat.gov.kz, в разделе сельского хозяйства в годовом бюллетене "Основные показатели развития животноводства Республики Казахстан" в таблице 5.3.</w:t>
      </w:r>
    </w:p>
    <w:bookmarkEnd w:id="1084"/>
    <w:bookmarkStart w:name="z2337" w:id="1085"/>
    <w:p>
      <w:pPr>
        <w:spacing w:after="0"/>
        <w:ind w:left="0"/>
        <w:jc w:val="both"/>
      </w:pPr>
      <w:r>
        <w:rPr>
          <w:rFonts w:ascii="Times New Roman"/>
          <w:b w:val="false"/>
          <w:i w:val="false"/>
          <w:color w:val="000000"/>
          <w:sz w:val="28"/>
        </w:rPr>
        <w:t>
      Данные по ним заносятся в графы 2-7. В графах 8 и 9 указывается стоимость продажи живого скота. Субпродукты в таких случаях не учитываются, так как согласно методике, применяемой в статистике сельского хозяйства, реализованный в живом весе скот пересчитывается только на мясо.</w:t>
      </w:r>
    </w:p>
    <w:bookmarkEnd w:id="1085"/>
    <w:bookmarkStart w:name="z2338" w:id="1086"/>
    <w:p>
      <w:pPr>
        <w:spacing w:after="0"/>
        <w:ind w:left="0"/>
        <w:jc w:val="both"/>
      </w:pPr>
      <w:r>
        <w:rPr>
          <w:rFonts w:ascii="Times New Roman"/>
          <w:b w:val="false"/>
          <w:i w:val="false"/>
          <w:color w:val="000000"/>
          <w:sz w:val="28"/>
        </w:rPr>
        <w:t>
      14. В разделе 10 учитываются товары, производимые домашними хозяйствами для продажи.</w:t>
      </w:r>
    </w:p>
    <w:bookmarkEnd w:id="1086"/>
    <w:bookmarkStart w:name="z2339" w:id="1087"/>
    <w:p>
      <w:pPr>
        <w:spacing w:after="0"/>
        <w:ind w:left="0"/>
        <w:jc w:val="both"/>
      </w:pPr>
      <w:r>
        <w:rPr>
          <w:rFonts w:ascii="Times New Roman"/>
          <w:b w:val="false"/>
          <w:i w:val="false"/>
          <w:color w:val="000000"/>
          <w:sz w:val="28"/>
        </w:rPr>
        <w:t>
      Строка "продукты питания" не подлежит заполнению.</w:t>
      </w:r>
    </w:p>
    <w:bookmarkEnd w:id="1087"/>
    <w:bookmarkStart w:name="z2340" w:id="1088"/>
    <w:p>
      <w:pPr>
        <w:spacing w:after="0"/>
        <w:ind w:left="0"/>
        <w:jc w:val="both"/>
      </w:pPr>
      <w:r>
        <w:rPr>
          <w:rFonts w:ascii="Times New Roman"/>
          <w:b w:val="false"/>
          <w:i w:val="false"/>
          <w:color w:val="000000"/>
          <w:sz w:val="28"/>
        </w:rPr>
        <w:t>
      В строке "молочные продукты" учитываются: сметана, простокваша, кефир, кисломолочные продукты, йогурты, кумыс, шубат, молочные консервы. В данную строку не включается молоко, так как его учет ведется в разделе 9 "Производство продукции животноводства и растениеводства" по строке "Свежее молоко" вопроса 9.14.</w:t>
      </w:r>
    </w:p>
    <w:bookmarkEnd w:id="1088"/>
    <w:bookmarkStart w:name="z2341" w:id="1089"/>
    <w:p>
      <w:pPr>
        <w:spacing w:after="0"/>
        <w:ind w:left="0"/>
        <w:jc w:val="both"/>
      </w:pPr>
      <w:r>
        <w:rPr>
          <w:rFonts w:ascii="Times New Roman"/>
          <w:b w:val="false"/>
          <w:i w:val="false"/>
          <w:color w:val="000000"/>
          <w:sz w:val="28"/>
        </w:rPr>
        <w:t>
      В строку "хлеб, хлебобулочные и кондитерские изделия" включаются хлеб, лепешки и все виды хлебобулочных и кондитерских изделий; в строку "колбасы, изделия из мяса" - домашние колбасы, казы, шужук, жая, карта, сало (шпик), тушенка, мясные консервы; в строку "другие продукты" - сухофрукты, улов рыбы, грибы и другие продукты питания, не включенные в вышестоящие строки.</w:t>
      </w:r>
    </w:p>
    <w:bookmarkEnd w:id="1089"/>
    <w:bookmarkStart w:name="z2342" w:id="1090"/>
    <w:p>
      <w:pPr>
        <w:spacing w:after="0"/>
        <w:ind w:left="0"/>
        <w:jc w:val="both"/>
      </w:pPr>
      <w:r>
        <w:rPr>
          <w:rFonts w:ascii="Times New Roman"/>
          <w:b w:val="false"/>
          <w:i w:val="false"/>
          <w:color w:val="000000"/>
          <w:sz w:val="28"/>
        </w:rPr>
        <w:t>
      Стоимость произведенных потребительских товаров учитывается в ценах покупателя (в рыночных ценах).</w:t>
      </w:r>
    </w:p>
    <w:bookmarkEnd w:id="1090"/>
    <w:bookmarkStart w:name="z2343" w:id="1091"/>
    <w:p>
      <w:pPr>
        <w:spacing w:after="0"/>
        <w:ind w:left="0"/>
        <w:jc w:val="both"/>
      </w:pPr>
      <w:r>
        <w:rPr>
          <w:rFonts w:ascii="Times New Roman"/>
          <w:b w:val="false"/>
          <w:i w:val="false"/>
          <w:color w:val="000000"/>
          <w:sz w:val="28"/>
        </w:rPr>
        <w:t>
      В вопросе 10.2 в строке "торговля" учитываются услуги от перепродажи непродовольственных и продовольственных товаров, включая чистую прибыль, получаемую перекупщиками молока, мяса, овощей и другой сельхозпродукции, а также от продажи пищи и напитков, изготовленных в домашних хозяйствах.</w:t>
      </w:r>
    </w:p>
    <w:bookmarkEnd w:id="1091"/>
    <w:bookmarkStart w:name="z2344" w:id="1092"/>
    <w:p>
      <w:pPr>
        <w:spacing w:after="0"/>
        <w:ind w:left="0"/>
        <w:jc w:val="both"/>
      </w:pPr>
      <w:r>
        <w:rPr>
          <w:rFonts w:ascii="Times New Roman"/>
          <w:b w:val="false"/>
          <w:i w:val="false"/>
          <w:color w:val="000000"/>
          <w:sz w:val="28"/>
        </w:rPr>
        <w:t>
      В строку "Услуги в области образования" входят репетиторство и прочие образовательные услуги.</w:t>
      </w:r>
    </w:p>
    <w:bookmarkEnd w:id="1092"/>
    <w:bookmarkStart w:name="z2345" w:id="1093"/>
    <w:p>
      <w:pPr>
        <w:spacing w:after="0"/>
        <w:ind w:left="0"/>
        <w:jc w:val="both"/>
      </w:pPr>
      <w:r>
        <w:rPr>
          <w:rFonts w:ascii="Times New Roman"/>
          <w:b w:val="false"/>
          <w:i w:val="false"/>
          <w:color w:val="000000"/>
          <w:sz w:val="28"/>
        </w:rPr>
        <w:t>
      В строку "Услуги в области здравоохранения" входят массаж, уколы и другие.</w:t>
      </w:r>
    </w:p>
    <w:bookmarkEnd w:id="1093"/>
    <w:bookmarkStart w:name="z2346" w:id="1094"/>
    <w:p>
      <w:pPr>
        <w:spacing w:after="0"/>
        <w:ind w:left="0"/>
        <w:jc w:val="both"/>
      </w:pPr>
      <w:r>
        <w:rPr>
          <w:rFonts w:ascii="Times New Roman"/>
          <w:b w:val="false"/>
          <w:i w:val="false"/>
          <w:color w:val="000000"/>
          <w:sz w:val="28"/>
        </w:rPr>
        <w:t xml:space="preserve">
      Строка "Сдача в аренду жилья" включает в себя прибыль и затраты для оказания услуг от сдачи в аренду жилья, а также нежилых (производственных) помещений: гаражей, складских помещений. </w:t>
      </w:r>
    </w:p>
    <w:bookmarkEnd w:id="1094"/>
    <w:bookmarkStart w:name="z2347" w:id="1095"/>
    <w:p>
      <w:pPr>
        <w:spacing w:after="0"/>
        <w:ind w:left="0"/>
        <w:jc w:val="both"/>
      </w:pPr>
      <w:r>
        <w:rPr>
          <w:rFonts w:ascii="Times New Roman"/>
          <w:b w:val="false"/>
          <w:i w:val="false"/>
          <w:color w:val="000000"/>
          <w:sz w:val="28"/>
        </w:rPr>
        <w:t xml:space="preserve">
      15. В разделе 11 отражается информация о доходах каждого члена домашнего хозяйства в возрасте 15 лет и старше за текущий квартал. В том числе опрашиваются лица временно выбывшие, с кодами 33, 36, 37, 39 и временно прибывшие с кодами 43, 46, 47, 49 из Контрольной карточки состава домашнего хозяйства (индекс D 008). </w:t>
      </w:r>
    </w:p>
    <w:bookmarkEnd w:id="1095"/>
    <w:bookmarkStart w:name="z2348" w:id="1096"/>
    <w:p>
      <w:pPr>
        <w:spacing w:after="0"/>
        <w:ind w:left="0"/>
        <w:jc w:val="both"/>
      </w:pPr>
      <w:r>
        <w:rPr>
          <w:rFonts w:ascii="Times New Roman"/>
          <w:b w:val="false"/>
          <w:i w:val="false"/>
          <w:color w:val="000000"/>
          <w:sz w:val="28"/>
        </w:rPr>
        <w:t>
      В доходе от самостоятельной занятости учитываются доходы от продажи продукции собственного производства раздела "Производство товаров и услуг", указанные в вопросе 10.1 графах 2 и 3.</w:t>
      </w:r>
    </w:p>
    <w:bookmarkEnd w:id="1096"/>
    <w:bookmarkStart w:name="z2349" w:id="1097"/>
    <w:p>
      <w:pPr>
        <w:spacing w:after="0"/>
        <w:ind w:left="0"/>
        <w:jc w:val="both"/>
      </w:pPr>
      <w:r>
        <w:rPr>
          <w:rFonts w:ascii="Times New Roman"/>
          <w:b w:val="false"/>
          <w:i w:val="false"/>
          <w:color w:val="000000"/>
          <w:sz w:val="28"/>
        </w:rPr>
        <w:t xml:space="preserve">
      Доход от продажи сельхозпродукции из раздела 9 "Производство продукции растениеводства и животноводства" также относится к доходу от самостоятельной занятости. </w:t>
      </w:r>
    </w:p>
    <w:bookmarkEnd w:id="1097"/>
    <w:bookmarkStart w:name="z2350" w:id="1098"/>
    <w:p>
      <w:pPr>
        <w:spacing w:after="0"/>
        <w:ind w:left="0"/>
        <w:jc w:val="both"/>
      </w:pPr>
      <w:r>
        <w:rPr>
          <w:rFonts w:ascii="Times New Roman"/>
          <w:b w:val="false"/>
          <w:i w:val="false"/>
          <w:color w:val="000000"/>
          <w:sz w:val="28"/>
        </w:rPr>
        <w:t>
      В строке "адресная социальная помощь" учитывается выплата в денежной форме, предоставляемая государством лицам (семьям) с месячным среднедушевым доходом ниже черты бедности, установленной в областях (городе республиканского значения, столице).</w:t>
      </w:r>
    </w:p>
    <w:bookmarkEnd w:id="1098"/>
    <w:bookmarkStart w:name="z2351" w:id="1099"/>
    <w:p>
      <w:pPr>
        <w:spacing w:after="0"/>
        <w:ind w:left="0"/>
        <w:jc w:val="both"/>
      </w:pPr>
      <w:r>
        <w:rPr>
          <w:rFonts w:ascii="Times New Roman"/>
          <w:b w:val="false"/>
          <w:i w:val="false"/>
          <w:color w:val="000000"/>
          <w:sz w:val="28"/>
        </w:rPr>
        <w:t xml:space="preserve">
      В строке "жилищная помощь" указывается помощь, предоставляемая государством, в виде денежных выплат или перечислений денежных средств на лицевые счета малообеспеченным семьям, расходы на коммунальные услуги которых превышают установленную долю предельно допустимых расходов на эти цели. </w:t>
      </w:r>
    </w:p>
    <w:bookmarkEnd w:id="1099"/>
    <w:bookmarkStart w:name="z2352" w:id="1100"/>
    <w:p>
      <w:pPr>
        <w:spacing w:after="0"/>
        <w:ind w:left="0"/>
        <w:jc w:val="both"/>
      </w:pPr>
      <w:r>
        <w:rPr>
          <w:rFonts w:ascii="Times New Roman"/>
          <w:b w:val="false"/>
          <w:i w:val="false"/>
          <w:color w:val="000000"/>
          <w:sz w:val="28"/>
        </w:rPr>
        <w:t xml:space="preserve">
      В строке "государственные пособия семьям, имеющим детей" учитываются пособия, предоставляемые государством семьям, имеющим детей до 18 лет на рождение, по уходу за ребенком по достижении им возраста 1 года, пособие воспитывающему ребенка – инвалида. </w:t>
      </w:r>
    </w:p>
    <w:bookmarkEnd w:id="1100"/>
    <w:bookmarkStart w:name="z2353" w:id="110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июня 1997 года "О государственных социальных пособиях по инвалидности, по случаю потери кормильца и по возрасту в Республике Казахстан" (далее – Закон) предусмотрены три вида государственных социальных пособий:</w:t>
      </w:r>
    </w:p>
    <w:bookmarkEnd w:id="1101"/>
    <w:bookmarkStart w:name="z2354" w:id="1102"/>
    <w:p>
      <w:pPr>
        <w:spacing w:after="0"/>
        <w:ind w:left="0"/>
        <w:jc w:val="both"/>
      </w:pPr>
      <w:r>
        <w:rPr>
          <w:rFonts w:ascii="Times New Roman"/>
          <w:b w:val="false"/>
          <w:i w:val="false"/>
          <w:color w:val="000000"/>
          <w:sz w:val="28"/>
        </w:rPr>
        <w:t xml:space="preserve">
      по инвалидности (размеры пособий по инвалидности в соответствии </w:t>
      </w:r>
      <w:r>
        <w:rPr>
          <w:rFonts w:ascii="Times New Roman"/>
          <w:b w:val="false"/>
          <w:i w:val="false"/>
          <w:color w:val="000000"/>
          <w:sz w:val="28"/>
        </w:rPr>
        <w:t>статьей 12</w:t>
      </w:r>
      <w:r>
        <w:rPr>
          <w:rFonts w:ascii="Times New Roman"/>
          <w:b w:val="false"/>
          <w:i w:val="false"/>
          <w:color w:val="000000"/>
          <w:sz w:val="28"/>
        </w:rPr>
        <w:t xml:space="preserve"> Закона);</w:t>
      </w:r>
    </w:p>
    <w:bookmarkEnd w:id="1102"/>
    <w:bookmarkStart w:name="z2355" w:id="1103"/>
    <w:p>
      <w:pPr>
        <w:spacing w:after="0"/>
        <w:ind w:left="0"/>
        <w:jc w:val="both"/>
      </w:pPr>
      <w:r>
        <w:rPr>
          <w:rFonts w:ascii="Times New Roman"/>
          <w:b w:val="false"/>
          <w:i w:val="false"/>
          <w:color w:val="000000"/>
          <w:sz w:val="28"/>
        </w:rPr>
        <w:t xml:space="preserve">
      по случаю потери кормильца (максимальный размер пособия по случаю потери кормильца в соответствии </w:t>
      </w:r>
      <w:r>
        <w:rPr>
          <w:rFonts w:ascii="Times New Roman"/>
          <w:b w:val="false"/>
          <w:i w:val="false"/>
          <w:color w:val="000000"/>
          <w:sz w:val="28"/>
        </w:rPr>
        <w:t>статьей 16</w:t>
      </w:r>
      <w:r>
        <w:rPr>
          <w:rFonts w:ascii="Times New Roman"/>
          <w:b w:val="false"/>
          <w:i w:val="false"/>
          <w:color w:val="000000"/>
          <w:sz w:val="28"/>
        </w:rPr>
        <w:t xml:space="preserve"> Закона);</w:t>
      </w:r>
    </w:p>
    <w:bookmarkEnd w:id="1103"/>
    <w:bookmarkStart w:name="z2356" w:id="1104"/>
    <w:p>
      <w:pPr>
        <w:spacing w:after="0"/>
        <w:ind w:left="0"/>
        <w:jc w:val="both"/>
      </w:pPr>
      <w:r>
        <w:rPr>
          <w:rFonts w:ascii="Times New Roman"/>
          <w:b w:val="false"/>
          <w:i w:val="false"/>
          <w:color w:val="000000"/>
          <w:sz w:val="28"/>
        </w:rPr>
        <w:t xml:space="preserve">
      по возрасту (размер социального пособия по возрасту в соответствии </w:t>
      </w:r>
      <w:r>
        <w:rPr>
          <w:rFonts w:ascii="Times New Roman"/>
          <w:b w:val="false"/>
          <w:i w:val="false"/>
          <w:color w:val="000000"/>
          <w:sz w:val="28"/>
        </w:rPr>
        <w:t>статьей 18</w:t>
      </w:r>
      <w:r>
        <w:rPr>
          <w:rFonts w:ascii="Times New Roman"/>
          <w:b w:val="false"/>
          <w:i w:val="false"/>
          <w:color w:val="000000"/>
          <w:sz w:val="28"/>
        </w:rPr>
        <w:t xml:space="preserve"> Закона).</w:t>
      </w:r>
    </w:p>
    <w:bookmarkEnd w:id="1104"/>
    <w:bookmarkStart w:name="z2357" w:id="1105"/>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статьей 18</w:t>
      </w:r>
      <w:r>
        <w:rPr>
          <w:rFonts w:ascii="Times New Roman"/>
          <w:b w:val="false"/>
          <w:i w:val="false"/>
          <w:color w:val="000000"/>
          <w:sz w:val="28"/>
        </w:rPr>
        <w:t xml:space="preserve"> Закона членам семей военнослужащих, сотрудников органов внутренних дел и бывшего Государственного следственного комитета Республики Казахстан, погибших или умерших вследствие ранения, контузии, увечья, заболевания, полученных при исполнении служебных обязанностей или прохождении воинской службы, размер пособия увеличивается на 0,25 ПМ на каждого нетрудоспособного члена семьи, но не более 2,56 ПМ (с 1 июля 2015 года) на всех членов семьи.</w:t>
      </w:r>
    </w:p>
    <w:bookmarkEnd w:id="1105"/>
    <w:bookmarkStart w:name="z2358" w:id="1106"/>
    <w:p>
      <w:pPr>
        <w:spacing w:after="0"/>
        <w:ind w:left="0"/>
        <w:jc w:val="both"/>
      </w:pPr>
      <w:r>
        <w:rPr>
          <w:rFonts w:ascii="Times New Roman"/>
          <w:b w:val="false"/>
          <w:i w:val="false"/>
          <w:color w:val="000000"/>
          <w:sz w:val="28"/>
        </w:rPr>
        <w:t>
      Минимальный размер пенсии и величина ПМ устанавливаются ежегодно Законом о республиканском бюджете на соответствующий финансовый год.</w:t>
      </w:r>
    </w:p>
    <w:bookmarkEnd w:id="1106"/>
    <w:bookmarkStart w:name="z2359" w:id="1107"/>
    <w:p>
      <w:pPr>
        <w:spacing w:after="0"/>
        <w:ind w:left="0"/>
        <w:jc w:val="both"/>
      </w:pPr>
      <w:r>
        <w:rPr>
          <w:rFonts w:ascii="Times New Roman"/>
          <w:b w:val="false"/>
          <w:i w:val="false"/>
          <w:color w:val="000000"/>
          <w:sz w:val="28"/>
        </w:rPr>
        <w:t>
      Если по размеру выплат у интервьюера вызывает сомнение пенсия это или пособие, тактично поинтересоваться у респондента, какой вид указан в его пенсионном удостоверении.</w:t>
      </w:r>
    </w:p>
    <w:bookmarkEnd w:id="1107"/>
    <w:bookmarkStart w:name="z2360" w:id="1108"/>
    <w:p>
      <w:pPr>
        <w:spacing w:after="0"/>
        <w:ind w:left="0"/>
        <w:jc w:val="both"/>
      </w:pPr>
      <w:r>
        <w:rPr>
          <w:rFonts w:ascii="Times New Roman"/>
          <w:b w:val="false"/>
          <w:i w:val="false"/>
          <w:color w:val="000000"/>
          <w:sz w:val="28"/>
        </w:rPr>
        <w:t>
      В строку "пенсия" включаются суммы, получаемые пенсионерами по возрасту: как гражданскими, так и пенсионерами силовых структур. Данные по пенсиям сопоставляются с минимальным размером пенсий.</w:t>
      </w:r>
    </w:p>
    <w:bookmarkEnd w:id="1108"/>
    <w:bookmarkStart w:name="z2361" w:id="1109"/>
    <w:p>
      <w:pPr>
        <w:spacing w:after="0"/>
        <w:ind w:left="0"/>
        <w:jc w:val="both"/>
      </w:pPr>
      <w:r>
        <w:rPr>
          <w:rFonts w:ascii="Times New Roman"/>
          <w:b w:val="false"/>
          <w:i w:val="false"/>
          <w:color w:val="000000"/>
          <w:sz w:val="28"/>
        </w:rPr>
        <w:t xml:space="preserve">
      В соответствии с Законом пособие по возрасту назначается гражданам при отсутствии права на пенсионные выплаты из ационерного общества "Единый накопительный пенсионный фонд" при достижении ими пенсионного возраста. В этой связи, данные по ним включаются в </w:t>
      </w:r>
      <w:r>
        <w:rPr>
          <w:rFonts w:ascii="Times New Roman"/>
          <w:b/>
          <w:i w:val="false"/>
          <w:color w:val="000000"/>
          <w:sz w:val="28"/>
        </w:rPr>
        <w:t>"</w:t>
      </w:r>
      <w:r>
        <w:rPr>
          <w:rFonts w:ascii="Times New Roman"/>
          <w:b w:val="false"/>
          <w:i w:val="false"/>
          <w:color w:val="000000"/>
          <w:sz w:val="28"/>
        </w:rPr>
        <w:t xml:space="preserve">государственное социальное пособие". </w:t>
      </w:r>
    </w:p>
    <w:bookmarkEnd w:id="1109"/>
    <w:bookmarkStart w:name="z2362" w:id="1110"/>
    <w:p>
      <w:pPr>
        <w:spacing w:after="0"/>
        <w:ind w:left="0"/>
        <w:jc w:val="both"/>
      </w:pPr>
      <w:r>
        <w:rPr>
          <w:rFonts w:ascii="Times New Roman"/>
          <w:b w:val="false"/>
          <w:i w:val="false"/>
          <w:color w:val="000000"/>
          <w:sz w:val="28"/>
        </w:rPr>
        <w:t>
      В случаях, когда пенсионер получает пенсию посредством лицевого счета в банке, сумма отражается в доходах, даже если в расходной части эти средства не используются. Когда деньги снимаются со счета, то во избежание двойного счета, они находят отражение только в расходной части.</w:t>
      </w:r>
    </w:p>
    <w:bookmarkEnd w:id="1110"/>
    <w:bookmarkStart w:name="z2363" w:id="1111"/>
    <w:p>
      <w:pPr>
        <w:spacing w:after="0"/>
        <w:ind w:left="0"/>
        <w:jc w:val="both"/>
      </w:pPr>
      <w:r>
        <w:rPr>
          <w:rFonts w:ascii="Times New Roman"/>
          <w:b w:val="false"/>
          <w:i w:val="false"/>
          <w:color w:val="000000"/>
          <w:sz w:val="28"/>
        </w:rPr>
        <w:t>
      В строку "специальное государственное пособие" включаются следующие виды специальных государственных пособий:</w:t>
      </w:r>
    </w:p>
    <w:bookmarkEnd w:id="1111"/>
    <w:bookmarkStart w:name="z2364" w:id="1112"/>
    <w:p>
      <w:pPr>
        <w:spacing w:after="0"/>
        <w:ind w:left="0"/>
        <w:jc w:val="both"/>
      </w:pPr>
      <w:r>
        <w:rPr>
          <w:rFonts w:ascii="Times New Roman"/>
          <w:b w:val="false"/>
          <w:i w:val="false"/>
          <w:color w:val="000000"/>
          <w:sz w:val="28"/>
        </w:rPr>
        <w:t>
      участникам Великой Отечественной войны;</w:t>
      </w:r>
    </w:p>
    <w:bookmarkEnd w:id="1112"/>
    <w:bookmarkStart w:name="z2365" w:id="1113"/>
    <w:p>
      <w:pPr>
        <w:spacing w:after="0"/>
        <w:ind w:left="0"/>
        <w:jc w:val="both"/>
      </w:pPr>
      <w:r>
        <w:rPr>
          <w:rFonts w:ascii="Times New Roman"/>
          <w:b w:val="false"/>
          <w:i w:val="false"/>
          <w:color w:val="000000"/>
          <w:sz w:val="28"/>
        </w:rPr>
        <w:t>
      инвалидам Великой Отечественной войны;</w:t>
      </w:r>
    </w:p>
    <w:bookmarkEnd w:id="1113"/>
    <w:bookmarkStart w:name="z2366" w:id="1114"/>
    <w:p>
      <w:pPr>
        <w:spacing w:after="0"/>
        <w:ind w:left="0"/>
        <w:jc w:val="both"/>
      </w:pPr>
      <w:r>
        <w:rPr>
          <w:rFonts w:ascii="Times New Roman"/>
          <w:b w:val="false"/>
          <w:i w:val="false"/>
          <w:color w:val="000000"/>
          <w:sz w:val="28"/>
        </w:rPr>
        <w:t xml:space="preserve">
      лицам, приравненным по льготам и гарантиям к участникам Великой Отечественной войны; </w:t>
      </w:r>
    </w:p>
    <w:bookmarkEnd w:id="1114"/>
    <w:bookmarkStart w:name="z2367" w:id="1115"/>
    <w:p>
      <w:pPr>
        <w:spacing w:after="0"/>
        <w:ind w:left="0"/>
        <w:jc w:val="both"/>
      </w:pPr>
      <w:r>
        <w:rPr>
          <w:rFonts w:ascii="Times New Roman"/>
          <w:b w:val="false"/>
          <w:i w:val="false"/>
          <w:color w:val="000000"/>
          <w:sz w:val="28"/>
        </w:rPr>
        <w:t xml:space="preserve">
      лицам, приравненным по льготам и гарантиям к инвалидам Великой Отечественной войны; </w:t>
      </w:r>
    </w:p>
    <w:bookmarkEnd w:id="1115"/>
    <w:bookmarkStart w:name="z2368" w:id="1116"/>
    <w:p>
      <w:pPr>
        <w:spacing w:after="0"/>
        <w:ind w:left="0"/>
        <w:jc w:val="both"/>
      </w:pPr>
      <w:r>
        <w:rPr>
          <w:rFonts w:ascii="Times New Roman"/>
          <w:b w:val="false"/>
          <w:i w:val="false"/>
          <w:color w:val="000000"/>
          <w:sz w:val="28"/>
        </w:rPr>
        <w:t>
      вдовам воинов, погибших (умерших, пропавших без вести) в Великой Отечественной войне, не вступившим в повторный брак;</w:t>
      </w:r>
    </w:p>
    <w:bookmarkEnd w:id="1116"/>
    <w:bookmarkStart w:name="z2369" w:id="1117"/>
    <w:p>
      <w:pPr>
        <w:spacing w:after="0"/>
        <w:ind w:left="0"/>
        <w:jc w:val="both"/>
      </w:pPr>
      <w:r>
        <w:rPr>
          <w:rFonts w:ascii="Times New Roman"/>
          <w:b w:val="false"/>
          <w:i w:val="false"/>
          <w:color w:val="000000"/>
          <w:sz w:val="28"/>
        </w:rPr>
        <w:t xml:space="preserve">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w:t>
      </w:r>
    </w:p>
    <w:bookmarkEnd w:id="1117"/>
    <w:bookmarkStart w:name="z2370" w:id="1118"/>
    <w:p>
      <w:pPr>
        <w:spacing w:after="0"/>
        <w:ind w:left="0"/>
        <w:jc w:val="both"/>
      </w:pPr>
      <w:r>
        <w:rPr>
          <w:rFonts w:ascii="Times New Roman"/>
          <w:b w:val="false"/>
          <w:i w:val="false"/>
          <w:color w:val="000000"/>
          <w:sz w:val="28"/>
        </w:rPr>
        <w:t xml:space="preserve">
      семьям военнослужащих, погибших (умерших) при прохождении воинской службы в мирное время; </w:t>
      </w:r>
    </w:p>
    <w:bookmarkEnd w:id="1118"/>
    <w:bookmarkStart w:name="z2371" w:id="1119"/>
    <w:p>
      <w:pPr>
        <w:spacing w:after="0"/>
        <w:ind w:left="0"/>
        <w:jc w:val="both"/>
      </w:pPr>
      <w:r>
        <w:rPr>
          <w:rFonts w:ascii="Times New Roman"/>
          <w:b w:val="false"/>
          <w:i w:val="false"/>
          <w:color w:val="000000"/>
          <w:sz w:val="28"/>
        </w:rPr>
        <w:t xml:space="preserve">
      семьям сотрудников органов внутренних дел, погибших при исполнении служебных обязанностей; </w:t>
      </w:r>
    </w:p>
    <w:bookmarkEnd w:id="1119"/>
    <w:bookmarkStart w:name="z2372" w:id="1120"/>
    <w:p>
      <w:pPr>
        <w:spacing w:after="0"/>
        <w:ind w:left="0"/>
        <w:jc w:val="both"/>
      </w:pPr>
      <w:r>
        <w:rPr>
          <w:rFonts w:ascii="Times New Roman"/>
          <w:b w:val="false"/>
          <w:i w:val="false"/>
          <w:color w:val="000000"/>
          <w:sz w:val="28"/>
        </w:rPr>
        <w:t xml:space="preserve">
      семьям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w:t>
      </w:r>
    </w:p>
    <w:bookmarkEnd w:id="1120"/>
    <w:bookmarkStart w:name="z2373" w:id="1121"/>
    <w:p>
      <w:pPr>
        <w:spacing w:after="0"/>
        <w:ind w:left="0"/>
        <w:jc w:val="both"/>
      </w:pPr>
      <w:r>
        <w:rPr>
          <w:rFonts w:ascii="Times New Roman"/>
          <w:b w:val="false"/>
          <w:i w:val="false"/>
          <w:color w:val="000000"/>
          <w:sz w:val="28"/>
        </w:rPr>
        <w:t>
      семьям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Атомная электростанция и других радиационных катастроф и аварий на объектах гражданского или военного назначения и ядерных испытаний;</w:t>
      </w:r>
    </w:p>
    <w:bookmarkEnd w:id="1121"/>
    <w:bookmarkStart w:name="z2374" w:id="1122"/>
    <w:p>
      <w:pPr>
        <w:spacing w:after="0"/>
        <w:ind w:left="0"/>
        <w:jc w:val="both"/>
      </w:pPr>
      <w:r>
        <w:rPr>
          <w:rFonts w:ascii="Times New Roman"/>
          <w:b w:val="false"/>
          <w:i w:val="false"/>
          <w:color w:val="000000"/>
          <w:sz w:val="28"/>
        </w:rPr>
        <w:t xml:space="preserve">
      женам (мужьям) умерших инвалидов войны и приравненных к ним инвалидов, а также женам (мужьям) умерших участников войны, партизан, подпольщиков, граждан, награжденных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вступили в повторный брак; </w:t>
      </w:r>
    </w:p>
    <w:bookmarkEnd w:id="1122"/>
    <w:bookmarkStart w:name="z2375" w:id="1123"/>
    <w:p>
      <w:pPr>
        <w:spacing w:after="0"/>
        <w:ind w:left="0"/>
        <w:jc w:val="both"/>
      </w:pPr>
      <w:r>
        <w:rPr>
          <w:rFonts w:ascii="Times New Roman"/>
          <w:b w:val="false"/>
          <w:i w:val="false"/>
          <w:color w:val="000000"/>
          <w:sz w:val="28"/>
        </w:rPr>
        <w:t>
      Героям Советского Союза, кавалерам орденов Славы трех степеней, лицам, удостоенным почетного звания "Қазақстанның ғарышкер - ұшқышы";</w:t>
      </w:r>
    </w:p>
    <w:bookmarkEnd w:id="1123"/>
    <w:bookmarkStart w:name="z2376" w:id="1124"/>
    <w:p>
      <w:pPr>
        <w:spacing w:after="0"/>
        <w:ind w:left="0"/>
        <w:jc w:val="both"/>
      </w:pPr>
      <w:r>
        <w:rPr>
          <w:rFonts w:ascii="Times New Roman"/>
          <w:b w:val="false"/>
          <w:i w:val="false"/>
          <w:color w:val="000000"/>
          <w:sz w:val="28"/>
        </w:rPr>
        <w:t>
      Героям Социалистического Труда из числа участников Великой Отечественной войны;</w:t>
      </w:r>
    </w:p>
    <w:bookmarkEnd w:id="1124"/>
    <w:bookmarkStart w:name="z2377" w:id="1125"/>
    <w:p>
      <w:pPr>
        <w:spacing w:after="0"/>
        <w:ind w:left="0"/>
        <w:jc w:val="both"/>
      </w:pPr>
      <w:r>
        <w:rPr>
          <w:rFonts w:ascii="Times New Roman"/>
          <w:b w:val="false"/>
          <w:i w:val="false"/>
          <w:color w:val="000000"/>
          <w:sz w:val="28"/>
        </w:rPr>
        <w:t>
      Героям Социалистического Труда, кавалерам орденов Трудовой Славы трех степеней;</w:t>
      </w:r>
    </w:p>
    <w:bookmarkEnd w:id="1125"/>
    <w:bookmarkStart w:name="z2378" w:id="1126"/>
    <w:p>
      <w:pPr>
        <w:spacing w:after="0"/>
        <w:ind w:left="0"/>
        <w:jc w:val="both"/>
      </w:pPr>
      <w:r>
        <w:rPr>
          <w:rFonts w:ascii="Times New Roman"/>
          <w:b w:val="false"/>
          <w:i w:val="false"/>
          <w:color w:val="000000"/>
          <w:sz w:val="28"/>
        </w:rPr>
        <w:t xml:space="preserve">
      лицам, награжденным орденами и медалями бывшего Союза Советской Социалистической Республики за самоотверженный труд и безупречную воинскую службу в тылу в годы Великой Отечественной войны, а также лицам, не награжденным государственными наградами, проработавшим (прослужившим) не менее шести месяцев в период с 22 июня 1941 года по 9 мая 1945 года; </w:t>
      </w:r>
    </w:p>
    <w:bookmarkEnd w:id="1126"/>
    <w:bookmarkStart w:name="z2379" w:id="1127"/>
    <w:p>
      <w:pPr>
        <w:spacing w:after="0"/>
        <w:ind w:left="0"/>
        <w:jc w:val="both"/>
      </w:pPr>
      <w:r>
        <w:rPr>
          <w:rFonts w:ascii="Times New Roman"/>
          <w:b w:val="false"/>
          <w:i w:val="false"/>
          <w:color w:val="000000"/>
          <w:sz w:val="28"/>
        </w:rPr>
        <w:t xml:space="preserve">
      лицам из числа участников ликвидации последствий катастрофы на Чернобыльской Атомная электростанция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w:t>
      </w:r>
    </w:p>
    <w:bookmarkEnd w:id="1127"/>
    <w:bookmarkStart w:name="z2380" w:id="1128"/>
    <w:p>
      <w:pPr>
        <w:spacing w:after="0"/>
        <w:ind w:left="0"/>
        <w:jc w:val="both"/>
      </w:pPr>
      <w:r>
        <w:rPr>
          <w:rFonts w:ascii="Times New Roman"/>
          <w:b w:val="false"/>
          <w:i w:val="false"/>
          <w:color w:val="000000"/>
          <w:sz w:val="28"/>
        </w:rPr>
        <w:t>
      инвалидам первой, второй, третьей группы групп;</w:t>
      </w:r>
    </w:p>
    <w:bookmarkEnd w:id="1128"/>
    <w:bookmarkStart w:name="z2381" w:id="1129"/>
    <w:p>
      <w:pPr>
        <w:spacing w:after="0"/>
        <w:ind w:left="0"/>
        <w:jc w:val="both"/>
      </w:pPr>
      <w:r>
        <w:rPr>
          <w:rFonts w:ascii="Times New Roman"/>
          <w:b w:val="false"/>
          <w:i w:val="false"/>
          <w:color w:val="000000"/>
          <w:sz w:val="28"/>
        </w:rPr>
        <w:t xml:space="preserve">
      детям-инвалидам до шестнадцати лет; </w:t>
      </w:r>
    </w:p>
    <w:bookmarkEnd w:id="1129"/>
    <w:bookmarkStart w:name="z2382" w:id="1130"/>
    <w:p>
      <w:pPr>
        <w:spacing w:after="0"/>
        <w:ind w:left="0"/>
        <w:jc w:val="both"/>
      </w:pPr>
      <w:r>
        <w:rPr>
          <w:rFonts w:ascii="Times New Roman"/>
          <w:b w:val="false"/>
          <w:i w:val="false"/>
          <w:color w:val="000000"/>
          <w:sz w:val="28"/>
        </w:rPr>
        <w:t xml:space="preserve">
      детям-инвалидам первой, второй, третьей группы; </w:t>
      </w:r>
    </w:p>
    <w:bookmarkEnd w:id="1130"/>
    <w:bookmarkStart w:name="z2383" w:id="1131"/>
    <w:p>
      <w:pPr>
        <w:spacing w:after="0"/>
        <w:ind w:left="0"/>
        <w:jc w:val="both"/>
      </w:pPr>
      <w:r>
        <w:rPr>
          <w:rFonts w:ascii="Times New Roman"/>
          <w:b w:val="false"/>
          <w:i w:val="false"/>
          <w:color w:val="000000"/>
          <w:sz w:val="28"/>
        </w:rPr>
        <w:t xml:space="preserve">
      многодетным матерям, награжденным подвесками "Алтын алқа", "Kүмic алқа" или получившим ранее звание "Мать героиня", награжденным орденами "Материнская слава" I и II степени; </w:t>
      </w:r>
    </w:p>
    <w:bookmarkEnd w:id="1131"/>
    <w:bookmarkStart w:name="z2384" w:id="1132"/>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образования, высших учебных заведениях, после достижения ими совершеннолетия до времени окончания ими учебных заведений (но не более чем до достижения двадцатитрехлетнего возраста);</w:t>
      </w:r>
    </w:p>
    <w:bookmarkEnd w:id="1132"/>
    <w:bookmarkStart w:name="z2385" w:id="1133"/>
    <w:p>
      <w:pPr>
        <w:spacing w:after="0"/>
        <w:ind w:left="0"/>
        <w:jc w:val="both"/>
      </w:pPr>
      <w:r>
        <w:rPr>
          <w:rFonts w:ascii="Times New Roman"/>
          <w:b w:val="false"/>
          <w:i w:val="false"/>
          <w:color w:val="000000"/>
          <w:sz w:val="28"/>
        </w:rPr>
        <w:t xml:space="preserve">
      жертвам политических репрессий, лицам, пострадавшим от политических репрессий, имеющим инвалидность или являющимся пенсионерами; </w:t>
      </w:r>
    </w:p>
    <w:bookmarkEnd w:id="1133"/>
    <w:bookmarkStart w:name="z2386" w:id="1134"/>
    <w:p>
      <w:pPr>
        <w:spacing w:after="0"/>
        <w:ind w:left="0"/>
        <w:jc w:val="both"/>
      </w:pPr>
      <w:r>
        <w:rPr>
          <w:rFonts w:ascii="Times New Roman"/>
          <w:b w:val="false"/>
          <w:i w:val="false"/>
          <w:color w:val="000000"/>
          <w:sz w:val="28"/>
        </w:rPr>
        <w:t>
      лицам, которым назначены пенсии за особые заслуги перед Республикой Казахстан.</w:t>
      </w:r>
    </w:p>
    <w:bookmarkEnd w:id="1134"/>
    <w:bookmarkStart w:name="z2387" w:id="1135"/>
    <w:p>
      <w:pPr>
        <w:spacing w:after="0"/>
        <w:ind w:left="0"/>
        <w:jc w:val="both"/>
      </w:pPr>
      <w:r>
        <w:rPr>
          <w:rFonts w:ascii="Times New Roman"/>
          <w:b w:val="false"/>
          <w:i w:val="false"/>
          <w:color w:val="000000"/>
          <w:sz w:val="28"/>
        </w:rPr>
        <w:t>
      В строке "другие виды трансфертов от государства" учитываются следующие выплаты:</w:t>
      </w:r>
    </w:p>
    <w:bookmarkEnd w:id="1135"/>
    <w:bookmarkStart w:name="z2388" w:id="1136"/>
    <w:p>
      <w:pPr>
        <w:spacing w:after="0"/>
        <w:ind w:left="0"/>
        <w:jc w:val="both"/>
      </w:pPr>
      <w:r>
        <w:rPr>
          <w:rFonts w:ascii="Times New Roman"/>
          <w:b w:val="false"/>
          <w:i w:val="false"/>
          <w:color w:val="000000"/>
          <w:sz w:val="28"/>
        </w:rPr>
        <w:t>
      материальное обеспечение детей-инвалидов, воспитывающихся и обучающихся на дому;</w:t>
      </w:r>
    </w:p>
    <w:bookmarkEnd w:id="1136"/>
    <w:bookmarkStart w:name="z2389" w:id="1137"/>
    <w:p>
      <w:pPr>
        <w:spacing w:after="0"/>
        <w:ind w:left="0"/>
        <w:jc w:val="both"/>
      </w:pPr>
      <w:r>
        <w:rPr>
          <w:rFonts w:ascii="Times New Roman"/>
          <w:b w:val="false"/>
          <w:i w:val="false"/>
          <w:color w:val="000000"/>
          <w:sz w:val="28"/>
        </w:rPr>
        <w:t>
      пособие на погребение граждан;</w:t>
      </w:r>
    </w:p>
    <w:bookmarkEnd w:id="1137"/>
    <w:bookmarkStart w:name="z2390" w:id="1138"/>
    <w:p>
      <w:pPr>
        <w:spacing w:after="0"/>
        <w:ind w:left="0"/>
        <w:jc w:val="both"/>
      </w:pPr>
      <w:r>
        <w:rPr>
          <w:rFonts w:ascii="Times New Roman"/>
          <w:b w:val="false"/>
          <w:i w:val="false"/>
          <w:color w:val="000000"/>
          <w:sz w:val="28"/>
        </w:rPr>
        <w:t>
      денежная компенсация жертвам политических репрессий и другие.</w:t>
      </w:r>
    </w:p>
    <w:bookmarkEnd w:id="1138"/>
    <w:bookmarkStart w:name="z2391" w:id="1139"/>
    <w:p>
      <w:pPr>
        <w:spacing w:after="0"/>
        <w:ind w:left="0"/>
        <w:jc w:val="both"/>
      </w:pPr>
      <w:r>
        <w:rPr>
          <w:rFonts w:ascii="Times New Roman"/>
          <w:b w:val="false"/>
          <w:i w:val="false"/>
          <w:color w:val="000000"/>
          <w:sz w:val="28"/>
        </w:rPr>
        <w:t>
      По строке "социальные трансферты в натуральной форме" указываются единовременные выплаты по месту работы из местных бюджетов и других источников финансирования (акиматов, советов ветеранов и прочее).</w:t>
      </w:r>
    </w:p>
    <w:bookmarkEnd w:id="1139"/>
    <w:bookmarkStart w:name="z2392" w:id="1140"/>
    <w:p>
      <w:pPr>
        <w:spacing w:after="0"/>
        <w:ind w:left="0"/>
        <w:jc w:val="both"/>
      </w:pPr>
      <w:r>
        <w:rPr>
          <w:rFonts w:ascii="Times New Roman"/>
          <w:b w:val="false"/>
          <w:i w:val="false"/>
          <w:color w:val="000000"/>
          <w:sz w:val="28"/>
        </w:rPr>
        <w:t>
      В "доход от продажи недвижимости" включается доход от продажи дома, квартиры, дачи и земельных участков, выплаты за снос дачи и прочее.</w:t>
      </w:r>
    </w:p>
    <w:bookmarkEnd w:id="1140"/>
    <w:bookmarkStart w:name="z2393" w:id="1141"/>
    <w:p>
      <w:pPr>
        <w:spacing w:after="0"/>
        <w:ind w:left="0"/>
        <w:jc w:val="both"/>
      </w:pPr>
      <w:r>
        <w:rPr>
          <w:rFonts w:ascii="Times New Roman"/>
          <w:b w:val="false"/>
          <w:i w:val="false"/>
          <w:color w:val="000000"/>
          <w:sz w:val="28"/>
        </w:rPr>
        <w:t>
      По строке "доход от продажи личного и домашнего имущества" учитывается доход от продажи транспортных средств, одежды, ювелирных изделий и прочих.</w:t>
      </w:r>
    </w:p>
    <w:bookmarkEnd w:id="1141"/>
    <w:bookmarkStart w:name="z2394" w:id="1142"/>
    <w:p>
      <w:pPr>
        <w:spacing w:after="0"/>
        <w:ind w:left="0"/>
        <w:jc w:val="both"/>
      </w:pPr>
      <w:r>
        <w:rPr>
          <w:rFonts w:ascii="Times New Roman"/>
          <w:b w:val="false"/>
          <w:i w:val="false"/>
          <w:color w:val="000000"/>
          <w:sz w:val="28"/>
        </w:rPr>
        <w:t>
      В строке "доход от собственности" учитываются дивиденды от ценных бумаг или акций, проценты по денежным вкладам, авторские гонорары.</w:t>
      </w:r>
    </w:p>
    <w:bookmarkEnd w:id="1142"/>
    <w:bookmarkStart w:name="z2395" w:id="1143"/>
    <w:p>
      <w:pPr>
        <w:spacing w:after="0"/>
        <w:ind w:left="0"/>
        <w:jc w:val="both"/>
      </w:pPr>
      <w:r>
        <w:rPr>
          <w:rFonts w:ascii="Times New Roman"/>
          <w:b w:val="false"/>
          <w:i w:val="false"/>
          <w:color w:val="000000"/>
          <w:sz w:val="28"/>
        </w:rPr>
        <w:t>
      В строке "Дотации и льготы" указывается примерная сумма полученных домашним хозяйством льгот, дотаций и скидок на:</w:t>
      </w:r>
    </w:p>
    <w:bookmarkEnd w:id="1143"/>
    <w:bookmarkStart w:name="z2396" w:id="1144"/>
    <w:p>
      <w:pPr>
        <w:spacing w:after="0"/>
        <w:ind w:left="0"/>
        <w:jc w:val="both"/>
      </w:pPr>
      <w:r>
        <w:rPr>
          <w:rFonts w:ascii="Times New Roman"/>
          <w:b w:val="false"/>
          <w:i w:val="false"/>
          <w:color w:val="000000"/>
          <w:sz w:val="28"/>
        </w:rPr>
        <w:t>
      питание (полностью или частично);</w:t>
      </w:r>
    </w:p>
    <w:bookmarkEnd w:id="1144"/>
    <w:bookmarkStart w:name="z2397" w:id="1145"/>
    <w:p>
      <w:pPr>
        <w:spacing w:after="0"/>
        <w:ind w:left="0"/>
        <w:jc w:val="both"/>
      </w:pPr>
      <w:r>
        <w:rPr>
          <w:rFonts w:ascii="Times New Roman"/>
          <w:b w:val="false"/>
          <w:i w:val="false"/>
          <w:color w:val="000000"/>
          <w:sz w:val="28"/>
        </w:rPr>
        <w:t>
      проезд в общественном транспорте;</w:t>
      </w:r>
    </w:p>
    <w:bookmarkEnd w:id="1145"/>
    <w:bookmarkStart w:name="z2398" w:id="1146"/>
    <w:p>
      <w:pPr>
        <w:spacing w:after="0"/>
        <w:ind w:left="0"/>
        <w:jc w:val="both"/>
      </w:pPr>
      <w:r>
        <w:rPr>
          <w:rFonts w:ascii="Times New Roman"/>
          <w:b w:val="false"/>
          <w:i w:val="false"/>
          <w:color w:val="000000"/>
          <w:sz w:val="28"/>
        </w:rPr>
        <w:t>
      проезд автомобильным междугородним, железнодорожным, воздушным, морским и речным пассажирским транспортом;</w:t>
      </w:r>
    </w:p>
    <w:bookmarkEnd w:id="1146"/>
    <w:bookmarkStart w:name="z2399" w:id="1147"/>
    <w:p>
      <w:pPr>
        <w:spacing w:after="0"/>
        <w:ind w:left="0"/>
        <w:jc w:val="both"/>
      </w:pPr>
      <w:r>
        <w:rPr>
          <w:rFonts w:ascii="Times New Roman"/>
          <w:b w:val="false"/>
          <w:i w:val="false"/>
          <w:color w:val="000000"/>
          <w:sz w:val="28"/>
        </w:rPr>
        <w:t>
      путевки в дома отдыха, санатории, лагеря отдыха для детей;</w:t>
      </w:r>
    </w:p>
    <w:bookmarkEnd w:id="1147"/>
    <w:bookmarkStart w:name="z2400" w:id="1148"/>
    <w:p>
      <w:pPr>
        <w:spacing w:after="0"/>
        <w:ind w:left="0"/>
        <w:jc w:val="both"/>
      </w:pPr>
      <w:r>
        <w:rPr>
          <w:rFonts w:ascii="Times New Roman"/>
          <w:b w:val="false"/>
          <w:i w:val="false"/>
          <w:color w:val="000000"/>
          <w:sz w:val="28"/>
        </w:rPr>
        <w:t>
      лекарства;</w:t>
      </w:r>
    </w:p>
    <w:bookmarkEnd w:id="1148"/>
    <w:bookmarkStart w:name="z2401" w:id="1149"/>
    <w:p>
      <w:pPr>
        <w:spacing w:after="0"/>
        <w:ind w:left="0"/>
        <w:jc w:val="both"/>
      </w:pPr>
      <w:r>
        <w:rPr>
          <w:rFonts w:ascii="Times New Roman"/>
          <w:b w:val="false"/>
          <w:i w:val="false"/>
          <w:color w:val="000000"/>
          <w:sz w:val="28"/>
        </w:rPr>
        <w:t>
      медицинское обслуживание, включая зубное протезирование;</w:t>
      </w:r>
    </w:p>
    <w:bookmarkEnd w:id="1149"/>
    <w:bookmarkStart w:name="z2402" w:id="1150"/>
    <w:p>
      <w:pPr>
        <w:spacing w:after="0"/>
        <w:ind w:left="0"/>
        <w:jc w:val="both"/>
      </w:pPr>
      <w:r>
        <w:rPr>
          <w:rFonts w:ascii="Times New Roman"/>
          <w:b w:val="false"/>
          <w:i w:val="false"/>
          <w:color w:val="000000"/>
          <w:sz w:val="28"/>
        </w:rPr>
        <w:t>
      содержание детей в дошкольных учреждениях, на обучение детей;</w:t>
      </w:r>
    </w:p>
    <w:bookmarkEnd w:id="1150"/>
    <w:bookmarkStart w:name="z2403" w:id="1151"/>
    <w:p>
      <w:pPr>
        <w:spacing w:after="0"/>
        <w:ind w:left="0"/>
        <w:jc w:val="both"/>
      </w:pPr>
      <w:r>
        <w:rPr>
          <w:rFonts w:ascii="Times New Roman"/>
          <w:b w:val="false"/>
          <w:i w:val="false"/>
          <w:color w:val="000000"/>
          <w:sz w:val="28"/>
        </w:rPr>
        <w:t>
      профессиональное обучение;</w:t>
      </w:r>
    </w:p>
    <w:bookmarkEnd w:id="1151"/>
    <w:bookmarkStart w:name="z2404" w:id="1152"/>
    <w:p>
      <w:pPr>
        <w:spacing w:after="0"/>
        <w:ind w:left="0"/>
        <w:jc w:val="both"/>
      </w:pPr>
      <w:r>
        <w:rPr>
          <w:rFonts w:ascii="Times New Roman"/>
          <w:b w:val="false"/>
          <w:i w:val="false"/>
          <w:color w:val="000000"/>
          <w:sz w:val="28"/>
        </w:rPr>
        <w:t>
      культурно-спортивные мероприятия;</w:t>
      </w:r>
    </w:p>
    <w:bookmarkEnd w:id="1152"/>
    <w:bookmarkStart w:name="z2405" w:id="1153"/>
    <w:p>
      <w:pPr>
        <w:spacing w:after="0"/>
        <w:ind w:left="0"/>
        <w:jc w:val="both"/>
      </w:pPr>
      <w:r>
        <w:rPr>
          <w:rFonts w:ascii="Times New Roman"/>
          <w:b w:val="false"/>
          <w:i w:val="false"/>
          <w:color w:val="000000"/>
          <w:sz w:val="28"/>
        </w:rPr>
        <w:t>
      оплату жилья, топлива;</w:t>
      </w:r>
    </w:p>
    <w:bookmarkEnd w:id="1153"/>
    <w:bookmarkStart w:name="z2406" w:id="1154"/>
    <w:p>
      <w:pPr>
        <w:spacing w:after="0"/>
        <w:ind w:left="0"/>
        <w:jc w:val="both"/>
      </w:pPr>
      <w:r>
        <w:rPr>
          <w:rFonts w:ascii="Times New Roman"/>
          <w:b w:val="false"/>
          <w:i w:val="false"/>
          <w:color w:val="000000"/>
          <w:sz w:val="28"/>
        </w:rPr>
        <w:t>
      приобретение скота, кормов;</w:t>
      </w:r>
    </w:p>
    <w:bookmarkEnd w:id="1154"/>
    <w:bookmarkStart w:name="z2407" w:id="1155"/>
    <w:p>
      <w:pPr>
        <w:spacing w:after="0"/>
        <w:ind w:left="0"/>
        <w:jc w:val="both"/>
      </w:pPr>
      <w:r>
        <w:rPr>
          <w:rFonts w:ascii="Times New Roman"/>
          <w:b w:val="false"/>
          <w:i w:val="false"/>
          <w:color w:val="000000"/>
          <w:sz w:val="28"/>
        </w:rPr>
        <w:t>
      форменную одежду, обмундирование;</w:t>
      </w:r>
    </w:p>
    <w:bookmarkEnd w:id="1155"/>
    <w:bookmarkStart w:name="z2408" w:id="1156"/>
    <w:p>
      <w:pPr>
        <w:spacing w:after="0"/>
        <w:ind w:left="0"/>
        <w:jc w:val="both"/>
      </w:pPr>
      <w:r>
        <w:rPr>
          <w:rFonts w:ascii="Times New Roman"/>
          <w:b w:val="false"/>
          <w:i w:val="false"/>
          <w:color w:val="000000"/>
          <w:sz w:val="28"/>
        </w:rPr>
        <w:t>
      другие виды дотаций и льгот.</w:t>
      </w:r>
    </w:p>
    <w:bookmarkEnd w:id="1156"/>
    <w:bookmarkStart w:name="z2409" w:id="1157"/>
    <w:p>
      <w:pPr>
        <w:spacing w:after="0"/>
        <w:ind w:left="0"/>
        <w:jc w:val="both"/>
      </w:pPr>
      <w:r>
        <w:rPr>
          <w:rFonts w:ascii="Times New Roman"/>
          <w:b w:val="false"/>
          <w:i w:val="false"/>
          <w:color w:val="000000"/>
          <w:sz w:val="28"/>
        </w:rPr>
        <w:t>
      16. По завершению опроса интервьюер повторно просматривает Ежеквартальный вопросник, не пропущены ли какие-либо вопросы, и в обязательном порядке благодарит респондентов за их помощь и сотрудничество. За пределами домохозяйства интервьюер повторно просматривает форму, если обнаруживает какие-либо несоответствия, то вновь обращается в домохозяйство (лично или по телефону) и выясняет недостающую информацию.</w:t>
      </w:r>
    </w:p>
    <w:bookmarkEnd w:id="1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 xml:space="preserve">к приказу Председателя 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ноября 2017 года № 167</w:t>
            </w:r>
          </w:p>
        </w:tc>
      </w:tr>
    </w:tbl>
    <w:tbl>
      <w:tblPr>
        <w:tblW w:w="0" w:type="auto"/>
        <w:tblCellSpacing w:w="0" w:type="auto"/>
        <w:tblBorders>
          <w:top w:val="none"/>
          <w:left w:val="none"/>
          <w:bottom w:val="none"/>
          <w:right w:val="none"/>
          <w:insideH w:val="none"/>
          <w:insideV w:val="none"/>
        </w:tblBorders>
      </w:tblPr>
      <w:tblGrid>
        <w:gridCol w:w="2294"/>
        <w:gridCol w:w="62"/>
        <w:gridCol w:w="12292"/>
        <w:gridCol w:w="102"/>
      </w:tblGrid>
      <w:tr>
        <w:trPr>
          <w:trHeight w:val="30" w:hRule="atLeast"/>
        </w:trPr>
        <w:tc>
          <w:tcPr>
            <w:tcW w:w="2294" w:type="dxa"/>
            <w:tcBorders/>
            <w:tcMar>
              <w:top w:w="15" w:type="dxa"/>
              <w:left w:w="15" w:type="dxa"/>
              <w:bottom w:w="15" w:type="dxa"/>
              <w:right w:w="15" w:type="dxa"/>
            </w:tcMar>
            <w:vAlign w:val="center"/>
          </w:tcPr>
          <w:bookmarkStart w:name="z2415" w:id="1158"/>
          <w:p>
            <w:pPr>
              <w:spacing w:after="20"/>
              <w:ind w:left="20"/>
              <w:jc w:val="both"/>
            </w:pPr>
          </w:p>
          <w:bookmarkEnd w:id="1158"/>
          <w:p>
            <w:pPr>
              <w:spacing w:after="20"/>
              <w:ind w:left="20"/>
              <w:jc w:val="both"/>
            </w:pPr>
            <w:r>
              <w:drawing>
                <wp:inline distT="0" distB="0" distL="0" distR="0">
                  <wp:extent cx="13970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1397000" cy="1079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2"/>
            <w:tcBorders/>
            <w:tcMar>
              <w:top w:w="15" w:type="dxa"/>
              <w:left w:w="15" w:type="dxa"/>
              <w:bottom w:w="15" w:type="dxa"/>
              <w:right w:w="15" w:type="dxa"/>
            </w:tcMar>
            <w:vAlign w:val="center"/>
          </w:tcPr>
          <w:bookmarkStart w:name="z2416" w:id="1159"/>
          <w:p>
            <w:pPr>
              <w:spacing w:after="20"/>
              <w:ind w:left="20"/>
              <w:jc w:val="both"/>
            </w:pPr>
            <w:r>
              <w:rPr>
                <w:rFonts w:ascii="Times New Roman"/>
                <w:b w:val="false"/>
                <w:i w:val="false"/>
                <w:color w:val="000000"/>
                <w:sz w:val="20"/>
              </w:rPr>
              <w:t>
Статистическая форма размещена на интернет-ресурсе www.stat.gov.kz</w:t>
            </w:r>
          </w:p>
          <w:bookmarkEnd w:id="1159"/>
        </w:tc>
        <w:tc>
          <w:tcPr>
            <w:tcW w:w="0" w:type="auto"/>
            <w:gridSpan w:val="2"/>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1974"/>
              <w:gridCol w:w="1974"/>
              <w:gridCol w:w="1974"/>
              <w:gridCol w:w="2562"/>
              <w:gridCol w:w="2198"/>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затраченное на заполнение статистической формы,</w:t>
                  </w:r>
                  <w:r>
                    <w:br/>
                  </w:r>
                  <w:r>
                    <w:rPr>
                      <w:rFonts w:ascii="Times New Roman"/>
                      <w:b w:val="false"/>
                      <w:i w:val="false"/>
                      <w:color w:val="000000"/>
                      <w:sz w:val="20"/>
                    </w:rPr>
                    <w:t>
в часах (нужное обвести)</w:t>
                  </w:r>
                </w:p>
              </w:tc>
            </w:tr>
            <w:tr>
              <w:trPr>
                <w:trHeight w:val="30" w:hRule="atLeast"/>
              </w:trPr>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часов 40</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2417" w:id="1160"/>
          <w:p>
            <w:pPr>
              <w:spacing w:after="20"/>
              <w:ind w:left="20"/>
              <w:jc w:val="both"/>
            </w:pPr>
            <w:r>
              <w:rPr>
                <w:rFonts w:ascii="Times New Roman"/>
                <w:b w:val="false"/>
                <w:i w:val="false"/>
                <w:color w:val="000000"/>
                <w:sz w:val="20"/>
              </w:rPr>
              <w:t>
Код статистической формы 644103005</w:t>
            </w:r>
            <w:r>
              <w:br/>
            </w:r>
            <w:r>
              <w:rPr>
                <w:rFonts w:ascii="Times New Roman"/>
                <w:b w:val="false"/>
                <w:i w:val="false"/>
                <w:color w:val="000000"/>
                <w:sz w:val="20"/>
              </w:rPr>
              <w:t>
</w:t>
            </w:r>
            <w:r>
              <w:rPr>
                <w:rFonts w:ascii="Times New Roman"/>
                <w:b w:val="false"/>
                <w:i w:val="false"/>
                <w:color w:val="000000"/>
                <w:sz w:val="20"/>
              </w:rPr>
              <w:t xml:space="preserve">D 005 </w:t>
            </w:r>
            <w:r>
              <w:br/>
            </w:r>
            <w:r>
              <w:rPr>
                <w:rFonts w:ascii="Times New Roman"/>
                <w:b w:val="false"/>
                <w:i w:val="false"/>
                <w:color w:val="000000"/>
                <w:sz w:val="20"/>
              </w:rPr>
              <w:t>
Квартальная</w:t>
            </w:r>
            <w:r>
              <w:br/>
            </w:r>
            <w:r>
              <w:rPr>
                <w:rFonts w:ascii="Times New Roman"/>
                <w:b w:val="false"/>
                <w:i w:val="false"/>
                <w:color w:val="000000"/>
                <w:sz w:val="20"/>
              </w:rPr>
              <w:t>
Срок представления – 19 января, 20 апреля, 20 июля, 22 октября</w:t>
            </w:r>
          </w:p>
          <w:bookmarkEnd w:id="1160"/>
        </w:tc>
        <w:tc>
          <w:tcPr>
            <w:tcW w:w="0" w:type="auto"/>
            <w:gridSpan w:val="2"/>
            <w:vMerge/>
            <w:tcBorders>
              <w:top w:val="nil"/>
            </w:tcBorders>
          </w:tcPr>
          <w:p/>
        </w:tc>
      </w:tr>
    </w:tbl>
    <w:bookmarkStart w:name="z2419" w:id="1161"/>
    <w:p>
      <w:pPr>
        <w:spacing w:after="0"/>
        <w:ind w:left="0"/>
        <w:jc w:val="left"/>
      </w:pPr>
      <w:r>
        <w:rPr>
          <w:rFonts w:ascii="Times New Roman"/>
          <w:b/>
          <w:i w:val="false"/>
          <w:color w:val="000000"/>
        </w:rPr>
        <w:t xml:space="preserve"> Журнал учета ежеквартальных расходов и доходов </w:t>
      </w:r>
    </w:p>
    <w:bookmarkEnd w:id="1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
        <w:gridCol w:w="102"/>
        <w:gridCol w:w="910"/>
        <w:gridCol w:w="1544"/>
        <w:gridCol w:w="152"/>
        <w:gridCol w:w="102"/>
        <w:gridCol w:w="199"/>
        <w:gridCol w:w="6321"/>
        <w:gridCol w:w="298"/>
        <w:gridCol w:w="110"/>
        <w:gridCol w:w="231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0" w:id="1162"/>
          <w:p>
            <w:pPr>
              <w:spacing w:after="20"/>
              <w:ind w:left="20"/>
              <w:jc w:val="both"/>
            </w:pPr>
            <w:r>
              <w:rPr>
                <w:rFonts w:ascii="Times New Roman"/>
                <w:b w:val="false"/>
                <w:i w:val="false"/>
                <w:color w:val="000000"/>
                <w:sz w:val="20"/>
              </w:rPr>
              <w:t>
Отчетный период</w:t>
            </w:r>
          </w:p>
          <w:bookmarkEnd w:id="11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44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20447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1" w:id="1163"/>
          <w:p>
            <w:pPr>
              <w:spacing w:after="20"/>
              <w:ind w:left="20"/>
              <w:jc w:val="both"/>
            </w:pPr>
            <w:r>
              <w:rPr>
                <w:rFonts w:ascii="Times New Roman"/>
                <w:b w:val="false"/>
                <w:i w:val="false"/>
                <w:color w:val="000000"/>
                <w:sz w:val="20"/>
              </w:rPr>
              <w:t>
1. Наименование территории (населенного пункта)</w:t>
            </w:r>
          </w:p>
          <w:bookmarkEnd w:id="116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2" w:id="1164"/>
          <w:p>
            <w:pPr>
              <w:spacing w:after="20"/>
              <w:ind w:left="20"/>
              <w:jc w:val="both"/>
            </w:pPr>
            <w:r>
              <w:rPr>
                <w:rFonts w:ascii="Times New Roman"/>
                <w:b w:val="false"/>
                <w:i w:val="false"/>
                <w:color w:val="000000"/>
                <w:sz w:val="20"/>
              </w:rPr>
              <w:t>
2. Код населенного пункта по КАТО</w:t>
            </w:r>
            <w:r>
              <w:rPr>
                <w:rFonts w:ascii="Times New Roman"/>
                <w:b w:val="false"/>
                <w:i w:val="false"/>
                <w:color w:val="000000"/>
                <w:vertAlign w:val="superscript"/>
              </w:rPr>
              <w:t>1</w:t>
            </w:r>
          </w:p>
          <w:bookmarkEnd w:id="116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528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3528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3" w:id="1165"/>
          <w:p>
            <w:pPr>
              <w:spacing w:after="20"/>
              <w:ind w:left="20"/>
              <w:jc w:val="both"/>
            </w:pPr>
            <w:r>
              <w:rPr>
                <w:rFonts w:ascii="Times New Roman"/>
                <w:b w:val="false"/>
                <w:i w:val="false"/>
                <w:color w:val="000000"/>
                <w:sz w:val="20"/>
              </w:rPr>
              <w:t>
3. Код типа населенного пункта (1 - город , 2 - село)</w:t>
            </w:r>
          </w:p>
          <w:bookmarkEnd w:id="116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4" w:id="1166"/>
          <w:p>
            <w:pPr>
              <w:spacing w:after="20"/>
              <w:ind w:left="20"/>
              <w:jc w:val="both"/>
            </w:pPr>
            <w:r>
              <w:rPr>
                <w:rFonts w:ascii="Times New Roman"/>
                <w:b w:val="false"/>
                <w:i w:val="false"/>
                <w:color w:val="000000"/>
                <w:sz w:val="20"/>
              </w:rPr>
              <w:t>
4. Код домохозяйства</w:t>
            </w:r>
          </w:p>
          <w:bookmarkEnd w:id="116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75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9751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5" w:id="1167"/>
          <w:p>
            <w:pPr>
              <w:spacing w:after="20"/>
              <w:ind w:left="20"/>
              <w:jc w:val="both"/>
            </w:pPr>
            <w:r>
              <w:rPr>
                <w:rFonts w:ascii="Times New Roman"/>
                <w:b w:val="false"/>
                <w:i w:val="false"/>
                <w:color w:val="000000"/>
                <w:sz w:val="20"/>
              </w:rPr>
              <w:t>
5. Код лица, уполномоченного на проведение опроса (далее-интервьюер)</w:t>
            </w:r>
          </w:p>
          <w:bookmarkEnd w:id="116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528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3528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6" w:id="1168"/>
          <w:p>
            <w:pPr>
              <w:spacing w:after="20"/>
              <w:ind w:left="20"/>
              <w:jc w:val="both"/>
            </w:pPr>
            <w:r>
              <w:rPr>
                <w:rFonts w:ascii="Times New Roman"/>
                <w:b w:val="false"/>
                <w:i w:val="false"/>
                <w:color w:val="000000"/>
                <w:sz w:val="20"/>
              </w:rPr>
              <w:t>
Начало</w:t>
            </w:r>
          </w:p>
          <w:bookmarkEnd w:id="11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47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647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47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647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47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647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7" w:id="1169"/>
          <w:p>
            <w:pPr>
              <w:spacing w:after="20"/>
              <w:ind w:left="20"/>
              <w:jc w:val="both"/>
            </w:pPr>
            <w:r>
              <w:rPr>
                <w:rFonts w:ascii="Times New Roman"/>
                <w:b w:val="false"/>
                <w:i w:val="false"/>
                <w:color w:val="000000"/>
                <w:sz w:val="20"/>
              </w:rPr>
              <w:t>
Окончание</w:t>
            </w:r>
          </w:p>
          <w:bookmarkEnd w:id="11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47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647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47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647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47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647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2428" w:id="1170"/>
    <w:p>
      <w:pPr>
        <w:spacing w:after="0"/>
        <w:ind w:left="0"/>
        <w:jc w:val="both"/>
      </w:pPr>
      <w:r>
        <w:rPr>
          <w:rFonts w:ascii="Times New Roman"/>
          <w:b w:val="false"/>
          <w:i w:val="false"/>
          <w:color w:val="000000"/>
          <w:sz w:val="28"/>
        </w:rPr>
        <w:t>
      Примечание:</w:t>
      </w:r>
    </w:p>
    <w:bookmarkEnd w:id="1170"/>
    <w:bookmarkStart w:name="z2429" w:id="117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Классификатор административно-территориальных объектов НК РК 11-2009.</w:t>
      </w:r>
    </w:p>
    <w:bookmarkEnd w:id="1171"/>
    <w:bookmarkStart w:name="z2430" w:id="1172"/>
    <w:p>
      <w:pPr>
        <w:spacing w:after="0"/>
        <w:ind w:left="0"/>
        <w:jc w:val="left"/>
      </w:pPr>
      <w:r>
        <w:rPr>
          <w:rFonts w:ascii="Times New Roman"/>
          <w:b/>
          <w:i w:val="false"/>
          <w:color w:val="000000"/>
        </w:rPr>
        <w:t xml:space="preserve"> 1. Расходы</w:t>
      </w:r>
    </w:p>
    <w:bookmarkEnd w:id="1172"/>
    <w:bookmarkStart w:name="z2431" w:id="1173"/>
    <w:p>
      <w:pPr>
        <w:spacing w:after="0"/>
        <w:ind w:left="0"/>
        <w:jc w:val="both"/>
      </w:pPr>
      <w:r>
        <w:rPr>
          <w:rFonts w:ascii="Times New Roman"/>
          <w:b w:val="false"/>
          <w:i w:val="false"/>
          <w:color w:val="000000"/>
          <w:sz w:val="28"/>
        </w:rPr>
        <w:t xml:space="preserve">
      </w:t>
      </w:r>
      <w:r>
        <w:rPr>
          <w:rFonts w:ascii="Times New Roman"/>
          <w:b/>
          <w:i w:val="false"/>
          <w:color w:val="000000"/>
          <w:sz w:val="28"/>
        </w:rPr>
        <w:t>1.1</w:t>
      </w:r>
      <w:r>
        <w:rPr>
          <w:rFonts w:ascii="Times New Roman"/>
          <w:b w:val="false"/>
          <w:i w:val="false"/>
          <w:color w:val="000000"/>
          <w:sz w:val="28"/>
        </w:rPr>
        <w:t xml:space="preserve"> </w:t>
      </w:r>
      <w:r>
        <w:rPr>
          <w:rFonts w:ascii="Times New Roman"/>
          <w:b/>
          <w:i w:val="false"/>
          <w:color w:val="000000"/>
          <w:sz w:val="28"/>
        </w:rPr>
        <w:t>Расходы</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одежду,</w:t>
      </w:r>
      <w:r>
        <w:rPr>
          <w:rFonts w:ascii="Times New Roman"/>
          <w:b w:val="false"/>
          <w:i w:val="false"/>
          <w:color w:val="000000"/>
          <w:sz w:val="28"/>
        </w:rPr>
        <w:t xml:space="preserve"> </w:t>
      </w:r>
      <w:r>
        <w:rPr>
          <w:rFonts w:ascii="Times New Roman"/>
          <w:b/>
          <w:i w:val="false"/>
          <w:color w:val="000000"/>
          <w:sz w:val="28"/>
        </w:rPr>
        <w:t>ткани</w:t>
      </w:r>
    </w:p>
    <w:bookmarkEnd w:id="1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6"/>
        <w:gridCol w:w="2553"/>
        <w:gridCol w:w="1546"/>
        <w:gridCol w:w="2554"/>
        <w:gridCol w:w="1546"/>
        <w:gridCol w:w="255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2" w:id="1174"/>
          <w:p>
            <w:pPr>
              <w:spacing w:after="20"/>
              <w:ind w:left="20"/>
              <w:jc w:val="both"/>
            </w:pPr>
            <w:r>
              <w:rPr>
                <w:rFonts w:ascii="Times New Roman"/>
                <w:b w:val="false"/>
                <w:i w:val="false"/>
                <w:color w:val="000000"/>
                <w:sz w:val="20"/>
              </w:rPr>
              <w:t>
1-й месяц квартала</w:t>
            </w:r>
          </w:p>
          <w:bookmarkEnd w:id="11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2-й месяц квартала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3-й месяц квартала</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3" w:id="1175"/>
          <w:p>
            <w:pPr>
              <w:spacing w:after="20"/>
              <w:ind w:left="20"/>
              <w:jc w:val="both"/>
            </w:pPr>
            <w:r>
              <w:rPr>
                <w:rFonts w:ascii="Times New Roman"/>
                <w:b w:val="false"/>
                <w:i w:val="false"/>
                <w:color w:val="000000"/>
                <w:sz w:val="20"/>
              </w:rPr>
              <w:t>
наименование товаров</w:t>
            </w:r>
          </w:p>
          <w:bookmarkEnd w:id="1175"/>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(тенге)</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(тенге)</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(тенге)</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56" w:id="1176"/>
    <w:p>
      <w:pPr>
        <w:spacing w:after="0"/>
        <w:ind w:left="0"/>
        <w:jc w:val="both"/>
      </w:pPr>
      <w:r>
        <w:rPr>
          <w:rFonts w:ascii="Times New Roman"/>
          <w:b w:val="false"/>
          <w:i w:val="false"/>
          <w:color w:val="000000"/>
          <w:sz w:val="28"/>
        </w:rPr>
        <w:t xml:space="preserve">
       </w:t>
      </w:r>
      <w:r>
        <w:rPr>
          <w:rFonts w:ascii="Times New Roman"/>
          <w:b/>
          <w:i w:val="false"/>
          <w:color w:val="000000"/>
          <w:sz w:val="28"/>
        </w:rPr>
        <w:t>1.2</w:t>
      </w:r>
      <w:r>
        <w:rPr>
          <w:rFonts w:ascii="Times New Roman"/>
          <w:b w:val="false"/>
          <w:i w:val="false"/>
          <w:color w:val="000000"/>
          <w:sz w:val="28"/>
        </w:rPr>
        <w:t xml:space="preserve"> </w:t>
      </w:r>
      <w:r>
        <w:rPr>
          <w:rFonts w:ascii="Times New Roman"/>
          <w:b/>
          <w:i w:val="false"/>
          <w:color w:val="000000"/>
          <w:sz w:val="28"/>
        </w:rPr>
        <w:t>Расходы</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обувь</w:t>
      </w:r>
    </w:p>
    <w:bookmarkEnd w:id="1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6"/>
        <w:gridCol w:w="2553"/>
        <w:gridCol w:w="1546"/>
        <w:gridCol w:w="2554"/>
        <w:gridCol w:w="1546"/>
        <w:gridCol w:w="255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7" w:id="1177"/>
          <w:p>
            <w:pPr>
              <w:spacing w:after="20"/>
              <w:ind w:left="20"/>
              <w:jc w:val="both"/>
            </w:pPr>
            <w:r>
              <w:rPr>
                <w:rFonts w:ascii="Times New Roman"/>
                <w:b w:val="false"/>
                <w:i w:val="false"/>
                <w:color w:val="000000"/>
                <w:sz w:val="20"/>
              </w:rPr>
              <w:t>
1-й месяц квартала</w:t>
            </w:r>
          </w:p>
          <w:bookmarkEnd w:id="11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2-й месяц квартала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3-й месяц квартала</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8" w:id="1178"/>
          <w:p>
            <w:pPr>
              <w:spacing w:after="20"/>
              <w:ind w:left="20"/>
              <w:jc w:val="both"/>
            </w:pPr>
            <w:r>
              <w:rPr>
                <w:rFonts w:ascii="Times New Roman"/>
                <w:b w:val="false"/>
                <w:i w:val="false"/>
                <w:color w:val="000000"/>
                <w:sz w:val="20"/>
              </w:rPr>
              <w:t>
наименование товаров</w:t>
            </w:r>
          </w:p>
          <w:bookmarkEnd w:id="1178"/>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(тенге)</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(тенге)</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(тенге)</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87" w:id="1179"/>
    <w:p>
      <w:pPr>
        <w:spacing w:after="0"/>
        <w:ind w:left="0"/>
        <w:jc w:val="both"/>
      </w:pPr>
      <w:r>
        <w:rPr>
          <w:rFonts w:ascii="Times New Roman"/>
          <w:b w:val="false"/>
          <w:i w:val="false"/>
          <w:color w:val="000000"/>
          <w:sz w:val="28"/>
        </w:rPr>
        <w:t xml:space="preserve">
      </w:t>
      </w:r>
      <w:r>
        <w:rPr>
          <w:rFonts w:ascii="Times New Roman"/>
          <w:b/>
          <w:i w:val="false"/>
          <w:color w:val="000000"/>
          <w:sz w:val="28"/>
        </w:rPr>
        <w:t>1.3 Расходы на предметы домашнего обихода, бытовую технику, мебель и другие товары</w:t>
      </w:r>
      <w:r>
        <w:rPr>
          <w:rFonts w:ascii="Times New Roman"/>
          <w:b w:val="false"/>
          <w:i w:val="false"/>
          <w:color w:val="000000"/>
          <w:vertAlign w:val="superscript"/>
        </w:rPr>
        <w:t>2</w:t>
      </w:r>
    </w:p>
    <w:bookmarkEnd w:id="1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6"/>
        <w:gridCol w:w="2553"/>
        <w:gridCol w:w="1546"/>
        <w:gridCol w:w="2554"/>
        <w:gridCol w:w="1546"/>
        <w:gridCol w:w="255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8" w:id="1180"/>
          <w:p>
            <w:pPr>
              <w:spacing w:after="20"/>
              <w:ind w:left="20"/>
              <w:jc w:val="both"/>
            </w:pPr>
            <w:r>
              <w:rPr>
                <w:rFonts w:ascii="Times New Roman"/>
                <w:b w:val="false"/>
                <w:i w:val="false"/>
                <w:color w:val="000000"/>
                <w:sz w:val="20"/>
              </w:rPr>
              <w:t>
1-й месяц квартала</w:t>
            </w:r>
          </w:p>
          <w:bookmarkEnd w:id="11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2-й месяц квартала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3-й месяц квартала</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9" w:id="1181"/>
          <w:p>
            <w:pPr>
              <w:spacing w:after="20"/>
              <w:ind w:left="20"/>
              <w:jc w:val="both"/>
            </w:pPr>
            <w:r>
              <w:rPr>
                <w:rFonts w:ascii="Times New Roman"/>
                <w:b w:val="false"/>
                <w:i w:val="false"/>
                <w:color w:val="000000"/>
                <w:sz w:val="20"/>
              </w:rPr>
              <w:t>
наименование товаров</w:t>
            </w:r>
          </w:p>
          <w:bookmarkEnd w:id="1181"/>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(тенге)</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(тенге)</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(тенге)</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09" w:id="1182"/>
    <w:p>
      <w:pPr>
        <w:spacing w:after="0"/>
        <w:ind w:left="0"/>
        <w:jc w:val="both"/>
      </w:pPr>
      <w:r>
        <w:rPr>
          <w:rFonts w:ascii="Times New Roman"/>
          <w:b w:val="false"/>
          <w:i w:val="false"/>
          <w:color w:val="000000"/>
          <w:sz w:val="28"/>
        </w:rPr>
        <w:t>
      Примечание:</w:t>
      </w:r>
    </w:p>
    <w:bookmarkEnd w:id="1182"/>
    <w:bookmarkStart w:name="z2510" w:id="118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В данном разделе не забудьте записать расходы на ткани, меха, кожу, головные уборы, перчатки, галстуки, ремни, краски, обои, цемент, одеяло, подушки, постельное белье, скатерти, спички, электрические батарейки, электрические лампы, газеты, журналы, средства для мытья посуды, тряпочки и губки для мытья посуды, средства для чистки ванн и раковин, отбеливатели, мыло хозяйственное, стиральный порошок, шампунь, крем для лица и рук, дезодорант, предметы для бритья, зубную пасту, щетку зубную, мыло туалетное, мыло детское, губную помаду, туалетную воду, краску для волос, туалетную бумагу, прокладки, подгузники, другие товары личной гигиены, фармацевтическую продукцию (медикаменты), лечебное оборудование и аппараты (очки, костыли и другое), шприцы, бинты медицинские, гвозди, веники, щетки, лодки, моторы, паруса и другие товары для отдыха вне помещений, CD, DVD диски, диски для записи, прочие записывающие материалы, игры</w:t>
      </w:r>
      <w:r>
        <w:rPr>
          <w:rFonts w:ascii="Times New Roman"/>
          <w:b w:val="false"/>
          <w:i/>
          <w:color w:val="000000"/>
          <w:sz w:val="28"/>
        </w:rPr>
        <w:t>,</w:t>
      </w:r>
      <w:r>
        <w:rPr>
          <w:rFonts w:ascii="Times New Roman"/>
          <w:b w:val="false"/>
          <w:i w:val="false"/>
          <w:color w:val="000000"/>
          <w:sz w:val="28"/>
        </w:rPr>
        <w:t xml:space="preserve"> игрушки, тренажеры, лыжи, мячи, палатки, ракетки, удочки, мангал, цветы и растения, домашние животные и корм для них, ювелирные изделия, часы, сумки, чемоданы, рюкзаки, кошельки, бумажники, детские коляски, зонты и другие.</w:t>
      </w:r>
    </w:p>
    <w:bookmarkEnd w:id="1183"/>
    <w:bookmarkStart w:name="z2511" w:id="1184"/>
    <w:p>
      <w:pPr>
        <w:spacing w:after="0"/>
        <w:ind w:left="0"/>
        <w:jc w:val="both"/>
      </w:pPr>
      <w:r>
        <w:rPr>
          <w:rFonts w:ascii="Times New Roman"/>
          <w:b w:val="false"/>
          <w:i w:val="false"/>
          <w:color w:val="000000"/>
          <w:sz w:val="28"/>
        </w:rPr>
        <w:t xml:space="preserve">
      </w:t>
      </w:r>
      <w:r>
        <w:rPr>
          <w:rFonts w:ascii="Times New Roman"/>
          <w:b/>
          <w:i w:val="false"/>
          <w:color w:val="000000"/>
          <w:sz w:val="28"/>
        </w:rPr>
        <w:t>1.4</w:t>
      </w:r>
      <w:r>
        <w:rPr>
          <w:rFonts w:ascii="Times New Roman"/>
          <w:b w:val="false"/>
          <w:i w:val="false"/>
          <w:color w:val="000000"/>
          <w:sz w:val="28"/>
        </w:rPr>
        <w:t xml:space="preserve"> </w:t>
      </w:r>
      <w:r>
        <w:rPr>
          <w:rFonts w:ascii="Times New Roman"/>
          <w:b/>
          <w:i w:val="false"/>
          <w:color w:val="000000"/>
          <w:sz w:val="28"/>
        </w:rPr>
        <w:t>Расходы</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жилищно</w:t>
      </w:r>
      <w:r>
        <w:rPr>
          <w:rFonts w:ascii="Times New Roman"/>
          <w:b/>
          <w:i w:val="false"/>
          <w:color w:val="000000"/>
          <w:sz w:val="28"/>
        </w:rPr>
        <w:t>-</w:t>
      </w:r>
      <w:r>
        <w:rPr>
          <w:rFonts w:ascii="Times New Roman"/>
          <w:b/>
          <w:i w:val="false"/>
          <w:color w:val="000000"/>
          <w:sz w:val="28"/>
        </w:rPr>
        <w:t>коммунальные</w:t>
      </w:r>
      <w:r>
        <w:rPr>
          <w:rFonts w:ascii="Times New Roman"/>
          <w:b w:val="false"/>
          <w:i w:val="false"/>
          <w:color w:val="000000"/>
          <w:sz w:val="28"/>
        </w:rPr>
        <w:t xml:space="preserve"> </w:t>
      </w:r>
      <w:r>
        <w:rPr>
          <w:rFonts w:ascii="Times New Roman"/>
          <w:b/>
          <w:i w:val="false"/>
          <w:color w:val="000000"/>
          <w:sz w:val="28"/>
        </w:rPr>
        <w:t>услуги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топливо</w:t>
      </w:r>
    </w:p>
    <w:bookmarkEnd w:id="1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7"/>
        <w:gridCol w:w="1884"/>
        <w:gridCol w:w="1885"/>
        <w:gridCol w:w="244"/>
      </w:tblGrid>
      <w:tr>
        <w:trPr>
          <w:trHeight w:val="30" w:hRule="atLeast"/>
        </w:trPr>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Наименование товаров и услуг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Сумма (тенге)
</w:t>
            </w:r>
          </w:p>
        </w:tc>
      </w:tr>
      <w:tr>
        <w:trPr>
          <w:trHeight w:val="30" w:hRule="atLeast"/>
        </w:trPr>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1-й месяц квартала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2-й месяц квартала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3-й месяц квартала
</w:t>
            </w:r>
          </w:p>
        </w:tc>
      </w:tr>
      <w:tr>
        <w:trPr>
          <w:trHeight w:val="30" w:hRule="atLeast"/>
        </w:trPr>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4" w:id="1185"/>
          <w:p>
            <w:pPr>
              <w:spacing w:after="20"/>
              <w:ind w:left="20"/>
              <w:jc w:val="both"/>
            </w:pPr>
            <w:r>
              <w:rPr>
                <w:rFonts w:ascii="Times New Roman"/>
                <w:b w:val="false"/>
                <w:i w:val="false"/>
                <w:color w:val="000000"/>
                <w:sz w:val="20"/>
              </w:rPr>
              <w:t>
Холодная вода</w:t>
            </w:r>
          </w:p>
          <w:bookmarkEnd w:id="1185"/>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5" w:id="1186"/>
          <w:p>
            <w:pPr>
              <w:spacing w:after="20"/>
              <w:ind w:left="20"/>
              <w:jc w:val="both"/>
            </w:pPr>
            <w:r>
              <w:rPr>
                <w:rFonts w:ascii="Times New Roman"/>
                <w:b w:val="false"/>
                <w:i w:val="false"/>
                <w:color w:val="000000"/>
                <w:sz w:val="20"/>
              </w:rPr>
              <w:t>
Горячая вода</w:t>
            </w:r>
          </w:p>
          <w:bookmarkEnd w:id="1186"/>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6" w:id="1187"/>
          <w:p>
            <w:pPr>
              <w:spacing w:after="20"/>
              <w:ind w:left="20"/>
              <w:jc w:val="both"/>
            </w:pPr>
            <w:r>
              <w:rPr>
                <w:rFonts w:ascii="Times New Roman"/>
                <w:b w:val="false"/>
                <w:i w:val="false"/>
                <w:color w:val="000000"/>
                <w:sz w:val="20"/>
              </w:rPr>
              <w:t>
Лифт</w:t>
            </w:r>
          </w:p>
          <w:bookmarkEnd w:id="1187"/>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7" w:id="1188"/>
          <w:p>
            <w:pPr>
              <w:spacing w:after="20"/>
              <w:ind w:left="20"/>
              <w:jc w:val="both"/>
            </w:pPr>
            <w:r>
              <w:rPr>
                <w:rFonts w:ascii="Times New Roman"/>
                <w:b w:val="false"/>
                <w:i w:val="false"/>
                <w:color w:val="000000"/>
                <w:sz w:val="20"/>
              </w:rPr>
              <w:t>
Канализация</w:t>
            </w:r>
          </w:p>
          <w:bookmarkEnd w:id="1188"/>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8" w:id="1189"/>
          <w:p>
            <w:pPr>
              <w:spacing w:after="20"/>
              <w:ind w:left="20"/>
              <w:jc w:val="both"/>
            </w:pPr>
            <w:r>
              <w:rPr>
                <w:rFonts w:ascii="Times New Roman"/>
                <w:b w:val="false"/>
                <w:i w:val="false"/>
                <w:color w:val="000000"/>
                <w:sz w:val="20"/>
              </w:rPr>
              <w:t>
Сбор мусора</w:t>
            </w:r>
          </w:p>
          <w:bookmarkEnd w:id="1189"/>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9" w:id="1190"/>
          <w:p>
            <w:pPr>
              <w:spacing w:after="20"/>
              <w:ind w:left="20"/>
              <w:jc w:val="both"/>
            </w:pPr>
            <w:r>
              <w:rPr>
                <w:rFonts w:ascii="Times New Roman"/>
                <w:b w:val="false"/>
                <w:i w:val="false"/>
                <w:color w:val="000000"/>
                <w:sz w:val="20"/>
              </w:rPr>
              <w:t>
Электроэнергия</w:t>
            </w:r>
          </w:p>
          <w:bookmarkEnd w:id="1190"/>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0" w:id="1191"/>
          <w:p>
            <w:pPr>
              <w:spacing w:after="20"/>
              <w:ind w:left="20"/>
              <w:jc w:val="both"/>
            </w:pPr>
            <w:r>
              <w:rPr>
                <w:rFonts w:ascii="Times New Roman"/>
                <w:b w:val="false"/>
                <w:i w:val="false"/>
                <w:color w:val="000000"/>
                <w:sz w:val="20"/>
              </w:rPr>
              <w:t>
Центральное отопление</w:t>
            </w:r>
          </w:p>
          <w:bookmarkEnd w:id="1191"/>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1" w:id="1192"/>
          <w:p>
            <w:pPr>
              <w:spacing w:after="20"/>
              <w:ind w:left="20"/>
              <w:jc w:val="both"/>
            </w:pPr>
            <w:r>
              <w:rPr>
                <w:rFonts w:ascii="Times New Roman"/>
                <w:b w:val="false"/>
                <w:i w:val="false"/>
                <w:color w:val="000000"/>
                <w:sz w:val="20"/>
              </w:rPr>
              <w:t>
Газ, транспортируемый по распределительным сетям</w:t>
            </w:r>
          </w:p>
          <w:bookmarkEnd w:id="1192"/>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2" w:id="1193"/>
          <w:p>
            <w:pPr>
              <w:spacing w:after="20"/>
              <w:ind w:left="20"/>
              <w:jc w:val="both"/>
            </w:pPr>
            <w:r>
              <w:rPr>
                <w:rFonts w:ascii="Times New Roman"/>
                <w:b w:val="false"/>
                <w:i w:val="false"/>
                <w:color w:val="000000"/>
                <w:sz w:val="20"/>
              </w:rPr>
              <w:t>
Оплата за сжиженный газ</w:t>
            </w:r>
          </w:p>
          <w:bookmarkEnd w:id="1193"/>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3" w:id="1194"/>
          <w:p>
            <w:pPr>
              <w:spacing w:after="20"/>
              <w:ind w:left="20"/>
              <w:jc w:val="both"/>
            </w:pPr>
            <w:r>
              <w:rPr>
                <w:rFonts w:ascii="Times New Roman"/>
                <w:b w:val="false"/>
                <w:i w:val="false"/>
                <w:color w:val="000000"/>
                <w:sz w:val="20"/>
              </w:rPr>
              <w:t>
Жидкое топливо для отопления жилых помещений</w:t>
            </w:r>
          </w:p>
          <w:bookmarkEnd w:id="1194"/>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4" w:id="1195"/>
          <w:p>
            <w:pPr>
              <w:spacing w:after="20"/>
              <w:ind w:left="20"/>
              <w:jc w:val="both"/>
            </w:pPr>
            <w:r>
              <w:rPr>
                <w:rFonts w:ascii="Times New Roman"/>
                <w:b w:val="false"/>
                <w:i w:val="false"/>
                <w:color w:val="000000"/>
                <w:sz w:val="20"/>
              </w:rPr>
              <w:t>
Жидкое топливо для освещения жилых помещений</w:t>
            </w:r>
          </w:p>
          <w:bookmarkEnd w:id="1195"/>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5" w:id="1196"/>
          <w:p>
            <w:pPr>
              <w:spacing w:after="20"/>
              <w:ind w:left="20"/>
              <w:jc w:val="both"/>
            </w:pPr>
            <w:r>
              <w:rPr>
                <w:rFonts w:ascii="Times New Roman"/>
                <w:b w:val="false"/>
                <w:i w:val="false"/>
                <w:color w:val="000000"/>
                <w:sz w:val="20"/>
              </w:rPr>
              <w:t xml:space="preserve">
Уголь каменный </w:t>
            </w:r>
          </w:p>
          <w:bookmarkEnd w:id="1196"/>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6" w:id="1197"/>
          <w:p>
            <w:pPr>
              <w:spacing w:after="20"/>
              <w:ind w:left="20"/>
              <w:jc w:val="both"/>
            </w:pPr>
            <w:r>
              <w:rPr>
                <w:rFonts w:ascii="Times New Roman"/>
                <w:b w:val="false"/>
                <w:i w:val="false"/>
                <w:color w:val="000000"/>
                <w:sz w:val="20"/>
              </w:rPr>
              <w:t>
Дрова</w:t>
            </w:r>
          </w:p>
          <w:bookmarkEnd w:id="1197"/>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7" w:id="1198"/>
          <w:p>
            <w:pPr>
              <w:spacing w:after="20"/>
              <w:ind w:left="20"/>
              <w:jc w:val="both"/>
            </w:pPr>
            <w:r>
              <w:rPr>
                <w:rFonts w:ascii="Times New Roman"/>
                <w:b w:val="false"/>
                <w:i w:val="false"/>
                <w:color w:val="000000"/>
                <w:sz w:val="20"/>
              </w:rPr>
              <w:t>
Торф</w:t>
            </w:r>
          </w:p>
          <w:bookmarkEnd w:id="1198"/>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8" w:id="1199"/>
          <w:p>
            <w:pPr>
              <w:spacing w:after="20"/>
              <w:ind w:left="20"/>
              <w:jc w:val="both"/>
            </w:pPr>
            <w:r>
              <w:rPr>
                <w:rFonts w:ascii="Times New Roman"/>
                <w:b w:val="false"/>
                <w:i w:val="false"/>
                <w:color w:val="000000"/>
                <w:sz w:val="20"/>
              </w:rPr>
              <w:t>
Прочие виды твердого топлива</w:t>
            </w:r>
          </w:p>
          <w:bookmarkEnd w:id="1199"/>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9" w:id="1200"/>
          <w:p>
            <w:pPr>
              <w:spacing w:after="20"/>
              <w:ind w:left="20"/>
              <w:jc w:val="both"/>
            </w:pPr>
            <w:r>
              <w:rPr>
                <w:rFonts w:ascii="Times New Roman"/>
                <w:b w:val="false"/>
                <w:i w:val="false"/>
                <w:color w:val="000000"/>
                <w:sz w:val="20"/>
              </w:rPr>
              <w:t>
Домофон</w:t>
            </w:r>
          </w:p>
          <w:bookmarkEnd w:id="1200"/>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0" w:id="1201"/>
          <w:p>
            <w:pPr>
              <w:spacing w:after="20"/>
              <w:ind w:left="20"/>
              <w:jc w:val="both"/>
            </w:pPr>
            <w:r>
              <w:rPr>
                <w:rFonts w:ascii="Times New Roman"/>
                <w:b w:val="false"/>
                <w:i w:val="false"/>
                <w:color w:val="000000"/>
                <w:sz w:val="20"/>
              </w:rPr>
              <w:t>
Фактическая арендная плата за жилье</w:t>
            </w:r>
          </w:p>
          <w:bookmarkEnd w:id="1201"/>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1" w:id="1202"/>
          <w:p>
            <w:pPr>
              <w:spacing w:after="20"/>
              <w:ind w:left="20"/>
              <w:jc w:val="both"/>
            </w:pPr>
            <w:r>
              <w:rPr>
                <w:rFonts w:ascii="Times New Roman"/>
                <w:b w:val="false"/>
                <w:i w:val="false"/>
                <w:color w:val="000000"/>
                <w:sz w:val="20"/>
              </w:rPr>
              <w:t>
Другие услуги, связанные с жилыми помещениями (платежи Кооператив собственников квартир (КСК), сборы по содержанию и ремонту здания и другие)</w:t>
            </w:r>
          </w:p>
          <w:bookmarkEnd w:id="1202"/>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32" w:id="1203"/>
    <w:p>
      <w:pPr>
        <w:spacing w:after="0"/>
        <w:ind w:left="0"/>
        <w:jc w:val="both"/>
      </w:pPr>
      <w:r>
        <w:rPr>
          <w:rFonts w:ascii="Times New Roman"/>
          <w:b w:val="false"/>
          <w:i w:val="false"/>
          <w:color w:val="000000"/>
          <w:sz w:val="28"/>
        </w:rPr>
        <w:t xml:space="preserve">
      </w:t>
      </w:r>
      <w:r>
        <w:rPr>
          <w:rFonts w:ascii="Times New Roman"/>
          <w:b/>
          <w:i w:val="false"/>
          <w:color w:val="000000"/>
          <w:sz w:val="28"/>
        </w:rPr>
        <w:t>1.5</w:t>
      </w:r>
      <w:r>
        <w:rPr>
          <w:rFonts w:ascii="Times New Roman"/>
          <w:b w:val="false"/>
          <w:i w:val="false"/>
          <w:color w:val="000000"/>
          <w:sz w:val="28"/>
        </w:rPr>
        <w:t xml:space="preserve"> </w:t>
      </w:r>
      <w:r>
        <w:rPr>
          <w:rFonts w:ascii="Times New Roman"/>
          <w:b/>
          <w:i w:val="false"/>
          <w:color w:val="000000"/>
          <w:sz w:val="28"/>
        </w:rPr>
        <w:t>Расходы</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услуги</w:t>
      </w:r>
      <w:r>
        <w:rPr>
          <w:rFonts w:ascii="Times New Roman"/>
          <w:b w:val="false"/>
          <w:i w:val="false"/>
          <w:color w:val="000000"/>
          <w:sz w:val="28"/>
        </w:rPr>
        <w:t xml:space="preserve"> </w:t>
      </w:r>
      <w:r>
        <w:rPr>
          <w:rFonts w:ascii="Times New Roman"/>
          <w:b/>
          <w:i w:val="false"/>
          <w:color w:val="000000"/>
          <w:sz w:val="28"/>
        </w:rPr>
        <w:t>связи</w:t>
      </w:r>
    </w:p>
    <w:bookmarkEnd w:id="1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8"/>
        <w:gridCol w:w="2300"/>
        <w:gridCol w:w="2301"/>
        <w:gridCol w:w="2301"/>
      </w:tblGrid>
      <w:tr>
        <w:trPr>
          <w:trHeight w:val="30" w:hRule="atLeast"/>
        </w:trPr>
        <w:tc>
          <w:tcPr>
            <w:tcW w:w="5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3" w:id="1204"/>
          <w:p>
            <w:pPr>
              <w:spacing w:after="20"/>
              <w:ind w:left="20"/>
              <w:jc w:val="both"/>
            </w:pPr>
            <w:r>
              <w:rPr>
                <w:rFonts w:ascii="Times New Roman"/>
                <w:b w:val="false"/>
                <w:i w:val="false"/>
                <w:color w:val="000000"/>
                <w:sz w:val="20"/>
              </w:rPr>
              <w:t>
Наименование услуг</w:t>
            </w:r>
          </w:p>
          <w:bookmarkEnd w:id="120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1-й месяц квартала</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2-й месяц квартала</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3-й месяц квартала</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5" w:id="1205"/>
          <w:p>
            <w:pPr>
              <w:spacing w:after="20"/>
              <w:ind w:left="20"/>
              <w:jc w:val="both"/>
            </w:pPr>
            <w:r>
              <w:rPr>
                <w:rFonts w:ascii="Times New Roman"/>
                <w:b w:val="false"/>
                <w:i w:val="false"/>
                <w:color w:val="000000"/>
                <w:sz w:val="20"/>
              </w:rPr>
              <w:t>
Почтовые услуги (отправка посылок, бандеролей, писем, включая покупку почтовых марок)</w:t>
            </w:r>
          </w:p>
          <w:bookmarkEnd w:id="1205"/>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6" w:id="1206"/>
          <w:p>
            <w:pPr>
              <w:spacing w:after="20"/>
              <w:ind w:left="20"/>
              <w:jc w:val="both"/>
            </w:pPr>
            <w:r>
              <w:rPr>
                <w:rFonts w:ascii="Times New Roman"/>
                <w:b w:val="false"/>
                <w:i w:val="false"/>
                <w:color w:val="000000"/>
                <w:sz w:val="20"/>
              </w:rPr>
              <w:t>
Абонентская плата за телефон (включая повременную плату за телефонные разговоры)</w:t>
            </w:r>
          </w:p>
          <w:bookmarkEnd w:id="1206"/>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7" w:id="1207"/>
          <w:p>
            <w:pPr>
              <w:spacing w:after="20"/>
              <w:ind w:left="20"/>
              <w:jc w:val="both"/>
            </w:pPr>
            <w:r>
              <w:rPr>
                <w:rFonts w:ascii="Times New Roman"/>
                <w:b w:val="false"/>
                <w:i w:val="false"/>
                <w:color w:val="000000"/>
                <w:sz w:val="20"/>
              </w:rPr>
              <w:t>
Междугородний звонок (внутри республики)</w:t>
            </w:r>
          </w:p>
          <w:bookmarkEnd w:id="1207"/>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8" w:id="1208"/>
          <w:p>
            <w:pPr>
              <w:spacing w:after="20"/>
              <w:ind w:left="20"/>
              <w:jc w:val="both"/>
            </w:pPr>
            <w:r>
              <w:rPr>
                <w:rFonts w:ascii="Times New Roman"/>
                <w:b w:val="false"/>
                <w:i w:val="false"/>
                <w:color w:val="000000"/>
                <w:sz w:val="20"/>
              </w:rPr>
              <w:t>
Международный звонок (за пределы республики)</w:t>
            </w:r>
          </w:p>
          <w:bookmarkEnd w:id="1208"/>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9" w:id="1209"/>
          <w:p>
            <w:pPr>
              <w:spacing w:after="20"/>
              <w:ind w:left="20"/>
              <w:jc w:val="both"/>
            </w:pPr>
            <w:r>
              <w:rPr>
                <w:rFonts w:ascii="Times New Roman"/>
                <w:b w:val="false"/>
                <w:i w:val="false"/>
                <w:color w:val="000000"/>
                <w:sz w:val="20"/>
              </w:rPr>
              <w:t>
Телеграмма</w:t>
            </w:r>
          </w:p>
          <w:bookmarkEnd w:id="1209"/>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0" w:id="1210"/>
          <w:p>
            <w:pPr>
              <w:spacing w:after="20"/>
              <w:ind w:left="20"/>
              <w:jc w:val="both"/>
            </w:pPr>
            <w:r>
              <w:rPr>
                <w:rFonts w:ascii="Times New Roman"/>
                <w:b w:val="false"/>
                <w:i w:val="false"/>
                <w:color w:val="000000"/>
                <w:sz w:val="20"/>
              </w:rPr>
              <w:t>
Интернет связь</w:t>
            </w:r>
          </w:p>
          <w:bookmarkEnd w:id="1210"/>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1" w:id="1211"/>
          <w:p>
            <w:pPr>
              <w:spacing w:after="20"/>
              <w:ind w:left="20"/>
              <w:jc w:val="both"/>
            </w:pPr>
            <w:r>
              <w:rPr>
                <w:rFonts w:ascii="Times New Roman"/>
                <w:b w:val="false"/>
                <w:i w:val="false"/>
                <w:color w:val="000000"/>
                <w:sz w:val="20"/>
              </w:rPr>
              <w:t>
Радиоточка</w:t>
            </w:r>
          </w:p>
          <w:bookmarkEnd w:id="1211"/>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2" w:id="1212"/>
          <w:p>
            <w:pPr>
              <w:spacing w:after="20"/>
              <w:ind w:left="20"/>
              <w:jc w:val="both"/>
            </w:pPr>
            <w:r>
              <w:rPr>
                <w:rFonts w:ascii="Times New Roman"/>
                <w:b w:val="false"/>
                <w:i w:val="false"/>
                <w:color w:val="000000"/>
                <w:sz w:val="20"/>
              </w:rPr>
              <w:t>
Услуги кабельного телевидения</w:t>
            </w:r>
          </w:p>
          <w:bookmarkEnd w:id="1212"/>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3" w:id="1213"/>
          <w:p>
            <w:pPr>
              <w:spacing w:after="20"/>
              <w:ind w:left="20"/>
              <w:jc w:val="both"/>
            </w:pPr>
            <w:r>
              <w:rPr>
                <w:rFonts w:ascii="Times New Roman"/>
                <w:b w:val="false"/>
                <w:i w:val="false"/>
                <w:color w:val="000000"/>
                <w:sz w:val="20"/>
              </w:rPr>
              <w:t>
Услуги сотовой связи</w:t>
            </w:r>
          </w:p>
          <w:bookmarkEnd w:id="1213"/>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4" w:id="1214"/>
          <w:p>
            <w:pPr>
              <w:spacing w:after="20"/>
              <w:ind w:left="20"/>
              <w:jc w:val="both"/>
            </w:pPr>
            <w:r>
              <w:rPr>
                <w:rFonts w:ascii="Times New Roman"/>
                <w:b w:val="false"/>
                <w:i w:val="false"/>
                <w:color w:val="000000"/>
                <w:sz w:val="20"/>
              </w:rPr>
              <w:t>
Услуги спутникового телевидения</w:t>
            </w:r>
          </w:p>
          <w:bookmarkEnd w:id="1214"/>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5" w:id="1215"/>
          <w:p>
            <w:pPr>
              <w:spacing w:after="20"/>
              <w:ind w:left="20"/>
              <w:jc w:val="both"/>
            </w:pPr>
            <w:r>
              <w:rPr>
                <w:rFonts w:ascii="Times New Roman"/>
                <w:b w:val="false"/>
                <w:i w:val="false"/>
                <w:color w:val="000000"/>
                <w:sz w:val="20"/>
              </w:rPr>
              <w:t>
Установка телефона</w:t>
            </w:r>
          </w:p>
          <w:bookmarkEnd w:id="1215"/>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46" w:id="1216"/>
    <w:p>
      <w:pPr>
        <w:spacing w:after="0"/>
        <w:ind w:left="0"/>
        <w:jc w:val="both"/>
      </w:pPr>
      <w:r>
        <w:rPr>
          <w:rFonts w:ascii="Times New Roman"/>
          <w:b w:val="false"/>
          <w:i w:val="false"/>
          <w:color w:val="000000"/>
          <w:sz w:val="28"/>
        </w:rPr>
        <w:t xml:space="preserve">
      </w:t>
      </w:r>
      <w:r>
        <w:rPr>
          <w:rFonts w:ascii="Times New Roman"/>
          <w:b/>
          <w:i w:val="false"/>
          <w:color w:val="000000"/>
          <w:sz w:val="28"/>
        </w:rPr>
        <w:t>1.6</w:t>
      </w:r>
      <w:r>
        <w:rPr>
          <w:rFonts w:ascii="Times New Roman"/>
          <w:b w:val="false"/>
          <w:i w:val="false"/>
          <w:color w:val="000000"/>
          <w:sz w:val="28"/>
        </w:rPr>
        <w:t xml:space="preserve"> </w:t>
      </w:r>
      <w:r>
        <w:rPr>
          <w:rFonts w:ascii="Times New Roman"/>
          <w:b/>
          <w:i w:val="false"/>
          <w:color w:val="000000"/>
          <w:sz w:val="28"/>
        </w:rPr>
        <w:t>Расходы,</w:t>
      </w:r>
      <w:r>
        <w:rPr>
          <w:rFonts w:ascii="Times New Roman"/>
          <w:b w:val="false"/>
          <w:i w:val="false"/>
          <w:color w:val="000000"/>
          <w:sz w:val="28"/>
        </w:rPr>
        <w:t xml:space="preserve"> </w:t>
      </w:r>
      <w:r>
        <w:rPr>
          <w:rFonts w:ascii="Times New Roman"/>
          <w:b/>
          <w:i w:val="false"/>
          <w:color w:val="000000"/>
          <w:sz w:val="28"/>
        </w:rPr>
        <w:t>связанные</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образованием</w:t>
      </w:r>
    </w:p>
    <w:bookmarkEnd w:id="1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4"/>
        <w:gridCol w:w="2432"/>
        <w:gridCol w:w="2432"/>
        <w:gridCol w:w="2432"/>
      </w:tblGrid>
      <w:tr>
        <w:trPr>
          <w:trHeight w:val="30" w:hRule="atLeast"/>
        </w:trPr>
        <w:tc>
          <w:tcPr>
            <w:tcW w:w="5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7" w:id="1217"/>
          <w:p>
            <w:pPr>
              <w:spacing w:after="20"/>
              <w:ind w:left="20"/>
              <w:jc w:val="both"/>
            </w:pPr>
            <w:r>
              <w:rPr>
                <w:rFonts w:ascii="Times New Roman"/>
                <w:b w:val="false"/>
                <w:i w:val="false"/>
                <w:color w:val="000000"/>
                <w:sz w:val="20"/>
              </w:rPr>
              <w:t>
Наименование товаров и услуг</w:t>
            </w:r>
          </w:p>
          <w:bookmarkEnd w:id="121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1-й месяц квартала</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2-й месяц квартала</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3-й месяц квартала</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9" w:id="1218"/>
          <w:p>
            <w:pPr>
              <w:spacing w:after="20"/>
              <w:ind w:left="20"/>
              <w:jc w:val="both"/>
            </w:pPr>
            <w:r>
              <w:rPr>
                <w:rFonts w:ascii="Times New Roman"/>
                <w:b w:val="false"/>
                <w:i w:val="false"/>
                <w:color w:val="000000"/>
                <w:sz w:val="20"/>
              </w:rPr>
              <w:t>
Услуги детских дошкольных учреждений</w:t>
            </w:r>
          </w:p>
          <w:bookmarkEnd w:id="1218"/>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0" w:id="1219"/>
          <w:p>
            <w:pPr>
              <w:spacing w:after="20"/>
              <w:ind w:left="20"/>
              <w:jc w:val="both"/>
            </w:pPr>
            <w:r>
              <w:rPr>
                <w:rFonts w:ascii="Times New Roman"/>
                <w:b w:val="false"/>
                <w:i w:val="false"/>
                <w:color w:val="000000"/>
                <w:sz w:val="20"/>
              </w:rPr>
              <w:t>
Плата за центры развития, по подготовке к школе</w:t>
            </w:r>
          </w:p>
          <w:bookmarkEnd w:id="1219"/>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1" w:id="1220"/>
          <w:p>
            <w:pPr>
              <w:spacing w:after="20"/>
              <w:ind w:left="20"/>
              <w:jc w:val="both"/>
            </w:pPr>
            <w:r>
              <w:rPr>
                <w:rFonts w:ascii="Times New Roman"/>
                <w:b w:val="false"/>
                <w:i w:val="false"/>
                <w:color w:val="000000"/>
                <w:sz w:val="20"/>
              </w:rPr>
              <w:t>
Плата за начальное образование</w:t>
            </w:r>
          </w:p>
          <w:bookmarkEnd w:id="1220"/>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2" w:id="1221"/>
          <w:p>
            <w:pPr>
              <w:spacing w:after="20"/>
              <w:ind w:left="20"/>
              <w:jc w:val="both"/>
            </w:pPr>
            <w:r>
              <w:rPr>
                <w:rFonts w:ascii="Times New Roman"/>
                <w:b w:val="false"/>
                <w:i w:val="false"/>
                <w:color w:val="000000"/>
                <w:sz w:val="20"/>
              </w:rPr>
              <w:t>
Общее среднее</w:t>
            </w:r>
          </w:p>
          <w:bookmarkEnd w:id="1221"/>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3" w:id="1222"/>
          <w:p>
            <w:pPr>
              <w:spacing w:after="20"/>
              <w:ind w:left="20"/>
              <w:jc w:val="both"/>
            </w:pPr>
            <w:r>
              <w:rPr>
                <w:rFonts w:ascii="Times New Roman"/>
                <w:b w:val="false"/>
                <w:i w:val="false"/>
                <w:color w:val="000000"/>
                <w:sz w:val="20"/>
              </w:rPr>
              <w:t>
Профессиональное среднее</w:t>
            </w:r>
          </w:p>
          <w:bookmarkEnd w:id="1222"/>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4" w:id="1223"/>
          <w:p>
            <w:pPr>
              <w:spacing w:after="20"/>
              <w:ind w:left="20"/>
              <w:jc w:val="both"/>
            </w:pPr>
            <w:r>
              <w:rPr>
                <w:rFonts w:ascii="Times New Roman"/>
                <w:b w:val="false"/>
                <w:i w:val="false"/>
                <w:color w:val="000000"/>
                <w:sz w:val="20"/>
              </w:rPr>
              <w:t>
Высшее образование</w:t>
            </w:r>
          </w:p>
          <w:bookmarkEnd w:id="1223"/>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5" w:id="1224"/>
          <w:p>
            <w:pPr>
              <w:spacing w:after="20"/>
              <w:ind w:left="20"/>
              <w:jc w:val="both"/>
            </w:pPr>
            <w:r>
              <w:rPr>
                <w:rFonts w:ascii="Times New Roman"/>
                <w:b w:val="false"/>
                <w:i w:val="false"/>
                <w:color w:val="000000"/>
                <w:sz w:val="20"/>
              </w:rPr>
              <w:t>
Плата за наем жилья для студентов (учащихся)</w:t>
            </w:r>
          </w:p>
          <w:bookmarkEnd w:id="1224"/>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6" w:id="1225"/>
          <w:p>
            <w:pPr>
              <w:spacing w:after="20"/>
              <w:ind w:left="20"/>
              <w:jc w:val="both"/>
            </w:pPr>
            <w:r>
              <w:rPr>
                <w:rFonts w:ascii="Times New Roman"/>
                <w:b w:val="false"/>
                <w:i w:val="false"/>
                <w:color w:val="000000"/>
                <w:sz w:val="20"/>
              </w:rPr>
              <w:t>
Неформальные расходы для школьников (подарки учителям и сборы в фонд класса)</w:t>
            </w:r>
          </w:p>
          <w:bookmarkEnd w:id="1225"/>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7" w:id="1226"/>
          <w:p>
            <w:pPr>
              <w:spacing w:after="20"/>
              <w:ind w:left="20"/>
              <w:jc w:val="both"/>
            </w:pPr>
            <w:r>
              <w:rPr>
                <w:rFonts w:ascii="Times New Roman"/>
                <w:b w:val="false"/>
                <w:i w:val="false"/>
                <w:color w:val="000000"/>
                <w:sz w:val="20"/>
              </w:rPr>
              <w:t>
Неформальные расходы для студентов</w:t>
            </w:r>
          </w:p>
          <w:bookmarkEnd w:id="1226"/>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8" w:id="1227"/>
          <w:p>
            <w:pPr>
              <w:spacing w:after="20"/>
              <w:ind w:left="20"/>
              <w:jc w:val="both"/>
            </w:pPr>
            <w:r>
              <w:rPr>
                <w:rFonts w:ascii="Times New Roman"/>
                <w:b w:val="false"/>
                <w:i w:val="false"/>
                <w:color w:val="000000"/>
                <w:sz w:val="20"/>
              </w:rPr>
              <w:t>
Образование для взрослых</w:t>
            </w:r>
          </w:p>
          <w:bookmarkEnd w:id="1227"/>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59" w:id="1228"/>
    <w:p>
      <w:pPr>
        <w:spacing w:after="0"/>
        <w:ind w:left="0"/>
        <w:jc w:val="both"/>
      </w:pPr>
      <w:r>
        <w:rPr>
          <w:rFonts w:ascii="Times New Roman"/>
          <w:b w:val="false"/>
          <w:i w:val="false"/>
          <w:color w:val="000000"/>
          <w:sz w:val="28"/>
        </w:rPr>
        <w:t xml:space="preserve">
      </w:t>
      </w:r>
      <w:r>
        <w:rPr>
          <w:rFonts w:ascii="Times New Roman"/>
          <w:b/>
          <w:i w:val="false"/>
          <w:color w:val="000000"/>
          <w:sz w:val="28"/>
        </w:rPr>
        <w:t>1.7</w:t>
      </w:r>
      <w:r>
        <w:rPr>
          <w:rFonts w:ascii="Times New Roman"/>
          <w:b w:val="false"/>
          <w:i w:val="false"/>
          <w:color w:val="000000"/>
          <w:sz w:val="28"/>
        </w:rPr>
        <w:t xml:space="preserve"> </w:t>
      </w:r>
      <w:r>
        <w:rPr>
          <w:rFonts w:ascii="Times New Roman"/>
          <w:b/>
          <w:i w:val="false"/>
          <w:color w:val="000000"/>
          <w:sz w:val="28"/>
        </w:rPr>
        <w:t>Расходы,</w:t>
      </w:r>
      <w:r>
        <w:rPr>
          <w:rFonts w:ascii="Times New Roman"/>
          <w:b w:val="false"/>
          <w:i w:val="false"/>
          <w:color w:val="000000"/>
          <w:sz w:val="28"/>
        </w:rPr>
        <w:t xml:space="preserve"> </w:t>
      </w:r>
      <w:r>
        <w:rPr>
          <w:rFonts w:ascii="Times New Roman"/>
          <w:b/>
          <w:i w:val="false"/>
          <w:color w:val="000000"/>
          <w:sz w:val="28"/>
        </w:rPr>
        <w:t>связанные</w:t>
      </w:r>
      <w:r>
        <w:rPr>
          <w:rFonts w:ascii="Times New Roman"/>
          <w:b w:val="false"/>
          <w:i w:val="false"/>
          <w:color w:val="000000"/>
          <w:sz w:val="28"/>
        </w:rPr>
        <w:t xml:space="preserve"> </w:t>
      </w:r>
      <w:r>
        <w:rPr>
          <w:rFonts w:ascii="Times New Roman"/>
          <w:b/>
          <w:i w:val="false"/>
          <w:color w:val="000000"/>
          <w:sz w:val="28"/>
        </w:rPr>
        <w:t>со</w:t>
      </w:r>
      <w:r>
        <w:rPr>
          <w:rFonts w:ascii="Times New Roman"/>
          <w:b w:val="false"/>
          <w:i w:val="false"/>
          <w:color w:val="000000"/>
          <w:sz w:val="28"/>
        </w:rPr>
        <w:t xml:space="preserve"> </w:t>
      </w:r>
      <w:r>
        <w:rPr>
          <w:rFonts w:ascii="Times New Roman"/>
          <w:b/>
          <w:i w:val="false"/>
          <w:color w:val="000000"/>
          <w:sz w:val="28"/>
        </w:rPr>
        <w:t>здравоохранением</w:t>
      </w:r>
    </w:p>
    <w:bookmarkEnd w:id="1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7"/>
        <w:gridCol w:w="2364"/>
        <w:gridCol w:w="2364"/>
        <w:gridCol w:w="2365"/>
      </w:tblGrid>
      <w:tr>
        <w:trPr>
          <w:trHeight w:val="30" w:hRule="atLeast"/>
        </w:trPr>
        <w:tc>
          <w:tcPr>
            <w:tcW w:w="5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0" w:id="1229"/>
          <w:p>
            <w:pPr>
              <w:spacing w:after="20"/>
              <w:ind w:left="20"/>
              <w:jc w:val="both"/>
            </w:pPr>
            <w:r>
              <w:rPr>
                <w:rFonts w:ascii="Times New Roman"/>
                <w:b w:val="false"/>
                <w:i w:val="false"/>
                <w:color w:val="000000"/>
                <w:sz w:val="20"/>
              </w:rPr>
              <w:t>
Наименование товаров и услуг</w:t>
            </w:r>
          </w:p>
          <w:bookmarkEnd w:id="122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1-й месяц квартала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2-й месяц квартала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3-й месяц квартала</w:t>
            </w:r>
          </w:p>
        </w:tc>
      </w:tr>
      <w:tr>
        <w:trPr>
          <w:trHeight w:val="30" w:hRule="atLeast"/>
        </w:trPr>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2" w:id="1230"/>
          <w:p>
            <w:pPr>
              <w:spacing w:after="20"/>
              <w:ind w:left="20"/>
              <w:jc w:val="both"/>
            </w:pPr>
            <w:r>
              <w:rPr>
                <w:rFonts w:ascii="Times New Roman"/>
                <w:b w:val="false"/>
                <w:i w:val="false"/>
                <w:color w:val="000000"/>
                <w:sz w:val="20"/>
              </w:rPr>
              <w:t>
Услуги врачей-специалистов в амбулаториях</w:t>
            </w:r>
          </w:p>
          <w:bookmarkEnd w:id="1230"/>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3" w:id="1231"/>
          <w:p>
            <w:pPr>
              <w:spacing w:after="20"/>
              <w:ind w:left="20"/>
              <w:jc w:val="both"/>
            </w:pPr>
            <w:r>
              <w:rPr>
                <w:rFonts w:ascii="Times New Roman"/>
                <w:b w:val="false"/>
                <w:i w:val="false"/>
                <w:color w:val="000000"/>
                <w:sz w:val="20"/>
              </w:rPr>
              <w:t>
Первичный прием к врачу</w:t>
            </w:r>
          </w:p>
          <w:bookmarkEnd w:id="1231"/>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4" w:id="1232"/>
          <w:p>
            <w:pPr>
              <w:spacing w:after="20"/>
              <w:ind w:left="20"/>
              <w:jc w:val="both"/>
            </w:pPr>
            <w:r>
              <w:rPr>
                <w:rFonts w:ascii="Times New Roman"/>
                <w:b w:val="false"/>
                <w:i w:val="false"/>
                <w:color w:val="000000"/>
                <w:sz w:val="20"/>
              </w:rPr>
              <w:t>
Стоматологические услуги</w:t>
            </w:r>
          </w:p>
          <w:bookmarkEnd w:id="1232"/>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5" w:id="1233"/>
          <w:p>
            <w:pPr>
              <w:spacing w:after="20"/>
              <w:ind w:left="20"/>
              <w:jc w:val="both"/>
            </w:pPr>
            <w:r>
              <w:rPr>
                <w:rFonts w:ascii="Times New Roman"/>
                <w:b w:val="false"/>
                <w:i w:val="false"/>
                <w:color w:val="000000"/>
                <w:sz w:val="20"/>
              </w:rPr>
              <w:t>
Услуги медицинских лабораторий (анализ крови, мочи, УЗИ и другое)</w:t>
            </w:r>
          </w:p>
          <w:bookmarkEnd w:id="1233"/>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6" w:id="1234"/>
          <w:p>
            <w:pPr>
              <w:spacing w:after="20"/>
              <w:ind w:left="20"/>
              <w:jc w:val="both"/>
            </w:pPr>
            <w:r>
              <w:rPr>
                <w:rFonts w:ascii="Times New Roman"/>
                <w:b w:val="false"/>
                <w:i w:val="false"/>
                <w:color w:val="000000"/>
                <w:sz w:val="20"/>
              </w:rPr>
              <w:t>
Услуги медицинских сестер и акушерок</w:t>
            </w:r>
          </w:p>
          <w:bookmarkEnd w:id="1234"/>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7" w:id="1235"/>
          <w:p>
            <w:pPr>
              <w:spacing w:after="20"/>
              <w:ind w:left="20"/>
              <w:jc w:val="both"/>
            </w:pPr>
            <w:r>
              <w:rPr>
                <w:rFonts w:ascii="Times New Roman"/>
                <w:b w:val="false"/>
                <w:i w:val="false"/>
                <w:color w:val="000000"/>
                <w:sz w:val="20"/>
              </w:rPr>
              <w:t>
Специализированные парамедицинские услуги (иглотерапевты, физиолечение, врачи в области традиционной медицины)</w:t>
            </w:r>
          </w:p>
          <w:bookmarkEnd w:id="1235"/>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8" w:id="1236"/>
          <w:p>
            <w:pPr>
              <w:spacing w:after="20"/>
              <w:ind w:left="20"/>
              <w:jc w:val="both"/>
            </w:pPr>
            <w:r>
              <w:rPr>
                <w:rFonts w:ascii="Times New Roman"/>
                <w:b w:val="false"/>
                <w:i w:val="false"/>
                <w:color w:val="000000"/>
                <w:sz w:val="20"/>
              </w:rPr>
              <w:t>
Услуги санаториев</w:t>
            </w:r>
          </w:p>
          <w:bookmarkEnd w:id="1236"/>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9" w:id="1237"/>
          <w:p>
            <w:pPr>
              <w:spacing w:after="20"/>
              <w:ind w:left="20"/>
              <w:jc w:val="both"/>
            </w:pPr>
            <w:r>
              <w:rPr>
                <w:rFonts w:ascii="Times New Roman"/>
                <w:b w:val="false"/>
                <w:i w:val="false"/>
                <w:color w:val="000000"/>
                <w:sz w:val="20"/>
              </w:rPr>
              <w:t>
Услуги врачей общего профиля в стационарах</w:t>
            </w:r>
          </w:p>
          <w:bookmarkEnd w:id="1237"/>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0" w:id="1238"/>
          <w:p>
            <w:pPr>
              <w:spacing w:after="20"/>
              <w:ind w:left="20"/>
              <w:jc w:val="both"/>
            </w:pPr>
            <w:r>
              <w:rPr>
                <w:rFonts w:ascii="Times New Roman"/>
                <w:b w:val="false"/>
                <w:i w:val="false"/>
                <w:color w:val="000000"/>
                <w:sz w:val="20"/>
              </w:rPr>
              <w:t>
Услуги реабилитационных центров</w:t>
            </w:r>
          </w:p>
          <w:bookmarkEnd w:id="1238"/>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1" w:id="1239"/>
          <w:p>
            <w:pPr>
              <w:spacing w:after="20"/>
              <w:ind w:left="20"/>
              <w:jc w:val="both"/>
            </w:pPr>
            <w:r>
              <w:rPr>
                <w:rFonts w:ascii="Times New Roman"/>
                <w:b w:val="false"/>
                <w:i w:val="false"/>
                <w:color w:val="000000"/>
                <w:sz w:val="20"/>
              </w:rPr>
              <w:t>
Лечение в дневном стационаре</w:t>
            </w:r>
          </w:p>
          <w:bookmarkEnd w:id="1239"/>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2" w:id="1240"/>
          <w:p>
            <w:pPr>
              <w:spacing w:after="20"/>
              <w:ind w:left="20"/>
              <w:jc w:val="both"/>
            </w:pPr>
            <w:r>
              <w:rPr>
                <w:rFonts w:ascii="Times New Roman"/>
                <w:b w:val="false"/>
                <w:i w:val="false"/>
                <w:color w:val="000000"/>
                <w:sz w:val="20"/>
              </w:rPr>
              <w:t>
Услуги врачей-специалистов в стационарах</w:t>
            </w:r>
          </w:p>
          <w:bookmarkEnd w:id="1240"/>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3" w:id="1241"/>
          <w:p>
            <w:pPr>
              <w:spacing w:after="20"/>
              <w:ind w:left="20"/>
              <w:jc w:val="both"/>
            </w:pPr>
            <w:r>
              <w:rPr>
                <w:rFonts w:ascii="Times New Roman"/>
                <w:b w:val="false"/>
                <w:i w:val="false"/>
                <w:color w:val="000000"/>
                <w:sz w:val="20"/>
              </w:rPr>
              <w:t>
Неформальные расходы на здравоохранение (подарки, цветы и другое)</w:t>
            </w:r>
          </w:p>
          <w:bookmarkEnd w:id="1241"/>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74" w:id="1242"/>
    <w:p>
      <w:pPr>
        <w:spacing w:after="0"/>
        <w:ind w:left="0"/>
        <w:jc w:val="both"/>
      </w:pPr>
      <w:r>
        <w:rPr>
          <w:rFonts w:ascii="Times New Roman"/>
          <w:b w:val="false"/>
          <w:i w:val="false"/>
          <w:color w:val="000000"/>
          <w:sz w:val="28"/>
        </w:rPr>
        <w:t xml:space="preserve">
      </w:t>
      </w:r>
      <w:r>
        <w:rPr>
          <w:rFonts w:ascii="Times New Roman"/>
          <w:b/>
          <w:i w:val="false"/>
          <w:color w:val="000000"/>
          <w:sz w:val="28"/>
        </w:rPr>
        <w:t>1.8</w:t>
      </w:r>
      <w:r>
        <w:rPr>
          <w:rFonts w:ascii="Times New Roman"/>
          <w:b w:val="false"/>
          <w:i w:val="false"/>
          <w:color w:val="000000"/>
          <w:sz w:val="28"/>
        </w:rPr>
        <w:t xml:space="preserve"> </w:t>
      </w:r>
      <w:r>
        <w:rPr>
          <w:rFonts w:ascii="Times New Roman"/>
          <w:b/>
          <w:i w:val="false"/>
          <w:color w:val="000000"/>
          <w:sz w:val="28"/>
        </w:rPr>
        <w:t>Расходы</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индивидуальные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прочие</w:t>
      </w:r>
      <w:r>
        <w:rPr>
          <w:rFonts w:ascii="Times New Roman"/>
          <w:b w:val="false"/>
          <w:i w:val="false"/>
          <w:color w:val="000000"/>
          <w:sz w:val="28"/>
        </w:rPr>
        <w:t xml:space="preserve"> </w:t>
      </w:r>
      <w:r>
        <w:rPr>
          <w:rFonts w:ascii="Times New Roman"/>
          <w:b/>
          <w:i w:val="false"/>
          <w:color w:val="000000"/>
          <w:sz w:val="28"/>
        </w:rPr>
        <w:t>у</w:t>
      </w:r>
      <w:r>
        <w:rPr>
          <w:rFonts w:ascii="Times New Roman"/>
          <w:b/>
          <w:i w:val="false"/>
          <w:color w:val="000000"/>
          <w:sz w:val="28"/>
        </w:rPr>
        <w:t>слуги</w:t>
      </w:r>
      <w:r>
        <w:rPr>
          <w:rFonts w:ascii="Times New Roman"/>
          <w:b w:val="false"/>
          <w:i w:val="false"/>
          <w:color w:val="000000"/>
          <w:sz w:val="28"/>
        </w:rPr>
        <w:t xml:space="preserve"> </w:t>
      </w:r>
    </w:p>
    <w:bookmarkEnd w:id="1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2"/>
        <w:gridCol w:w="2182"/>
        <w:gridCol w:w="2183"/>
        <w:gridCol w:w="2183"/>
      </w:tblGrid>
      <w:tr>
        <w:trPr>
          <w:trHeight w:val="30" w:hRule="atLeast"/>
        </w:trPr>
        <w:tc>
          <w:tcPr>
            <w:tcW w:w="5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5" w:id="1243"/>
          <w:p>
            <w:pPr>
              <w:spacing w:after="20"/>
              <w:ind w:left="20"/>
              <w:jc w:val="both"/>
            </w:pPr>
            <w:r>
              <w:rPr>
                <w:rFonts w:ascii="Times New Roman"/>
                <w:b w:val="false"/>
                <w:i w:val="false"/>
                <w:color w:val="000000"/>
                <w:sz w:val="20"/>
              </w:rPr>
              <w:t>
Наименование услуг</w:t>
            </w:r>
          </w:p>
          <w:bookmarkEnd w:id="124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1-й месяц квартала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2-й месяц квартала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3-й месяц квартала</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7" w:id="1244"/>
          <w:p>
            <w:pPr>
              <w:spacing w:after="20"/>
              <w:ind w:left="20"/>
              <w:jc w:val="both"/>
            </w:pPr>
            <w:r>
              <w:rPr>
                <w:rFonts w:ascii="Times New Roman"/>
                <w:b w:val="false"/>
                <w:i w:val="false"/>
                <w:color w:val="000000"/>
                <w:sz w:val="20"/>
              </w:rPr>
              <w:t xml:space="preserve">
Пошив </w:t>
            </w:r>
          </w:p>
          <w:bookmarkEnd w:id="1244"/>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8" w:id="1245"/>
          <w:p>
            <w:pPr>
              <w:spacing w:after="20"/>
              <w:ind w:left="20"/>
              <w:jc w:val="both"/>
            </w:pPr>
            <w:r>
              <w:rPr>
                <w:rFonts w:ascii="Times New Roman"/>
                <w:b w:val="false"/>
                <w:i w:val="false"/>
                <w:color w:val="000000"/>
                <w:sz w:val="20"/>
              </w:rPr>
              <w:t>
Стирка и обработка белья</w:t>
            </w:r>
          </w:p>
          <w:bookmarkEnd w:id="1245"/>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9" w:id="1246"/>
          <w:p>
            <w:pPr>
              <w:spacing w:after="20"/>
              <w:ind w:left="20"/>
              <w:jc w:val="both"/>
            </w:pPr>
            <w:r>
              <w:rPr>
                <w:rFonts w:ascii="Times New Roman"/>
                <w:b w:val="false"/>
                <w:i w:val="false"/>
                <w:color w:val="000000"/>
                <w:sz w:val="20"/>
              </w:rPr>
              <w:t>
Химчистка и крашение</w:t>
            </w:r>
          </w:p>
          <w:bookmarkEnd w:id="1246"/>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0" w:id="1247"/>
          <w:p>
            <w:pPr>
              <w:spacing w:after="20"/>
              <w:ind w:left="20"/>
              <w:jc w:val="both"/>
            </w:pPr>
            <w:r>
              <w:rPr>
                <w:rFonts w:ascii="Times New Roman"/>
                <w:b w:val="false"/>
                <w:i w:val="false"/>
                <w:color w:val="000000"/>
                <w:sz w:val="20"/>
              </w:rPr>
              <w:t>
Ремонт одежды</w:t>
            </w:r>
          </w:p>
          <w:bookmarkEnd w:id="1247"/>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1" w:id="1248"/>
          <w:p>
            <w:pPr>
              <w:spacing w:after="20"/>
              <w:ind w:left="20"/>
              <w:jc w:val="both"/>
            </w:pPr>
            <w:r>
              <w:rPr>
                <w:rFonts w:ascii="Times New Roman"/>
                <w:b w:val="false"/>
                <w:i w:val="false"/>
                <w:color w:val="000000"/>
                <w:sz w:val="20"/>
              </w:rPr>
              <w:t>
Ремонт и прокат обуви</w:t>
            </w:r>
          </w:p>
          <w:bookmarkEnd w:id="1248"/>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2" w:id="1249"/>
          <w:p>
            <w:pPr>
              <w:spacing w:after="20"/>
              <w:ind w:left="20"/>
              <w:jc w:val="both"/>
            </w:pPr>
            <w:r>
              <w:rPr>
                <w:rFonts w:ascii="Times New Roman"/>
                <w:b w:val="false"/>
                <w:i w:val="false"/>
                <w:color w:val="000000"/>
                <w:sz w:val="20"/>
              </w:rPr>
              <w:t>
Ремонт мебели</w:t>
            </w:r>
          </w:p>
          <w:bookmarkEnd w:id="1249"/>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3" w:id="1250"/>
          <w:p>
            <w:pPr>
              <w:spacing w:after="20"/>
              <w:ind w:left="20"/>
              <w:jc w:val="both"/>
            </w:pPr>
            <w:r>
              <w:rPr>
                <w:rFonts w:ascii="Times New Roman"/>
                <w:b w:val="false"/>
                <w:i w:val="false"/>
                <w:color w:val="000000"/>
                <w:sz w:val="20"/>
              </w:rPr>
              <w:t>
Ремонт холодильников</w:t>
            </w:r>
          </w:p>
          <w:bookmarkEnd w:id="1250"/>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4" w:id="1251"/>
          <w:p>
            <w:pPr>
              <w:spacing w:after="20"/>
              <w:ind w:left="20"/>
              <w:jc w:val="both"/>
            </w:pPr>
            <w:r>
              <w:rPr>
                <w:rFonts w:ascii="Times New Roman"/>
                <w:b w:val="false"/>
                <w:i w:val="false"/>
                <w:color w:val="000000"/>
                <w:sz w:val="20"/>
              </w:rPr>
              <w:t>
Ремонт стиральных машин</w:t>
            </w:r>
          </w:p>
          <w:bookmarkEnd w:id="1251"/>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5" w:id="1252"/>
          <w:p>
            <w:pPr>
              <w:spacing w:after="20"/>
              <w:ind w:left="20"/>
              <w:jc w:val="both"/>
            </w:pPr>
            <w:r>
              <w:rPr>
                <w:rFonts w:ascii="Times New Roman"/>
                <w:b w:val="false"/>
                <w:i w:val="false"/>
                <w:color w:val="000000"/>
                <w:sz w:val="20"/>
              </w:rPr>
              <w:t>
Ремонт теле- и радиоаппаратуры</w:t>
            </w:r>
          </w:p>
          <w:bookmarkEnd w:id="1252"/>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6" w:id="1253"/>
          <w:p>
            <w:pPr>
              <w:spacing w:after="20"/>
              <w:ind w:left="20"/>
              <w:jc w:val="both"/>
            </w:pPr>
            <w:r>
              <w:rPr>
                <w:rFonts w:ascii="Times New Roman"/>
                <w:b w:val="false"/>
                <w:i w:val="false"/>
                <w:color w:val="000000"/>
                <w:sz w:val="20"/>
              </w:rPr>
              <w:t>
Техническое обслуживание и ремонт оборудования для обработки информации</w:t>
            </w:r>
          </w:p>
          <w:bookmarkEnd w:id="1253"/>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7" w:id="1254"/>
          <w:p>
            <w:pPr>
              <w:spacing w:after="20"/>
              <w:ind w:left="20"/>
              <w:jc w:val="both"/>
            </w:pPr>
            <w:r>
              <w:rPr>
                <w:rFonts w:ascii="Times New Roman"/>
                <w:b w:val="false"/>
                <w:i w:val="false"/>
                <w:color w:val="000000"/>
                <w:sz w:val="20"/>
              </w:rPr>
              <w:t>
Прочий ремонт бытовых приборов</w:t>
            </w:r>
          </w:p>
          <w:bookmarkEnd w:id="1254"/>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8" w:id="1255"/>
          <w:p>
            <w:pPr>
              <w:spacing w:after="20"/>
              <w:ind w:left="20"/>
              <w:jc w:val="both"/>
            </w:pPr>
            <w:r>
              <w:rPr>
                <w:rFonts w:ascii="Times New Roman"/>
                <w:b w:val="false"/>
                <w:i w:val="false"/>
                <w:color w:val="000000"/>
                <w:sz w:val="20"/>
              </w:rPr>
              <w:t>
Ремонт часов</w:t>
            </w:r>
          </w:p>
          <w:bookmarkEnd w:id="1255"/>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9" w:id="1256"/>
          <w:p>
            <w:pPr>
              <w:spacing w:after="20"/>
              <w:ind w:left="20"/>
              <w:jc w:val="both"/>
            </w:pPr>
            <w:r>
              <w:rPr>
                <w:rFonts w:ascii="Times New Roman"/>
                <w:b w:val="false"/>
                <w:i w:val="false"/>
                <w:color w:val="000000"/>
                <w:sz w:val="20"/>
              </w:rPr>
              <w:t>
Услуги по обслуживанию и ремонту жилых помещений (выполнение обойных работ, облицовка кафелем и другое)</w:t>
            </w:r>
          </w:p>
          <w:bookmarkEnd w:id="1256"/>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0" w:id="1257"/>
          <w:p>
            <w:pPr>
              <w:spacing w:after="20"/>
              <w:ind w:left="20"/>
              <w:jc w:val="both"/>
            </w:pPr>
            <w:r>
              <w:rPr>
                <w:rFonts w:ascii="Times New Roman"/>
                <w:b w:val="false"/>
                <w:i w:val="false"/>
                <w:color w:val="000000"/>
                <w:sz w:val="20"/>
              </w:rPr>
              <w:t>
Установка пластиковых окон</w:t>
            </w:r>
          </w:p>
          <w:bookmarkEnd w:id="1257"/>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1" w:id="1258"/>
          <w:p>
            <w:pPr>
              <w:spacing w:after="20"/>
              <w:ind w:left="20"/>
              <w:jc w:val="both"/>
            </w:pPr>
            <w:r>
              <w:rPr>
                <w:rFonts w:ascii="Times New Roman"/>
                <w:b w:val="false"/>
                <w:i w:val="false"/>
                <w:color w:val="000000"/>
                <w:sz w:val="20"/>
              </w:rPr>
              <w:t>
Установка металлических дверей, решеток</w:t>
            </w:r>
          </w:p>
          <w:bookmarkEnd w:id="1258"/>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2" w:id="1259"/>
          <w:p>
            <w:pPr>
              <w:spacing w:after="20"/>
              <w:ind w:left="20"/>
              <w:jc w:val="both"/>
            </w:pPr>
            <w:r>
              <w:rPr>
                <w:rFonts w:ascii="Times New Roman"/>
                <w:b w:val="false"/>
                <w:i w:val="false"/>
                <w:color w:val="000000"/>
                <w:sz w:val="20"/>
              </w:rPr>
              <w:t>
Установка счетчиков</w:t>
            </w:r>
          </w:p>
          <w:bookmarkEnd w:id="1259"/>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3" w:id="1260"/>
          <w:p>
            <w:pPr>
              <w:spacing w:after="20"/>
              <w:ind w:left="20"/>
              <w:jc w:val="both"/>
            </w:pPr>
            <w:r>
              <w:rPr>
                <w:rFonts w:ascii="Times New Roman"/>
                <w:b w:val="false"/>
                <w:i w:val="false"/>
                <w:color w:val="000000"/>
                <w:sz w:val="20"/>
              </w:rPr>
              <w:t>
Изготовление ключей</w:t>
            </w:r>
          </w:p>
          <w:bookmarkEnd w:id="1260"/>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4" w:id="1261"/>
          <w:p>
            <w:pPr>
              <w:spacing w:after="20"/>
              <w:ind w:left="20"/>
              <w:jc w:val="both"/>
            </w:pPr>
            <w:r>
              <w:rPr>
                <w:rFonts w:ascii="Times New Roman"/>
                <w:b w:val="false"/>
                <w:i w:val="false"/>
                <w:color w:val="000000"/>
                <w:sz w:val="20"/>
              </w:rPr>
              <w:t>
Техническое обслуживание и ремонт личных транспортных средств</w:t>
            </w:r>
          </w:p>
          <w:bookmarkEnd w:id="1261"/>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5" w:id="1262"/>
          <w:p>
            <w:pPr>
              <w:spacing w:after="20"/>
              <w:ind w:left="20"/>
              <w:jc w:val="both"/>
            </w:pPr>
            <w:r>
              <w:rPr>
                <w:rFonts w:ascii="Times New Roman"/>
                <w:b w:val="false"/>
                <w:i w:val="false"/>
                <w:color w:val="000000"/>
                <w:sz w:val="20"/>
              </w:rPr>
              <w:t>
Аренда автостоянок</w:t>
            </w:r>
          </w:p>
          <w:bookmarkEnd w:id="1262"/>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6" w:id="1263"/>
          <w:p>
            <w:pPr>
              <w:spacing w:after="20"/>
              <w:ind w:left="20"/>
              <w:jc w:val="both"/>
            </w:pPr>
            <w:r>
              <w:rPr>
                <w:rFonts w:ascii="Times New Roman"/>
                <w:b w:val="false"/>
                <w:i w:val="false"/>
                <w:color w:val="000000"/>
                <w:sz w:val="20"/>
              </w:rPr>
              <w:t>
Страхование</w:t>
            </w:r>
          </w:p>
          <w:bookmarkEnd w:id="1263"/>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7" w:id="1264"/>
          <w:p>
            <w:pPr>
              <w:spacing w:after="20"/>
              <w:ind w:left="20"/>
              <w:jc w:val="both"/>
            </w:pPr>
            <w:r>
              <w:rPr>
                <w:rFonts w:ascii="Times New Roman"/>
                <w:b w:val="false"/>
                <w:i w:val="false"/>
                <w:color w:val="000000"/>
                <w:sz w:val="20"/>
              </w:rPr>
              <w:t>
Правовые услуги</w:t>
            </w:r>
          </w:p>
          <w:bookmarkEnd w:id="1264"/>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8" w:id="1265"/>
          <w:p>
            <w:pPr>
              <w:spacing w:after="20"/>
              <w:ind w:left="20"/>
              <w:jc w:val="both"/>
            </w:pPr>
            <w:r>
              <w:rPr>
                <w:rFonts w:ascii="Times New Roman"/>
                <w:b w:val="false"/>
                <w:i w:val="false"/>
                <w:color w:val="000000"/>
                <w:sz w:val="20"/>
              </w:rPr>
              <w:t>
Копирование бланков и документов</w:t>
            </w:r>
          </w:p>
          <w:bookmarkEnd w:id="1265"/>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9" w:id="1266"/>
          <w:p>
            <w:pPr>
              <w:spacing w:after="20"/>
              <w:ind w:left="20"/>
              <w:jc w:val="both"/>
            </w:pPr>
            <w:r>
              <w:rPr>
                <w:rFonts w:ascii="Times New Roman"/>
                <w:b w:val="false"/>
                <w:i w:val="false"/>
                <w:color w:val="000000"/>
                <w:sz w:val="20"/>
              </w:rPr>
              <w:t>
Оплата за проведение платежей (в том числе по коммунальным услугам)</w:t>
            </w:r>
          </w:p>
          <w:bookmarkEnd w:id="1266"/>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0" w:id="1267"/>
          <w:p>
            <w:pPr>
              <w:spacing w:after="20"/>
              <w:ind w:left="20"/>
              <w:jc w:val="both"/>
            </w:pPr>
            <w:r>
              <w:rPr>
                <w:rFonts w:ascii="Times New Roman"/>
                <w:b w:val="false"/>
                <w:i w:val="false"/>
                <w:color w:val="000000"/>
                <w:sz w:val="20"/>
              </w:rPr>
              <w:t>
Денежные переводы</w:t>
            </w:r>
          </w:p>
          <w:bookmarkEnd w:id="1267"/>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4"/>
        <w:gridCol w:w="2432"/>
        <w:gridCol w:w="2432"/>
        <w:gridCol w:w="2432"/>
      </w:tblGrid>
      <w:tr>
        <w:trPr>
          <w:trHeight w:val="30" w:hRule="atLeast"/>
        </w:trPr>
        <w:tc>
          <w:tcPr>
            <w:tcW w:w="5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1" w:id="1268"/>
          <w:p>
            <w:pPr>
              <w:spacing w:after="20"/>
              <w:ind w:left="20"/>
              <w:jc w:val="both"/>
            </w:pPr>
            <w:r>
              <w:rPr>
                <w:rFonts w:ascii="Times New Roman"/>
                <w:b w:val="false"/>
                <w:i w:val="false"/>
                <w:color w:val="000000"/>
                <w:sz w:val="20"/>
              </w:rPr>
              <w:t>
Наименование услуг</w:t>
            </w:r>
          </w:p>
          <w:bookmarkEnd w:id="126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1-й месяц квартала</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2-й месяц квартала</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3-й месяц квартала</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3" w:id="1269"/>
          <w:p>
            <w:pPr>
              <w:spacing w:after="20"/>
              <w:ind w:left="20"/>
              <w:jc w:val="both"/>
            </w:pPr>
            <w:r>
              <w:rPr>
                <w:rFonts w:ascii="Times New Roman"/>
                <w:b w:val="false"/>
                <w:i w:val="false"/>
                <w:color w:val="000000"/>
                <w:sz w:val="20"/>
              </w:rPr>
              <w:t>
Услуги фотографов</w:t>
            </w:r>
          </w:p>
          <w:bookmarkEnd w:id="1269"/>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4" w:id="1270"/>
          <w:p>
            <w:pPr>
              <w:spacing w:after="20"/>
              <w:ind w:left="20"/>
              <w:jc w:val="both"/>
            </w:pPr>
            <w:r>
              <w:rPr>
                <w:rFonts w:ascii="Times New Roman"/>
                <w:b w:val="false"/>
                <w:i w:val="false"/>
                <w:color w:val="000000"/>
                <w:sz w:val="20"/>
              </w:rPr>
              <w:t>
Печать фотографий</w:t>
            </w:r>
          </w:p>
          <w:bookmarkEnd w:id="1270"/>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5" w:id="1271"/>
          <w:p>
            <w:pPr>
              <w:spacing w:after="20"/>
              <w:ind w:left="20"/>
              <w:jc w:val="both"/>
            </w:pPr>
            <w:r>
              <w:rPr>
                <w:rFonts w:ascii="Times New Roman"/>
                <w:b w:val="false"/>
                <w:i w:val="false"/>
                <w:color w:val="000000"/>
                <w:sz w:val="20"/>
              </w:rPr>
              <w:t>
Прокат DVD дисков</w:t>
            </w:r>
          </w:p>
          <w:bookmarkEnd w:id="1271"/>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6" w:id="1272"/>
          <w:p>
            <w:pPr>
              <w:spacing w:after="20"/>
              <w:ind w:left="20"/>
              <w:jc w:val="both"/>
            </w:pPr>
            <w:r>
              <w:rPr>
                <w:rFonts w:ascii="Times New Roman"/>
                <w:b w:val="false"/>
                <w:i w:val="false"/>
                <w:color w:val="000000"/>
                <w:sz w:val="20"/>
              </w:rPr>
              <w:t>
Стрижка мужская</w:t>
            </w:r>
          </w:p>
          <w:bookmarkEnd w:id="1272"/>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7" w:id="1273"/>
          <w:p>
            <w:pPr>
              <w:spacing w:after="20"/>
              <w:ind w:left="20"/>
              <w:jc w:val="both"/>
            </w:pPr>
            <w:r>
              <w:rPr>
                <w:rFonts w:ascii="Times New Roman"/>
                <w:b w:val="false"/>
                <w:i w:val="false"/>
                <w:color w:val="000000"/>
                <w:sz w:val="20"/>
              </w:rPr>
              <w:t>
Прическа модельная в женском зале</w:t>
            </w:r>
          </w:p>
          <w:bookmarkEnd w:id="1273"/>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8" w:id="1274"/>
          <w:p>
            <w:pPr>
              <w:spacing w:after="20"/>
              <w:ind w:left="20"/>
              <w:jc w:val="both"/>
            </w:pPr>
            <w:r>
              <w:rPr>
                <w:rFonts w:ascii="Times New Roman"/>
                <w:b w:val="false"/>
                <w:i w:val="false"/>
                <w:color w:val="000000"/>
                <w:sz w:val="20"/>
              </w:rPr>
              <w:t>
Прочие услуги парикмахерских и салонов красоты</w:t>
            </w:r>
          </w:p>
          <w:bookmarkEnd w:id="1274"/>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9" w:id="1275"/>
          <w:p>
            <w:pPr>
              <w:spacing w:after="20"/>
              <w:ind w:left="20"/>
              <w:jc w:val="both"/>
            </w:pPr>
            <w:r>
              <w:rPr>
                <w:rFonts w:ascii="Times New Roman"/>
                <w:b w:val="false"/>
                <w:i w:val="false"/>
                <w:color w:val="000000"/>
                <w:sz w:val="20"/>
              </w:rPr>
              <w:t>
Бани, сауны</w:t>
            </w:r>
          </w:p>
          <w:bookmarkEnd w:id="1275"/>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0" w:id="1276"/>
          <w:p>
            <w:pPr>
              <w:spacing w:after="20"/>
              <w:ind w:left="20"/>
              <w:jc w:val="both"/>
            </w:pPr>
            <w:r>
              <w:rPr>
                <w:rFonts w:ascii="Times New Roman"/>
                <w:b w:val="false"/>
                <w:i w:val="false"/>
                <w:color w:val="000000"/>
                <w:sz w:val="20"/>
              </w:rPr>
              <w:t>
Услуги спортивных комплексов (бассейн, тренажерный зал, боулинг и другое)</w:t>
            </w:r>
          </w:p>
          <w:bookmarkEnd w:id="1276"/>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1" w:id="1277"/>
          <w:p>
            <w:pPr>
              <w:spacing w:after="20"/>
              <w:ind w:left="20"/>
              <w:jc w:val="both"/>
            </w:pPr>
            <w:r>
              <w:rPr>
                <w:rFonts w:ascii="Times New Roman"/>
                <w:b w:val="false"/>
                <w:i w:val="false"/>
                <w:color w:val="000000"/>
                <w:sz w:val="20"/>
              </w:rPr>
              <w:t>
Парки развлечений</w:t>
            </w:r>
          </w:p>
          <w:bookmarkEnd w:id="1277"/>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2" w:id="1278"/>
          <w:p>
            <w:pPr>
              <w:spacing w:after="20"/>
              <w:ind w:left="20"/>
              <w:jc w:val="both"/>
            </w:pPr>
            <w:r>
              <w:rPr>
                <w:rFonts w:ascii="Times New Roman"/>
                <w:b w:val="false"/>
                <w:i w:val="false"/>
                <w:color w:val="000000"/>
                <w:sz w:val="20"/>
              </w:rPr>
              <w:t>
Услуги кинотеатров</w:t>
            </w:r>
          </w:p>
          <w:bookmarkEnd w:id="1278"/>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3" w:id="1279"/>
          <w:p>
            <w:pPr>
              <w:spacing w:after="20"/>
              <w:ind w:left="20"/>
              <w:jc w:val="both"/>
            </w:pPr>
            <w:r>
              <w:rPr>
                <w:rFonts w:ascii="Times New Roman"/>
                <w:b w:val="false"/>
                <w:i w:val="false"/>
                <w:color w:val="000000"/>
                <w:sz w:val="20"/>
              </w:rPr>
              <w:t>
Услуги театров</w:t>
            </w:r>
          </w:p>
          <w:bookmarkEnd w:id="1279"/>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4" w:id="1280"/>
          <w:p>
            <w:pPr>
              <w:spacing w:after="20"/>
              <w:ind w:left="20"/>
              <w:jc w:val="both"/>
            </w:pPr>
            <w:r>
              <w:rPr>
                <w:rFonts w:ascii="Times New Roman"/>
                <w:b w:val="false"/>
                <w:i w:val="false"/>
                <w:color w:val="000000"/>
                <w:sz w:val="20"/>
              </w:rPr>
              <w:t>
Услуги концертных залов</w:t>
            </w:r>
          </w:p>
          <w:bookmarkEnd w:id="1280"/>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5" w:id="1281"/>
          <w:p>
            <w:pPr>
              <w:spacing w:after="20"/>
              <w:ind w:left="20"/>
              <w:jc w:val="both"/>
            </w:pPr>
            <w:r>
              <w:rPr>
                <w:rFonts w:ascii="Times New Roman"/>
                <w:b w:val="false"/>
                <w:i w:val="false"/>
                <w:color w:val="000000"/>
                <w:sz w:val="20"/>
              </w:rPr>
              <w:t>
Услуги цирков</w:t>
            </w:r>
          </w:p>
          <w:bookmarkEnd w:id="1281"/>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6" w:id="1282"/>
          <w:p>
            <w:pPr>
              <w:spacing w:after="20"/>
              <w:ind w:left="20"/>
              <w:jc w:val="both"/>
            </w:pPr>
            <w:r>
              <w:rPr>
                <w:rFonts w:ascii="Times New Roman"/>
                <w:b w:val="false"/>
                <w:i w:val="false"/>
                <w:color w:val="000000"/>
                <w:sz w:val="20"/>
              </w:rPr>
              <w:t>
Услуги музеев и выставок</w:t>
            </w:r>
          </w:p>
          <w:bookmarkEnd w:id="1282"/>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7" w:id="1283"/>
          <w:p>
            <w:pPr>
              <w:spacing w:after="20"/>
              <w:ind w:left="20"/>
              <w:jc w:val="both"/>
            </w:pPr>
            <w:r>
              <w:rPr>
                <w:rFonts w:ascii="Times New Roman"/>
                <w:b w:val="false"/>
                <w:i w:val="false"/>
                <w:color w:val="000000"/>
                <w:sz w:val="20"/>
              </w:rPr>
              <w:t>
Организация комплексного отдыха</w:t>
            </w:r>
          </w:p>
          <w:bookmarkEnd w:id="1283"/>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8" w:id="1284"/>
          <w:p>
            <w:pPr>
              <w:spacing w:after="20"/>
              <w:ind w:left="20"/>
              <w:jc w:val="both"/>
            </w:pPr>
            <w:r>
              <w:rPr>
                <w:rFonts w:ascii="Times New Roman"/>
                <w:b w:val="false"/>
                <w:i w:val="false"/>
                <w:color w:val="000000"/>
                <w:sz w:val="20"/>
              </w:rPr>
              <w:t>
Рестораны, кафе и аналогичные заведения</w:t>
            </w:r>
          </w:p>
          <w:bookmarkEnd w:id="1284"/>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9" w:id="1285"/>
          <w:p>
            <w:pPr>
              <w:spacing w:after="20"/>
              <w:ind w:left="20"/>
              <w:jc w:val="both"/>
            </w:pPr>
            <w:r>
              <w:rPr>
                <w:rFonts w:ascii="Times New Roman"/>
                <w:b w:val="false"/>
                <w:i w:val="false"/>
                <w:color w:val="000000"/>
                <w:sz w:val="20"/>
              </w:rPr>
              <w:t>
Гостиничное обслуживание</w:t>
            </w:r>
          </w:p>
          <w:bookmarkEnd w:id="1285"/>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0" w:id="1286"/>
          <w:p>
            <w:pPr>
              <w:spacing w:after="20"/>
              <w:ind w:left="20"/>
              <w:jc w:val="both"/>
            </w:pPr>
            <w:r>
              <w:rPr>
                <w:rFonts w:ascii="Times New Roman"/>
                <w:b w:val="false"/>
                <w:i w:val="false"/>
                <w:color w:val="000000"/>
                <w:sz w:val="20"/>
              </w:rPr>
              <w:t>
Услуги репетиторов</w:t>
            </w:r>
          </w:p>
          <w:bookmarkEnd w:id="1286"/>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1" w:id="1287"/>
          <w:p>
            <w:pPr>
              <w:spacing w:after="20"/>
              <w:ind w:left="20"/>
              <w:jc w:val="both"/>
            </w:pPr>
            <w:r>
              <w:rPr>
                <w:rFonts w:ascii="Times New Roman"/>
                <w:b w:val="false"/>
                <w:i w:val="false"/>
                <w:color w:val="000000"/>
                <w:sz w:val="20"/>
              </w:rPr>
              <w:t>
Внешкольные занятия</w:t>
            </w:r>
          </w:p>
          <w:bookmarkEnd w:id="1287"/>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2" w:id="1288"/>
          <w:p>
            <w:pPr>
              <w:spacing w:after="20"/>
              <w:ind w:left="20"/>
              <w:jc w:val="both"/>
            </w:pPr>
            <w:r>
              <w:rPr>
                <w:rFonts w:ascii="Times New Roman"/>
                <w:b w:val="false"/>
                <w:i w:val="false"/>
                <w:color w:val="000000"/>
                <w:sz w:val="20"/>
              </w:rPr>
              <w:t>
Занятия по обучению музыке</w:t>
            </w:r>
          </w:p>
          <w:bookmarkEnd w:id="1288"/>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3" w:id="1289"/>
          <w:p>
            <w:pPr>
              <w:spacing w:after="20"/>
              <w:ind w:left="20"/>
              <w:jc w:val="both"/>
            </w:pPr>
            <w:r>
              <w:rPr>
                <w:rFonts w:ascii="Times New Roman"/>
                <w:b w:val="false"/>
                <w:i w:val="false"/>
                <w:color w:val="000000"/>
                <w:sz w:val="20"/>
              </w:rPr>
              <w:t>
Уроки вождения автомобилей</w:t>
            </w:r>
          </w:p>
          <w:bookmarkEnd w:id="1289"/>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4" w:id="1290"/>
          <w:p>
            <w:pPr>
              <w:spacing w:after="20"/>
              <w:ind w:left="20"/>
              <w:jc w:val="both"/>
            </w:pPr>
            <w:r>
              <w:rPr>
                <w:rFonts w:ascii="Times New Roman"/>
                <w:b w:val="false"/>
                <w:i w:val="false"/>
                <w:color w:val="000000"/>
                <w:sz w:val="20"/>
              </w:rPr>
              <w:t>
Услуги приходящих нянь</w:t>
            </w:r>
          </w:p>
          <w:bookmarkEnd w:id="1290"/>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5" w:id="1291"/>
          <w:p>
            <w:pPr>
              <w:spacing w:after="20"/>
              <w:ind w:left="20"/>
              <w:jc w:val="both"/>
            </w:pPr>
            <w:r>
              <w:rPr>
                <w:rFonts w:ascii="Times New Roman"/>
                <w:b w:val="false"/>
                <w:i w:val="false"/>
                <w:color w:val="000000"/>
                <w:sz w:val="20"/>
              </w:rPr>
              <w:t>
Услуги по уходу за домашними животными</w:t>
            </w:r>
          </w:p>
          <w:bookmarkEnd w:id="1291"/>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6" w:id="1292"/>
          <w:p>
            <w:pPr>
              <w:spacing w:after="20"/>
              <w:ind w:left="20"/>
              <w:jc w:val="both"/>
            </w:pPr>
            <w:r>
              <w:rPr>
                <w:rFonts w:ascii="Times New Roman"/>
                <w:b w:val="false"/>
                <w:i w:val="false"/>
                <w:color w:val="000000"/>
                <w:sz w:val="20"/>
              </w:rPr>
              <w:t>
Ритуальные услуги</w:t>
            </w:r>
          </w:p>
          <w:bookmarkEnd w:id="1292"/>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7" w:id="1293"/>
          <w:p>
            <w:pPr>
              <w:spacing w:after="20"/>
              <w:ind w:left="20"/>
              <w:jc w:val="both"/>
            </w:pPr>
            <w:r>
              <w:rPr>
                <w:rFonts w:ascii="Times New Roman"/>
                <w:b w:val="false"/>
                <w:i w:val="false"/>
                <w:color w:val="000000"/>
                <w:sz w:val="20"/>
              </w:rPr>
              <w:t>
Другие виды услуг</w:t>
            </w:r>
          </w:p>
          <w:bookmarkEnd w:id="1293"/>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28" w:id="1294"/>
    <w:p>
      <w:pPr>
        <w:spacing w:after="0"/>
        <w:ind w:left="0"/>
        <w:jc w:val="both"/>
      </w:pPr>
      <w:r>
        <w:rPr>
          <w:rFonts w:ascii="Times New Roman"/>
          <w:b w:val="false"/>
          <w:i w:val="false"/>
          <w:color w:val="000000"/>
          <w:sz w:val="28"/>
        </w:rPr>
        <w:t xml:space="preserve">
      </w:t>
      </w:r>
      <w:r>
        <w:rPr>
          <w:rFonts w:ascii="Times New Roman"/>
          <w:b/>
          <w:i w:val="false"/>
          <w:color w:val="000000"/>
          <w:sz w:val="28"/>
        </w:rPr>
        <w:t>1.9</w:t>
      </w:r>
      <w:r>
        <w:rPr>
          <w:rFonts w:ascii="Times New Roman"/>
          <w:b w:val="false"/>
          <w:i w:val="false"/>
          <w:color w:val="000000"/>
          <w:sz w:val="28"/>
        </w:rPr>
        <w:t xml:space="preserve"> </w:t>
      </w:r>
      <w:r>
        <w:rPr>
          <w:rFonts w:ascii="Times New Roman"/>
          <w:b/>
          <w:i w:val="false"/>
          <w:color w:val="000000"/>
          <w:sz w:val="28"/>
        </w:rPr>
        <w:t>Расходы</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транспортные</w:t>
      </w:r>
      <w:r>
        <w:rPr>
          <w:rFonts w:ascii="Times New Roman"/>
          <w:b w:val="false"/>
          <w:i w:val="false"/>
          <w:color w:val="000000"/>
          <w:sz w:val="28"/>
        </w:rPr>
        <w:t xml:space="preserve"> </w:t>
      </w:r>
      <w:r>
        <w:rPr>
          <w:rFonts w:ascii="Times New Roman"/>
          <w:b/>
          <w:i w:val="false"/>
          <w:color w:val="000000"/>
          <w:sz w:val="28"/>
        </w:rPr>
        <w:t>услуги</w:t>
      </w:r>
      <w:r>
        <w:rPr>
          <w:rFonts w:ascii="Times New Roman"/>
          <w:b w:val="false"/>
          <w:i w:val="false"/>
          <w:color w:val="000000"/>
          <w:sz w:val="28"/>
        </w:rPr>
        <w:t xml:space="preserve"> </w:t>
      </w:r>
    </w:p>
    <w:bookmarkEnd w:id="1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2"/>
        <w:gridCol w:w="2182"/>
        <w:gridCol w:w="2183"/>
        <w:gridCol w:w="2183"/>
      </w:tblGrid>
      <w:tr>
        <w:trPr>
          <w:trHeight w:val="30" w:hRule="atLeast"/>
        </w:trPr>
        <w:tc>
          <w:tcPr>
            <w:tcW w:w="5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9" w:id="1295"/>
          <w:p>
            <w:pPr>
              <w:spacing w:after="20"/>
              <w:ind w:left="20"/>
              <w:jc w:val="both"/>
            </w:pPr>
            <w:r>
              <w:rPr>
                <w:rFonts w:ascii="Times New Roman"/>
                <w:b w:val="false"/>
                <w:i w:val="false"/>
                <w:color w:val="000000"/>
                <w:sz w:val="20"/>
              </w:rPr>
              <w:t>
Наименование услуг</w:t>
            </w:r>
          </w:p>
          <w:bookmarkEnd w:id="129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1-й месяц квартала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2-й месяц квартала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3-й месяц квартала</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1" w:id="1296"/>
          <w:p>
            <w:pPr>
              <w:spacing w:after="20"/>
              <w:ind w:left="20"/>
              <w:jc w:val="both"/>
            </w:pPr>
            <w:r>
              <w:rPr>
                <w:rFonts w:ascii="Times New Roman"/>
                <w:b w:val="false"/>
                <w:i w:val="false"/>
                <w:color w:val="000000"/>
                <w:sz w:val="20"/>
              </w:rPr>
              <w:t>
Железнодорожный пассажирский транспорт</w:t>
            </w:r>
          </w:p>
          <w:bookmarkEnd w:id="1296"/>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2" w:id="1297"/>
          <w:p>
            <w:pPr>
              <w:spacing w:after="20"/>
              <w:ind w:left="20"/>
              <w:jc w:val="both"/>
            </w:pPr>
            <w:r>
              <w:rPr>
                <w:rFonts w:ascii="Times New Roman"/>
                <w:b w:val="false"/>
                <w:i w:val="false"/>
                <w:color w:val="000000"/>
                <w:sz w:val="20"/>
              </w:rPr>
              <w:t>
Проезд для школьников железнодорожным транспортом</w:t>
            </w:r>
          </w:p>
          <w:bookmarkEnd w:id="1297"/>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3" w:id="1298"/>
          <w:p>
            <w:pPr>
              <w:spacing w:after="20"/>
              <w:ind w:left="20"/>
              <w:jc w:val="both"/>
            </w:pPr>
            <w:r>
              <w:rPr>
                <w:rFonts w:ascii="Times New Roman"/>
                <w:b w:val="false"/>
                <w:i w:val="false"/>
                <w:color w:val="000000"/>
                <w:sz w:val="20"/>
              </w:rPr>
              <w:t>
Проезд для студентов железнодорожным транспортом</w:t>
            </w:r>
          </w:p>
          <w:bookmarkEnd w:id="1298"/>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4" w:id="1299"/>
          <w:p>
            <w:pPr>
              <w:spacing w:after="20"/>
              <w:ind w:left="20"/>
              <w:jc w:val="both"/>
            </w:pPr>
            <w:r>
              <w:rPr>
                <w:rFonts w:ascii="Times New Roman"/>
                <w:b w:val="false"/>
                <w:i w:val="false"/>
                <w:color w:val="000000"/>
                <w:sz w:val="20"/>
              </w:rPr>
              <w:t>
Поездка автобусом внутригородского сообщения</w:t>
            </w:r>
          </w:p>
          <w:bookmarkEnd w:id="1299"/>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5" w:id="1300"/>
          <w:p>
            <w:pPr>
              <w:spacing w:after="20"/>
              <w:ind w:left="20"/>
              <w:jc w:val="both"/>
            </w:pPr>
            <w:r>
              <w:rPr>
                <w:rFonts w:ascii="Times New Roman"/>
                <w:b w:val="false"/>
                <w:i w:val="false"/>
                <w:color w:val="000000"/>
                <w:sz w:val="20"/>
              </w:rPr>
              <w:t>
Проезд для школьников автобусным транспортом</w:t>
            </w:r>
          </w:p>
          <w:bookmarkEnd w:id="1300"/>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6" w:id="1301"/>
          <w:p>
            <w:pPr>
              <w:spacing w:after="20"/>
              <w:ind w:left="20"/>
              <w:jc w:val="both"/>
            </w:pPr>
            <w:r>
              <w:rPr>
                <w:rFonts w:ascii="Times New Roman"/>
                <w:b w:val="false"/>
                <w:i w:val="false"/>
                <w:color w:val="000000"/>
                <w:sz w:val="20"/>
              </w:rPr>
              <w:t>
Проезд для студентов автобусным транспортом</w:t>
            </w:r>
          </w:p>
          <w:bookmarkEnd w:id="1301"/>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7" w:id="1302"/>
          <w:p>
            <w:pPr>
              <w:spacing w:after="20"/>
              <w:ind w:left="20"/>
              <w:jc w:val="both"/>
            </w:pPr>
            <w:r>
              <w:rPr>
                <w:rFonts w:ascii="Times New Roman"/>
                <w:b w:val="false"/>
                <w:i w:val="false"/>
                <w:color w:val="000000"/>
                <w:sz w:val="20"/>
              </w:rPr>
              <w:t>
Такси</w:t>
            </w:r>
          </w:p>
          <w:bookmarkEnd w:id="1302"/>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8" w:id="1303"/>
          <w:p>
            <w:pPr>
              <w:spacing w:after="20"/>
              <w:ind w:left="20"/>
              <w:jc w:val="both"/>
            </w:pPr>
            <w:r>
              <w:rPr>
                <w:rFonts w:ascii="Times New Roman"/>
                <w:b w:val="false"/>
                <w:i w:val="false"/>
                <w:color w:val="000000"/>
                <w:sz w:val="20"/>
              </w:rPr>
              <w:t>
Автомобильный пассажирский транспорт на дальние расстояния</w:t>
            </w:r>
          </w:p>
          <w:bookmarkEnd w:id="1303"/>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9" w:id="1304"/>
          <w:p>
            <w:pPr>
              <w:spacing w:after="20"/>
              <w:ind w:left="20"/>
              <w:jc w:val="both"/>
            </w:pPr>
            <w:r>
              <w:rPr>
                <w:rFonts w:ascii="Times New Roman"/>
                <w:b w:val="false"/>
                <w:i w:val="false"/>
                <w:color w:val="000000"/>
                <w:sz w:val="20"/>
              </w:rPr>
              <w:t>
Самолет</w:t>
            </w:r>
          </w:p>
          <w:bookmarkEnd w:id="1304"/>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0" w:id="1305"/>
          <w:p>
            <w:pPr>
              <w:spacing w:after="20"/>
              <w:ind w:left="20"/>
              <w:jc w:val="both"/>
            </w:pPr>
            <w:r>
              <w:rPr>
                <w:rFonts w:ascii="Times New Roman"/>
                <w:b w:val="false"/>
                <w:i w:val="false"/>
                <w:color w:val="000000"/>
                <w:sz w:val="20"/>
              </w:rPr>
              <w:t>
Расходы на авиабилет для студентов</w:t>
            </w:r>
          </w:p>
          <w:bookmarkEnd w:id="1305"/>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1" w:id="1306"/>
          <w:p>
            <w:pPr>
              <w:spacing w:after="20"/>
              <w:ind w:left="20"/>
              <w:jc w:val="both"/>
            </w:pPr>
            <w:r>
              <w:rPr>
                <w:rFonts w:ascii="Times New Roman"/>
                <w:b w:val="false"/>
                <w:i w:val="false"/>
                <w:color w:val="000000"/>
                <w:sz w:val="20"/>
              </w:rPr>
              <w:t>
Морской и внутренний водный пассажирский транспорт</w:t>
            </w:r>
          </w:p>
          <w:bookmarkEnd w:id="1306"/>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2" w:id="1307"/>
          <w:p>
            <w:pPr>
              <w:spacing w:after="20"/>
              <w:ind w:left="20"/>
              <w:jc w:val="both"/>
            </w:pPr>
            <w:r>
              <w:rPr>
                <w:rFonts w:ascii="Times New Roman"/>
                <w:b w:val="false"/>
                <w:i w:val="false"/>
                <w:color w:val="000000"/>
                <w:sz w:val="20"/>
              </w:rPr>
              <w:t>
Перевозка мебели, грузов (для перевозки вещей, сельскохозяйственной продукции, строительных материалов и другое)</w:t>
            </w:r>
          </w:p>
          <w:bookmarkEnd w:id="1307"/>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3" w:id="1308"/>
          <w:p>
            <w:pPr>
              <w:spacing w:after="20"/>
              <w:ind w:left="20"/>
              <w:jc w:val="both"/>
            </w:pPr>
            <w:r>
              <w:rPr>
                <w:rFonts w:ascii="Times New Roman"/>
                <w:b w:val="false"/>
                <w:i w:val="false"/>
                <w:color w:val="000000"/>
                <w:sz w:val="20"/>
              </w:rPr>
              <w:t>
Трамвай, троллейбус</w:t>
            </w:r>
          </w:p>
          <w:bookmarkEnd w:id="1308"/>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4" w:id="1309"/>
          <w:p>
            <w:pPr>
              <w:spacing w:after="20"/>
              <w:ind w:left="20"/>
              <w:jc w:val="both"/>
            </w:pPr>
            <w:r>
              <w:rPr>
                <w:rFonts w:ascii="Times New Roman"/>
                <w:b w:val="false"/>
                <w:i w:val="false"/>
                <w:color w:val="000000"/>
                <w:sz w:val="20"/>
              </w:rPr>
              <w:t>
Метро</w:t>
            </w:r>
          </w:p>
          <w:bookmarkEnd w:id="1309"/>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5" w:id="1310"/>
          <w:p>
            <w:pPr>
              <w:spacing w:after="20"/>
              <w:ind w:left="20"/>
              <w:jc w:val="both"/>
            </w:pPr>
            <w:r>
              <w:rPr>
                <w:rFonts w:ascii="Times New Roman"/>
                <w:b w:val="false"/>
                <w:i w:val="false"/>
                <w:color w:val="000000"/>
                <w:sz w:val="20"/>
              </w:rPr>
              <w:t>
Проезд для школьников другими видами транспорта</w:t>
            </w:r>
          </w:p>
          <w:bookmarkEnd w:id="1310"/>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6" w:id="1311"/>
          <w:p>
            <w:pPr>
              <w:spacing w:after="20"/>
              <w:ind w:left="20"/>
              <w:jc w:val="both"/>
            </w:pPr>
            <w:r>
              <w:rPr>
                <w:rFonts w:ascii="Times New Roman"/>
                <w:b w:val="false"/>
                <w:i w:val="false"/>
                <w:color w:val="000000"/>
                <w:sz w:val="20"/>
              </w:rPr>
              <w:t>
Проезд для студентов другими видами транспорта</w:t>
            </w:r>
          </w:p>
          <w:bookmarkEnd w:id="1311"/>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47" w:id="1312"/>
    <w:p>
      <w:pPr>
        <w:spacing w:after="0"/>
        <w:ind w:left="0"/>
        <w:jc w:val="both"/>
      </w:pPr>
      <w:r>
        <w:rPr>
          <w:rFonts w:ascii="Times New Roman"/>
          <w:b w:val="false"/>
          <w:i w:val="false"/>
          <w:color w:val="000000"/>
          <w:sz w:val="28"/>
        </w:rPr>
        <w:t xml:space="preserve">
      </w:t>
      </w:r>
      <w:r>
        <w:rPr>
          <w:rFonts w:ascii="Times New Roman"/>
          <w:b/>
          <w:i w:val="false"/>
          <w:color w:val="000000"/>
          <w:sz w:val="28"/>
        </w:rPr>
        <w:t>1.10</w:t>
      </w:r>
      <w:r>
        <w:rPr>
          <w:rFonts w:ascii="Times New Roman"/>
          <w:b w:val="false"/>
          <w:i w:val="false"/>
          <w:color w:val="000000"/>
          <w:sz w:val="28"/>
        </w:rPr>
        <w:t xml:space="preserve"> </w:t>
      </w:r>
      <w:r>
        <w:rPr>
          <w:rFonts w:ascii="Times New Roman"/>
          <w:b/>
          <w:i w:val="false"/>
          <w:color w:val="000000"/>
          <w:sz w:val="28"/>
        </w:rPr>
        <w:t>Другие</w:t>
      </w:r>
      <w:r>
        <w:rPr>
          <w:rFonts w:ascii="Times New Roman"/>
          <w:b w:val="false"/>
          <w:i w:val="false"/>
          <w:color w:val="000000"/>
          <w:sz w:val="28"/>
        </w:rPr>
        <w:t xml:space="preserve"> </w:t>
      </w:r>
      <w:r>
        <w:rPr>
          <w:rFonts w:ascii="Times New Roman"/>
          <w:b/>
          <w:i w:val="false"/>
          <w:color w:val="000000"/>
          <w:sz w:val="28"/>
        </w:rPr>
        <w:t>расходы</w:t>
      </w:r>
    </w:p>
    <w:bookmarkEnd w:id="1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3"/>
        <w:gridCol w:w="3002"/>
        <w:gridCol w:w="3002"/>
        <w:gridCol w:w="3003"/>
      </w:tblGrid>
      <w:tr>
        <w:trPr>
          <w:trHeight w:val="30" w:hRule="atLeast"/>
        </w:trPr>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8" w:id="1313"/>
          <w:p>
            <w:pPr>
              <w:spacing w:after="20"/>
              <w:ind w:left="20"/>
              <w:jc w:val="both"/>
            </w:pPr>
            <w:r>
              <w:rPr>
                <w:rFonts w:ascii="Times New Roman"/>
                <w:b w:val="false"/>
                <w:i w:val="false"/>
                <w:color w:val="000000"/>
                <w:sz w:val="20"/>
              </w:rPr>
              <w:t>
Наименование товаров и услуг</w:t>
            </w:r>
          </w:p>
          <w:bookmarkEnd w:id="131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1-й месяц квартала</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2-й месяц квартала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3-й месяц квартала</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0" w:id="1314"/>
          <w:p>
            <w:pPr>
              <w:spacing w:after="20"/>
              <w:ind w:left="20"/>
              <w:jc w:val="both"/>
            </w:pPr>
            <w:r>
              <w:rPr>
                <w:rFonts w:ascii="Times New Roman"/>
                <w:b w:val="false"/>
                <w:i w:val="false"/>
                <w:color w:val="000000"/>
                <w:sz w:val="20"/>
              </w:rPr>
              <w:t>
Налог на имущество</w:t>
            </w:r>
          </w:p>
          <w:bookmarkEnd w:id="1314"/>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1" w:id="1315"/>
          <w:p>
            <w:pPr>
              <w:spacing w:after="20"/>
              <w:ind w:left="20"/>
              <w:jc w:val="both"/>
            </w:pPr>
            <w:r>
              <w:rPr>
                <w:rFonts w:ascii="Times New Roman"/>
                <w:b w:val="false"/>
                <w:i w:val="false"/>
                <w:color w:val="000000"/>
                <w:sz w:val="20"/>
              </w:rPr>
              <w:t>
Земельный налог</w:t>
            </w:r>
          </w:p>
          <w:bookmarkEnd w:id="1315"/>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2" w:id="1316"/>
          <w:p>
            <w:pPr>
              <w:spacing w:after="20"/>
              <w:ind w:left="20"/>
              <w:jc w:val="both"/>
            </w:pPr>
            <w:r>
              <w:rPr>
                <w:rFonts w:ascii="Times New Roman"/>
                <w:b w:val="false"/>
                <w:i w:val="false"/>
                <w:color w:val="000000"/>
                <w:sz w:val="20"/>
              </w:rPr>
              <w:t>
Налог на транспортные средства</w:t>
            </w:r>
          </w:p>
          <w:bookmarkEnd w:id="1316"/>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3" w:id="1317"/>
          <w:p>
            <w:pPr>
              <w:spacing w:after="20"/>
              <w:ind w:left="20"/>
              <w:jc w:val="both"/>
            </w:pPr>
            <w:r>
              <w:rPr>
                <w:rFonts w:ascii="Times New Roman"/>
                <w:b w:val="false"/>
                <w:i w:val="false"/>
                <w:color w:val="000000"/>
                <w:sz w:val="20"/>
              </w:rPr>
              <w:t>
Прочие платежи в бюджет</w:t>
            </w:r>
          </w:p>
          <w:bookmarkEnd w:id="1317"/>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4" w:id="1318"/>
          <w:p>
            <w:pPr>
              <w:spacing w:after="20"/>
              <w:ind w:left="20"/>
              <w:jc w:val="both"/>
            </w:pPr>
            <w:r>
              <w:rPr>
                <w:rFonts w:ascii="Times New Roman"/>
                <w:b w:val="false"/>
                <w:i w:val="false"/>
                <w:color w:val="000000"/>
                <w:sz w:val="20"/>
              </w:rPr>
              <w:t>
Погашение кредита, возврат долгов</w:t>
            </w:r>
          </w:p>
          <w:bookmarkEnd w:id="1318"/>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5" w:id="1319"/>
          <w:p>
            <w:pPr>
              <w:spacing w:after="20"/>
              <w:ind w:left="20"/>
              <w:jc w:val="both"/>
            </w:pPr>
            <w:r>
              <w:rPr>
                <w:rFonts w:ascii="Times New Roman"/>
                <w:b w:val="false"/>
                <w:i w:val="false"/>
                <w:color w:val="000000"/>
                <w:sz w:val="20"/>
              </w:rPr>
              <w:t>
Материальная помощь в денежной форме</w:t>
            </w:r>
          </w:p>
          <w:bookmarkEnd w:id="1319"/>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6" w:id="1320"/>
          <w:p>
            <w:pPr>
              <w:spacing w:after="20"/>
              <w:ind w:left="20"/>
              <w:jc w:val="both"/>
            </w:pPr>
            <w:r>
              <w:rPr>
                <w:rFonts w:ascii="Times New Roman"/>
                <w:b w:val="false"/>
                <w:i w:val="false"/>
                <w:color w:val="000000"/>
                <w:sz w:val="20"/>
              </w:rPr>
              <w:t>
Помощь в виде продуктов питания собственного производства</w:t>
            </w:r>
          </w:p>
          <w:bookmarkEnd w:id="1320"/>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7" w:id="1321"/>
          <w:p>
            <w:pPr>
              <w:spacing w:after="20"/>
              <w:ind w:left="20"/>
              <w:jc w:val="both"/>
            </w:pPr>
            <w:r>
              <w:rPr>
                <w:rFonts w:ascii="Times New Roman"/>
                <w:b w:val="false"/>
                <w:i w:val="false"/>
                <w:color w:val="000000"/>
                <w:sz w:val="20"/>
              </w:rPr>
              <w:t>
Прочие трансферты</w:t>
            </w:r>
          </w:p>
          <w:bookmarkEnd w:id="1321"/>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8" w:id="1322"/>
          <w:p>
            <w:pPr>
              <w:spacing w:after="20"/>
              <w:ind w:left="20"/>
              <w:jc w:val="both"/>
            </w:pPr>
            <w:r>
              <w:rPr>
                <w:rFonts w:ascii="Times New Roman"/>
                <w:b w:val="false"/>
                <w:i w:val="false"/>
                <w:color w:val="000000"/>
                <w:sz w:val="20"/>
              </w:rPr>
              <w:t>
Прочие, не упомянутые ранее расходы</w:t>
            </w:r>
          </w:p>
          <w:bookmarkEnd w:id="1322"/>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59" w:id="1323"/>
    <w:p>
      <w:pPr>
        <w:spacing w:after="0"/>
        <w:ind w:left="0"/>
        <w:jc w:val="left"/>
      </w:pPr>
      <w:r>
        <w:rPr>
          <w:rFonts w:ascii="Times New Roman"/>
          <w:b/>
          <w:i w:val="false"/>
          <w:color w:val="000000"/>
        </w:rPr>
        <w:t xml:space="preserve"> 2. Производство продукции растениеводства</w:t>
      </w:r>
    </w:p>
    <w:bookmarkEnd w:id="1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
        <w:gridCol w:w="2280"/>
        <w:gridCol w:w="1639"/>
        <w:gridCol w:w="799"/>
        <w:gridCol w:w="355"/>
        <w:gridCol w:w="1244"/>
        <w:gridCol w:w="355"/>
        <w:gridCol w:w="355"/>
        <w:gridCol w:w="355"/>
        <w:gridCol w:w="2504"/>
        <w:gridCol w:w="2059"/>
      </w:tblGrid>
      <w:tr>
        <w:trPr>
          <w:trHeight w:val="30" w:hRule="atLeast"/>
        </w:trPr>
        <w:tc>
          <w:tcPr>
            <w:tcW w:w="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r>
              <w:br/>
            </w:r>
            <w:r>
              <w:rPr>
                <w:rFonts w:ascii="Times New Roman"/>
                <w:b w:val="false"/>
                <w:i w:val="false"/>
                <w:color w:val="000000"/>
                <w:sz w:val="20"/>
              </w:rPr>
              <w:t>
культуры</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(кг, центнеры и другие)</w:t>
            </w:r>
          </w:p>
        </w:tc>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собрали урожая за квартал?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него</w:t>
            </w:r>
          </w:p>
        </w:tc>
        <w:tc>
          <w:tcPr>
            <w:tcW w:w="2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Продано продукции, произведенной в текущем квартале (тенге)</w:t>
            </w:r>
          </w:p>
        </w:tc>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Продано продукции, произведенной ранее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потребили в домохозяйстве</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подарили</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использовали</w:t>
            </w:r>
            <w:r>
              <w:br/>
            </w:r>
            <w:r>
              <w:rPr>
                <w:rFonts w:ascii="Times New Roman"/>
                <w:b w:val="false"/>
                <w:i w:val="false"/>
                <w:color w:val="000000"/>
                <w:sz w:val="20"/>
              </w:rPr>
              <w:t>
на корм скоту и птице</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переработали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продали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1-й месяц квартала</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2-й месяц квартала</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3-й месяц квартала</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2686" w:id="1324"/>
    <w:p>
      <w:pPr>
        <w:spacing w:after="0"/>
        <w:ind w:left="0"/>
        <w:jc w:val="left"/>
      </w:pPr>
      <w:r>
        <w:rPr>
          <w:rFonts w:ascii="Times New Roman"/>
          <w:b/>
          <w:i w:val="false"/>
          <w:color w:val="000000"/>
        </w:rPr>
        <w:t xml:space="preserve"> 3. Производство продукции животноводства</w:t>
      </w:r>
    </w:p>
    <w:bookmarkEnd w:id="1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2486"/>
        <w:gridCol w:w="1788"/>
        <w:gridCol w:w="872"/>
        <w:gridCol w:w="387"/>
        <w:gridCol w:w="387"/>
        <w:gridCol w:w="387"/>
        <w:gridCol w:w="387"/>
        <w:gridCol w:w="2731"/>
        <w:gridCol w:w="2246"/>
      </w:tblGrid>
      <w:tr>
        <w:trPr>
          <w:trHeight w:val="30" w:hRule="atLeast"/>
        </w:trPr>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продукта</w:t>
            </w:r>
          </w:p>
        </w:tc>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(кг, центнеры и другие)</w:t>
            </w:r>
          </w:p>
        </w:tc>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получили продукции за квартал?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нее</w:t>
            </w:r>
          </w:p>
        </w:tc>
        <w:tc>
          <w:tcPr>
            <w:tcW w:w="2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Продано продукции, произведенной в текущем квартале (тенге)</w:t>
            </w:r>
          </w:p>
        </w:tc>
        <w:tc>
          <w:tcPr>
            <w:tcW w:w="2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Продано продукции, произведенной ранее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потребили в домохозяйстве</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подарили</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переработали</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продали</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1-й месяц квартала</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2-й месяц квартала</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3-й месяц квартала</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2713" w:id="1325"/>
    <w:p>
      <w:pPr>
        <w:spacing w:after="0"/>
        <w:ind w:left="0"/>
        <w:jc w:val="left"/>
      </w:pPr>
      <w:r>
        <w:rPr>
          <w:rFonts w:ascii="Times New Roman"/>
          <w:b/>
          <w:i w:val="false"/>
          <w:color w:val="000000"/>
        </w:rPr>
        <w:t xml:space="preserve"> 4. Производство товаров </w:t>
      </w:r>
    </w:p>
    <w:bookmarkEnd w:id="1325"/>
    <w:bookmarkStart w:name="z2714" w:id="1326"/>
    <w:p>
      <w:pPr>
        <w:spacing w:after="0"/>
        <w:ind w:left="0"/>
        <w:jc w:val="left"/>
      </w:pPr>
      <w:r>
        <w:rPr>
          <w:rFonts w:ascii="Times New Roman"/>
          <w:b/>
          <w:i w:val="false"/>
          <w:color w:val="000000"/>
        </w:rPr>
        <w:t xml:space="preserve">  (полученных в результате переработки) </w:t>
      </w:r>
    </w:p>
    <w:bookmarkEnd w:id="1326"/>
    <w:bookmarkStart w:name="z2715" w:id="1327"/>
    <w:p>
      <w:pPr>
        <w:spacing w:after="0"/>
        <w:ind w:left="0"/>
        <w:jc w:val="left"/>
      </w:pPr>
      <w:r>
        <w:rPr>
          <w:rFonts w:ascii="Times New Roman"/>
          <w:b/>
          <w:i w:val="false"/>
          <w:color w:val="000000"/>
        </w:rPr>
        <w:t xml:space="preserve"> 1-й месяц квартала</w:t>
      </w:r>
    </w:p>
    <w:bookmarkEnd w:id="1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5"/>
        <w:gridCol w:w="2081"/>
        <w:gridCol w:w="2081"/>
        <w:gridCol w:w="3080"/>
        <w:gridCol w:w="2863"/>
      </w:tblGrid>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6" w:id="1328"/>
          <w:p>
            <w:pPr>
              <w:spacing w:after="20"/>
              <w:ind w:left="20"/>
              <w:jc w:val="both"/>
            </w:pPr>
            <w:r>
              <w:rPr>
                <w:rFonts w:ascii="Times New Roman"/>
                <w:b w:val="false"/>
                <w:i w:val="false"/>
                <w:color w:val="000000"/>
                <w:sz w:val="20"/>
              </w:rPr>
              <w:t>
Наименование товаров</w:t>
            </w:r>
          </w:p>
          <w:bookmarkEnd w:id="1328"/>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r>
              <w:br/>
            </w:r>
            <w:r>
              <w:rPr>
                <w:rFonts w:ascii="Times New Roman"/>
                <w:b w:val="false"/>
                <w:i w:val="false"/>
                <w:color w:val="000000"/>
                <w:sz w:val="20"/>
              </w:rPr>
              <w:t>
произведенной продукции (тенге)</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нее продано</w:t>
            </w:r>
            <w:r>
              <w:br/>
            </w:r>
            <w:r>
              <w:rPr>
                <w:rFonts w:ascii="Times New Roman"/>
                <w:b w:val="false"/>
                <w:i w:val="false"/>
                <w:color w:val="000000"/>
                <w:sz w:val="20"/>
              </w:rPr>
              <w:t>
на сумму (тенге)</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Продано продукции, произведенной ранее (тенге)</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Оцените, пожалуйста, затраты на производство продукции</w:t>
            </w:r>
            <w:r>
              <w:br/>
            </w:r>
            <w:r>
              <w:rPr>
                <w:rFonts w:ascii="Times New Roman"/>
                <w:b w:val="false"/>
                <w:i w:val="false"/>
                <w:color w:val="000000"/>
                <w:sz w:val="20"/>
              </w:rPr>
              <w:t>(тенге)</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7" w:id="1329"/>
          <w:p>
            <w:pPr>
              <w:spacing w:after="20"/>
              <w:ind w:left="20"/>
              <w:jc w:val="both"/>
            </w:pPr>
            <w:r>
              <w:rPr>
                <w:rFonts w:ascii="Times New Roman"/>
                <w:b w:val="false"/>
                <w:i w:val="false"/>
                <w:color w:val="000000"/>
                <w:sz w:val="20"/>
              </w:rPr>
              <w:t>
Продукты питания</w:t>
            </w:r>
          </w:p>
          <w:bookmarkEnd w:id="1329"/>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8" w:id="1330"/>
          <w:p>
            <w:pPr>
              <w:spacing w:after="20"/>
              <w:ind w:left="20"/>
              <w:jc w:val="both"/>
            </w:pPr>
            <w:r>
              <w:rPr>
                <w:rFonts w:ascii="Times New Roman"/>
                <w:b w:val="false"/>
                <w:i w:val="false"/>
                <w:color w:val="000000"/>
                <w:sz w:val="20"/>
              </w:rPr>
              <w:t>
масло животное</w:t>
            </w:r>
          </w:p>
          <w:bookmarkEnd w:id="1330"/>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9" w:id="1331"/>
          <w:p>
            <w:pPr>
              <w:spacing w:after="20"/>
              <w:ind w:left="20"/>
              <w:jc w:val="both"/>
            </w:pPr>
            <w:r>
              <w:rPr>
                <w:rFonts w:ascii="Times New Roman"/>
                <w:b w:val="false"/>
                <w:i w:val="false"/>
                <w:color w:val="000000"/>
                <w:sz w:val="20"/>
              </w:rPr>
              <w:t>
молочные продукты</w:t>
            </w:r>
          </w:p>
          <w:bookmarkEnd w:id="1331"/>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0" w:id="1332"/>
          <w:p>
            <w:pPr>
              <w:spacing w:after="20"/>
              <w:ind w:left="20"/>
              <w:jc w:val="both"/>
            </w:pPr>
            <w:r>
              <w:rPr>
                <w:rFonts w:ascii="Times New Roman"/>
                <w:b w:val="false"/>
                <w:i w:val="false"/>
                <w:color w:val="000000"/>
                <w:sz w:val="20"/>
              </w:rPr>
              <w:t>
сыр и творог</w:t>
            </w:r>
          </w:p>
          <w:bookmarkEnd w:id="1332"/>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1" w:id="1333"/>
          <w:p>
            <w:pPr>
              <w:spacing w:after="20"/>
              <w:ind w:left="20"/>
              <w:jc w:val="both"/>
            </w:pPr>
            <w:r>
              <w:rPr>
                <w:rFonts w:ascii="Times New Roman"/>
                <w:b w:val="false"/>
                <w:i w:val="false"/>
                <w:color w:val="000000"/>
                <w:sz w:val="20"/>
              </w:rPr>
              <w:t>
хлеб</w:t>
            </w:r>
          </w:p>
          <w:bookmarkEnd w:id="1333"/>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2" w:id="1334"/>
          <w:p>
            <w:pPr>
              <w:spacing w:after="20"/>
              <w:ind w:left="20"/>
              <w:jc w:val="both"/>
            </w:pPr>
            <w:r>
              <w:rPr>
                <w:rFonts w:ascii="Times New Roman"/>
                <w:b w:val="false"/>
                <w:i w:val="false"/>
                <w:color w:val="000000"/>
                <w:sz w:val="20"/>
              </w:rPr>
              <w:t>
булочные и мучные кондитерские изделия</w:t>
            </w:r>
          </w:p>
          <w:bookmarkEnd w:id="1334"/>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3" w:id="1335"/>
          <w:p>
            <w:pPr>
              <w:spacing w:after="20"/>
              <w:ind w:left="20"/>
              <w:jc w:val="both"/>
            </w:pPr>
            <w:r>
              <w:rPr>
                <w:rFonts w:ascii="Times New Roman"/>
                <w:b w:val="false"/>
                <w:i w:val="false"/>
                <w:color w:val="000000"/>
                <w:sz w:val="20"/>
              </w:rPr>
              <w:t>
колбасы, изделия из мяса</w:t>
            </w:r>
          </w:p>
          <w:bookmarkEnd w:id="1335"/>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4" w:id="1336"/>
          <w:p>
            <w:pPr>
              <w:spacing w:after="20"/>
              <w:ind w:left="20"/>
              <w:jc w:val="both"/>
            </w:pPr>
            <w:r>
              <w:rPr>
                <w:rFonts w:ascii="Times New Roman"/>
                <w:b w:val="false"/>
                <w:i w:val="false"/>
                <w:color w:val="000000"/>
                <w:sz w:val="20"/>
              </w:rPr>
              <w:t>
масло растительное</w:t>
            </w:r>
          </w:p>
          <w:bookmarkEnd w:id="1336"/>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5" w:id="1337"/>
          <w:p>
            <w:pPr>
              <w:spacing w:after="20"/>
              <w:ind w:left="20"/>
              <w:jc w:val="both"/>
            </w:pPr>
            <w:r>
              <w:rPr>
                <w:rFonts w:ascii="Times New Roman"/>
                <w:b w:val="false"/>
                <w:i w:val="false"/>
                <w:color w:val="000000"/>
                <w:sz w:val="20"/>
              </w:rPr>
              <w:t>
вино из винограда и других плодов</w:t>
            </w:r>
          </w:p>
          <w:bookmarkEnd w:id="1337"/>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6" w:id="1338"/>
          <w:p>
            <w:pPr>
              <w:spacing w:after="20"/>
              <w:ind w:left="20"/>
              <w:jc w:val="both"/>
            </w:pPr>
            <w:r>
              <w:rPr>
                <w:rFonts w:ascii="Times New Roman"/>
                <w:b w:val="false"/>
                <w:i w:val="false"/>
                <w:color w:val="000000"/>
                <w:sz w:val="20"/>
              </w:rPr>
              <w:t>
фрукты и ягоды консервированные</w:t>
            </w:r>
          </w:p>
          <w:bookmarkEnd w:id="1338"/>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7" w:id="1339"/>
          <w:p>
            <w:pPr>
              <w:spacing w:after="20"/>
              <w:ind w:left="20"/>
              <w:jc w:val="both"/>
            </w:pPr>
            <w:r>
              <w:rPr>
                <w:rFonts w:ascii="Times New Roman"/>
                <w:b w:val="false"/>
                <w:i w:val="false"/>
                <w:color w:val="000000"/>
                <w:sz w:val="20"/>
              </w:rPr>
              <w:t>
овощи консервированные или переработанные</w:t>
            </w:r>
          </w:p>
          <w:bookmarkEnd w:id="1339"/>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8" w:id="1340"/>
          <w:p>
            <w:pPr>
              <w:spacing w:after="20"/>
              <w:ind w:left="20"/>
              <w:jc w:val="both"/>
            </w:pPr>
            <w:r>
              <w:rPr>
                <w:rFonts w:ascii="Times New Roman"/>
                <w:b w:val="false"/>
                <w:i w:val="false"/>
                <w:color w:val="000000"/>
                <w:sz w:val="20"/>
              </w:rPr>
              <w:t>
варенье, джем и повидло</w:t>
            </w:r>
          </w:p>
          <w:bookmarkEnd w:id="1340"/>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9" w:id="1341"/>
          <w:p>
            <w:pPr>
              <w:spacing w:after="20"/>
              <w:ind w:left="20"/>
              <w:jc w:val="both"/>
            </w:pPr>
            <w:r>
              <w:rPr>
                <w:rFonts w:ascii="Times New Roman"/>
                <w:b w:val="false"/>
                <w:i w:val="false"/>
                <w:color w:val="000000"/>
                <w:sz w:val="20"/>
              </w:rPr>
              <w:t>
мука</w:t>
            </w:r>
          </w:p>
          <w:bookmarkEnd w:id="1341"/>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0" w:id="1342"/>
          <w:p>
            <w:pPr>
              <w:spacing w:after="20"/>
              <w:ind w:left="20"/>
              <w:jc w:val="both"/>
            </w:pPr>
            <w:r>
              <w:rPr>
                <w:rFonts w:ascii="Times New Roman"/>
                <w:b w:val="false"/>
                <w:i w:val="false"/>
                <w:color w:val="000000"/>
                <w:sz w:val="20"/>
              </w:rPr>
              <w:t>
крупы</w:t>
            </w:r>
          </w:p>
          <w:bookmarkEnd w:id="1342"/>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1" w:id="1343"/>
          <w:p>
            <w:pPr>
              <w:spacing w:after="20"/>
              <w:ind w:left="20"/>
              <w:jc w:val="both"/>
            </w:pPr>
            <w:r>
              <w:rPr>
                <w:rFonts w:ascii="Times New Roman"/>
                <w:b w:val="false"/>
                <w:i w:val="false"/>
                <w:color w:val="000000"/>
                <w:sz w:val="20"/>
              </w:rPr>
              <w:t>
другие продукты</w:t>
            </w:r>
          </w:p>
          <w:bookmarkEnd w:id="1343"/>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2" w:id="1344"/>
          <w:p>
            <w:pPr>
              <w:spacing w:after="20"/>
              <w:ind w:left="20"/>
              <w:jc w:val="both"/>
            </w:pPr>
            <w:r>
              <w:rPr>
                <w:rFonts w:ascii="Times New Roman"/>
                <w:b w:val="false"/>
                <w:i w:val="false"/>
                <w:color w:val="000000"/>
                <w:sz w:val="20"/>
              </w:rPr>
              <w:t>
Текстильные и швейные изделия</w:t>
            </w:r>
          </w:p>
          <w:bookmarkEnd w:id="1344"/>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3" w:id="1345"/>
          <w:p>
            <w:pPr>
              <w:spacing w:after="20"/>
              <w:ind w:left="20"/>
              <w:jc w:val="both"/>
            </w:pPr>
            <w:r>
              <w:rPr>
                <w:rFonts w:ascii="Times New Roman"/>
                <w:b w:val="false"/>
                <w:i w:val="false"/>
                <w:color w:val="000000"/>
                <w:sz w:val="20"/>
              </w:rPr>
              <w:t>
Древесина и изделия из древесины</w:t>
            </w:r>
          </w:p>
          <w:bookmarkEnd w:id="1345"/>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4" w:id="1346"/>
          <w:p>
            <w:pPr>
              <w:spacing w:after="20"/>
              <w:ind w:left="20"/>
              <w:jc w:val="both"/>
            </w:pPr>
            <w:r>
              <w:rPr>
                <w:rFonts w:ascii="Times New Roman"/>
                <w:b w:val="false"/>
                <w:i w:val="false"/>
                <w:color w:val="000000"/>
                <w:sz w:val="20"/>
              </w:rPr>
              <w:t>
Строительные материалы</w:t>
            </w:r>
          </w:p>
          <w:bookmarkEnd w:id="1346"/>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5" w:id="1347"/>
          <w:p>
            <w:pPr>
              <w:spacing w:after="20"/>
              <w:ind w:left="20"/>
              <w:jc w:val="both"/>
            </w:pPr>
            <w:r>
              <w:rPr>
                <w:rFonts w:ascii="Times New Roman"/>
                <w:b w:val="false"/>
                <w:i w:val="false"/>
                <w:color w:val="000000"/>
                <w:sz w:val="20"/>
              </w:rPr>
              <w:t>
Прочие непродовольственные товары</w:t>
            </w:r>
          </w:p>
          <w:bookmarkEnd w:id="1347"/>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36" w:id="1348"/>
    <w:p>
      <w:pPr>
        <w:spacing w:after="0"/>
        <w:ind w:left="0"/>
        <w:jc w:val="left"/>
      </w:pPr>
      <w:r>
        <w:rPr>
          <w:rFonts w:ascii="Times New Roman"/>
          <w:b/>
          <w:i w:val="false"/>
          <w:color w:val="000000"/>
        </w:rPr>
        <w:t xml:space="preserve"> 2-й месяц квартала</w:t>
      </w:r>
    </w:p>
    <w:bookmarkEnd w:id="1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8"/>
        <w:gridCol w:w="2000"/>
        <w:gridCol w:w="2551"/>
        <w:gridCol w:w="2551"/>
        <w:gridCol w:w="3380"/>
      </w:tblGrid>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7" w:id="1349"/>
          <w:p>
            <w:pPr>
              <w:spacing w:after="20"/>
              <w:ind w:left="20"/>
              <w:jc w:val="both"/>
            </w:pPr>
            <w:r>
              <w:rPr>
                <w:rFonts w:ascii="Times New Roman"/>
                <w:b w:val="false"/>
                <w:i w:val="false"/>
                <w:color w:val="000000"/>
                <w:sz w:val="20"/>
              </w:rPr>
              <w:t>
Наименование товаров</w:t>
            </w:r>
          </w:p>
          <w:bookmarkEnd w:id="1349"/>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произведенной продукции (тенге)</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нее продано на сумму (тенге)</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Продано продукции, произведенной ранее (тенге)</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Оцените, пожалуйста, затраты на производство продукции (тенге)</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8" w:id="1350"/>
          <w:p>
            <w:pPr>
              <w:spacing w:after="20"/>
              <w:ind w:left="20"/>
              <w:jc w:val="both"/>
            </w:pPr>
            <w:r>
              <w:rPr>
                <w:rFonts w:ascii="Times New Roman"/>
                <w:b w:val="false"/>
                <w:i w:val="false"/>
                <w:color w:val="000000"/>
                <w:sz w:val="20"/>
              </w:rPr>
              <w:t>
Продукты питания</w:t>
            </w:r>
          </w:p>
          <w:bookmarkEnd w:id="1350"/>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9" w:id="1351"/>
          <w:p>
            <w:pPr>
              <w:spacing w:after="20"/>
              <w:ind w:left="20"/>
              <w:jc w:val="both"/>
            </w:pPr>
            <w:r>
              <w:rPr>
                <w:rFonts w:ascii="Times New Roman"/>
                <w:b w:val="false"/>
                <w:i w:val="false"/>
                <w:color w:val="000000"/>
                <w:sz w:val="20"/>
              </w:rPr>
              <w:t>
масло животное</w:t>
            </w:r>
          </w:p>
          <w:bookmarkEnd w:id="1351"/>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0" w:id="1352"/>
          <w:p>
            <w:pPr>
              <w:spacing w:after="20"/>
              <w:ind w:left="20"/>
              <w:jc w:val="both"/>
            </w:pPr>
            <w:r>
              <w:rPr>
                <w:rFonts w:ascii="Times New Roman"/>
                <w:b w:val="false"/>
                <w:i w:val="false"/>
                <w:color w:val="000000"/>
                <w:sz w:val="20"/>
              </w:rPr>
              <w:t>
молочные продукты</w:t>
            </w:r>
          </w:p>
          <w:bookmarkEnd w:id="1352"/>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1" w:id="1353"/>
          <w:p>
            <w:pPr>
              <w:spacing w:after="20"/>
              <w:ind w:left="20"/>
              <w:jc w:val="both"/>
            </w:pPr>
            <w:r>
              <w:rPr>
                <w:rFonts w:ascii="Times New Roman"/>
                <w:b w:val="false"/>
                <w:i w:val="false"/>
                <w:color w:val="000000"/>
                <w:sz w:val="20"/>
              </w:rPr>
              <w:t>
сыр и творог</w:t>
            </w:r>
          </w:p>
          <w:bookmarkEnd w:id="1353"/>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2" w:id="1354"/>
          <w:p>
            <w:pPr>
              <w:spacing w:after="20"/>
              <w:ind w:left="20"/>
              <w:jc w:val="both"/>
            </w:pPr>
            <w:r>
              <w:rPr>
                <w:rFonts w:ascii="Times New Roman"/>
                <w:b w:val="false"/>
                <w:i w:val="false"/>
                <w:color w:val="000000"/>
                <w:sz w:val="20"/>
              </w:rPr>
              <w:t>
хлеб</w:t>
            </w:r>
          </w:p>
          <w:bookmarkEnd w:id="1354"/>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3" w:id="1355"/>
          <w:p>
            <w:pPr>
              <w:spacing w:after="20"/>
              <w:ind w:left="20"/>
              <w:jc w:val="both"/>
            </w:pPr>
            <w:r>
              <w:rPr>
                <w:rFonts w:ascii="Times New Roman"/>
                <w:b w:val="false"/>
                <w:i w:val="false"/>
                <w:color w:val="000000"/>
                <w:sz w:val="20"/>
              </w:rPr>
              <w:t>
булочные и мучные кондитерские изделия</w:t>
            </w:r>
          </w:p>
          <w:bookmarkEnd w:id="1355"/>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4" w:id="1356"/>
          <w:p>
            <w:pPr>
              <w:spacing w:after="20"/>
              <w:ind w:left="20"/>
              <w:jc w:val="both"/>
            </w:pPr>
            <w:r>
              <w:rPr>
                <w:rFonts w:ascii="Times New Roman"/>
                <w:b w:val="false"/>
                <w:i w:val="false"/>
                <w:color w:val="000000"/>
                <w:sz w:val="20"/>
              </w:rPr>
              <w:t>
колбасы, изделия из мяса</w:t>
            </w:r>
          </w:p>
          <w:bookmarkEnd w:id="1356"/>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5" w:id="1357"/>
          <w:p>
            <w:pPr>
              <w:spacing w:after="20"/>
              <w:ind w:left="20"/>
              <w:jc w:val="both"/>
            </w:pPr>
            <w:r>
              <w:rPr>
                <w:rFonts w:ascii="Times New Roman"/>
                <w:b w:val="false"/>
                <w:i w:val="false"/>
                <w:color w:val="000000"/>
                <w:sz w:val="20"/>
              </w:rPr>
              <w:t>
масло растительное</w:t>
            </w:r>
          </w:p>
          <w:bookmarkEnd w:id="1357"/>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6" w:id="1358"/>
          <w:p>
            <w:pPr>
              <w:spacing w:after="20"/>
              <w:ind w:left="20"/>
              <w:jc w:val="both"/>
            </w:pPr>
            <w:r>
              <w:rPr>
                <w:rFonts w:ascii="Times New Roman"/>
                <w:b w:val="false"/>
                <w:i w:val="false"/>
                <w:color w:val="000000"/>
                <w:sz w:val="20"/>
              </w:rPr>
              <w:t>
вино из винограда и других плодов</w:t>
            </w:r>
          </w:p>
          <w:bookmarkEnd w:id="1358"/>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7" w:id="1359"/>
          <w:p>
            <w:pPr>
              <w:spacing w:after="20"/>
              <w:ind w:left="20"/>
              <w:jc w:val="both"/>
            </w:pPr>
            <w:r>
              <w:rPr>
                <w:rFonts w:ascii="Times New Roman"/>
                <w:b w:val="false"/>
                <w:i w:val="false"/>
                <w:color w:val="000000"/>
                <w:sz w:val="20"/>
              </w:rPr>
              <w:t>
фрукты и ягоды консервированные</w:t>
            </w:r>
          </w:p>
          <w:bookmarkEnd w:id="1359"/>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8" w:id="1360"/>
          <w:p>
            <w:pPr>
              <w:spacing w:after="20"/>
              <w:ind w:left="20"/>
              <w:jc w:val="both"/>
            </w:pPr>
            <w:r>
              <w:rPr>
                <w:rFonts w:ascii="Times New Roman"/>
                <w:b w:val="false"/>
                <w:i w:val="false"/>
                <w:color w:val="000000"/>
                <w:sz w:val="20"/>
              </w:rPr>
              <w:t>
овощи консервированные или переработанные</w:t>
            </w:r>
          </w:p>
          <w:bookmarkEnd w:id="1360"/>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9" w:id="1361"/>
          <w:p>
            <w:pPr>
              <w:spacing w:after="20"/>
              <w:ind w:left="20"/>
              <w:jc w:val="both"/>
            </w:pPr>
            <w:r>
              <w:rPr>
                <w:rFonts w:ascii="Times New Roman"/>
                <w:b w:val="false"/>
                <w:i w:val="false"/>
                <w:color w:val="000000"/>
                <w:sz w:val="20"/>
              </w:rPr>
              <w:t>
варенье, джем и повидло</w:t>
            </w:r>
          </w:p>
          <w:bookmarkEnd w:id="1361"/>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0" w:id="1362"/>
          <w:p>
            <w:pPr>
              <w:spacing w:after="20"/>
              <w:ind w:left="20"/>
              <w:jc w:val="both"/>
            </w:pPr>
            <w:r>
              <w:rPr>
                <w:rFonts w:ascii="Times New Roman"/>
                <w:b w:val="false"/>
                <w:i w:val="false"/>
                <w:color w:val="000000"/>
                <w:sz w:val="20"/>
              </w:rPr>
              <w:t>
мука</w:t>
            </w:r>
          </w:p>
          <w:bookmarkEnd w:id="1362"/>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1" w:id="1363"/>
          <w:p>
            <w:pPr>
              <w:spacing w:after="20"/>
              <w:ind w:left="20"/>
              <w:jc w:val="both"/>
            </w:pPr>
            <w:r>
              <w:rPr>
                <w:rFonts w:ascii="Times New Roman"/>
                <w:b w:val="false"/>
                <w:i w:val="false"/>
                <w:color w:val="000000"/>
                <w:sz w:val="20"/>
              </w:rPr>
              <w:t>
крупы</w:t>
            </w:r>
          </w:p>
          <w:bookmarkEnd w:id="1363"/>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2" w:id="1364"/>
          <w:p>
            <w:pPr>
              <w:spacing w:after="20"/>
              <w:ind w:left="20"/>
              <w:jc w:val="both"/>
            </w:pPr>
            <w:r>
              <w:rPr>
                <w:rFonts w:ascii="Times New Roman"/>
                <w:b w:val="false"/>
                <w:i w:val="false"/>
                <w:color w:val="000000"/>
                <w:sz w:val="20"/>
              </w:rPr>
              <w:t>
другие продукты</w:t>
            </w:r>
          </w:p>
          <w:bookmarkEnd w:id="1364"/>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3" w:id="1365"/>
          <w:p>
            <w:pPr>
              <w:spacing w:after="20"/>
              <w:ind w:left="20"/>
              <w:jc w:val="both"/>
            </w:pPr>
            <w:r>
              <w:rPr>
                <w:rFonts w:ascii="Times New Roman"/>
                <w:b w:val="false"/>
                <w:i w:val="false"/>
                <w:color w:val="000000"/>
                <w:sz w:val="20"/>
              </w:rPr>
              <w:t>
Текстильные и швейные изделия</w:t>
            </w:r>
          </w:p>
          <w:bookmarkEnd w:id="1365"/>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4" w:id="1366"/>
          <w:p>
            <w:pPr>
              <w:spacing w:after="20"/>
              <w:ind w:left="20"/>
              <w:jc w:val="both"/>
            </w:pPr>
            <w:r>
              <w:rPr>
                <w:rFonts w:ascii="Times New Roman"/>
                <w:b w:val="false"/>
                <w:i w:val="false"/>
                <w:color w:val="000000"/>
                <w:sz w:val="20"/>
              </w:rPr>
              <w:t>
Древесина и изделия из древесины</w:t>
            </w:r>
          </w:p>
          <w:bookmarkEnd w:id="1366"/>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5" w:id="1367"/>
          <w:p>
            <w:pPr>
              <w:spacing w:after="20"/>
              <w:ind w:left="20"/>
              <w:jc w:val="both"/>
            </w:pPr>
            <w:r>
              <w:rPr>
                <w:rFonts w:ascii="Times New Roman"/>
                <w:b w:val="false"/>
                <w:i w:val="false"/>
                <w:color w:val="000000"/>
                <w:sz w:val="20"/>
              </w:rPr>
              <w:t>
Строительные материалы</w:t>
            </w:r>
          </w:p>
          <w:bookmarkEnd w:id="1367"/>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6" w:id="1368"/>
          <w:p>
            <w:pPr>
              <w:spacing w:after="20"/>
              <w:ind w:left="20"/>
              <w:jc w:val="both"/>
            </w:pPr>
            <w:r>
              <w:rPr>
                <w:rFonts w:ascii="Times New Roman"/>
                <w:b w:val="false"/>
                <w:i w:val="false"/>
                <w:color w:val="000000"/>
                <w:sz w:val="20"/>
              </w:rPr>
              <w:t>
Прочие непродовольственные товары</w:t>
            </w:r>
          </w:p>
          <w:bookmarkEnd w:id="1368"/>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57" w:id="1369"/>
    <w:p>
      <w:pPr>
        <w:spacing w:after="0"/>
        <w:ind w:left="0"/>
        <w:jc w:val="left"/>
      </w:pPr>
      <w:r>
        <w:rPr>
          <w:rFonts w:ascii="Times New Roman"/>
          <w:b/>
          <w:i w:val="false"/>
          <w:color w:val="000000"/>
        </w:rPr>
        <w:t xml:space="preserve"> 3-й месяц квартала</w:t>
      </w:r>
    </w:p>
    <w:bookmarkEnd w:id="13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8"/>
        <w:gridCol w:w="2000"/>
        <w:gridCol w:w="2551"/>
        <w:gridCol w:w="2551"/>
        <w:gridCol w:w="3380"/>
      </w:tblGrid>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8" w:id="1370"/>
          <w:p>
            <w:pPr>
              <w:spacing w:after="20"/>
              <w:ind w:left="20"/>
              <w:jc w:val="both"/>
            </w:pPr>
            <w:r>
              <w:rPr>
                <w:rFonts w:ascii="Times New Roman"/>
                <w:b w:val="false"/>
                <w:i w:val="false"/>
                <w:color w:val="000000"/>
                <w:sz w:val="20"/>
              </w:rPr>
              <w:t>
Наименование товаров</w:t>
            </w:r>
          </w:p>
          <w:bookmarkEnd w:id="1370"/>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произведенной продукции (тенге)</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нее продано на сумму (тенге)</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Продано продукции, произведенной ранее (тенге)</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Оцените, пожалуйста, затраты на производство продукции (тенге)</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9" w:id="1371"/>
          <w:p>
            <w:pPr>
              <w:spacing w:after="20"/>
              <w:ind w:left="20"/>
              <w:jc w:val="both"/>
            </w:pPr>
            <w:r>
              <w:rPr>
                <w:rFonts w:ascii="Times New Roman"/>
                <w:b w:val="false"/>
                <w:i w:val="false"/>
                <w:color w:val="000000"/>
                <w:sz w:val="20"/>
              </w:rPr>
              <w:t>
Продукты питания</w:t>
            </w:r>
          </w:p>
          <w:bookmarkEnd w:id="1371"/>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0" w:id="1372"/>
          <w:p>
            <w:pPr>
              <w:spacing w:after="20"/>
              <w:ind w:left="20"/>
              <w:jc w:val="both"/>
            </w:pPr>
            <w:r>
              <w:rPr>
                <w:rFonts w:ascii="Times New Roman"/>
                <w:b w:val="false"/>
                <w:i w:val="false"/>
                <w:color w:val="000000"/>
                <w:sz w:val="20"/>
              </w:rPr>
              <w:t>
масло животное</w:t>
            </w:r>
          </w:p>
          <w:bookmarkEnd w:id="1372"/>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1" w:id="1373"/>
          <w:p>
            <w:pPr>
              <w:spacing w:after="20"/>
              <w:ind w:left="20"/>
              <w:jc w:val="both"/>
            </w:pPr>
            <w:r>
              <w:rPr>
                <w:rFonts w:ascii="Times New Roman"/>
                <w:b w:val="false"/>
                <w:i w:val="false"/>
                <w:color w:val="000000"/>
                <w:sz w:val="20"/>
              </w:rPr>
              <w:t>
молочные продукты</w:t>
            </w:r>
          </w:p>
          <w:bookmarkEnd w:id="1373"/>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2" w:id="1374"/>
          <w:p>
            <w:pPr>
              <w:spacing w:after="20"/>
              <w:ind w:left="20"/>
              <w:jc w:val="both"/>
            </w:pPr>
            <w:r>
              <w:rPr>
                <w:rFonts w:ascii="Times New Roman"/>
                <w:b w:val="false"/>
                <w:i w:val="false"/>
                <w:color w:val="000000"/>
                <w:sz w:val="20"/>
              </w:rPr>
              <w:t>
сыр и творог</w:t>
            </w:r>
          </w:p>
          <w:bookmarkEnd w:id="1374"/>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3" w:id="1375"/>
          <w:p>
            <w:pPr>
              <w:spacing w:after="20"/>
              <w:ind w:left="20"/>
              <w:jc w:val="both"/>
            </w:pPr>
            <w:r>
              <w:rPr>
                <w:rFonts w:ascii="Times New Roman"/>
                <w:b w:val="false"/>
                <w:i w:val="false"/>
                <w:color w:val="000000"/>
                <w:sz w:val="20"/>
              </w:rPr>
              <w:t>
хлеб</w:t>
            </w:r>
          </w:p>
          <w:bookmarkEnd w:id="1375"/>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4" w:id="1376"/>
          <w:p>
            <w:pPr>
              <w:spacing w:after="20"/>
              <w:ind w:left="20"/>
              <w:jc w:val="both"/>
            </w:pPr>
            <w:r>
              <w:rPr>
                <w:rFonts w:ascii="Times New Roman"/>
                <w:b w:val="false"/>
                <w:i w:val="false"/>
                <w:color w:val="000000"/>
                <w:sz w:val="20"/>
              </w:rPr>
              <w:t>
булочные и мучные кондитерские изделия</w:t>
            </w:r>
          </w:p>
          <w:bookmarkEnd w:id="1376"/>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5" w:id="1377"/>
          <w:p>
            <w:pPr>
              <w:spacing w:after="20"/>
              <w:ind w:left="20"/>
              <w:jc w:val="both"/>
            </w:pPr>
            <w:r>
              <w:rPr>
                <w:rFonts w:ascii="Times New Roman"/>
                <w:b w:val="false"/>
                <w:i w:val="false"/>
                <w:color w:val="000000"/>
                <w:sz w:val="20"/>
              </w:rPr>
              <w:t>
колбасы, изделия из мяса</w:t>
            </w:r>
          </w:p>
          <w:bookmarkEnd w:id="1377"/>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6" w:id="1378"/>
          <w:p>
            <w:pPr>
              <w:spacing w:after="20"/>
              <w:ind w:left="20"/>
              <w:jc w:val="both"/>
            </w:pPr>
            <w:r>
              <w:rPr>
                <w:rFonts w:ascii="Times New Roman"/>
                <w:b w:val="false"/>
                <w:i w:val="false"/>
                <w:color w:val="000000"/>
                <w:sz w:val="20"/>
              </w:rPr>
              <w:t>
масло растительное</w:t>
            </w:r>
          </w:p>
          <w:bookmarkEnd w:id="1378"/>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7" w:id="1379"/>
          <w:p>
            <w:pPr>
              <w:spacing w:after="20"/>
              <w:ind w:left="20"/>
              <w:jc w:val="both"/>
            </w:pPr>
            <w:r>
              <w:rPr>
                <w:rFonts w:ascii="Times New Roman"/>
                <w:b w:val="false"/>
                <w:i w:val="false"/>
                <w:color w:val="000000"/>
                <w:sz w:val="20"/>
              </w:rPr>
              <w:t>
вино из винограда и других плодов</w:t>
            </w:r>
          </w:p>
          <w:bookmarkEnd w:id="1379"/>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8" w:id="1380"/>
          <w:p>
            <w:pPr>
              <w:spacing w:after="20"/>
              <w:ind w:left="20"/>
              <w:jc w:val="both"/>
            </w:pPr>
            <w:r>
              <w:rPr>
                <w:rFonts w:ascii="Times New Roman"/>
                <w:b w:val="false"/>
                <w:i w:val="false"/>
                <w:color w:val="000000"/>
                <w:sz w:val="20"/>
              </w:rPr>
              <w:t>
фрукты и ягоды консервированные</w:t>
            </w:r>
          </w:p>
          <w:bookmarkEnd w:id="1380"/>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9" w:id="1381"/>
          <w:p>
            <w:pPr>
              <w:spacing w:after="20"/>
              <w:ind w:left="20"/>
              <w:jc w:val="both"/>
            </w:pPr>
            <w:r>
              <w:rPr>
                <w:rFonts w:ascii="Times New Roman"/>
                <w:b w:val="false"/>
                <w:i w:val="false"/>
                <w:color w:val="000000"/>
                <w:sz w:val="20"/>
              </w:rPr>
              <w:t>
овощи консервированные или переработанные</w:t>
            </w:r>
          </w:p>
          <w:bookmarkEnd w:id="1381"/>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0" w:id="1382"/>
          <w:p>
            <w:pPr>
              <w:spacing w:after="20"/>
              <w:ind w:left="20"/>
              <w:jc w:val="both"/>
            </w:pPr>
            <w:r>
              <w:rPr>
                <w:rFonts w:ascii="Times New Roman"/>
                <w:b w:val="false"/>
                <w:i w:val="false"/>
                <w:color w:val="000000"/>
                <w:sz w:val="20"/>
              </w:rPr>
              <w:t>
варенье, джем и повидло</w:t>
            </w:r>
          </w:p>
          <w:bookmarkEnd w:id="1382"/>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1" w:id="1383"/>
          <w:p>
            <w:pPr>
              <w:spacing w:after="20"/>
              <w:ind w:left="20"/>
              <w:jc w:val="both"/>
            </w:pPr>
            <w:r>
              <w:rPr>
                <w:rFonts w:ascii="Times New Roman"/>
                <w:b w:val="false"/>
                <w:i w:val="false"/>
                <w:color w:val="000000"/>
                <w:sz w:val="20"/>
              </w:rPr>
              <w:t>
мука</w:t>
            </w:r>
          </w:p>
          <w:bookmarkEnd w:id="1383"/>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2" w:id="1384"/>
          <w:p>
            <w:pPr>
              <w:spacing w:after="20"/>
              <w:ind w:left="20"/>
              <w:jc w:val="both"/>
            </w:pPr>
            <w:r>
              <w:rPr>
                <w:rFonts w:ascii="Times New Roman"/>
                <w:b w:val="false"/>
                <w:i w:val="false"/>
                <w:color w:val="000000"/>
                <w:sz w:val="20"/>
              </w:rPr>
              <w:t>
крупы</w:t>
            </w:r>
          </w:p>
          <w:bookmarkEnd w:id="1384"/>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3" w:id="1385"/>
          <w:p>
            <w:pPr>
              <w:spacing w:after="20"/>
              <w:ind w:left="20"/>
              <w:jc w:val="both"/>
            </w:pPr>
            <w:r>
              <w:rPr>
                <w:rFonts w:ascii="Times New Roman"/>
                <w:b w:val="false"/>
                <w:i w:val="false"/>
                <w:color w:val="000000"/>
                <w:sz w:val="20"/>
              </w:rPr>
              <w:t>
другие продукты</w:t>
            </w:r>
          </w:p>
          <w:bookmarkEnd w:id="1385"/>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4" w:id="1386"/>
          <w:p>
            <w:pPr>
              <w:spacing w:after="20"/>
              <w:ind w:left="20"/>
              <w:jc w:val="both"/>
            </w:pPr>
            <w:r>
              <w:rPr>
                <w:rFonts w:ascii="Times New Roman"/>
                <w:b w:val="false"/>
                <w:i w:val="false"/>
                <w:color w:val="000000"/>
                <w:sz w:val="20"/>
              </w:rPr>
              <w:t>
Текстильные и швейные изделия</w:t>
            </w:r>
          </w:p>
          <w:bookmarkEnd w:id="1386"/>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5" w:id="1387"/>
          <w:p>
            <w:pPr>
              <w:spacing w:after="20"/>
              <w:ind w:left="20"/>
              <w:jc w:val="both"/>
            </w:pPr>
            <w:r>
              <w:rPr>
                <w:rFonts w:ascii="Times New Roman"/>
                <w:b w:val="false"/>
                <w:i w:val="false"/>
                <w:color w:val="000000"/>
                <w:sz w:val="20"/>
              </w:rPr>
              <w:t>
Древесина и изделия из древесины</w:t>
            </w:r>
          </w:p>
          <w:bookmarkEnd w:id="1387"/>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6" w:id="1388"/>
          <w:p>
            <w:pPr>
              <w:spacing w:after="20"/>
              <w:ind w:left="20"/>
              <w:jc w:val="both"/>
            </w:pPr>
            <w:r>
              <w:rPr>
                <w:rFonts w:ascii="Times New Roman"/>
                <w:b w:val="false"/>
                <w:i w:val="false"/>
                <w:color w:val="000000"/>
                <w:sz w:val="20"/>
              </w:rPr>
              <w:t>
Строительные материалы</w:t>
            </w:r>
          </w:p>
          <w:bookmarkEnd w:id="1388"/>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7" w:id="1389"/>
          <w:p>
            <w:pPr>
              <w:spacing w:after="20"/>
              <w:ind w:left="20"/>
              <w:jc w:val="both"/>
            </w:pPr>
            <w:r>
              <w:rPr>
                <w:rFonts w:ascii="Times New Roman"/>
                <w:b w:val="false"/>
                <w:i w:val="false"/>
                <w:color w:val="000000"/>
                <w:sz w:val="20"/>
              </w:rPr>
              <w:t>
Прочие непродовольственные товары</w:t>
            </w:r>
          </w:p>
          <w:bookmarkEnd w:id="1389"/>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78" w:id="1390"/>
    <w:p>
      <w:pPr>
        <w:spacing w:after="0"/>
        <w:ind w:left="0"/>
        <w:jc w:val="left"/>
      </w:pPr>
      <w:r>
        <w:rPr>
          <w:rFonts w:ascii="Times New Roman"/>
          <w:b/>
          <w:i w:val="false"/>
          <w:color w:val="000000"/>
        </w:rPr>
        <w:t xml:space="preserve"> 5. Предоставление членами домохозяйства услуг</w:t>
      </w:r>
    </w:p>
    <w:bookmarkEnd w:id="1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4"/>
        <w:gridCol w:w="1074"/>
        <w:gridCol w:w="2507"/>
        <w:gridCol w:w="1075"/>
        <w:gridCol w:w="2507"/>
        <w:gridCol w:w="1075"/>
        <w:gridCol w:w="2508"/>
      </w:tblGrid>
      <w:tr>
        <w:trPr>
          <w:trHeight w:val="30" w:hRule="atLeast"/>
        </w:trPr>
        <w:tc>
          <w:tcPr>
            <w:tcW w:w="1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9" w:id="1391"/>
          <w:p>
            <w:pPr>
              <w:spacing w:after="20"/>
              <w:ind w:left="20"/>
              <w:jc w:val="both"/>
            </w:pPr>
            <w:r>
              <w:rPr>
                <w:rFonts w:ascii="Times New Roman"/>
                <w:b w:val="false"/>
                <w:i w:val="false"/>
                <w:color w:val="000000"/>
                <w:sz w:val="20"/>
              </w:rPr>
              <w:t>
Наименование услуг</w:t>
            </w:r>
          </w:p>
          <w:bookmarkEnd w:id="13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1-й месяц квартала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2-й месяц квартала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3-й месяц квартала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оцените, пожалуйста, затраты для оказания услуг (тенге)</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оцените, пожалуйста, затраты для оказания услуг (тенге)</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оцените, пожалуйста, затраты для оказания услуг (тенге)</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1" w:id="1392"/>
          <w:p>
            <w:pPr>
              <w:spacing w:after="20"/>
              <w:ind w:left="20"/>
              <w:jc w:val="both"/>
            </w:pPr>
            <w:r>
              <w:rPr>
                <w:rFonts w:ascii="Times New Roman"/>
                <w:b w:val="false"/>
                <w:i w:val="false"/>
                <w:color w:val="000000"/>
                <w:sz w:val="20"/>
              </w:rPr>
              <w:t>
Транспортные услуги</w:t>
            </w:r>
          </w:p>
          <w:bookmarkEnd w:id="1392"/>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2" w:id="1393"/>
          <w:p>
            <w:pPr>
              <w:spacing w:after="20"/>
              <w:ind w:left="20"/>
              <w:jc w:val="both"/>
            </w:pPr>
            <w:r>
              <w:rPr>
                <w:rFonts w:ascii="Times New Roman"/>
                <w:b w:val="false"/>
                <w:i w:val="false"/>
                <w:color w:val="000000"/>
                <w:sz w:val="20"/>
              </w:rPr>
              <w:t>
Строительные, ремонтно-строительные услуги</w:t>
            </w:r>
          </w:p>
          <w:bookmarkEnd w:id="1393"/>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3" w:id="1394"/>
          <w:p>
            <w:pPr>
              <w:spacing w:after="20"/>
              <w:ind w:left="20"/>
              <w:jc w:val="both"/>
            </w:pPr>
            <w:r>
              <w:rPr>
                <w:rFonts w:ascii="Times New Roman"/>
                <w:b w:val="false"/>
                <w:i w:val="false"/>
                <w:color w:val="000000"/>
                <w:sz w:val="20"/>
              </w:rPr>
              <w:t xml:space="preserve">
Торговля </w:t>
            </w:r>
          </w:p>
          <w:bookmarkEnd w:id="1394"/>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4" w:id="1395"/>
          <w:p>
            <w:pPr>
              <w:spacing w:after="20"/>
              <w:ind w:left="20"/>
              <w:jc w:val="both"/>
            </w:pPr>
            <w:r>
              <w:rPr>
                <w:rFonts w:ascii="Times New Roman"/>
                <w:b w:val="false"/>
                <w:i w:val="false"/>
                <w:color w:val="000000"/>
                <w:sz w:val="20"/>
              </w:rPr>
              <w:t>
Пошив одежды, обуви и ее ремонт</w:t>
            </w:r>
          </w:p>
          <w:bookmarkEnd w:id="1395"/>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5" w:id="1396"/>
          <w:p>
            <w:pPr>
              <w:spacing w:after="20"/>
              <w:ind w:left="20"/>
              <w:jc w:val="both"/>
            </w:pPr>
            <w:r>
              <w:rPr>
                <w:rFonts w:ascii="Times New Roman"/>
                <w:b w:val="false"/>
                <w:i w:val="false"/>
                <w:color w:val="000000"/>
                <w:sz w:val="20"/>
              </w:rPr>
              <w:t>
Изготовление фотографий</w:t>
            </w:r>
          </w:p>
          <w:bookmarkEnd w:id="1396"/>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6" w:id="1397"/>
          <w:p>
            <w:pPr>
              <w:spacing w:after="20"/>
              <w:ind w:left="20"/>
              <w:jc w:val="both"/>
            </w:pPr>
            <w:r>
              <w:rPr>
                <w:rFonts w:ascii="Times New Roman"/>
                <w:b w:val="false"/>
                <w:i w:val="false"/>
                <w:color w:val="000000"/>
                <w:sz w:val="20"/>
              </w:rPr>
              <w:t>
Парикмахерские и салоны красоты</w:t>
            </w:r>
          </w:p>
          <w:bookmarkEnd w:id="1397"/>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7" w:id="1398"/>
          <w:p>
            <w:pPr>
              <w:spacing w:after="20"/>
              <w:ind w:left="20"/>
              <w:jc w:val="both"/>
            </w:pPr>
            <w:r>
              <w:rPr>
                <w:rFonts w:ascii="Times New Roman"/>
                <w:b w:val="false"/>
                <w:i w:val="false"/>
                <w:color w:val="000000"/>
                <w:sz w:val="20"/>
              </w:rPr>
              <w:t xml:space="preserve">
Другие виды индивидуальных услуг </w:t>
            </w:r>
          </w:p>
          <w:bookmarkEnd w:id="1398"/>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8" w:id="1399"/>
          <w:p>
            <w:pPr>
              <w:spacing w:after="20"/>
              <w:ind w:left="20"/>
              <w:jc w:val="both"/>
            </w:pPr>
            <w:r>
              <w:rPr>
                <w:rFonts w:ascii="Times New Roman"/>
                <w:b w:val="false"/>
                <w:i w:val="false"/>
                <w:color w:val="000000"/>
                <w:sz w:val="20"/>
              </w:rPr>
              <w:t>
Ремонт бытовых приборов и металлоизделий</w:t>
            </w:r>
          </w:p>
          <w:bookmarkEnd w:id="1399"/>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9" w:id="1400"/>
          <w:p>
            <w:pPr>
              <w:spacing w:after="20"/>
              <w:ind w:left="20"/>
              <w:jc w:val="both"/>
            </w:pPr>
            <w:r>
              <w:rPr>
                <w:rFonts w:ascii="Times New Roman"/>
                <w:b w:val="false"/>
                <w:i w:val="false"/>
                <w:color w:val="000000"/>
                <w:sz w:val="20"/>
              </w:rPr>
              <w:t>
Услуги в области образования</w:t>
            </w:r>
          </w:p>
          <w:bookmarkEnd w:id="1400"/>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0" w:id="1401"/>
          <w:p>
            <w:pPr>
              <w:spacing w:after="20"/>
              <w:ind w:left="20"/>
              <w:jc w:val="both"/>
            </w:pPr>
            <w:r>
              <w:rPr>
                <w:rFonts w:ascii="Times New Roman"/>
                <w:b w:val="false"/>
                <w:i w:val="false"/>
                <w:color w:val="000000"/>
                <w:sz w:val="20"/>
              </w:rPr>
              <w:t>
Услуги в области здравоохранения</w:t>
            </w:r>
          </w:p>
          <w:bookmarkEnd w:id="1401"/>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1" w:id="1402"/>
          <w:p>
            <w:pPr>
              <w:spacing w:after="20"/>
              <w:ind w:left="20"/>
              <w:jc w:val="both"/>
            </w:pPr>
            <w:r>
              <w:rPr>
                <w:rFonts w:ascii="Times New Roman"/>
                <w:b w:val="false"/>
                <w:i w:val="false"/>
                <w:color w:val="000000"/>
                <w:sz w:val="20"/>
              </w:rPr>
              <w:t>
Сдача в аренду жилья</w:t>
            </w:r>
          </w:p>
          <w:bookmarkEnd w:id="1402"/>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2" w:id="1403"/>
          <w:p>
            <w:pPr>
              <w:spacing w:after="20"/>
              <w:ind w:left="20"/>
              <w:jc w:val="both"/>
            </w:pPr>
            <w:r>
              <w:rPr>
                <w:rFonts w:ascii="Times New Roman"/>
                <w:b w:val="false"/>
                <w:i w:val="false"/>
                <w:color w:val="000000"/>
                <w:sz w:val="20"/>
              </w:rPr>
              <w:t>
Сдача в аренду земли, сельскохозяйственной техники</w:t>
            </w:r>
          </w:p>
          <w:bookmarkEnd w:id="1403"/>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3" w:id="1404"/>
          <w:p>
            <w:pPr>
              <w:spacing w:after="20"/>
              <w:ind w:left="20"/>
              <w:jc w:val="both"/>
            </w:pPr>
            <w:r>
              <w:rPr>
                <w:rFonts w:ascii="Times New Roman"/>
                <w:b w:val="false"/>
                <w:i w:val="false"/>
                <w:color w:val="000000"/>
                <w:sz w:val="20"/>
              </w:rPr>
              <w:t>
Техническое обслуживание и ремонт личных транспортных средств</w:t>
            </w:r>
          </w:p>
          <w:bookmarkEnd w:id="1404"/>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4" w:id="1405"/>
          <w:p>
            <w:pPr>
              <w:spacing w:after="20"/>
              <w:ind w:left="20"/>
              <w:jc w:val="both"/>
            </w:pPr>
            <w:r>
              <w:rPr>
                <w:rFonts w:ascii="Times New Roman"/>
                <w:b w:val="false"/>
                <w:i w:val="false"/>
                <w:color w:val="000000"/>
                <w:sz w:val="20"/>
              </w:rPr>
              <w:t>
Прочие услуги</w:t>
            </w:r>
          </w:p>
          <w:bookmarkEnd w:id="1405"/>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95" w:id="1406"/>
    <w:p>
      <w:pPr>
        <w:spacing w:after="0"/>
        <w:ind w:left="0"/>
        <w:jc w:val="left"/>
      </w:pPr>
      <w:r>
        <w:rPr>
          <w:rFonts w:ascii="Times New Roman"/>
          <w:b/>
          <w:i w:val="false"/>
          <w:color w:val="000000"/>
        </w:rPr>
        <w:t xml:space="preserve"> 6. Доходы</w:t>
      </w:r>
    </w:p>
    <w:bookmarkEnd w:id="1406"/>
    <w:bookmarkStart w:name="z2796" w:id="1407"/>
    <w:p>
      <w:pPr>
        <w:spacing w:after="0"/>
        <w:ind w:left="0"/>
        <w:jc w:val="left"/>
      </w:pPr>
      <w:r>
        <w:rPr>
          <w:rFonts w:ascii="Times New Roman"/>
          <w:b/>
          <w:i w:val="false"/>
          <w:color w:val="000000"/>
        </w:rPr>
        <w:t xml:space="preserve"> 1-й месяц квартала</w:t>
      </w:r>
    </w:p>
    <w:bookmarkEnd w:id="14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1"/>
        <w:gridCol w:w="477"/>
        <w:gridCol w:w="477"/>
        <w:gridCol w:w="477"/>
        <w:gridCol w:w="478"/>
        <w:gridCol w:w="478"/>
        <w:gridCol w:w="478"/>
        <w:gridCol w:w="478"/>
        <w:gridCol w:w="478"/>
        <w:gridCol w:w="478"/>
      </w:tblGrid>
      <w:tr>
        <w:trPr>
          <w:trHeight w:val="30" w:hRule="atLeast"/>
        </w:trPr>
        <w:tc>
          <w:tcPr>
            <w:tcW w:w="8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7" w:id="1408"/>
          <w:p>
            <w:pPr>
              <w:spacing w:after="20"/>
              <w:ind w:left="20"/>
              <w:jc w:val="both"/>
            </w:pPr>
            <w:r>
              <w:rPr>
                <w:rFonts w:ascii="Times New Roman"/>
                <w:b w:val="false"/>
                <w:i w:val="false"/>
                <w:color w:val="000000"/>
                <w:sz w:val="20"/>
              </w:rPr>
              <w:t>
Виды доходов</w:t>
            </w:r>
            <w:r>
              <w:br/>
            </w:r>
            <w:r>
              <w:rPr>
                <w:rFonts w:ascii="Times New Roman"/>
                <w:b w:val="false"/>
                <w:i w:val="false"/>
                <w:color w:val="000000"/>
                <w:sz w:val="20"/>
              </w:rPr>
              <w:t>
(тенге)</w:t>
            </w:r>
          </w:p>
          <w:bookmarkEnd w:id="1408"/>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члена домашнего хозяйства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9" w:id="1409"/>
          <w:p>
            <w:pPr>
              <w:spacing w:after="20"/>
              <w:ind w:left="20"/>
              <w:jc w:val="both"/>
            </w:pPr>
            <w:r>
              <w:rPr>
                <w:rFonts w:ascii="Times New Roman"/>
                <w:b w:val="false"/>
                <w:i w:val="false"/>
                <w:color w:val="000000"/>
                <w:sz w:val="20"/>
              </w:rPr>
              <w:t>
Доход от работы по найму</w:t>
            </w:r>
          </w:p>
          <w:bookmarkEnd w:id="1409"/>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0" w:id="1410"/>
          <w:p>
            <w:pPr>
              <w:spacing w:after="20"/>
              <w:ind w:left="20"/>
              <w:jc w:val="both"/>
            </w:pPr>
            <w:r>
              <w:rPr>
                <w:rFonts w:ascii="Times New Roman"/>
                <w:b w:val="false"/>
                <w:i w:val="false"/>
                <w:color w:val="000000"/>
                <w:sz w:val="20"/>
              </w:rPr>
              <w:t>
Доход от самостоятельной занятости</w:t>
            </w:r>
          </w:p>
          <w:bookmarkEnd w:id="1410"/>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1" w:id="1411"/>
          <w:p>
            <w:pPr>
              <w:spacing w:after="20"/>
              <w:ind w:left="20"/>
              <w:jc w:val="both"/>
            </w:pPr>
            <w:r>
              <w:rPr>
                <w:rFonts w:ascii="Times New Roman"/>
                <w:b w:val="false"/>
                <w:i w:val="false"/>
                <w:color w:val="000000"/>
                <w:sz w:val="20"/>
              </w:rPr>
              <w:t>
из него:</w:t>
            </w:r>
            <w:r>
              <w:br/>
            </w:r>
            <w:r>
              <w:rPr>
                <w:rFonts w:ascii="Times New Roman"/>
                <w:b w:val="false"/>
                <w:i w:val="false"/>
                <w:color w:val="000000"/>
                <w:sz w:val="20"/>
              </w:rPr>
              <w:t>
доход от продажи сельхозпродукции</w:t>
            </w:r>
          </w:p>
          <w:bookmarkEnd w:id="1411"/>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2" w:id="1412"/>
          <w:p>
            <w:pPr>
              <w:spacing w:after="20"/>
              <w:ind w:left="20"/>
              <w:jc w:val="both"/>
            </w:pPr>
            <w:r>
              <w:rPr>
                <w:rFonts w:ascii="Times New Roman"/>
                <w:b w:val="false"/>
                <w:i w:val="false"/>
                <w:color w:val="000000"/>
                <w:sz w:val="20"/>
              </w:rPr>
              <w:t>
Пенсии по возрасту</w:t>
            </w:r>
          </w:p>
          <w:bookmarkEnd w:id="1412"/>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3" w:id="1413"/>
          <w:p>
            <w:pPr>
              <w:spacing w:after="20"/>
              <w:ind w:left="20"/>
              <w:jc w:val="both"/>
            </w:pPr>
            <w:r>
              <w:rPr>
                <w:rFonts w:ascii="Times New Roman"/>
                <w:b w:val="false"/>
                <w:i w:val="false"/>
                <w:color w:val="000000"/>
                <w:sz w:val="20"/>
              </w:rPr>
              <w:t>
Стипендии</w:t>
            </w:r>
          </w:p>
          <w:bookmarkEnd w:id="1413"/>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4" w:id="1414"/>
          <w:p>
            <w:pPr>
              <w:spacing w:after="20"/>
              <w:ind w:left="20"/>
              <w:jc w:val="both"/>
            </w:pPr>
            <w:r>
              <w:rPr>
                <w:rFonts w:ascii="Times New Roman"/>
                <w:b w:val="false"/>
                <w:i w:val="false"/>
                <w:color w:val="000000"/>
                <w:sz w:val="20"/>
              </w:rPr>
              <w:t>
Адресная социальная помощь</w:t>
            </w:r>
          </w:p>
          <w:bookmarkEnd w:id="1414"/>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5" w:id="1415"/>
          <w:p>
            <w:pPr>
              <w:spacing w:after="20"/>
              <w:ind w:left="20"/>
              <w:jc w:val="both"/>
            </w:pPr>
            <w:r>
              <w:rPr>
                <w:rFonts w:ascii="Times New Roman"/>
                <w:b w:val="false"/>
                <w:i w:val="false"/>
                <w:color w:val="000000"/>
                <w:sz w:val="20"/>
              </w:rPr>
              <w:t>
Жилищная помощь</w:t>
            </w:r>
          </w:p>
          <w:bookmarkEnd w:id="1415"/>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6" w:id="1416"/>
          <w:p>
            <w:pPr>
              <w:spacing w:after="20"/>
              <w:ind w:left="20"/>
              <w:jc w:val="both"/>
            </w:pPr>
            <w:r>
              <w:rPr>
                <w:rFonts w:ascii="Times New Roman"/>
                <w:b w:val="false"/>
                <w:i w:val="false"/>
                <w:color w:val="000000"/>
                <w:sz w:val="20"/>
              </w:rPr>
              <w:t>
Государственные пособия семьям, имеющим детей</w:t>
            </w:r>
          </w:p>
          <w:bookmarkEnd w:id="1416"/>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7" w:id="1417"/>
          <w:p>
            <w:pPr>
              <w:spacing w:after="20"/>
              <w:ind w:left="20"/>
              <w:jc w:val="both"/>
            </w:pPr>
            <w:r>
              <w:rPr>
                <w:rFonts w:ascii="Times New Roman"/>
                <w:b w:val="false"/>
                <w:i w:val="false"/>
                <w:color w:val="000000"/>
                <w:sz w:val="20"/>
              </w:rPr>
              <w:t>
Государственное социальное пособие</w:t>
            </w:r>
          </w:p>
          <w:bookmarkEnd w:id="1417"/>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8" w:id="1418"/>
          <w:p>
            <w:pPr>
              <w:spacing w:after="20"/>
              <w:ind w:left="20"/>
              <w:jc w:val="both"/>
            </w:pPr>
            <w:r>
              <w:rPr>
                <w:rFonts w:ascii="Times New Roman"/>
                <w:b w:val="false"/>
                <w:i w:val="false"/>
                <w:color w:val="000000"/>
                <w:sz w:val="20"/>
              </w:rPr>
              <w:t>
Специальное государственное пособие</w:t>
            </w:r>
          </w:p>
          <w:bookmarkEnd w:id="1418"/>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9" w:id="1419"/>
          <w:p>
            <w:pPr>
              <w:spacing w:after="20"/>
              <w:ind w:left="20"/>
              <w:jc w:val="both"/>
            </w:pPr>
            <w:r>
              <w:rPr>
                <w:rFonts w:ascii="Times New Roman"/>
                <w:b w:val="false"/>
                <w:i w:val="false"/>
                <w:color w:val="000000"/>
                <w:sz w:val="20"/>
              </w:rPr>
              <w:t>
Другие виды трансфертов от государства</w:t>
            </w:r>
          </w:p>
          <w:bookmarkEnd w:id="1419"/>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0" w:id="1420"/>
          <w:p>
            <w:pPr>
              <w:spacing w:after="20"/>
              <w:ind w:left="20"/>
              <w:jc w:val="both"/>
            </w:pPr>
            <w:r>
              <w:rPr>
                <w:rFonts w:ascii="Times New Roman"/>
                <w:b w:val="false"/>
                <w:i w:val="false"/>
                <w:color w:val="000000"/>
                <w:sz w:val="20"/>
              </w:rPr>
              <w:t>
Социальные трансферты в натуральной форме</w:t>
            </w:r>
          </w:p>
          <w:bookmarkEnd w:id="1420"/>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1" w:id="1421"/>
          <w:p>
            <w:pPr>
              <w:spacing w:after="20"/>
              <w:ind w:left="20"/>
              <w:jc w:val="both"/>
            </w:pPr>
            <w:r>
              <w:rPr>
                <w:rFonts w:ascii="Times New Roman"/>
                <w:b w:val="false"/>
                <w:i w:val="false"/>
                <w:color w:val="000000"/>
                <w:sz w:val="20"/>
              </w:rPr>
              <w:t>
Алименты</w:t>
            </w:r>
          </w:p>
          <w:bookmarkEnd w:id="1421"/>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2" w:id="1422"/>
          <w:p>
            <w:pPr>
              <w:spacing w:after="20"/>
              <w:ind w:left="20"/>
              <w:jc w:val="both"/>
            </w:pPr>
            <w:r>
              <w:rPr>
                <w:rFonts w:ascii="Times New Roman"/>
                <w:b w:val="false"/>
                <w:i w:val="false"/>
                <w:color w:val="000000"/>
                <w:sz w:val="20"/>
              </w:rPr>
              <w:t>
Доход от продажи недвижимости</w:t>
            </w:r>
          </w:p>
          <w:bookmarkEnd w:id="1422"/>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3" w:id="1423"/>
          <w:p>
            <w:pPr>
              <w:spacing w:after="20"/>
              <w:ind w:left="20"/>
              <w:jc w:val="both"/>
            </w:pPr>
            <w:r>
              <w:rPr>
                <w:rFonts w:ascii="Times New Roman"/>
                <w:b w:val="false"/>
                <w:i w:val="false"/>
                <w:color w:val="000000"/>
                <w:sz w:val="20"/>
              </w:rPr>
              <w:t>
Доходы от продажи личного и домашнего имущества</w:t>
            </w:r>
          </w:p>
          <w:bookmarkEnd w:id="1423"/>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4" w:id="1424"/>
          <w:p>
            <w:pPr>
              <w:spacing w:after="20"/>
              <w:ind w:left="20"/>
              <w:jc w:val="both"/>
            </w:pPr>
            <w:r>
              <w:rPr>
                <w:rFonts w:ascii="Times New Roman"/>
                <w:b w:val="false"/>
                <w:i w:val="false"/>
                <w:color w:val="000000"/>
                <w:sz w:val="20"/>
              </w:rPr>
              <w:t>
Доход от собственности (дивиденды, проценты по вкладам, гонорары)</w:t>
            </w:r>
          </w:p>
          <w:bookmarkEnd w:id="1424"/>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5" w:id="1425"/>
          <w:p>
            <w:pPr>
              <w:spacing w:after="20"/>
              <w:ind w:left="20"/>
              <w:jc w:val="both"/>
            </w:pPr>
            <w:r>
              <w:rPr>
                <w:rFonts w:ascii="Times New Roman"/>
                <w:b w:val="false"/>
                <w:i w:val="false"/>
                <w:color w:val="000000"/>
                <w:sz w:val="20"/>
              </w:rPr>
              <w:t>
Доход от сдачи в аренду жилья</w:t>
            </w:r>
          </w:p>
          <w:bookmarkEnd w:id="1425"/>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6" w:id="1426"/>
          <w:p>
            <w:pPr>
              <w:spacing w:after="20"/>
              <w:ind w:left="20"/>
              <w:jc w:val="both"/>
            </w:pPr>
            <w:r>
              <w:rPr>
                <w:rFonts w:ascii="Times New Roman"/>
                <w:b w:val="false"/>
                <w:i w:val="false"/>
                <w:color w:val="000000"/>
                <w:sz w:val="20"/>
              </w:rPr>
              <w:t>
Доход от сдачи в аренду земли, сельскохозяйственной техники</w:t>
            </w:r>
          </w:p>
          <w:bookmarkEnd w:id="1426"/>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7" w:id="1427"/>
          <w:p>
            <w:pPr>
              <w:spacing w:after="20"/>
              <w:ind w:left="20"/>
              <w:jc w:val="both"/>
            </w:pPr>
            <w:r>
              <w:rPr>
                <w:rFonts w:ascii="Times New Roman"/>
                <w:b w:val="false"/>
                <w:i w:val="false"/>
                <w:color w:val="000000"/>
                <w:sz w:val="20"/>
              </w:rPr>
              <w:t>
Прочие денежные поступления</w:t>
            </w:r>
          </w:p>
          <w:bookmarkEnd w:id="1427"/>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18" w:id="1428"/>
    <w:p>
      <w:pPr>
        <w:spacing w:after="0"/>
        <w:ind w:left="0"/>
        <w:jc w:val="left"/>
      </w:pPr>
      <w:r>
        <w:rPr>
          <w:rFonts w:ascii="Times New Roman"/>
          <w:b/>
          <w:i w:val="false"/>
          <w:color w:val="000000"/>
        </w:rPr>
        <w:t xml:space="preserve"> 2-й месяц квартала</w:t>
      </w:r>
    </w:p>
    <w:bookmarkEnd w:id="14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1"/>
        <w:gridCol w:w="477"/>
        <w:gridCol w:w="477"/>
        <w:gridCol w:w="477"/>
        <w:gridCol w:w="478"/>
        <w:gridCol w:w="478"/>
        <w:gridCol w:w="478"/>
        <w:gridCol w:w="478"/>
        <w:gridCol w:w="478"/>
        <w:gridCol w:w="478"/>
      </w:tblGrid>
      <w:tr>
        <w:trPr>
          <w:trHeight w:val="30" w:hRule="atLeast"/>
        </w:trPr>
        <w:tc>
          <w:tcPr>
            <w:tcW w:w="8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9" w:id="1429"/>
          <w:p>
            <w:pPr>
              <w:spacing w:after="20"/>
              <w:ind w:left="20"/>
              <w:jc w:val="both"/>
            </w:pPr>
            <w:r>
              <w:rPr>
                <w:rFonts w:ascii="Times New Roman"/>
                <w:b w:val="false"/>
                <w:i w:val="false"/>
                <w:color w:val="000000"/>
                <w:sz w:val="20"/>
              </w:rPr>
              <w:t>
Виды доходов</w:t>
            </w:r>
            <w:r>
              <w:br/>
            </w:r>
            <w:r>
              <w:rPr>
                <w:rFonts w:ascii="Times New Roman"/>
                <w:b w:val="false"/>
                <w:i w:val="false"/>
                <w:color w:val="000000"/>
                <w:sz w:val="20"/>
              </w:rPr>
              <w:t>
(тенге)</w:t>
            </w:r>
          </w:p>
          <w:bookmarkEnd w:id="1429"/>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члена домашнего хозяйства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1" w:id="1430"/>
          <w:p>
            <w:pPr>
              <w:spacing w:after="20"/>
              <w:ind w:left="20"/>
              <w:jc w:val="both"/>
            </w:pPr>
            <w:r>
              <w:rPr>
                <w:rFonts w:ascii="Times New Roman"/>
                <w:b w:val="false"/>
                <w:i w:val="false"/>
                <w:color w:val="000000"/>
                <w:sz w:val="20"/>
              </w:rPr>
              <w:t>
Доход от работы по найму</w:t>
            </w:r>
          </w:p>
          <w:bookmarkEnd w:id="1430"/>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2" w:id="1431"/>
          <w:p>
            <w:pPr>
              <w:spacing w:after="20"/>
              <w:ind w:left="20"/>
              <w:jc w:val="both"/>
            </w:pPr>
            <w:r>
              <w:rPr>
                <w:rFonts w:ascii="Times New Roman"/>
                <w:b w:val="false"/>
                <w:i w:val="false"/>
                <w:color w:val="000000"/>
                <w:sz w:val="20"/>
              </w:rPr>
              <w:t>
Доход от самостоятельной занятости</w:t>
            </w:r>
          </w:p>
          <w:bookmarkEnd w:id="1431"/>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3" w:id="1432"/>
          <w:p>
            <w:pPr>
              <w:spacing w:after="20"/>
              <w:ind w:left="20"/>
              <w:jc w:val="both"/>
            </w:pPr>
            <w:r>
              <w:rPr>
                <w:rFonts w:ascii="Times New Roman"/>
                <w:b w:val="false"/>
                <w:i w:val="false"/>
                <w:color w:val="000000"/>
                <w:sz w:val="20"/>
              </w:rPr>
              <w:t>
из него:</w:t>
            </w:r>
            <w:r>
              <w:br/>
            </w:r>
            <w:r>
              <w:rPr>
                <w:rFonts w:ascii="Times New Roman"/>
                <w:b w:val="false"/>
                <w:i w:val="false"/>
                <w:color w:val="000000"/>
                <w:sz w:val="20"/>
              </w:rPr>
              <w:t>
доход от продажи сельхозпродукции</w:t>
            </w:r>
          </w:p>
          <w:bookmarkEnd w:id="1432"/>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4" w:id="1433"/>
          <w:p>
            <w:pPr>
              <w:spacing w:after="20"/>
              <w:ind w:left="20"/>
              <w:jc w:val="both"/>
            </w:pPr>
            <w:r>
              <w:rPr>
                <w:rFonts w:ascii="Times New Roman"/>
                <w:b w:val="false"/>
                <w:i w:val="false"/>
                <w:color w:val="000000"/>
                <w:sz w:val="20"/>
              </w:rPr>
              <w:t>
Пенсии по возрасту</w:t>
            </w:r>
          </w:p>
          <w:bookmarkEnd w:id="1433"/>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5" w:id="1434"/>
          <w:p>
            <w:pPr>
              <w:spacing w:after="20"/>
              <w:ind w:left="20"/>
              <w:jc w:val="both"/>
            </w:pPr>
            <w:r>
              <w:rPr>
                <w:rFonts w:ascii="Times New Roman"/>
                <w:b w:val="false"/>
                <w:i w:val="false"/>
                <w:color w:val="000000"/>
                <w:sz w:val="20"/>
              </w:rPr>
              <w:t>
Стипендии</w:t>
            </w:r>
          </w:p>
          <w:bookmarkEnd w:id="1434"/>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6" w:id="1435"/>
          <w:p>
            <w:pPr>
              <w:spacing w:after="20"/>
              <w:ind w:left="20"/>
              <w:jc w:val="both"/>
            </w:pPr>
            <w:r>
              <w:rPr>
                <w:rFonts w:ascii="Times New Roman"/>
                <w:b w:val="false"/>
                <w:i w:val="false"/>
                <w:color w:val="000000"/>
                <w:sz w:val="20"/>
              </w:rPr>
              <w:t>
Адресная социальная помощь</w:t>
            </w:r>
          </w:p>
          <w:bookmarkEnd w:id="1435"/>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7" w:id="1436"/>
          <w:p>
            <w:pPr>
              <w:spacing w:after="20"/>
              <w:ind w:left="20"/>
              <w:jc w:val="both"/>
            </w:pPr>
            <w:r>
              <w:rPr>
                <w:rFonts w:ascii="Times New Roman"/>
                <w:b w:val="false"/>
                <w:i w:val="false"/>
                <w:color w:val="000000"/>
                <w:sz w:val="20"/>
              </w:rPr>
              <w:t>
Жилищная помощь</w:t>
            </w:r>
          </w:p>
          <w:bookmarkEnd w:id="1436"/>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8" w:id="1437"/>
          <w:p>
            <w:pPr>
              <w:spacing w:after="20"/>
              <w:ind w:left="20"/>
              <w:jc w:val="both"/>
            </w:pPr>
            <w:r>
              <w:rPr>
                <w:rFonts w:ascii="Times New Roman"/>
                <w:b w:val="false"/>
                <w:i w:val="false"/>
                <w:color w:val="000000"/>
                <w:sz w:val="20"/>
              </w:rPr>
              <w:t>
Государственные пособия семьям, имеющим детей</w:t>
            </w:r>
          </w:p>
          <w:bookmarkEnd w:id="1437"/>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9" w:id="1438"/>
          <w:p>
            <w:pPr>
              <w:spacing w:after="20"/>
              <w:ind w:left="20"/>
              <w:jc w:val="both"/>
            </w:pPr>
            <w:r>
              <w:rPr>
                <w:rFonts w:ascii="Times New Roman"/>
                <w:b w:val="false"/>
                <w:i w:val="false"/>
                <w:color w:val="000000"/>
                <w:sz w:val="20"/>
              </w:rPr>
              <w:t>
Государственное социальное пособие</w:t>
            </w:r>
          </w:p>
          <w:bookmarkEnd w:id="1438"/>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0" w:id="1439"/>
          <w:p>
            <w:pPr>
              <w:spacing w:after="20"/>
              <w:ind w:left="20"/>
              <w:jc w:val="both"/>
            </w:pPr>
            <w:r>
              <w:rPr>
                <w:rFonts w:ascii="Times New Roman"/>
                <w:b w:val="false"/>
                <w:i w:val="false"/>
                <w:color w:val="000000"/>
                <w:sz w:val="20"/>
              </w:rPr>
              <w:t>
Специальное государственное пособие</w:t>
            </w:r>
          </w:p>
          <w:bookmarkEnd w:id="1439"/>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1" w:id="1440"/>
          <w:p>
            <w:pPr>
              <w:spacing w:after="20"/>
              <w:ind w:left="20"/>
              <w:jc w:val="both"/>
            </w:pPr>
            <w:r>
              <w:rPr>
                <w:rFonts w:ascii="Times New Roman"/>
                <w:b w:val="false"/>
                <w:i w:val="false"/>
                <w:color w:val="000000"/>
                <w:sz w:val="20"/>
              </w:rPr>
              <w:t>
Другие виды трансфертов от государства</w:t>
            </w:r>
          </w:p>
          <w:bookmarkEnd w:id="1440"/>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2" w:id="1441"/>
          <w:p>
            <w:pPr>
              <w:spacing w:after="20"/>
              <w:ind w:left="20"/>
              <w:jc w:val="both"/>
            </w:pPr>
            <w:r>
              <w:rPr>
                <w:rFonts w:ascii="Times New Roman"/>
                <w:b w:val="false"/>
                <w:i w:val="false"/>
                <w:color w:val="000000"/>
                <w:sz w:val="20"/>
              </w:rPr>
              <w:t>
Социальные трансферты в натуральной форме</w:t>
            </w:r>
          </w:p>
          <w:bookmarkEnd w:id="1441"/>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3" w:id="1442"/>
          <w:p>
            <w:pPr>
              <w:spacing w:after="20"/>
              <w:ind w:left="20"/>
              <w:jc w:val="both"/>
            </w:pPr>
            <w:r>
              <w:rPr>
                <w:rFonts w:ascii="Times New Roman"/>
                <w:b w:val="false"/>
                <w:i w:val="false"/>
                <w:color w:val="000000"/>
                <w:sz w:val="20"/>
              </w:rPr>
              <w:t>
Алименты</w:t>
            </w:r>
          </w:p>
          <w:bookmarkEnd w:id="1442"/>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4" w:id="1443"/>
          <w:p>
            <w:pPr>
              <w:spacing w:after="20"/>
              <w:ind w:left="20"/>
              <w:jc w:val="both"/>
            </w:pPr>
            <w:r>
              <w:rPr>
                <w:rFonts w:ascii="Times New Roman"/>
                <w:b w:val="false"/>
                <w:i w:val="false"/>
                <w:color w:val="000000"/>
                <w:sz w:val="20"/>
              </w:rPr>
              <w:t>
Доход от продажи недвижимости</w:t>
            </w:r>
          </w:p>
          <w:bookmarkEnd w:id="1443"/>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5" w:id="1444"/>
          <w:p>
            <w:pPr>
              <w:spacing w:after="20"/>
              <w:ind w:left="20"/>
              <w:jc w:val="both"/>
            </w:pPr>
            <w:r>
              <w:rPr>
                <w:rFonts w:ascii="Times New Roman"/>
                <w:b w:val="false"/>
                <w:i w:val="false"/>
                <w:color w:val="000000"/>
                <w:sz w:val="20"/>
              </w:rPr>
              <w:t>
Доходы от продажи личного и домашнего имущества</w:t>
            </w:r>
          </w:p>
          <w:bookmarkEnd w:id="1444"/>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6" w:id="1445"/>
          <w:p>
            <w:pPr>
              <w:spacing w:after="20"/>
              <w:ind w:left="20"/>
              <w:jc w:val="both"/>
            </w:pPr>
            <w:r>
              <w:rPr>
                <w:rFonts w:ascii="Times New Roman"/>
                <w:b w:val="false"/>
                <w:i w:val="false"/>
                <w:color w:val="000000"/>
                <w:sz w:val="20"/>
              </w:rPr>
              <w:t>
Доход от собственности (дивиденды, проценты по вкладам, гонорары)</w:t>
            </w:r>
          </w:p>
          <w:bookmarkEnd w:id="1445"/>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7" w:id="1446"/>
          <w:p>
            <w:pPr>
              <w:spacing w:after="20"/>
              <w:ind w:left="20"/>
              <w:jc w:val="both"/>
            </w:pPr>
            <w:r>
              <w:rPr>
                <w:rFonts w:ascii="Times New Roman"/>
                <w:b w:val="false"/>
                <w:i w:val="false"/>
                <w:color w:val="000000"/>
                <w:sz w:val="20"/>
              </w:rPr>
              <w:t>
Доход от сдачи в аренду жилья</w:t>
            </w:r>
          </w:p>
          <w:bookmarkEnd w:id="1446"/>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8" w:id="1447"/>
          <w:p>
            <w:pPr>
              <w:spacing w:after="20"/>
              <w:ind w:left="20"/>
              <w:jc w:val="both"/>
            </w:pPr>
            <w:r>
              <w:rPr>
                <w:rFonts w:ascii="Times New Roman"/>
                <w:b w:val="false"/>
                <w:i w:val="false"/>
                <w:color w:val="000000"/>
                <w:sz w:val="20"/>
              </w:rPr>
              <w:t>
Доход от сдачи в аренду земли, сельскохозяйственной техники</w:t>
            </w:r>
          </w:p>
          <w:bookmarkEnd w:id="1447"/>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9" w:id="1448"/>
          <w:p>
            <w:pPr>
              <w:spacing w:after="20"/>
              <w:ind w:left="20"/>
              <w:jc w:val="both"/>
            </w:pPr>
            <w:r>
              <w:rPr>
                <w:rFonts w:ascii="Times New Roman"/>
                <w:b w:val="false"/>
                <w:i w:val="false"/>
                <w:color w:val="000000"/>
                <w:sz w:val="20"/>
              </w:rPr>
              <w:t>
Прочие денежные поступления</w:t>
            </w:r>
          </w:p>
          <w:bookmarkEnd w:id="1448"/>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40" w:id="1449"/>
    <w:p>
      <w:pPr>
        <w:spacing w:after="0"/>
        <w:ind w:left="0"/>
        <w:jc w:val="left"/>
      </w:pPr>
      <w:r>
        <w:rPr>
          <w:rFonts w:ascii="Times New Roman"/>
          <w:b/>
          <w:i w:val="false"/>
          <w:color w:val="000000"/>
        </w:rPr>
        <w:t xml:space="preserve"> 3-й месяц квартала</w:t>
      </w:r>
    </w:p>
    <w:bookmarkEnd w:id="14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1"/>
        <w:gridCol w:w="477"/>
        <w:gridCol w:w="477"/>
        <w:gridCol w:w="477"/>
        <w:gridCol w:w="478"/>
        <w:gridCol w:w="478"/>
        <w:gridCol w:w="478"/>
        <w:gridCol w:w="478"/>
        <w:gridCol w:w="478"/>
        <w:gridCol w:w="478"/>
      </w:tblGrid>
      <w:tr>
        <w:trPr>
          <w:trHeight w:val="30" w:hRule="atLeast"/>
        </w:trPr>
        <w:tc>
          <w:tcPr>
            <w:tcW w:w="8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1" w:id="1450"/>
          <w:p>
            <w:pPr>
              <w:spacing w:after="20"/>
              <w:ind w:left="20"/>
              <w:jc w:val="both"/>
            </w:pPr>
            <w:r>
              <w:rPr>
                <w:rFonts w:ascii="Times New Roman"/>
                <w:b w:val="false"/>
                <w:i w:val="false"/>
                <w:color w:val="000000"/>
                <w:sz w:val="20"/>
              </w:rPr>
              <w:t>
Виды доходов</w:t>
            </w:r>
            <w:r>
              <w:br/>
            </w:r>
            <w:r>
              <w:rPr>
                <w:rFonts w:ascii="Times New Roman"/>
                <w:b w:val="false"/>
                <w:i w:val="false"/>
                <w:color w:val="000000"/>
                <w:sz w:val="20"/>
              </w:rPr>
              <w:t>
(тенге)</w:t>
            </w:r>
          </w:p>
          <w:bookmarkEnd w:id="1450"/>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члена домашнего хозяйства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3" w:id="1451"/>
          <w:p>
            <w:pPr>
              <w:spacing w:after="20"/>
              <w:ind w:left="20"/>
              <w:jc w:val="both"/>
            </w:pPr>
            <w:r>
              <w:rPr>
                <w:rFonts w:ascii="Times New Roman"/>
                <w:b w:val="false"/>
                <w:i w:val="false"/>
                <w:color w:val="000000"/>
                <w:sz w:val="20"/>
              </w:rPr>
              <w:t>
Доход от работы по найму</w:t>
            </w:r>
          </w:p>
          <w:bookmarkEnd w:id="1451"/>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4" w:id="1452"/>
          <w:p>
            <w:pPr>
              <w:spacing w:after="20"/>
              <w:ind w:left="20"/>
              <w:jc w:val="both"/>
            </w:pPr>
            <w:r>
              <w:rPr>
                <w:rFonts w:ascii="Times New Roman"/>
                <w:b w:val="false"/>
                <w:i w:val="false"/>
                <w:color w:val="000000"/>
                <w:sz w:val="20"/>
              </w:rPr>
              <w:t>
Доход от самостоятельной занятости</w:t>
            </w:r>
          </w:p>
          <w:bookmarkEnd w:id="1452"/>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5" w:id="1453"/>
          <w:p>
            <w:pPr>
              <w:spacing w:after="20"/>
              <w:ind w:left="20"/>
              <w:jc w:val="both"/>
            </w:pPr>
            <w:r>
              <w:rPr>
                <w:rFonts w:ascii="Times New Roman"/>
                <w:b w:val="false"/>
                <w:i w:val="false"/>
                <w:color w:val="000000"/>
                <w:sz w:val="20"/>
              </w:rPr>
              <w:t>
из него:</w:t>
            </w:r>
            <w:r>
              <w:br/>
            </w:r>
            <w:r>
              <w:rPr>
                <w:rFonts w:ascii="Times New Roman"/>
                <w:b w:val="false"/>
                <w:i w:val="false"/>
                <w:color w:val="000000"/>
                <w:sz w:val="20"/>
              </w:rPr>
              <w:t>
доход от продажи сельхозпродукции</w:t>
            </w:r>
          </w:p>
          <w:bookmarkEnd w:id="1453"/>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6" w:id="1454"/>
          <w:p>
            <w:pPr>
              <w:spacing w:after="20"/>
              <w:ind w:left="20"/>
              <w:jc w:val="both"/>
            </w:pPr>
            <w:r>
              <w:rPr>
                <w:rFonts w:ascii="Times New Roman"/>
                <w:b w:val="false"/>
                <w:i w:val="false"/>
                <w:color w:val="000000"/>
                <w:sz w:val="20"/>
              </w:rPr>
              <w:t>
Пенсии по возрасту</w:t>
            </w:r>
          </w:p>
          <w:bookmarkEnd w:id="1454"/>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7" w:id="1455"/>
          <w:p>
            <w:pPr>
              <w:spacing w:after="20"/>
              <w:ind w:left="20"/>
              <w:jc w:val="both"/>
            </w:pPr>
            <w:r>
              <w:rPr>
                <w:rFonts w:ascii="Times New Roman"/>
                <w:b w:val="false"/>
                <w:i w:val="false"/>
                <w:color w:val="000000"/>
                <w:sz w:val="20"/>
              </w:rPr>
              <w:t>
Стипендии</w:t>
            </w:r>
          </w:p>
          <w:bookmarkEnd w:id="1455"/>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8" w:id="1456"/>
          <w:p>
            <w:pPr>
              <w:spacing w:after="20"/>
              <w:ind w:left="20"/>
              <w:jc w:val="both"/>
            </w:pPr>
            <w:r>
              <w:rPr>
                <w:rFonts w:ascii="Times New Roman"/>
                <w:b w:val="false"/>
                <w:i w:val="false"/>
                <w:color w:val="000000"/>
                <w:sz w:val="20"/>
              </w:rPr>
              <w:t>
Адресная социальная помощь</w:t>
            </w:r>
          </w:p>
          <w:bookmarkEnd w:id="1456"/>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9" w:id="1457"/>
          <w:p>
            <w:pPr>
              <w:spacing w:after="20"/>
              <w:ind w:left="20"/>
              <w:jc w:val="both"/>
            </w:pPr>
            <w:r>
              <w:rPr>
                <w:rFonts w:ascii="Times New Roman"/>
                <w:b w:val="false"/>
                <w:i w:val="false"/>
                <w:color w:val="000000"/>
                <w:sz w:val="20"/>
              </w:rPr>
              <w:t>
Жилищная помощь</w:t>
            </w:r>
          </w:p>
          <w:bookmarkEnd w:id="1457"/>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0" w:id="1458"/>
          <w:p>
            <w:pPr>
              <w:spacing w:after="20"/>
              <w:ind w:left="20"/>
              <w:jc w:val="both"/>
            </w:pPr>
            <w:r>
              <w:rPr>
                <w:rFonts w:ascii="Times New Roman"/>
                <w:b w:val="false"/>
                <w:i w:val="false"/>
                <w:color w:val="000000"/>
                <w:sz w:val="20"/>
              </w:rPr>
              <w:t>
Государственные пособия семьям, имеющим детей</w:t>
            </w:r>
          </w:p>
          <w:bookmarkEnd w:id="1458"/>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1" w:id="1459"/>
          <w:p>
            <w:pPr>
              <w:spacing w:after="20"/>
              <w:ind w:left="20"/>
              <w:jc w:val="both"/>
            </w:pPr>
            <w:r>
              <w:rPr>
                <w:rFonts w:ascii="Times New Roman"/>
                <w:b w:val="false"/>
                <w:i w:val="false"/>
                <w:color w:val="000000"/>
                <w:sz w:val="20"/>
              </w:rPr>
              <w:t>
Государственное социальное пособие</w:t>
            </w:r>
          </w:p>
          <w:bookmarkEnd w:id="1459"/>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2" w:id="1460"/>
          <w:p>
            <w:pPr>
              <w:spacing w:after="20"/>
              <w:ind w:left="20"/>
              <w:jc w:val="both"/>
            </w:pPr>
            <w:r>
              <w:rPr>
                <w:rFonts w:ascii="Times New Roman"/>
                <w:b w:val="false"/>
                <w:i w:val="false"/>
                <w:color w:val="000000"/>
                <w:sz w:val="20"/>
              </w:rPr>
              <w:t>
Специальное государственное пособие</w:t>
            </w:r>
          </w:p>
          <w:bookmarkEnd w:id="1460"/>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3" w:id="1461"/>
          <w:p>
            <w:pPr>
              <w:spacing w:after="20"/>
              <w:ind w:left="20"/>
              <w:jc w:val="both"/>
            </w:pPr>
            <w:r>
              <w:rPr>
                <w:rFonts w:ascii="Times New Roman"/>
                <w:b w:val="false"/>
                <w:i w:val="false"/>
                <w:color w:val="000000"/>
                <w:sz w:val="20"/>
              </w:rPr>
              <w:t>
Другие виды трансфертов от государства</w:t>
            </w:r>
          </w:p>
          <w:bookmarkEnd w:id="1461"/>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4" w:id="1462"/>
          <w:p>
            <w:pPr>
              <w:spacing w:after="20"/>
              <w:ind w:left="20"/>
              <w:jc w:val="both"/>
            </w:pPr>
            <w:r>
              <w:rPr>
                <w:rFonts w:ascii="Times New Roman"/>
                <w:b w:val="false"/>
                <w:i w:val="false"/>
                <w:color w:val="000000"/>
                <w:sz w:val="20"/>
              </w:rPr>
              <w:t>
Социальные трансферты в натуральной форме</w:t>
            </w:r>
          </w:p>
          <w:bookmarkEnd w:id="1462"/>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5" w:id="1463"/>
          <w:p>
            <w:pPr>
              <w:spacing w:after="20"/>
              <w:ind w:left="20"/>
              <w:jc w:val="both"/>
            </w:pPr>
            <w:r>
              <w:rPr>
                <w:rFonts w:ascii="Times New Roman"/>
                <w:b w:val="false"/>
                <w:i w:val="false"/>
                <w:color w:val="000000"/>
                <w:sz w:val="20"/>
              </w:rPr>
              <w:t>
Алименты</w:t>
            </w:r>
          </w:p>
          <w:bookmarkEnd w:id="1463"/>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6" w:id="1464"/>
          <w:p>
            <w:pPr>
              <w:spacing w:after="20"/>
              <w:ind w:left="20"/>
              <w:jc w:val="both"/>
            </w:pPr>
            <w:r>
              <w:rPr>
                <w:rFonts w:ascii="Times New Roman"/>
                <w:b w:val="false"/>
                <w:i w:val="false"/>
                <w:color w:val="000000"/>
                <w:sz w:val="20"/>
              </w:rPr>
              <w:t>
Доход от продажи недвижимости</w:t>
            </w:r>
          </w:p>
          <w:bookmarkEnd w:id="1464"/>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7" w:id="1465"/>
          <w:p>
            <w:pPr>
              <w:spacing w:after="20"/>
              <w:ind w:left="20"/>
              <w:jc w:val="both"/>
            </w:pPr>
            <w:r>
              <w:rPr>
                <w:rFonts w:ascii="Times New Roman"/>
                <w:b w:val="false"/>
                <w:i w:val="false"/>
                <w:color w:val="000000"/>
                <w:sz w:val="20"/>
              </w:rPr>
              <w:t>
Доходы от продажи личного и домашнего имущества</w:t>
            </w:r>
          </w:p>
          <w:bookmarkEnd w:id="1465"/>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8" w:id="1466"/>
          <w:p>
            <w:pPr>
              <w:spacing w:after="20"/>
              <w:ind w:left="20"/>
              <w:jc w:val="both"/>
            </w:pPr>
            <w:r>
              <w:rPr>
                <w:rFonts w:ascii="Times New Roman"/>
                <w:b w:val="false"/>
                <w:i w:val="false"/>
                <w:color w:val="000000"/>
                <w:sz w:val="20"/>
              </w:rPr>
              <w:t>
Доход от собственности (дивиденды, проценты по вкладам, гонорары)</w:t>
            </w:r>
          </w:p>
          <w:bookmarkEnd w:id="1466"/>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9" w:id="1467"/>
          <w:p>
            <w:pPr>
              <w:spacing w:after="20"/>
              <w:ind w:left="20"/>
              <w:jc w:val="both"/>
            </w:pPr>
            <w:r>
              <w:rPr>
                <w:rFonts w:ascii="Times New Roman"/>
                <w:b w:val="false"/>
                <w:i w:val="false"/>
                <w:color w:val="000000"/>
                <w:sz w:val="20"/>
              </w:rPr>
              <w:t>
Доход от сдачи в аренду жилья</w:t>
            </w:r>
          </w:p>
          <w:bookmarkEnd w:id="1467"/>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0" w:id="1468"/>
          <w:p>
            <w:pPr>
              <w:spacing w:after="20"/>
              <w:ind w:left="20"/>
              <w:jc w:val="both"/>
            </w:pPr>
            <w:r>
              <w:rPr>
                <w:rFonts w:ascii="Times New Roman"/>
                <w:b w:val="false"/>
                <w:i w:val="false"/>
                <w:color w:val="000000"/>
                <w:sz w:val="20"/>
              </w:rPr>
              <w:t>
Доход от сдачи в аренду земли, сельскохозяйственной техники</w:t>
            </w:r>
          </w:p>
          <w:bookmarkEnd w:id="1468"/>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1" w:id="1469"/>
          <w:p>
            <w:pPr>
              <w:spacing w:after="20"/>
              <w:ind w:left="20"/>
              <w:jc w:val="both"/>
            </w:pPr>
            <w:r>
              <w:rPr>
                <w:rFonts w:ascii="Times New Roman"/>
                <w:b w:val="false"/>
                <w:i w:val="false"/>
                <w:color w:val="000000"/>
                <w:sz w:val="20"/>
              </w:rPr>
              <w:t>
Прочие денежные поступления</w:t>
            </w:r>
          </w:p>
          <w:bookmarkEnd w:id="1469"/>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 xml:space="preserve">к приказу Председателя </w:t>
            </w:r>
            <w:r>
              <w:br/>
            </w:r>
            <w:r>
              <w:rPr>
                <w:rFonts w:ascii="Times New Roman"/>
                <w:b w:val="false"/>
                <w:i w:val="false"/>
                <w:color w:val="000000"/>
                <w:sz w:val="20"/>
              </w:rPr>
              <w:t xml:space="preserve">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10 ноября 2017 года № 167</w:t>
            </w:r>
          </w:p>
        </w:tc>
      </w:tr>
    </w:tbl>
    <w:bookmarkStart w:name="z2863" w:id="1470"/>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"Журнал учета ежеквартальных расходов и доходов" </w:t>
      </w:r>
      <w:r>
        <w:br/>
      </w:r>
      <w:r>
        <w:rPr>
          <w:rFonts w:ascii="Times New Roman"/>
          <w:b/>
          <w:i w:val="false"/>
          <w:color w:val="000000"/>
        </w:rPr>
        <w:t>(код 644103005, индекс D 005, периодичность квартальная)</w:t>
      </w:r>
    </w:p>
    <w:bookmarkEnd w:id="1470"/>
    <w:bookmarkStart w:name="z2864" w:id="1471"/>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"Журнал учета ежеквартальных расходов и доходов" (код 644103005, индекс D 005, периодичность квартальная)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порядок заполнения статистической формы общегосударственного статистического наблюдения "Журнал учета ежеквартальных расходов и доходов" (код 644103005, индекс D 005, периодичность квартальная) (далее – Журнал).</w:t>
      </w:r>
    </w:p>
    <w:bookmarkEnd w:id="1471"/>
    <w:bookmarkStart w:name="z2865" w:id="1472"/>
    <w:p>
      <w:pPr>
        <w:spacing w:after="0"/>
        <w:ind w:left="0"/>
        <w:jc w:val="both"/>
      </w:pPr>
      <w:r>
        <w:rPr>
          <w:rFonts w:ascii="Times New Roman"/>
          <w:b w:val="false"/>
          <w:i w:val="false"/>
          <w:color w:val="000000"/>
          <w:sz w:val="28"/>
        </w:rPr>
        <w:t>
      2. Титульный лист Журнала заполняется лицом, уполномоченным на проведение опроса (далее – интервьюер). В пункте "Наименование территории" необходимо вписать наименование области (города), района (города) и сельского населенного пункта. Пункты с 2 по 5 заполняются в соответствии с реквизитами, указанными в списках обследуемых домашних хозяйств, представленных интервьюерам супервайзерами.</w:t>
      </w:r>
    </w:p>
    <w:bookmarkEnd w:id="1472"/>
    <w:bookmarkStart w:name="z2866" w:id="1473"/>
    <w:p>
      <w:pPr>
        <w:spacing w:after="0"/>
        <w:ind w:left="0"/>
        <w:jc w:val="both"/>
      </w:pPr>
      <w:r>
        <w:rPr>
          <w:rFonts w:ascii="Times New Roman"/>
          <w:b w:val="false"/>
          <w:i w:val="false"/>
          <w:color w:val="000000"/>
          <w:sz w:val="28"/>
        </w:rPr>
        <w:t>
      3. Журнал предназначен для учета расходов и доходов домашних хозяйств в течение квартала. Данный Журнал заполняется главой домашнего хозяйства, либо тем членом домохозяйства, кто больше всех занимается ведением хозяйства и знает о расходах и доходах других членов семьи. Желательно также, чтобы ответственным за ведение Журнала был тот человек, который вел или будет вести Дневник учета ежедневных расходов (индекс  D 003).</w:t>
      </w:r>
    </w:p>
    <w:bookmarkEnd w:id="1473"/>
    <w:bookmarkStart w:name="z2867" w:id="1474"/>
    <w:p>
      <w:pPr>
        <w:spacing w:after="0"/>
        <w:ind w:left="0"/>
        <w:jc w:val="both"/>
      </w:pPr>
      <w:r>
        <w:rPr>
          <w:rFonts w:ascii="Times New Roman"/>
          <w:b w:val="false"/>
          <w:i w:val="false"/>
          <w:color w:val="000000"/>
          <w:sz w:val="28"/>
        </w:rPr>
        <w:t xml:space="preserve">
      Все расходы записываются в графу "Наименование товаров (услуг)" соответствующих разделов регулярно в те дни, когда они были произведены. Записи необходимо вести как можно точнее и подробнее (допускаются понятные сокращения). При записи покупки одежды и обуви указывать для кого они были куплены (мужчина, женщина, девочка, мальчик). Например, "туфли кожаные женские", "костюм спортивный для сына" и так далее. Если приобретено в подарок, то необходимо сделать соответсвующую запись. Расходы на покупку лотерейных билетов, разовых билетов на проезд в городском транспорте, телефонных карт и других мелких товаров также указываются в Журнале. </w:t>
      </w:r>
    </w:p>
    <w:bookmarkEnd w:id="1474"/>
    <w:bookmarkStart w:name="z2868" w:id="1475"/>
    <w:p>
      <w:pPr>
        <w:spacing w:after="0"/>
        <w:ind w:left="0"/>
        <w:jc w:val="both"/>
      </w:pPr>
      <w:r>
        <w:rPr>
          <w:rFonts w:ascii="Times New Roman"/>
          <w:b w:val="false"/>
          <w:i w:val="false"/>
          <w:color w:val="000000"/>
          <w:sz w:val="28"/>
        </w:rPr>
        <w:t>
      По окончании обследования интервьюер забирает Журнал, при необходимости уточняя какие-либо записи.</w:t>
      </w:r>
    </w:p>
    <w:bookmarkEnd w:id="14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 </w:t>
            </w:r>
            <w:r>
              <w:br/>
            </w:r>
            <w:r>
              <w:rPr>
                <w:rFonts w:ascii="Times New Roman"/>
                <w:b w:val="false"/>
                <w:i w:val="false"/>
                <w:color w:val="000000"/>
                <w:sz w:val="20"/>
              </w:rPr>
              <w:t>к приказу Председателя</w:t>
            </w:r>
            <w:r>
              <w:br/>
            </w:r>
            <w:r>
              <w:rPr>
                <w:rFonts w:ascii="Times New Roman"/>
                <w:b w:val="false"/>
                <w:i w:val="false"/>
                <w:color w:val="000000"/>
                <w:sz w:val="20"/>
              </w:rPr>
              <w:t xml:space="preserve"> Комитета по статистике</w:t>
            </w:r>
            <w:r>
              <w:br/>
            </w:r>
            <w:r>
              <w:rPr>
                <w:rFonts w:ascii="Times New Roman"/>
                <w:b w:val="false"/>
                <w:i w:val="false"/>
                <w:color w:val="000000"/>
                <w:sz w:val="20"/>
              </w:rPr>
              <w:t xml:space="preserve"> Министерства национальной экономики </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10 ноября 2017 года № 167</w:t>
            </w:r>
          </w:p>
        </w:tc>
      </w:tr>
    </w:tbl>
    <w:tbl>
      <w:tblPr>
        <w:tblW w:w="0" w:type="auto"/>
        <w:tblCellSpacing w:w="0" w:type="auto"/>
        <w:tblBorders>
          <w:top w:val="none"/>
          <w:left w:val="none"/>
          <w:bottom w:val="none"/>
          <w:right w:val="none"/>
          <w:insideH w:val="none"/>
          <w:insideV w:val="none"/>
        </w:tblBorders>
      </w:tblPr>
      <w:tblGrid>
        <w:gridCol w:w="2294"/>
        <w:gridCol w:w="1"/>
        <w:gridCol w:w="1"/>
        <w:gridCol w:w="12340"/>
        <w:gridCol w:w="3314"/>
        <w:gridCol w:w="94"/>
      </w:tblGrid>
      <w:tr>
        <w:trPr>
          <w:trHeight w:val="30" w:hRule="atLeast"/>
        </w:trPr>
        <w:tc>
          <w:tcPr>
            <w:tcW w:w="2294" w:type="dxa"/>
            <w:tcBorders/>
            <w:tcMar>
              <w:top w:w="15" w:type="dxa"/>
              <w:left w:w="15" w:type="dxa"/>
              <w:bottom w:w="15" w:type="dxa"/>
              <w:right w:w="15" w:type="dxa"/>
            </w:tcMar>
            <w:vAlign w:val="center"/>
          </w:tcPr>
          <w:bookmarkStart w:name="z2871" w:id="1476"/>
          <w:p>
            <w:pPr>
              <w:spacing w:after="20"/>
              <w:ind w:left="20"/>
              <w:jc w:val="both"/>
            </w:pPr>
          </w:p>
          <w:bookmarkEnd w:id="1476"/>
          <w:p>
            <w:pPr>
              <w:spacing w:after="20"/>
              <w:ind w:left="20"/>
              <w:jc w:val="both"/>
            </w:pPr>
            <w:r>
              <w:drawing>
                <wp:inline distT="0" distB="0" distL="0" distR="0">
                  <wp:extent cx="13970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1397000" cy="1079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Статистическая форма общегосударственного статистического наблюдения</w:t>
            </w:r>
            <w:r>
              <w:br/>
            </w:r>
            <w:r>
              <w:rPr>
                <w:rFonts w:ascii="Times New Roman"/>
                <w:b w:val="false"/>
                <w:i w:val="false"/>
                <w:color w:val="000000"/>
                <w:sz w:val="20"/>
              </w:rPr>
              <w:t>
Представляется территориальному органу статистики</w:t>
            </w:r>
          </w:p>
        </w:tc>
      </w:tr>
      <w:tr>
        <w:trPr>
          <w:trHeight w:val="30" w:hRule="atLeast"/>
        </w:trPr>
        <w:tc>
          <w:tcPr>
            <w:tcW w:w="0" w:type="auto"/>
            <w:gridSpan w:val="3"/>
            <w:tcBorders/>
            <w:tcMar>
              <w:top w:w="15" w:type="dxa"/>
              <w:left w:w="15" w:type="dxa"/>
              <w:bottom w:w="15" w:type="dxa"/>
              <w:right w:w="15" w:type="dxa"/>
            </w:tcMar>
            <w:vAlign w:val="center"/>
          </w:tcPr>
          <w:bookmarkStart w:name="z2872" w:id="1477"/>
          <w:p>
            <w:pPr>
              <w:spacing w:after="20"/>
              <w:ind w:left="20"/>
              <w:jc w:val="both"/>
            </w:pPr>
            <w:r>
              <w:rPr>
                <w:rFonts w:ascii="Times New Roman"/>
                <w:b w:val="false"/>
                <w:i w:val="false"/>
                <w:color w:val="000000"/>
                <w:sz w:val="20"/>
              </w:rPr>
              <w:t>
Статистическая форма размещена на интернет-ресурсе www.stat.gov.kz</w:t>
            </w:r>
            <w:r>
              <w:br/>
            </w:r>
            <w:r>
              <w:rPr>
                <w:rFonts w:ascii="Times New Roman"/>
                <w:b w:val="false"/>
                <w:i w:val="false"/>
                <w:color w:val="000000"/>
                <w:sz w:val="20"/>
              </w:rPr>
              <w:t>
</w:t>
            </w:r>
            <w:r>
              <w:rPr>
                <w:rFonts w:ascii="Times New Roman"/>
                <w:b w:val="false"/>
                <w:i w:val="false"/>
                <w:color w:val="000000"/>
                <w:sz w:val="20"/>
              </w:rPr>
              <w:t xml:space="preserve">Код статистической </w:t>
            </w:r>
            <w:r>
              <w:br/>
            </w:r>
            <w:r>
              <w:rPr>
                <w:rFonts w:ascii="Times New Roman"/>
                <w:b w:val="false"/>
                <w:i w:val="false"/>
                <w:color w:val="000000"/>
                <w:sz w:val="20"/>
              </w:rPr>
              <w:t>
</w:t>
            </w:r>
            <w:r>
              <w:rPr>
                <w:rFonts w:ascii="Times New Roman"/>
                <w:b w:val="false"/>
                <w:i w:val="false"/>
                <w:color w:val="000000"/>
                <w:sz w:val="20"/>
              </w:rPr>
              <w:t>формы 645112006</w:t>
            </w:r>
            <w:r>
              <w:br/>
            </w:r>
            <w:r>
              <w:rPr>
                <w:rFonts w:ascii="Times New Roman"/>
                <w:b w:val="false"/>
                <w:i w:val="false"/>
                <w:color w:val="000000"/>
                <w:sz w:val="20"/>
              </w:rPr>
              <w:t>
</w:t>
            </w:r>
            <w:r>
              <w:rPr>
                <w:rFonts w:ascii="Times New Roman"/>
                <w:b w:val="false"/>
                <w:i w:val="false"/>
                <w:color w:val="000000"/>
                <w:sz w:val="20"/>
              </w:rPr>
              <w:t xml:space="preserve">D 006 </w:t>
            </w:r>
            <w:r>
              <w:br/>
            </w:r>
            <w:r>
              <w:rPr>
                <w:rFonts w:ascii="Times New Roman"/>
                <w:b w:val="false"/>
                <w:i w:val="false"/>
                <w:color w:val="000000"/>
                <w:sz w:val="20"/>
              </w:rPr>
              <w:t xml:space="preserve">
Годовая </w:t>
            </w:r>
            <w:r>
              <w:br/>
            </w:r>
            <w:r>
              <w:rPr>
                <w:rFonts w:ascii="Times New Roman"/>
                <w:b w:val="false"/>
                <w:i w:val="false"/>
                <w:color w:val="000000"/>
                <w:sz w:val="20"/>
              </w:rPr>
              <w:t>
Срок представления – 28 декабря</w:t>
            </w:r>
          </w:p>
          <w:bookmarkEnd w:id="1477"/>
        </w:tc>
        <w:tc>
          <w:tcPr>
            <w:tcW w:w="1234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2"/>
              <w:gridCol w:w="1983"/>
              <w:gridCol w:w="1983"/>
              <w:gridCol w:w="1983"/>
              <w:gridCol w:w="2499"/>
              <w:gridCol w:w="2180"/>
            </w:tblGrid>
            <w:tr>
              <w:trPr>
                <w:trHeight w:val="120" w:hRule="atLeast"/>
              </w:trPr>
              <w:tc>
                <w:tcPr>
                  <w:tcW w:w="0" w:type="auto"/>
                  <w:gridSpan w:val="6"/>
                  <w:tcBorders/>
                  <w:tcMar>
                    <w:top w:w="60" w:type="dxa"/>
                    <w:left w:w="60" w:type="dxa"/>
                    <w:bottom w:w="60" w:type="dxa"/>
                    <w:right w:w="60" w:type="dxa"/>
                  </w:tcMar>
                  <w:vAlign w:val="top"/>
                </w:tcPr>
                <w:p>
                  <w:pPr>
                    <w:spacing w:after="0"/>
                    <w:ind w:left="0"/>
                    <w:jc w:val="both"/>
                  </w:pPr>
                  <w:r>
                    <w:rPr>
                      <w:rFonts w:ascii="Times New Roman"/>
                      <w:b/>
                      <w:i w:val="false"/>
                      <w:color w:val="000000"/>
                      <w:sz w:val="20"/>
                    </w:rPr>
                    <w:t>
</w:t>
                  </w:r>
                  <w:r>
                    <w:rPr>
                      <w:rFonts w:ascii="Times New Roman"/>
                      <w:b/>
                      <w:i w:val="false"/>
                      <w:color w:val="000000"/>
                      <w:sz w:val="20"/>
                    </w:rPr>
                    <w:t>Время, затраченное на заполнение статистической формы, в часах (нужное обвести)
</w:t>
                  </w:r>
                </w:p>
              </w:tc>
            </w:tr>
            <w:tr>
              <w:trPr>
                <w:trHeight w:val="120" w:hRule="atLeast"/>
              </w:trPr>
              <w:tc>
                <w:tcPr>
                  <w:tcW w:w="1672"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w:t>
                  </w:r>
                  <w:r>
                    <w:rPr>
                      <w:rFonts w:ascii="Times New Roman"/>
                      <w:b/>
                      <w:i w:val="false"/>
                      <w:color w:val="000000"/>
                      <w:sz w:val="20"/>
                    </w:rPr>
                    <w:t>до 1 часа
</w:t>
                  </w:r>
                </w:p>
              </w:tc>
              <w:tc>
                <w:tcPr>
                  <w:tcW w:w="1983"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1-2
</w:t>
                  </w:r>
                </w:p>
              </w:tc>
              <w:tc>
                <w:tcPr>
                  <w:tcW w:w="1983"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2-4
</w:t>
                  </w:r>
                </w:p>
              </w:tc>
              <w:tc>
                <w:tcPr>
                  <w:tcW w:w="1983"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4-8
</w:t>
                  </w:r>
                </w:p>
              </w:tc>
              <w:tc>
                <w:tcPr>
                  <w:tcW w:w="2499"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8-40
</w:t>
                  </w:r>
                </w:p>
              </w:tc>
              <w:tc>
                <w:tcPr>
                  <w:tcW w:w="218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более 40 часов
</w:t>
                  </w:r>
                </w:p>
              </w:tc>
            </w:tr>
          </w:tbl>
          <w:p>
            <w:pPr>
              <w:spacing w:after="0"/>
              <w:ind w:left="0"/>
              <w:jc w:val="both"/>
            </w:pPr>
            <w:r>
              <w:rPr>
                <w:rFonts w:ascii="Times New Roman"/>
                <w:b/>
                <w:i w:val="false"/>
                <w:color w:val="000000"/>
                <w:sz w:val="20"/>
              </w:rPr>
              <w:t>
Вопросник для основного интервью
</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Отчетный</w:t>
            </w:r>
            <w:r>
              <w:rPr>
                <w:rFonts w:ascii="Times New Roman"/>
                <w:b w:val="false"/>
                <w:i w:val="false"/>
                <w:color w:val="000000"/>
                <w:sz w:val="20"/>
              </w:rPr>
              <w:t xml:space="preserve"> </w:t>
            </w:r>
            <w:r>
              <w:rPr>
                <w:rFonts w:ascii="Times New Roman"/>
                <w:b/>
                <w:i w:val="false"/>
                <w:color w:val="000000"/>
                <w:sz w:val="20"/>
              </w:rPr>
              <w:t>период</w:t>
            </w:r>
            <w:r>
              <w:rPr>
                <w:rFonts w:ascii="Times New Roman"/>
                <w:b w:val="false"/>
                <w:i w:val="false"/>
                <w:color w:val="000000"/>
                <w:sz w:val="20"/>
              </w:rPr>
              <w:t xml:space="preserve"> </w:t>
            </w:r>
          </w:p>
        </w:tc>
        <w:tc>
          <w:tcPr>
            <w:tcW w:w="33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44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20447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3"/>
        <w:gridCol w:w="174"/>
        <w:gridCol w:w="1860"/>
        <w:gridCol w:w="174"/>
        <w:gridCol w:w="1861"/>
        <w:gridCol w:w="174"/>
        <w:gridCol w:w="550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0" w:id="1478"/>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r>
              <w:rPr>
                <w:rFonts w:ascii="Times New Roman"/>
                <w:b/>
                <w:i w:val="false"/>
                <w:color w:val="000000"/>
                <w:sz w:val="20"/>
              </w:rPr>
              <w:t>Наименование территории (населенного пункта)</w:t>
            </w:r>
            <w:r>
              <w:br/>
            </w:r>
            <w:r>
              <w:rPr>
                <w:rFonts w:ascii="Times New Roman"/>
                <w:b w:val="false"/>
                <w:i w:val="false"/>
                <w:color w:val="000000"/>
                <w:sz w:val="20"/>
              </w:rPr>
              <w:t>
 </w:t>
            </w:r>
          </w:p>
          <w:bookmarkEnd w:id="1478"/>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1" w:id="1479"/>
          <w:p>
            <w:pPr>
              <w:spacing w:after="20"/>
              <w:ind w:left="20"/>
              <w:jc w:val="both"/>
            </w:pPr>
            <w:r>
              <w:rPr>
                <w:rFonts w:ascii="Times New Roman"/>
                <w:b w:val="false"/>
                <w:i w:val="false"/>
                <w:color w:val="000000"/>
                <w:sz w:val="20"/>
              </w:rPr>
              <w:t>
__________________________________________________________________________</w:t>
            </w:r>
            <w:r>
              <w:br/>
            </w:r>
            <w:r>
              <w:rPr>
                <w:rFonts w:ascii="Times New Roman"/>
                <w:b w:val="false"/>
                <w:i w:val="false"/>
                <w:color w:val="000000"/>
                <w:sz w:val="20"/>
              </w:rPr>
              <w:t>
 </w:t>
            </w:r>
          </w:p>
          <w:bookmarkEnd w:id="1479"/>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2" w:id="1480"/>
          <w:p>
            <w:pPr>
              <w:spacing w:after="20"/>
              <w:ind w:left="20"/>
              <w:jc w:val="both"/>
            </w:pPr>
            <w:r>
              <w:rPr>
                <w:rFonts w:ascii="Times New Roman"/>
                <w:b w:val="false"/>
                <w:i w:val="false"/>
                <w:color w:val="000000"/>
                <w:sz w:val="20"/>
              </w:rPr>
              <w:t xml:space="preserve">
2. Код населенного пункта по КАТО </w:t>
            </w:r>
            <w:r>
              <w:rPr>
                <w:rFonts w:ascii="Times New Roman"/>
                <w:b w:val="false"/>
                <w:i w:val="false"/>
                <w:color w:val="000000"/>
                <w:vertAlign w:val="superscript"/>
              </w:rPr>
              <w:t>1</w:t>
            </w:r>
          </w:p>
          <w:bookmarkEnd w:id="148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528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3528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3" w:id="1481"/>
          <w:p>
            <w:pPr>
              <w:spacing w:after="20"/>
              <w:ind w:left="20"/>
              <w:jc w:val="both"/>
            </w:pPr>
            <w:r>
              <w:rPr>
                <w:rFonts w:ascii="Times New Roman"/>
                <w:b w:val="false"/>
                <w:i w:val="false"/>
                <w:color w:val="000000"/>
                <w:sz w:val="20"/>
              </w:rPr>
              <w:t>
3. Код типа населенного пункта (1 - город, 2 - село)</w:t>
            </w:r>
          </w:p>
          <w:bookmarkEnd w:id="148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4" w:id="1482"/>
          <w:p>
            <w:pPr>
              <w:spacing w:after="20"/>
              <w:ind w:left="20"/>
              <w:jc w:val="both"/>
            </w:pPr>
            <w:r>
              <w:rPr>
                <w:rFonts w:ascii="Times New Roman"/>
                <w:b w:val="false"/>
                <w:i w:val="false"/>
                <w:color w:val="000000"/>
                <w:sz w:val="20"/>
              </w:rPr>
              <w:t xml:space="preserve">
4. Код домохозяйства </w:t>
            </w:r>
          </w:p>
          <w:bookmarkEnd w:id="148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75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9751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5" w:id="1483"/>
          <w:p>
            <w:pPr>
              <w:spacing w:after="20"/>
              <w:ind w:left="20"/>
              <w:jc w:val="both"/>
            </w:pPr>
            <w:r>
              <w:rPr>
                <w:rFonts w:ascii="Times New Roman"/>
                <w:b w:val="false"/>
                <w:i w:val="false"/>
                <w:color w:val="000000"/>
                <w:sz w:val="20"/>
              </w:rPr>
              <w:t>
5. Код лица, уполномоченного на проведение опроса (далее – интервьюер)</w:t>
            </w:r>
          </w:p>
          <w:bookmarkEnd w:id="148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528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3528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6" w:id="1484"/>
          <w:p>
            <w:pPr>
              <w:spacing w:after="20"/>
              <w:ind w:left="20"/>
              <w:jc w:val="both"/>
            </w:pPr>
            <w:r>
              <w:rPr>
                <w:rFonts w:ascii="Times New Roman"/>
                <w:b w:val="false"/>
                <w:i w:val="false"/>
                <w:color w:val="000000"/>
                <w:sz w:val="20"/>
              </w:rPr>
              <w:t>
6. Дата проведения интервью</w:t>
            </w:r>
          </w:p>
          <w:bookmarkEnd w:id="1484"/>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47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647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47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647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44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20447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2887" w:id="1485"/>
    <w:p>
      <w:pPr>
        <w:spacing w:after="0"/>
        <w:ind w:left="0"/>
        <w:jc w:val="both"/>
      </w:pPr>
      <w:r>
        <w:rPr>
          <w:rFonts w:ascii="Times New Roman"/>
          <w:b w:val="false"/>
          <w:i w:val="false"/>
          <w:color w:val="000000"/>
          <w:sz w:val="28"/>
        </w:rPr>
        <w:t>
      Примечание:</w:t>
      </w:r>
    </w:p>
    <w:bookmarkEnd w:id="1485"/>
    <w:bookmarkStart w:name="z2888" w:id="148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Классификатор административно-территориальных объектов НК РК 11-2009.</w:t>
      </w:r>
    </w:p>
    <w:bookmarkEnd w:id="1486"/>
    <w:bookmarkStart w:name="z2889" w:id="1487"/>
    <w:p>
      <w:pPr>
        <w:spacing w:after="0"/>
        <w:ind w:left="0"/>
        <w:jc w:val="both"/>
      </w:pPr>
      <w:r>
        <w:rPr>
          <w:rFonts w:ascii="Times New Roman"/>
          <w:b w:val="false"/>
          <w:i w:val="false"/>
          <w:color w:val="000000"/>
          <w:sz w:val="28"/>
        </w:rPr>
        <w:t xml:space="preserve">
      </w:t>
      </w:r>
      <w:r>
        <w:rPr>
          <w:rFonts w:ascii="Times New Roman"/>
          <w:b/>
          <w:i w:val="false"/>
          <w:color w:val="000000"/>
          <w:sz w:val="28"/>
        </w:rPr>
        <w:t>1. Каков тип жилья, в котором Вы проживаете (арендуете)?</w:t>
      </w:r>
    </w:p>
    <w:bookmarkEnd w:id="14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2186"/>
        <w:gridCol w:w="7321"/>
      </w:tblGrid>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0" w:id="1488"/>
          <w:p>
            <w:pPr>
              <w:spacing w:after="20"/>
              <w:ind w:left="20"/>
              <w:jc w:val="both"/>
            </w:pPr>
            <w:r>
              <w:rPr>
                <w:rFonts w:ascii="Times New Roman"/>
                <w:b w:val="false"/>
                <w:i w:val="false"/>
                <w:color w:val="000000"/>
                <w:sz w:val="20"/>
              </w:rPr>
              <w:t>
</w:t>
            </w:r>
            <w:r>
              <w:rPr>
                <w:rFonts w:ascii="Times New Roman"/>
                <w:b/>
                <w:i w:val="false"/>
                <w:color w:val="000000"/>
                <w:sz w:val="20"/>
              </w:rPr>
              <w:t>1.</w:t>
            </w:r>
          </w:p>
          <w:bookmarkEnd w:id="1488"/>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Отдельная квартира</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44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4445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1" w:id="1489"/>
          <w:p>
            <w:pPr>
              <w:spacing w:after="20"/>
              <w:ind w:left="20"/>
              <w:jc w:val="both"/>
            </w:pPr>
            <w:r>
              <w:rPr>
                <w:rFonts w:ascii="Times New Roman"/>
                <w:b w:val="false"/>
                <w:i w:val="false"/>
                <w:color w:val="000000"/>
                <w:sz w:val="20"/>
              </w:rPr>
              <w:t>
2.</w:t>
            </w:r>
          </w:p>
          <w:bookmarkEnd w:id="1489"/>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в квартире</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44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4445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2" w:id="1490"/>
          <w:p>
            <w:pPr>
              <w:spacing w:after="20"/>
              <w:ind w:left="20"/>
              <w:jc w:val="both"/>
            </w:pPr>
            <w:r>
              <w:rPr>
                <w:rFonts w:ascii="Times New Roman"/>
                <w:b w:val="false"/>
                <w:i w:val="false"/>
                <w:color w:val="000000"/>
                <w:sz w:val="20"/>
              </w:rPr>
              <w:t>
3.</w:t>
            </w:r>
          </w:p>
          <w:bookmarkEnd w:id="1490"/>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Отдельный дом</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44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4445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3" w:id="1491"/>
          <w:p>
            <w:pPr>
              <w:spacing w:after="20"/>
              <w:ind w:left="20"/>
              <w:jc w:val="both"/>
            </w:pPr>
            <w:r>
              <w:rPr>
                <w:rFonts w:ascii="Times New Roman"/>
                <w:b w:val="false"/>
                <w:i w:val="false"/>
                <w:color w:val="000000"/>
                <w:sz w:val="20"/>
              </w:rPr>
              <w:t>
4.</w:t>
            </w:r>
          </w:p>
          <w:bookmarkEnd w:id="1491"/>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дома</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44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4445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i w:val="false"/>
          <w:color w:val="000000"/>
          <w:sz w:val="28"/>
        </w:rPr>
        <w:t>C</w:t>
      </w:r>
      <w:r>
        <w:rPr>
          <w:rFonts w:ascii="Times New Roman"/>
          <w:b/>
          <w:i w:val="false"/>
          <w:color w:val="000000"/>
          <w:sz w:val="28"/>
        </w:rPr>
        <w:t>кажите, пожалуйста, кому принадлежит жилье, в котором Вы проживаете (арендуете)?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6"/>
        <w:gridCol w:w="5216"/>
        <w:gridCol w:w="5128"/>
      </w:tblGrid>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5" w:id="1492"/>
          <w:p>
            <w:pPr>
              <w:spacing w:after="20"/>
              <w:ind w:left="20"/>
              <w:jc w:val="both"/>
            </w:pPr>
            <w:r>
              <w:rPr>
                <w:rFonts w:ascii="Times New Roman"/>
                <w:b w:val="false"/>
                <w:i w:val="false"/>
                <w:color w:val="000000"/>
                <w:sz w:val="20"/>
              </w:rPr>
              <w:t>
</w:t>
            </w:r>
            <w:r>
              <w:rPr>
                <w:rFonts w:ascii="Times New Roman"/>
                <w:b/>
                <w:i w:val="false"/>
                <w:color w:val="000000"/>
                <w:sz w:val="20"/>
              </w:rPr>
              <w:t>1.</w:t>
            </w:r>
          </w:p>
          <w:bookmarkEnd w:id="1492"/>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Частная собственность</w:t>
            </w:r>
            <w:r>
              <w:rPr>
                <w:rFonts w:ascii="Times New Roman"/>
                <w:b/>
                <w:i w:val="false"/>
                <w:color w:val="000000"/>
                <w:sz w:val="20"/>
              </w:rPr>
              <w:t xml:space="preserve"> (приватизировано, куплено или получено в подарок)</w:t>
            </w: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44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4445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6" w:id="1493"/>
          <w:p>
            <w:pPr>
              <w:spacing w:after="20"/>
              <w:ind w:left="20"/>
              <w:jc w:val="both"/>
            </w:pPr>
            <w:r>
              <w:rPr>
                <w:rFonts w:ascii="Times New Roman"/>
                <w:b w:val="false"/>
                <w:i w:val="false"/>
                <w:color w:val="000000"/>
                <w:sz w:val="20"/>
              </w:rPr>
              <w:t>
2.</w:t>
            </w:r>
          </w:p>
          <w:bookmarkEnd w:id="1493"/>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Частное лицо (для арендованного жилья)</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44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4445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7" w:id="1494"/>
          <w:p>
            <w:pPr>
              <w:spacing w:after="20"/>
              <w:ind w:left="20"/>
              <w:jc w:val="both"/>
            </w:pPr>
            <w:r>
              <w:rPr>
                <w:rFonts w:ascii="Times New Roman"/>
                <w:b w:val="false"/>
                <w:i w:val="false"/>
                <w:color w:val="000000"/>
                <w:sz w:val="20"/>
              </w:rPr>
              <w:t>
3.</w:t>
            </w:r>
          </w:p>
          <w:bookmarkEnd w:id="1494"/>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(то есть жилье не приватизировано)</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44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4445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8" w:id="1495"/>
          <w:p>
            <w:pPr>
              <w:spacing w:after="20"/>
              <w:ind w:left="20"/>
              <w:jc w:val="both"/>
            </w:pPr>
            <w:r>
              <w:rPr>
                <w:rFonts w:ascii="Times New Roman"/>
                <w:b w:val="false"/>
                <w:i w:val="false"/>
                <w:color w:val="000000"/>
                <w:sz w:val="20"/>
              </w:rPr>
              <w:t>
4.</w:t>
            </w:r>
          </w:p>
          <w:bookmarkEnd w:id="1495"/>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юридическое лицо</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44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4445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2899" w:id="1496"/>
    <w:p>
      <w:pPr>
        <w:spacing w:after="0"/>
        <w:ind w:left="0"/>
        <w:jc w:val="both"/>
      </w:pPr>
      <w:r>
        <w:rPr>
          <w:rFonts w:ascii="Times New Roman"/>
          <w:b w:val="false"/>
          <w:i w:val="false"/>
          <w:color w:val="000000"/>
          <w:sz w:val="28"/>
        </w:rPr>
        <w:t xml:space="preserve">
      </w:t>
      </w:r>
      <w:r>
        <w:rPr>
          <w:rFonts w:ascii="Times New Roman"/>
          <w:b/>
          <w:i w:val="false"/>
          <w:color w:val="000000"/>
          <w:sz w:val="28"/>
        </w:rPr>
        <w:t>3. Назовите, пожалуйста, …</w:t>
      </w:r>
    </w:p>
    <w:bookmarkEnd w:id="14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4"/>
        <w:gridCol w:w="8656"/>
      </w:tblGrid>
      <w:tr>
        <w:trPr>
          <w:trHeight w:val="30" w:hRule="atLeast"/>
        </w:trPr>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0" w:id="1497"/>
          <w:p>
            <w:pPr>
              <w:spacing w:after="20"/>
              <w:ind w:left="20"/>
              <w:jc w:val="both"/>
            </w:pPr>
            <w:r>
              <w:rPr>
                <w:rFonts w:ascii="Times New Roman"/>
                <w:b w:val="false"/>
                <w:i w:val="false"/>
                <w:color w:val="000000"/>
                <w:sz w:val="20"/>
              </w:rPr>
              <w:t>
</w:t>
            </w:r>
            <w:r>
              <w:rPr>
                <w:rFonts w:ascii="Times New Roman"/>
                <w:b/>
                <w:i w:val="false"/>
                <w:color w:val="000000"/>
                <w:sz w:val="20"/>
              </w:rPr>
              <w:t>общую площадь Вашего жилища – квадратный метр</w:t>
            </w:r>
          </w:p>
          <w:bookmarkEnd w:id="1497"/>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901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9017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1" w:id="1498"/>
          <w:p>
            <w:pPr>
              <w:spacing w:after="20"/>
              <w:ind w:left="20"/>
              <w:jc w:val="both"/>
            </w:pPr>
            <w:r>
              <w:rPr>
                <w:rFonts w:ascii="Times New Roman"/>
                <w:b w:val="false"/>
                <w:i w:val="false"/>
                <w:color w:val="000000"/>
                <w:sz w:val="20"/>
              </w:rPr>
              <w:t>
жилую площадь Вашего жилища – квадратный метр</w:t>
            </w:r>
          </w:p>
          <w:bookmarkEnd w:id="1498"/>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901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9017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4. Сколько жилых комнат занимает Ваше домохозяйство?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0"/>
        <w:gridCol w:w="6880"/>
      </w:tblGrid>
      <w:tr>
        <w:trPr>
          <w:trHeight w:val="30" w:hRule="atLeast"/>
        </w:trPr>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3" w:id="1499"/>
          <w:p>
            <w:pPr>
              <w:spacing w:after="20"/>
              <w:ind w:left="20"/>
              <w:jc w:val="both"/>
            </w:pPr>
            <w:r>
              <w:rPr>
                <w:rFonts w:ascii="Times New Roman"/>
                <w:b w:val="false"/>
                <w:i w:val="false"/>
                <w:color w:val="000000"/>
                <w:sz w:val="20"/>
              </w:rPr>
              <w:t>
</w:t>
            </w:r>
            <w:r>
              <w:rPr>
                <w:rFonts w:ascii="Times New Roman"/>
                <w:b/>
                <w:i w:val="false"/>
                <w:color w:val="000000"/>
                <w:sz w:val="20"/>
              </w:rPr>
              <w:t>(кроме кухни, ванны, туалета, прихожей, кладовых)</w:t>
            </w:r>
          </w:p>
          <w:bookmarkEnd w:id="1499"/>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47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647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2904" w:id="150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w:t>
      </w:r>
      <w:r>
        <w:rPr>
          <w:rFonts w:ascii="Times New Roman"/>
          <w:b/>
          <w:i w:val="false"/>
          <w:color w:val="000000"/>
          <w:sz w:val="28"/>
        </w:rPr>
        <w:t>Ответьте на вопросы по благоустройству занимаемого Вами жилья:</w:t>
      </w:r>
    </w:p>
    <w:bookmarkEnd w:id="15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1065"/>
        <w:gridCol w:w="2145"/>
        <w:gridCol w:w="3970"/>
        <w:gridCol w:w="430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5" w:id="1501"/>
          <w:p>
            <w:pPr>
              <w:spacing w:after="20"/>
              <w:ind w:left="20"/>
              <w:jc w:val="both"/>
            </w:pPr>
            <w:r>
              <w:rPr>
                <w:rFonts w:ascii="Times New Roman"/>
                <w:b w:val="false"/>
                <w:i w:val="false"/>
                <w:color w:val="000000"/>
                <w:sz w:val="20"/>
              </w:rPr>
              <w:t>
№</w:t>
            </w:r>
          </w:p>
          <w:bookmarkEnd w:id="1501"/>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благоустройств</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Какие виды благоустройств занимаемого Вами жилья имеете?</w:t>
            </w:r>
            <w:r>
              <w:br/>
            </w:r>
            <w:r>
              <w:rPr>
                <w:rFonts w:ascii="Times New Roman"/>
                <w:b w:val="false"/>
                <w:i w:val="false"/>
                <w:color w:val="000000"/>
                <w:sz w:val="20"/>
              </w:rPr>
              <w:t>
да – 1 нет – 2</w:t>
            </w: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перебоев со снабжением (случаи отключения) в течение последних 30 дней, отметьте как часто это случалось?</w:t>
            </w:r>
            <w:r>
              <w:br/>
            </w:r>
            <w:r>
              <w:rPr>
                <w:rFonts w:ascii="Times New Roman"/>
                <w:b w:val="false"/>
                <w:i w:val="false"/>
                <w:color w:val="000000"/>
                <w:sz w:val="20"/>
              </w:rPr>
              <w:t>
(часто – 1,</w:t>
            </w:r>
            <w:r>
              <w:br/>
            </w:r>
            <w:r>
              <w:rPr>
                <w:rFonts w:ascii="Times New Roman"/>
                <w:b w:val="false"/>
                <w:i w:val="false"/>
                <w:color w:val="000000"/>
                <w:sz w:val="20"/>
              </w:rPr>
              <w:t>
редко – 2)</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предоставляемых услуг (хорошо – 1, удовлетворительно – 2, плохо – 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6" w:id="1502"/>
          <w:p>
            <w:pPr>
              <w:spacing w:after="20"/>
              <w:ind w:left="20"/>
              <w:jc w:val="both"/>
            </w:pPr>
            <w:r>
              <w:rPr>
                <w:rFonts w:ascii="Times New Roman"/>
                <w:b w:val="false"/>
                <w:i w:val="false"/>
                <w:color w:val="000000"/>
                <w:sz w:val="20"/>
              </w:rPr>
              <w:t>
А</w:t>
            </w:r>
          </w:p>
          <w:bookmarkEnd w:id="1502"/>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7" w:id="1503"/>
          <w:p>
            <w:pPr>
              <w:spacing w:after="20"/>
              <w:ind w:left="20"/>
              <w:jc w:val="both"/>
            </w:pPr>
            <w:r>
              <w:rPr>
                <w:rFonts w:ascii="Times New Roman"/>
                <w:b w:val="false"/>
                <w:i w:val="false"/>
                <w:color w:val="000000"/>
                <w:sz w:val="20"/>
              </w:rPr>
              <w:t>
1</w:t>
            </w:r>
          </w:p>
          <w:bookmarkEnd w:id="1503"/>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Центральное отопление</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8" w:id="1504"/>
          <w:p>
            <w:pPr>
              <w:spacing w:after="20"/>
              <w:ind w:left="20"/>
              <w:jc w:val="both"/>
            </w:pPr>
            <w:r>
              <w:rPr>
                <w:rFonts w:ascii="Times New Roman"/>
                <w:b w:val="false"/>
                <w:i w:val="false"/>
                <w:color w:val="000000"/>
                <w:sz w:val="20"/>
              </w:rPr>
              <w:t>
2</w:t>
            </w:r>
          </w:p>
          <w:bookmarkEnd w:id="1504"/>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Центральное горячее водоснабжение</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9" w:id="1505"/>
          <w:p>
            <w:pPr>
              <w:spacing w:after="20"/>
              <w:ind w:left="20"/>
              <w:jc w:val="both"/>
            </w:pPr>
            <w:r>
              <w:rPr>
                <w:rFonts w:ascii="Times New Roman"/>
                <w:b w:val="false"/>
                <w:i w:val="false"/>
                <w:color w:val="000000"/>
                <w:sz w:val="20"/>
              </w:rPr>
              <w:t>
3</w:t>
            </w:r>
          </w:p>
          <w:bookmarkEnd w:id="1505"/>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водопровод</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0" w:id="1506"/>
          <w:p>
            <w:pPr>
              <w:spacing w:after="20"/>
              <w:ind w:left="20"/>
              <w:jc w:val="both"/>
            </w:pPr>
            <w:r>
              <w:rPr>
                <w:rFonts w:ascii="Times New Roman"/>
                <w:b w:val="false"/>
                <w:i w:val="false"/>
                <w:color w:val="000000"/>
                <w:sz w:val="20"/>
              </w:rPr>
              <w:t>
4</w:t>
            </w:r>
          </w:p>
          <w:bookmarkEnd w:id="1506"/>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канализация</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1" w:id="1507"/>
          <w:p>
            <w:pPr>
              <w:spacing w:after="20"/>
              <w:ind w:left="20"/>
              <w:jc w:val="both"/>
            </w:pPr>
            <w:r>
              <w:rPr>
                <w:rFonts w:ascii="Times New Roman"/>
                <w:b w:val="false"/>
                <w:i w:val="false"/>
                <w:color w:val="000000"/>
                <w:sz w:val="20"/>
              </w:rPr>
              <w:t>
5</w:t>
            </w:r>
          </w:p>
          <w:bookmarkEnd w:id="1507"/>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транспортируемый по распределительным сетям</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2" w:id="1508"/>
          <w:p>
            <w:pPr>
              <w:spacing w:after="20"/>
              <w:ind w:left="20"/>
              <w:jc w:val="both"/>
            </w:pPr>
            <w:r>
              <w:rPr>
                <w:rFonts w:ascii="Times New Roman"/>
                <w:b w:val="false"/>
                <w:i w:val="false"/>
                <w:color w:val="000000"/>
                <w:sz w:val="20"/>
              </w:rPr>
              <w:t>
6</w:t>
            </w:r>
          </w:p>
          <w:bookmarkEnd w:id="1508"/>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сжиженный (в баллонах)</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3" w:id="1509"/>
          <w:p>
            <w:pPr>
              <w:spacing w:after="20"/>
              <w:ind w:left="20"/>
              <w:jc w:val="both"/>
            </w:pPr>
            <w:r>
              <w:rPr>
                <w:rFonts w:ascii="Times New Roman"/>
                <w:b w:val="false"/>
                <w:i w:val="false"/>
                <w:color w:val="000000"/>
                <w:sz w:val="20"/>
              </w:rPr>
              <w:t>
7</w:t>
            </w:r>
          </w:p>
          <w:bookmarkEnd w:id="1509"/>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Электричество</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4" w:id="1510"/>
          <w:p>
            <w:pPr>
              <w:spacing w:after="20"/>
              <w:ind w:left="20"/>
              <w:jc w:val="both"/>
            </w:pPr>
            <w:r>
              <w:rPr>
                <w:rFonts w:ascii="Times New Roman"/>
                <w:b w:val="false"/>
                <w:i w:val="false"/>
                <w:color w:val="000000"/>
                <w:sz w:val="20"/>
              </w:rPr>
              <w:t>
8</w:t>
            </w:r>
          </w:p>
          <w:bookmarkEnd w:id="1510"/>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Стационарный телефон</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5" w:id="1511"/>
          <w:p>
            <w:pPr>
              <w:spacing w:after="20"/>
              <w:ind w:left="20"/>
              <w:jc w:val="both"/>
            </w:pPr>
            <w:r>
              <w:rPr>
                <w:rFonts w:ascii="Times New Roman"/>
                <w:b w:val="false"/>
                <w:i w:val="false"/>
                <w:color w:val="000000"/>
                <w:sz w:val="20"/>
              </w:rPr>
              <w:t>
9</w:t>
            </w:r>
          </w:p>
          <w:bookmarkEnd w:id="1511"/>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Мусоропровод</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6" w:id="1512"/>
          <w:p>
            <w:pPr>
              <w:spacing w:after="20"/>
              <w:ind w:left="20"/>
              <w:jc w:val="both"/>
            </w:pPr>
            <w:r>
              <w:rPr>
                <w:rFonts w:ascii="Times New Roman"/>
                <w:b w:val="false"/>
                <w:i w:val="false"/>
                <w:color w:val="000000"/>
                <w:sz w:val="20"/>
              </w:rPr>
              <w:t>
10</w:t>
            </w:r>
          </w:p>
          <w:bookmarkEnd w:id="1512"/>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7" w:id="1513"/>
          <w:p>
            <w:pPr>
              <w:spacing w:after="20"/>
              <w:ind w:left="20"/>
              <w:jc w:val="both"/>
            </w:pPr>
            <w:r>
              <w:rPr>
                <w:rFonts w:ascii="Times New Roman"/>
                <w:b w:val="false"/>
                <w:i w:val="false"/>
                <w:color w:val="000000"/>
                <w:sz w:val="20"/>
              </w:rPr>
              <w:t>
11</w:t>
            </w:r>
          </w:p>
          <w:bookmarkEnd w:id="1513"/>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Домофон</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8" w:id="1514"/>
          <w:p>
            <w:pPr>
              <w:spacing w:after="20"/>
              <w:ind w:left="20"/>
              <w:jc w:val="both"/>
            </w:pPr>
            <w:r>
              <w:rPr>
                <w:rFonts w:ascii="Times New Roman"/>
                <w:b w:val="false"/>
                <w:i w:val="false"/>
                <w:color w:val="000000"/>
                <w:sz w:val="20"/>
              </w:rPr>
              <w:t>
12</w:t>
            </w:r>
          </w:p>
          <w:bookmarkEnd w:id="1514"/>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Кабельное телевидение</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6. </w:t>
      </w:r>
      <w:r>
        <w:rPr>
          <w:rFonts w:ascii="Times New Roman"/>
          <w:b/>
          <w:i w:val="false"/>
          <w:color w:val="000000"/>
          <w:sz w:val="28"/>
        </w:rPr>
        <w:t>Скажите пожалуйста, есть у Вас в доме следующие отдельные виды благоустройств?</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5"/>
        <w:gridCol w:w="3623"/>
        <w:gridCol w:w="6962"/>
      </w:tblGrid>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0" w:id="1515"/>
          <w:p>
            <w:pPr>
              <w:spacing w:after="20"/>
              <w:ind w:left="20"/>
              <w:jc w:val="both"/>
            </w:pPr>
            <w:r>
              <w:rPr>
                <w:rFonts w:ascii="Times New Roman"/>
                <w:b w:val="false"/>
                <w:i w:val="false"/>
                <w:color w:val="000000"/>
                <w:sz w:val="20"/>
              </w:rPr>
              <w:t>
№</w:t>
            </w:r>
          </w:p>
          <w:bookmarkEnd w:id="1515"/>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благоустройств</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 1 Нет – 2</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1" w:id="1516"/>
          <w:p>
            <w:pPr>
              <w:spacing w:after="20"/>
              <w:ind w:left="20"/>
              <w:jc w:val="both"/>
            </w:pPr>
            <w:r>
              <w:rPr>
                <w:rFonts w:ascii="Times New Roman"/>
                <w:b w:val="false"/>
                <w:i w:val="false"/>
                <w:color w:val="000000"/>
                <w:sz w:val="20"/>
              </w:rPr>
              <w:t>
А</w:t>
            </w:r>
          </w:p>
          <w:bookmarkEnd w:id="1516"/>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2" w:id="1517"/>
          <w:p>
            <w:pPr>
              <w:spacing w:after="20"/>
              <w:ind w:left="20"/>
              <w:jc w:val="both"/>
            </w:pPr>
            <w:r>
              <w:rPr>
                <w:rFonts w:ascii="Times New Roman"/>
                <w:b w:val="false"/>
                <w:i w:val="false"/>
                <w:color w:val="000000"/>
                <w:sz w:val="20"/>
              </w:rPr>
              <w:t>
1</w:t>
            </w:r>
          </w:p>
          <w:bookmarkEnd w:id="1517"/>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Отопление от индивидуальной установки</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3" w:id="1518"/>
          <w:p>
            <w:pPr>
              <w:spacing w:after="20"/>
              <w:ind w:left="20"/>
              <w:jc w:val="both"/>
            </w:pPr>
            <w:r>
              <w:rPr>
                <w:rFonts w:ascii="Times New Roman"/>
                <w:b w:val="false"/>
                <w:i w:val="false"/>
                <w:color w:val="000000"/>
                <w:sz w:val="20"/>
              </w:rPr>
              <w:t>
2</w:t>
            </w:r>
          </w:p>
          <w:bookmarkEnd w:id="1518"/>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Горячее водоснабжение от индивидуальных водонагревателей</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4" w:id="1519"/>
          <w:p>
            <w:pPr>
              <w:spacing w:after="20"/>
              <w:ind w:left="20"/>
              <w:jc w:val="both"/>
            </w:pPr>
            <w:r>
              <w:rPr>
                <w:rFonts w:ascii="Times New Roman"/>
                <w:b w:val="false"/>
                <w:i w:val="false"/>
                <w:color w:val="000000"/>
                <w:sz w:val="20"/>
              </w:rPr>
              <w:t>
3</w:t>
            </w:r>
          </w:p>
          <w:bookmarkEnd w:id="1519"/>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Гараж </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5" w:id="1520"/>
          <w:p>
            <w:pPr>
              <w:spacing w:after="20"/>
              <w:ind w:left="20"/>
              <w:jc w:val="both"/>
            </w:pPr>
            <w:r>
              <w:rPr>
                <w:rFonts w:ascii="Times New Roman"/>
                <w:b w:val="false"/>
                <w:i w:val="false"/>
                <w:color w:val="000000"/>
                <w:sz w:val="20"/>
              </w:rPr>
              <w:t>
4</w:t>
            </w:r>
          </w:p>
          <w:bookmarkEnd w:id="1520"/>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Паркинг</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6" w:id="1521"/>
          <w:p>
            <w:pPr>
              <w:spacing w:after="20"/>
              <w:ind w:left="20"/>
              <w:jc w:val="both"/>
            </w:pPr>
            <w:r>
              <w:rPr>
                <w:rFonts w:ascii="Times New Roman"/>
                <w:b w:val="false"/>
                <w:i w:val="false"/>
                <w:color w:val="000000"/>
                <w:sz w:val="20"/>
              </w:rPr>
              <w:t>
5</w:t>
            </w:r>
          </w:p>
          <w:bookmarkEnd w:id="1521"/>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7" w:id="1522"/>
          <w:p>
            <w:pPr>
              <w:spacing w:after="20"/>
              <w:ind w:left="20"/>
              <w:jc w:val="both"/>
            </w:pPr>
            <w:r>
              <w:rPr>
                <w:rFonts w:ascii="Times New Roman"/>
                <w:b w:val="false"/>
                <w:i w:val="false"/>
                <w:color w:val="000000"/>
                <w:sz w:val="20"/>
              </w:rPr>
              <w:t>
6</w:t>
            </w:r>
          </w:p>
          <w:bookmarkEnd w:id="1522"/>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8" w:id="1523"/>
          <w:p>
            <w:pPr>
              <w:spacing w:after="20"/>
              <w:ind w:left="20"/>
              <w:jc w:val="both"/>
            </w:pPr>
            <w:r>
              <w:rPr>
                <w:rFonts w:ascii="Times New Roman"/>
                <w:b w:val="false"/>
                <w:i w:val="false"/>
                <w:color w:val="000000"/>
                <w:sz w:val="20"/>
              </w:rPr>
              <w:t>
7</w:t>
            </w:r>
          </w:p>
          <w:bookmarkEnd w:id="1523"/>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Собственная баня, сауна</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9" w:id="1524"/>
          <w:p>
            <w:pPr>
              <w:spacing w:after="20"/>
              <w:ind w:left="20"/>
              <w:jc w:val="both"/>
            </w:pPr>
            <w:r>
              <w:rPr>
                <w:rFonts w:ascii="Times New Roman"/>
                <w:b w:val="false"/>
                <w:i w:val="false"/>
                <w:color w:val="000000"/>
                <w:sz w:val="20"/>
              </w:rPr>
              <w:t>
8</w:t>
            </w:r>
          </w:p>
          <w:bookmarkEnd w:id="1524"/>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 с центральной системой канализации</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0" w:id="1525"/>
          <w:p>
            <w:pPr>
              <w:spacing w:after="20"/>
              <w:ind w:left="20"/>
              <w:jc w:val="both"/>
            </w:pPr>
            <w:r>
              <w:rPr>
                <w:rFonts w:ascii="Times New Roman"/>
                <w:b w:val="false"/>
                <w:i w:val="false"/>
                <w:color w:val="000000"/>
                <w:sz w:val="20"/>
              </w:rPr>
              <w:t>
9</w:t>
            </w:r>
          </w:p>
          <w:bookmarkEnd w:id="1525"/>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 с подключенным индивидуальным септиком или выгребом</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31" w:id="1526"/>
    <w:p>
      <w:pPr>
        <w:spacing w:after="0"/>
        <w:ind w:left="0"/>
        <w:jc w:val="both"/>
      </w:pPr>
      <w:r>
        <w:rPr>
          <w:rFonts w:ascii="Times New Roman"/>
          <w:b w:val="false"/>
          <w:i w:val="false"/>
          <w:color w:val="000000"/>
          <w:sz w:val="28"/>
        </w:rPr>
        <w:t xml:space="preserve">
      </w:t>
      </w:r>
      <w:r>
        <w:rPr>
          <w:rFonts w:ascii="Times New Roman"/>
          <w:b/>
          <w:i w:val="false"/>
          <w:color w:val="000000"/>
          <w:sz w:val="28"/>
        </w:rPr>
        <w:t>Интервьюер!</w:t>
      </w:r>
      <w:r>
        <w:rPr>
          <w:rFonts w:ascii="Times New Roman"/>
          <w:b w:val="false"/>
          <w:i w:val="false"/>
          <w:color w:val="000000"/>
          <w:sz w:val="28"/>
        </w:rPr>
        <w:t xml:space="preserve"> Тем, у кого в доме отсутствует водопровод, задайте два следующих вопроса, в противном случае - вопрос 8</w:t>
      </w:r>
    </w:p>
    <w:bookmarkEnd w:id="1526"/>
    <w:bookmarkStart w:name="z2932" w:id="1527"/>
    <w:p>
      <w:pPr>
        <w:spacing w:after="0"/>
        <w:ind w:left="0"/>
        <w:jc w:val="both"/>
      </w:pPr>
      <w:r>
        <w:rPr>
          <w:rFonts w:ascii="Times New Roman"/>
          <w:b w:val="false"/>
          <w:i w:val="false"/>
          <w:color w:val="000000"/>
          <w:sz w:val="28"/>
        </w:rPr>
        <w:t xml:space="preserve">
      </w:t>
      </w:r>
      <w:r>
        <w:rPr>
          <w:rFonts w:ascii="Times New Roman"/>
          <w:b/>
          <w:i w:val="false"/>
          <w:color w:val="000000"/>
          <w:sz w:val="28"/>
        </w:rPr>
        <w:t>7. Откуда Ваше домохозяйство берет воду для питья и приготовления пищи?</w:t>
      </w:r>
    </w:p>
    <w:bookmarkEnd w:id="15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0"/>
        <w:gridCol w:w="4189"/>
        <w:gridCol w:w="5871"/>
      </w:tblGrid>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3" w:id="1528"/>
          <w:p>
            <w:pPr>
              <w:spacing w:after="20"/>
              <w:ind w:left="20"/>
              <w:jc w:val="both"/>
            </w:pPr>
            <w:r>
              <w:rPr>
                <w:rFonts w:ascii="Times New Roman"/>
                <w:b w:val="false"/>
                <w:i w:val="false"/>
                <w:color w:val="000000"/>
                <w:sz w:val="20"/>
              </w:rPr>
              <w:t>
</w:t>
            </w:r>
            <w:r>
              <w:rPr>
                <w:rFonts w:ascii="Times New Roman"/>
                <w:b/>
                <w:i w:val="false"/>
                <w:color w:val="000000"/>
                <w:sz w:val="20"/>
              </w:rPr>
              <w:t>1.</w:t>
            </w:r>
          </w:p>
          <w:bookmarkEnd w:id="1528"/>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колодца, колонки в своем дворе</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44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4445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4" w:id="1529"/>
          <w:p>
            <w:pPr>
              <w:spacing w:after="20"/>
              <w:ind w:left="20"/>
              <w:jc w:val="both"/>
            </w:pPr>
            <w:r>
              <w:rPr>
                <w:rFonts w:ascii="Times New Roman"/>
                <w:b w:val="false"/>
                <w:i w:val="false"/>
                <w:color w:val="000000"/>
                <w:sz w:val="20"/>
              </w:rPr>
              <w:t>
2.</w:t>
            </w:r>
          </w:p>
          <w:bookmarkEnd w:id="1529"/>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общественной колонки</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44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4445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5" w:id="1530"/>
          <w:p>
            <w:pPr>
              <w:spacing w:after="20"/>
              <w:ind w:left="20"/>
              <w:jc w:val="both"/>
            </w:pPr>
            <w:r>
              <w:rPr>
                <w:rFonts w:ascii="Times New Roman"/>
                <w:b w:val="false"/>
                <w:i w:val="false"/>
                <w:color w:val="000000"/>
                <w:sz w:val="20"/>
              </w:rPr>
              <w:t>
3.</w:t>
            </w:r>
          </w:p>
          <w:bookmarkEnd w:id="1530"/>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общественного колодца</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44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4445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6" w:id="1531"/>
          <w:p>
            <w:pPr>
              <w:spacing w:after="20"/>
              <w:ind w:left="20"/>
              <w:jc w:val="both"/>
            </w:pPr>
            <w:r>
              <w:rPr>
                <w:rFonts w:ascii="Times New Roman"/>
                <w:b w:val="false"/>
                <w:i w:val="false"/>
                <w:color w:val="000000"/>
                <w:sz w:val="20"/>
              </w:rPr>
              <w:t>
4.</w:t>
            </w:r>
          </w:p>
          <w:bookmarkEnd w:id="1531"/>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родника, реки, озера, пруда</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44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4445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7" w:id="1532"/>
          <w:p>
            <w:pPr>
              <w:spacing w:after="20"/>
              <w:ind w:left="20"/>
              <w:jc w:val="both"/>
            </w:pPr>
            <w:r>
              <w:rPr>
                <w:rFonts w:ascii="Times New Roman"/>
                <w:b w:val="false"/>
                <w:i w:val="false"/>
                <w:color w:val="000000"/>
                <w:sz w:val="20"/>
              </w:rPr>
              <w:t>
5.</w:t>
            </w:r>
          </w:p>
          <w:bookmarkEnd w:id="1532"/>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Доставляет водовоз</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44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4445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2938" w:id="1533"/>
    <w:p>
      <w:pPr>
        <w:spacing w:after="0"/>
        <w:ind w:left="0"/>
        <w:jc w:val="both"/>
      </w:pPr>
      <w:r>
        <w:rPr>
          <w:rFonts w:ascii="Times New Roman"/>
          <w:b w:val="false"/>
          <w:i w:val="false"/>
          <w:color w:val="000000"/>
          <w:sz w:val="28"/>
        </w:rPr>
        <w:t xml:space="preserve">
      </w:t>
      </w:r>
      <w:r>
        <w:rPr>
          <w:rFonts w:ascii="Times New Roman"/>
          <w:b/>
          <w:i w:val="false"/>
          <w:color w:val="000000"/>
          <w:sz w:val="28"/>
        </w:rPr>
        <w:t>7.1. На каком расстоянии от Вашего жилья находится источник водоснабжения?</w:t>
      </w:r>
    </w:p>
    <w:bookmarkEnd w:id="15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7"/>
        <w:gridCol w:w="6371"/>
        <w:gridCol w:w="4292"/>
      </w:tblGrid>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9" w:id="1534"/>
          <w:p>
            <w:pPr>
              <w:spacing w:after="20"/>
              <w:ind w:left="20"/>
              <w:jc w:val="both"/>
            </w:pPr>
            <w:r>
              <w:rPr>
                <w:rFonts w:ascii="Times New Roman"/>
                <w:b w:val="false"/>
                <w:i w:val="false"/>
                <w:color w:val="000000"/>
                <w:sz w:val="20"/>
              </w:rPr>
              <w:t>
</w:t>
            </w:r>
            <w:r>
              <w:rPr>
                <w:rFonts w:ascii="Times New Roman"/>
                <w:b/>
                <w:i w:val="false"/>
                <w:color w:val="000000"/>
                <w:sz w:val="20"/>
              </w:rPr>
              <w:t>1.</w:t>
            </w:r>
          </w:p>
          <w:bookmarkEnd w:id="1534"/>
        </w:tc>
        <w:tc>
          <w:tcPr>
            <w:tcW w:w="6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Менее 100 метр</w:t>
            </w:r>
            <w:r>
              <w:rPr>
                <w:rFonts w:ascii="Times New Roman"/>
                <w:b/>
                <w:i w:val="false"/>
                <w:color w:val="000000"/>
                <w:sz w:val="20"/>
              </w:rPr>
              <w:t>ов</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44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4445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0" w:id="1535"/>
          <w:p>
            <w:pPr>
              <w:spacing w:after="20"/>
              <w:ind w:left="20"/>
              <w:jc w:val="both"/>
            </w:pPr>
            <w:r>
              <w:rPr>
                <w:rFonts w:ascii="Times New Roman"/>
                <w:b w:val="false"/>
                <w:i w:val="false"/>
                <w:color w:val="000000"/>
                <w:sz w:val="20"/>
              </w:rPr>
              <w:t>
2.</w:t>
            </w:r>
          </w:p>
          <w:bookmarkEnd w:id="1535"/>
        </w:tc>
        <w:tc>
          <w:tcPr>
            <w:tcW w:w="6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100-200 метров</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44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4445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1" w:id="1536"/>
          <w:p>
            <w:pPr>
              <w:spacing w:after="20"/>
              <w:ind w:left="20"/>
              <w:jc w:val="both"/>
            </w:pPr>
            <w:r>
              <w:rPr>
                <w:rFonts w:ascii="Times New Roman"/>
                <w:b w:val="false"/>
                <w:i w:val="false"/>
                <w:color w:val="000000"/>
                <w:sz w:val="20"/>
              </w:rPr>
              <w:t>
3.</w:t>
            </w:r>
          </w:p>
          <w:bookmarkEnd w:id="1536"/>
        </w:tc>
        <w:tc>
          <w:tcPr>
            <w:tcW w:w="6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200-500 метров</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44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4445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2" w:id="1537"/>
          <w:p>
            <w:pPr>
              <w:spacing w:after="20"/>
              <w:ind w:left="20"/>
              <w:jc w:val="both"/>
            </w:pPr>
            <w:r>
              <w:rPr>
                <w:rFonts w:ascii="Times New Roman"/>
                <w:b w:val="false"/>
                <w:i w:val="false"/>
                <w:color w:val="000000"/>
                <w:sz w:val="20"/>
              </w:rPr>
              <w:t>
4.</w:t>
            </w:r>
          </w:p>
          <w:bookmarkEnd w:id="1537"/>
        </w:tc>
        <w:tc>
          <w:tcPr>
            <w:tcW w:w="6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500-1000 метров</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44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4445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3" w:id="1538"/>
          <w:p>
            <w:pPr>
              <w:spacing w:after="20"/>
              <w:ind w:left="20"/>
              <w:jc w:val="both"/>
            </w:pPr>
            <w:r>
              <w:rPr>
                <w:rFonts w:ascii="Times New Roman"/>
                <w:b w:val="false"/>
                <w:i w:val="false"/>
                <w:color w:val="000000"/>
                <w:sz w:val="20"/>
              </w:rPr>
              <w:t>
5.</w:t>
            </w:r>
          </w:p>
          <w:bookmarkEnd w:id="1538"/>
        </w:tc>
        <w:tc>
          <w:tcPr>
            <w:tcW w:w="6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1000 метров</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44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4445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2944" w:id="1539"/>
    <w:p>
      <w:pPr>
        <w:spacing w:after="0"/>
        <w:ind w:left="0"/>
        <w:jc w:val="both"/>
      </w:pPr>
      <w:r>
        <w:rPr>
          <w:rFonts w:ascii="Times New Roman"/>
          <w:b w:val="false"/>
          <w:i w:val="false"/>
          <w:color w:val="000000"/>
          <w:sz w:val="28"/>
        </w:rPr>
        <w:t xml:space="preserve">
      </w:t>
      </w:r>
      <w:r>
        <w:rPr>
          <w:rFonts w:ascii="Times New Roman"/>
          <w:b/>
          <w:i w:val="false"/>
          <w:color w:val="000000"/>
          <w:sz w:val="28"/>
        </w:rPr>
        <w:t>8.</w:t>
      </w:r>
      <w:r>
        <w:rPr>
          <w:rFonts w:ascii="Times New Roman"/>
          <w:b w:val="false"/>
          <w:i w:val="false"/>
          <w:color w:val="000000"/>
          <w:sz w:val="28"/>
        </w:rPr>
        <w:t xml:space="preserve"> </w:t>
      </w:r>
      <w:r>
        <w:rPr>
          <w:rFonts w:ascii="Times New Roman"/>
          <w:b/>
          <w:i w:val="false"/>
          <w:color w:val="000000"/>
          <w:sz w:val="28"/>
        </w:rPr>
        <w:t>Ответьте</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вопросы</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неосновному</w:t>
      </w:r>
      <w:r>
        <w:rPr>
          <w:rFonts w:ascii="Times New Roman"/>
          <w:b w:val="false"/>
          <w:i w:val="false"/>
          <w:color w:val="000000"/>
          <w:sz w:val="28"/>
        </w:rPr>
        <w:t xml:space="preserve"> </w:t>
      </w:r>
      <w:r>
        <w:rPr>
          <w:rFonts w:ascii="Times New Roman"/>
          <w:b/>
          <w:i w:val="false"/>
          <w:color w:val="000000"/>
          <w:sz w:val="28"/>
        </w:rPr>
        <w:t>виду</w:t>
      </w:r>
      <w:r>
        <w:rPr>
          <w:rFonts w:ascii="Times New Roman"/>
          <w:b w:val="false"/>
          <w:i w:val="false"/>
          <w:color w:val="000000"/>
          <w:sz w:val="28"/>
        </w:rPr>
        <w:t xml:space="preserve"> </w:t>
      </w:r>
      <w:r>
        <w:rPr>
          <w:rFonts w:ascii="Times New Roman"/>
          <w:b/>
          <w:i w:val="false"/>
          <w:color w:val="000000"/>
          <w:sz w:val="28"/>
        </w:rPr>
        <w:t>жилья</w:t>
      </w:r>
      <w:r>
        <w:rPr>
          <w:rFonts w:ascii="Times New Roman"/>
          <w:b w:val="false"/>
          <w:i w:val="false"/>
          <w:color w:val="000000"/>
          <w:sz w:val="28"/>
        </w:rPr>
        <w:t xml:space="preserve"> </w:t>
      </w:r>
      <w:r>
        <w:rPr>
          <w:rFonts w:ascii="Times New Roman"/>
          <w:b/>
          <w:i w:val="false"/>
          <w:color w:val="000000"/>
          <w:sz w:val="28"/>
        </w:rPr>
        <w:t>при</w:t>
      </w:r>
      <w:r>
        <w:rPr>
          <w:rFonts w:ascii="Times New Roman"/>
          <w:b w:val="false"/>
          <w:i w:val="false"/>
          <w:color w:val="000000"/>
          <w:sz w:val="28"/>
        </w:rPr>
        <w:t xml:space="preserve"> </w:t>
      </w:r>
      <w:r>
        <w:rPr>
          <w:rFonts w:ascii="Times New Roman"/>
          <w:b/>
          <w:i w:val="false"/>
          <w:color w:val="000000"/>
          <w:sz w:val="28"/>
        </w:rPr>
        <w:t>его</w:t>
      </w:r>
      <w:r>
        <w:rPr>
          <w:rFonts w:ascii="Times New Roman"/>
          <w:b w:val="false"/>
          <w:i w:val="false"/>
          <w:color w:val="000000"/>
          <w:sz w:val="28"/>
        </w:rPr>
        <w:t xml:space="preserve"> </w:t>
      </w:r>
      <w:r>
        <w:rPr>
          <w:rFonts w:ascii="Times New Roman"/>
          <w:b/>
          <w:i w:val="false"/>
          <w:color w:val="000000"/>
          <w:sz w:val="28"/>
        </w:rPr>
        <w:t>наличии</w:t>
      </w:r>
      <w:r>
        <w:rPr>
          <w:rFonts w:ascii="Times New Roman"/>
          <w:b w:val="false"/>
          <w:i w:val="false"/>
          <w:color w:val="000000"/>
          <w:sz w:val="28"/>
        </w:rPr>
        <w:t xml:space="preserve"> (в случае его отсутствия, переходите к следующему вопросу)</w:t>
      </w:r>
    </w:p>
    <w:bookmarkEnd w:id="15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3"/>
        <w:gridCol w:w="3221"/>
        <w:gridCol w:w="2483"/>
        <w:gridCol w:w="5010"/>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5" w:id="1540"/>
          <w:p>
            <w:pPr>
              <w:spacing w:after="20"/>
              <w:ind w:left="20"/>
              <w:jc w:val="both"/>
            </w:pPr>
            <w:r>
              <w:rPr>
                <w:rFonts w:ascii="Times New Roman"/>
                <w:b w:val="false"/>
                <w:i w:val="false"/>
                <w:color w:val="000000"/>
                <w:sz w:val="20"/>
              </w:rPr>
              <w:t>
№</w:t>
            </w:r>
          </w:p>
          <w:bookmarkEnd w:id="1540"/>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жилья</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Имеете ли Вы какое-либо жилье, кроме основного?</w:t>
            </w:r>
            <w:r>
              <w:br/>
            </w:r>
            <w:r>
              <w:rPr>
                <w:rFonts w:ascii="Times New Roman"/>
                <w:b w:val="false"/>
                <w:i w:val="false"/>
                <w:color w:val="000000"/>
                <w:sz w:val="20"/>
              </w:rPr>
              <w:t>
да – 1 нет – 2</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количество имеющегося у Вас неосновного жилья (единиц)</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Вы его используете? (проживаю в нем в летнее и свободное время – 1,</w:t>
            </w:r>
            <w:r>
              <w:br/>
            </w:r>
            <w:r>
              <w:rPr>
                <w:rFonts w:ascii="Times New Roman"/>
                <w:b w:val="false"/>
                <w:i w:val="false"/>
                <w:color w:val="000000"/>
                <w:sz w:val="20"/>
              </w:rPr>
              <w:t>
сдаю в аренду – 2,</w:t>
            </w:r>
            <w:r>
              <w:br/>
            </w:r>
            <w:r>
              <w:rPr>
                <w:rFonts w:ascii="Times New Roman"/>
                <w:b w:val="false"/>
                <w:i w:val="false"/>
                <w:color w:val="000000"/>
                <w:sz w:val="20"/>
              </w:rPr>
              <w:t>
не использую – 3,</w:t>
            </w:r>
            <w:r>
              <w:br/>
            </w:r>
            <w:r>
              <w:rPr>
                <w:rFonts w:ascii="Times New Roman"/>
                <w:b w:val="false"/>
                <w:i w:val="false"/>
                <w:color w:val="000000"/>
                <w:sz w:val="20"/>
              </w:rPr>
              <w:t>
прочее – 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6" w:id="1541"/>
          <w:p>
            <w:pPr>
              <w:spacing w:after="20"/>
              <w:ind w:left="20"/>
              <w:jc w:val="both"/>
            </w:pPr>
            <w:r>
              <w:rPr>
                <w:rFonts w:ascii="Times New Roman"/>
                <w:b w:val="false"/>
                <w:i w:val="false"/>
                <w:color w:val="000000"/>
                <w:sz w:val="20"/>
              </w:rPr>
              <w:t>
А</w:t>
            </w:r>
          </w:p>
          <w:bookmarkEnd w:id="1541"/>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7" w:id="1542"/>
          <w:p>
            <w:pPr>
              <w:spacing w:after="20"/>
              <w:ind w:left="20"/>
              <w:jc w:val="both"/>
            </w:pPr>
            <w:r>
              <w:rPr>
                <w:rFonts w:ascii="Times New Roman"/>
                <w:b w:val="false"/>
                <w:i w:val="false"/>
                <w:color w:val="000000"/>
                <w:sz w:val="20"/>
              </w:rPr>
              <w:t>
1</w:t>
            </w:r>
          </w:p>
          <w:bookmarkEnd w:id="1542"/>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Отдельная квартира</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8" w:id="1543"/>
          <w:p>
            <w:pPr>
              <w:spacing w:after="20"/>
              <w:ind w:left="20"/>
              <w:jc w:val="both"/>
            </w:pPr>
            <w:r>
              <w:rPr>
                <w:rFonts w:ascii="Times New Roman"/>
                <w:b w:val="false"/>
                <w:i w:val="false"/>
                <w:color w:val="000000"/>
                <w:sz w:val="20"/>
              </w:rPr>
              <w:t>
2</w:t>
            </w:r>
          </w:p>
          <w:bookmarkEnd w:id="1543"/>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Дом или полдома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9" w:id="1544"/>
          <w:p>
            <w:pPr>
              <w:spacing w:after="20"/>
              <w:ind w:left="20"/>
              <w:jc w:val="both"/>
            </w:pPr>
            <w:r>
              <w:rPr>
                <w:rFonts w:ascii="Times New Roman"/>
                <w:b w:val="false"/>
                <w:i w:val="false"/>
                <w:color w:val="000000"/>
                <w:sz w:val="20"/>
              </w:rPr>
              <w:t>
3</w:t>
            </w:r>
          </w:p>
          <w:bookmarkEnd w:id="1544"/>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Дача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0" w:id="1545"/>
          <w:p>
            <w:pPr>
              <w:spacing w:after="20"/>
              <w:ind w:left="20"/>
              <w:jc w:val="both"/>
            </w:pPr>
            <w:r>
              <w:rPr>
                <w:rFonts w:ascii="Times New Roman"/>
                <w:b w:val="false"/>
                <w:i w:val="false"/>
                <w:color w:val="000000"/>
                <w:sz w:val="20"/>
              </w:rPr>
              <w:t>
4</w:t>
            </w:r>
          </w:p>
          <w:bookmarkEnd w:id="1545"/>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строения</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1"/>
        <w:gridCol w:w="9559"/>
      </w:tblGrid>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1" w:id="1546"/>
          <w:p>
            <w:pPr>
              <w:spacing w:after="20"/>
              <w:ind w:left="20"/>
              <w:jc w:val="both"/>
            </w:pPr>
            <w:r>
              <w:rPr>
                <w:rFonts w:ascii="Times New Roman"/>
                <w:b w:val="false"/>
                <w:i w:val="false"/>
                <w:color w:val="000000"/>
                <w:sz w:val="20"/>
              </w:rPr>
              <w:t>
</w:t>
            </w:r>
            <w:r>
              <w:rPr>
                <w:rFonts w:ascii="Times New Roman"/>
                <w:b/>
                <w:i w:val="false"/>
                <w:color w:val="000000"/>
                <w:sz w:val="20"/>
              </w:rPr>
              <w:t>9. Оцените, пожалуйста, сколько бы Вы заплатили в месяц за Ваше основное жилье, если бы его арендовали (тенге)</w:t>
            </w:r>
          </w:p>
          <w:bookmarkEnd w:id="1546"/>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845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29845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2" w:id="1547"/>
          <w:p>
            <w:pPr>
              <w:spacing w:after="20"/>
              <w:ind w:left="20"/>
              <w:jc w:val="both"/>
            </w:pPr>
            <w:r>
              <w:rPr>
                <w:rFonts w:ascii="Times New Roman"/>
                <w:b w:val="false"/>
                <w:i w:val="false"/>
                <w:color w:val="000000"/>
                <w:sz w:val="20"/>
              </w:rPr>
              <w:t>
10. Оцените, пожалуйста, за какую сумму Вы смогли бы продать свое основное жилье (тенге)</w:t>
            </w:r>
          </w:p>
          <w:bookmarkEnd w:id="1547"/>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75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39751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2953" w:id="1548"/>
    <w:p>
      <w:pPr>
        <w:spacing w:after="0"/>
        <w:ind w:left="0"/>
        <w:jc w:val="both"/>
      </w:pPr>
      <w:r>
        <w:rPr>
          <w:rFonts w:ascii="Times New Roman"/>
          <w:b w:val="false"/>
          <w:i w:val="false"/>
          <w:color w:val="000000"/>
          <w:sz w:val="28"/>
        </w:rPr>
        <w:t xml:space="preserve">
      </w:t>
      </w:r>
      <w:r>
        <w:rPr>
          <w:rFonts w:ascii="Times New Roman"/>
          <w:b/>
          <w:i w:val="false"/>
          <w:color w:val="000000"/>
          <w:sz w:val="28"/>
        </w:rPr>
        <w:t>11.</w:t>
      </w:r>
      <w:r>
        <w:rPr>
          <w:rFonts w:ascii="Times New Roman"/>
          <w:b w:val="false"/>
          <w:i w:val="false"/>
          <w:color w:val="000000"/>
          <w:sz w:val="28"/>
        </w:rPr>
        <w:t xml:space="preserve"> </w:t>
      </w:r>
      <w:r>
        <w:rPr>
          <w:rFonts w:ascii="Times New Roman"/>
          <w:b/>
          <w:i w:val="false"/>
          <w:color w:val="000000"/>
          <w:sz w:val="28"/>
        </w:rPr>
        <w:t>Следующий</w:t>
      </w:r>
      <w:r>
        <w:rPr>
          <w:rFonts w:ascii="Times New Roman"/>
          <w:b w:val="false"/>
          <w:i w:val="false"/>
          <w:color w:val="000000"/>
          <w:sz w:val="28"/>
        </w:rPr>
        <w:t xml:space="preserve"> </w:t>
      </w:r>
      <w:r>
        <w:rPr>
          <w:rFonts w:ascii="Times New Roman"/>
          <w:b/>
          <w:i w:val="false"/>
          <w:color w:val="000000"/>
          <w:sz w:val="28"/>
        </w:rPr>
        <w:t>вопрос</w:t>
      </w:r>
      <w:r>
        <w:rPr>
          <w:rFonts w:ascii="Times New Roman"/>
          <w:b w:val="false"/>
          <w:i w:val="false"/>
          <w:color w:val="000000"/>
          <w:sz w:val="28"/>
        </w:rPr>
        <w:t xml:space="preserve"> </w:t>
      </w:r>
      <w:r>
        <w:rPr>
          <w:rFonts w:ascii="Times New Roman"/>
          <w:b/>
          <w:i w:val="false"/>
          <w:color w:val="000000"/>
          <w:sz w:val="28"/>
        </w:rPr>
        <w:t>о</w:t>
      </w:r>
      <w:r>
        <w:rPr>
          <w:rFonts w:ascii="Times New Roman"/>
          <w:b w:val="false"/>
          <w:i w:val="false"/>
          <w:color w:val="000000"/>
          <w:sz w:val="28"/>
        </w:rPr>
        <w:t xml:space="preserve"> </w:t>
      </w:r>
      <w:r>
        <w:rPr>
          <w:rFonts w:ascii="Times New Roman"/>
          <w:b/>
          <w:i w:val="false"/>
          <w:color w:val="000000"/>
          <w:sz w:val="28"/>
        </w:rPr>
        <w:t>количестве</w:t>
      </w:r>
      <w:r>
        <w:rPr>
          <w:rFonts w:ascii="Times New Roman"/>
          <w:b w:val="false"/>
          <w:i w:val="false"/>
          <w:color w:val="000000"/>
          <w:sz w:val="28"/>
        </w:rPr>
        <w:t xml:space="preserve"> </w:t>
      </w:r>
      <w:r>
        <w:rPr>
          <w:rFonts w:ascii="Times New Roman"/>
          <w:b/>
          <w:i w:val="false"/>
          <w:color w:val="000000"/>
          <w:sz w:val="28"/>
        </w:rPr>
        <w:t>имеющихся</w:t>
      </w:r>
      <w:r>
        <w:rPr>
          <w:rFonts w:ascii="Times New Roman"/>
          <w:b w:val="false"/>
          <w:i w:val="false"/>
          <w:color w:val="000000"/>
          <w:sz w:val="28"/>
        </w:rPr>
        <w:t xml:space="preserve"> </w:t>
      </w:r>
      <w:r>
        <w:rPr>
          <w:rFonts w:ascii="Times New Roman"/>
          <w:b/>
          <w:i w:val="false"/>
          <w:color w:val="000000"/>
          <w:sz w:val="28"/>
        </w:rPr>
        <w:t>товаров</w:t>
      </w:r>
      <w:r>
        <w:rPr>
          <w:rFonts w:ascii="Times New Roman"/>
          <w:b w:val="false"/>
          <w:i w:val="false"/>
          <w:color w:val="000000"/>
          <w:sz w:val="28"/>
        </w:rPr>
        <w:t xml:space="preserve"> </w:t>
      </w:r>
      <w:r>
        <w:rPr>
          <w:rFonts w:ascii="Times New Roman"/>
          <w:b/>
          <w:i w:val="false"/>
          <w:color w:val="000000"/>
          <w:sz w:val="28"/>
        </w:rPr>
        <w:t>длительного</w:t>
      </w:r>
      <w:r>
        <w:rPr>
          <w:rFonts w:ascii="Times New Roman"/>
          <w:b w:val="false"/>
          <w:i w:val="false"/>
          <w:color w:val="000000"/>
          <w:sz w:val="28"/>
        </w:rPr>
        <w:t xml:space="preserve"> </w:t>
      </w:r>
      <w:r>
        <w:rPr>
          <w:rFonts w:ascii="Times New Roman"/>
          <w:b/>
          <w:i w:val="false"/>
          <w:color w:val="000000"/>
          <w:sz w:val="28"/>
        </w:rPr>
        <w:t>пользования</w:t>
      </w:r>
      <w:r>
        <w:rPr>
          <w:rFonts w:ascii="Times New Roman"/>
          <w:b/>
          <w:i w:val="false"/>
          <w:color w:val="000000"/>
          <w:sz w:val="28"/>
        </w:rPr>
        <w:t>:</w:t>
      </w:r>
    </w:p>
    <w:bookmarkEnd w:id="15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0"/>
        <w:gridCol w:w="7096"/>
        <w:gridCol w:w="2524"/>
      </w:tblGrid>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4" w:id="1549"/>
          <w:p>
            <w:pPr>
              <w:spacing w:after="20"/>
              <w:ind w:left="20"/>
              <w:jc w:val="both"/>
            </w:pPr>
            <w:r>
              <w:rPr>
                <w:rFonts w:ascii="Times New Roman"/>
                <w:b w:val="false"/>
                <w:i w:val="false"/>
                <w:color w:val="000000"/>
                <w:sz w:val="20"/>
              </w:rPr>
              <w:t>
№</w:t>
            </w:r>
          </w:p>
          <w:bookmarkEnd w:id="1549"/>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 длительного пользования</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5" w:id="1550"/>
          <w:p>
            <w:pPr>
              <w:spacing w:after="20"/>
              <w:ind w:left="20"/>
              <w:jc w:val="both"/>
            </w:pPr>
            <w:r>
              <w:rPr>
                <w:rFonts w:ascii="Times New Roman"/>
                <w:b w:val="false"/>
                <w:i w:val="false"/>
                <w:color w:val="000000"/>
                <w:sz w:val="20"/>
              </w:rPr>
              <w:t>
А</w:t>
            </w:r>
          </w:p>
          <w:bookmarkEnd w:id="1550"/>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6" w:id="1551"/>
          <w:p>
            <w:pPr>
              <w:spacing w:after="20"/>
              <w:ind w:left="20"/>
              <w:jc w:val="both"/>
            </w:pPr>
            <w:r>
              <w:rPr>
                <w:rFonts w:ascii="Times New Roman"/>
                <w:b w:val="false"/>
                <w:i w:val="false"/>
                <w:color w:val="000000"/>
                <w:sz w:val="20"/>
              </w:rPr>
              <w:t>
Аудиовизуальное оборудование и фотоаппаратура, оборудование для обработки информации</w:t>
            </w:r>
          </w:p>
          <w:bookmarkEnd w:id="1551"/>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7" w:id="1552"/>
          <w:p>
            <w:pPr>
              <w:spacing w:after="20"/>
              <w:ind w:left="20"/>
              <w:jc w:val="both"/>
            </w:pPr>
            <w:r>
              <w:rPr>
                <w:rFonts w:ascii="Times New Roman"/>
                <w:b w:val="false"/>
                <w:i w:val="false"/>
                <w:color w:val="000000"/>
                <w:sz w:val="20"/>
              </w:rPr>
              <w:t>
1</w:t>
            </w:r>
          </w:p>
          <w:bookmarkEnd w:id="1552"/>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Телевизор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8" w:id="1553"/>
          <w:p>
            <w:pPr>
              <w:spacing w:after="20"/>
              <w:ind w:left="20"/>
              <w:jc w:val="both"/>
            </w:pPr>
            <w:r>
              <w:rPr>
                <w:rFonts w:ascii="Times New Roman"/>
                <w:b w:val="false"/>
                <w:i w:val="false"/>
                <w:color w:val="000000"/>
                <w:sz w:val="20"/>
              </w:rPr>
              <w:t>
2</w:t>
            </w:r>
          </w:p>
          <w:bookmarkEnd w:id="1553"/>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кинотеатр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9" w:id="1554"/>
          <w:p>
            <w:pPr>
              <w:spacing w:after="20"/>
              <w:ind w:left="20"/>
              <w:jc w:val="both"/>
            </w:pPr>
            <w:r>
              <w:rPr>
                <w:rFonts w:ascii="Times New Roman"/>
                <w:b w:val="false"/>
                <w:i w:val="false"/>
                <w:color w:val="000000"/>
                <w:sz w:val="20"/>
              </w:rPr>
              <w:t>
3</w:t>
            </w:r>
          </w:p>
          <w:bookmarkEnd w:id="1554"/>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Blu-ray плеер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0" w:id="1555"/>
          <w:p>
            <w:pPr>
              <w:spacing w:after="20"/>
              <w:ind w:left="20"/>
              <w:jc w:val="both"/>
            </w:pPr>
            <w:r>
              <w:rPr>
                <w:rFonts w:ascii="Times New Roman"/>
                <w:b w:val="false"/>
                <w:i w:val="false"/>
                <w:color w:val="000000"/>
                <w:sz w:val="20"/>
              </w:rPr>
              <w:t>
4</w:t>
            </w:r>
          </w:p>
          <w:bookmarkEnd w:id="1555"/>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Радиоприемник</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1" w:id="1556"/>
          <w:p>
            <w:pPr>
              <w:spacing w:after="20"/>
              <w:ind w:left="20"/>
              <w:jc w:val="both"/>
            </w:pPr>
            <w:r>
              <w:rPr>
                <w:rFonts w:ascii="Times New Roman"/>
                <w:b w:val="false"/>
                <w:i w:val="false"/>
                <w:color w:val="000000"/>
                <w:sz w:val="20"/>
              </w:rPr>
              <w:t>
5</w:t>
            </w:r>
          </w:p>
          <w:bookmarkEnd w:id="1556"/>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Музыкальный центр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2" w:id="1557"/>
          <w:p>
            <w:pPr>
              <w:spacing w:after="20"/>
              <w:ind w:left="20"/>
              <w:jc w:val="both"/>
            </w:pPr>
            <w:r>
              <w:rPr>
                <w:rFonts w:ascii="Times New Roman"/>
                <w:b w:val="false"/>
                <w:i w:val="false"/>
                <w:color w:val="000000"/>
                <w:sz w:val="20"/>
              </w:rPr>
              <w:t>
6</w:t>
            </w:r>
          </w:p>
          <w:bookmarkEnd w:id="1557"/>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Спутниковая антенна</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3" w:id="1558"/>
          <w:p>
            <w:pPr>
              <w:spacing w:after="20"/>
              <w:ind w:left="20"/>
              <w:jc w:val="both"/>
            </w:pPr>
            <w:r>
              <w:rPr>
                <w:rFonts w:ascii="Times New Roman"/>
                <w:b w:val="false"/>
                <w:i w:val="false"/>
                <w:color w:val="000000"/>
                <w:sz w:val="20"/>
              </w:rPr>
              <w:t>
7</w:t>
            </w:r>
          </w:p>
          <w:bookmarkEnd w:id="1558"/>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аудиовизуальное оборудование</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4" w:id="1559"/>
          <w:p>
            <w:pPr>
              <w:spacing w:after="20"/>
              <w:ind w:left="20"/>
              <w:jc w:val="both"/>
            </w:pPr>
            <w:r>
              <w:rPr>
                <w:rFonts w:ascii="Times New Roman"/>
                <w:b w:val="false"/>
                <w:i w:val="false"/>
                <w:color w:val="000000"/>
                <w:sz w:val="20"/>
              </w:rPr>
              <w:t>
8</w:t>
            </w:r>
          </w:p>
          <w:bookmarkEnd w:id="1559"/>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Видеокамера</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5" w:id="1560"/>
          <w:p>
            <w:pPr>
              <w:spacing w:after="20"/>
              <w:ind w:left="20"/>
              <w:jc w:val="both"/>
            </w:pPr>
            <w:r>
              <w:rPr>
                <w:rFonts w:ascii="Times New Roman"/>
                <w:b w:val="false"/>
                <w:i w:val="false"/>
                <w:color w:val="000000"/>
                <w:sz w:val="20"/>
              </w:rPr>
              <w:t>
9</w:t>
            </w:r>
          </w:p>
          <w:bookmarkEnd w:id="1560"/>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Фотоаппарат цифровой</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6" w:id="1561"/>
          <w:p>
            <w:pPr>
              <w:spacing w:after="20"/>
              <w:ind w:left="20"/>
              <w:jc w:val="both"/>
            </w:pPr>
            <w:r>
              <w:rPr>
                <w:rFonts w:ascii="Times New Roman"/>
                <w:b w:val="false"/>
                <w:i w:val="false"/>
                <w:color w:val="000000"/>
                <w:sz w:val="20"/>
              </w:rPr>
              <w:t>
10</w:t>
            </w:r>
          </w:p>
          <w:bookmarkEnd w:id="1561"/>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фотооборудование</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7" w:id="1562"/>
          <w:p>
            <w:pPr>
              <w:spacing w:after="20"/>
              <w:ind w:left="20"/>
              <w:jc w:val="both"/>
            </w:pPr>
            <w:r>
              <w:rPr>
                <w:rFonts w:ascii="Times New Roman"/>
                <w:b w:val="false"/>
                <w:i w:val="false"/>
                <w:color w:val="000000"/>
                <w:sz w:val="20"/>
              </w:rPr>
              <w:t>
11</w:t>
            </w:r>
          </w:p>
          <w:bookmarkEnd w:id="1562"/>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Переносной персональный компьютер (ноутбук)</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8" w:id="1563"/>
          <w:p>
            <w:pPr>
              <w:spacing w:after="20"/>
              <w:ind w:left="20"/>
              <w:jc w:val="both"/>
            </w:pPr>
            <w:r>
              <w:rPr>
                <w:rFonts w:ascii="Times New Roman"/>
                <w:b w:val="false"/>
                <w:i w:val="false"/>
                <w:color w:val="000000"/>
                <w:sz w:val="20"/>
              </w:rPr>
              <w:t>
12</w:t>
            </w:r>
          </w:p>
          <w:bookmarkEnd w:id="1563"/>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для обработки информации</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9" w:id="1564"/>
          <w:p>
            <w:pPr>
              <w:spacing w:after="20"/>
              <w:ind w:left="20"/>
              <w:jc w:val="both"/>
            </w:pPr>
            <w:r>
              <w:rPr>
                <w:rFonts w:ascii="Times New Roman"/>
                <w:b w:val="false"/>
                <w:i w:val="false"/>
                <w:color w:val="000000"/>
                <w:sz w:val="20"/>
              </w:rPr>
              <w:t>
Бытовые приборы</w:t>
            </w:r>
          </w:p>
          <w:bookmarkEnd w:id="1564"/>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0" w:id="1565"/>
          <w:p>
            <w:pPr>
              <w:spacing w:after="20"/>
              <w:ind w:left="20"/>
              <w:jc w:val="both"/>
            </w:pPr>
            <w:r>
              <w:rPr>
                <w:rFonts w:ascii="Times New Roman"/>
                <w:b w:val="false"/>
                <w:i w:val="false"/>
                <w:color w:val="000000"/>
                <w:sz w:val="20"/>
              </w:rPr>
              <w:t>
13</w:t>
            </w:r>
          </w:p>
          <w:bookmarkEnd w:id="1565"/>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Холодильник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1" w:id="1566"/>
          <w:p>
            <w:pPr>
              <w:spacing w:after="20"/>
              <w:ind w:left="20"/>
              <w:jc w:val="both"/>
            </w:pPr>
            <w:r>
              <w:rPr>
                <w:rFonts w:ascii="Times New Roman"/>
                <w:b w:val="false"/>
                <w:i w:val="false"/>
                <w:color w:val="000000"/>
                <w:sz w:val="20"/>
              </w:rPr>
              <w:t>
14</w:t>
            </w:r>
          </w:p>
          <w:bookmarkEnd w:id="1566"/>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Морозильная камера</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2" w:id="1567"/>
          <w:p>
            <w:pPr>
              <w:spacing w:after="20"/>
              <w:ind w:left="20"/>
              <w:jc w:val="both"/>
            </w:pPr>
            <w:r>
              <w:rPr>
                <w:rFonts w:ascii="Times New Roman"/>
                <w:b w:val="false"/>
                <w:i w:val="false"/>
                <w:color w:val="000000"/>
                <w:sz w:val="20"/>
              </w:rPr>
              <w:t>
15</w:t>
            </w:r>
          </w:p>
          <w:bookmarkEnd w:id="1567"/>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стиральная</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3" w:id="1568"/>
          <w:p>
            <w:pPr>
              <w:spacing w:after="20"/>
              <w:ind w:left="20"/>
              <w:jc w:val="both"/>
            </w:pPr>
            <w:r>
              <w:rPr>
                <w:rFonts w:ascii="Times New Roman"/>
                <w:b w:val="false"/>
                <w:i w:val="false"/>
                <w:color w:val="000000"/>
                <w:sz w:val="20"/>
              </w:rPr>
              <w:t>
16</w:t>
            </w:r>
          </w:p>
          <w:bookmarkEnd w:id="1568"/>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Посудомоечная машина</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4" w:id="1569"/>
          <w:p>
            <w:pPr>
              <w:spacing w:after="20"/>
              <w:ind w:left="20"/>
              <w:jc w:val="both"/>
            </w:pPr>
            <w:r>
              <w:rPr>
                <w:rFonts w:ascii="Times New Roman"/>
                <w:b w:val="false"/>
                <w:i w:val="false"/>
                <w:color w:val="000000"/>
                <w:sz w:val="20"/>
              </w:rPr>
              <w:t>
17</w:t>
            </w:r>
          </w:p>
          <w:bookmarkEnd w:id="1569"/>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швейная</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5" w:id="1570"/>
          <w:p>
            <w:pPr>
              <w:spacing w:after="20"/>
              <w:ind w:left="20"/>
              <w:jc w:val="both"/>
            </w:pPr>
            <w:r>
              <w:rPr>
                <w:rFonts w:ascii="Times New Roman"/>
                <w:b w:val="false"/>
                <w:i w:val="false"/>
                <w:color w:val="000000"/>
                <w:sz w:val="20"/>
              </w:rPr>
              <w:t>
18</w:t>
            </w:r>
          </w:p>
          <w:bookmarkEnd w:id="1570"/>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Микроволновая печь</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6" w:id="1571"/>
          <w:p>
            <w:pPr>
              <w:spacing w:after="20"/>
              <w:ind w:left="20"/>
              <w:jc w:val="both"/>
            </w:pPr>
            <w:r>
              <w:rPr>
                <w:rFonts w:ascii="Times New Roman"/>
                <w:b w:val="false"/>
                <w:i w:val="false"/>
                <w:color w:val="000000"/>
                <w:sz w:val="20"/>
              </w:rPr>
              <w:t>
19</w:t>
            </w:r>
          </w:p>
          <w:bookmarkEnd w:id="1571"/>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Пылесос</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7" w:id="1572"/>
          <w:p>
            <w:pPr>
              <w:spacing w:after="20"/>
              <w:ind w:left="20"/>
              <w:jc w:val="both"/>
            </w:pPr>
            <w:r>
              <w:rPr>
                <w:rFonts w:ascii="Times New Roman"/>
                <w:b w:val="false"/>
                <w:i w:val="false"/>
                <w:color w:val="000000"/>
                <w:sz w:val="20"/>
              </w:rPr>
              <w:t>
20</w:t>
            </w:r>
          </w:p>
          <w:bookmarkEnd w:id="1572"/>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Кухонная плита</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8" w:id="1573"/>
          <w:p>
            <w:pPr>
              <w:spacing w:after="20"/>
              <w:ind w:left="20"/>
              <w:jc w:val="both"/>
            </w:pPr>
            <w:r>
              <w:rPr>
                <w:rFonts w:ascii="Times New Roman"/>
                <w:b w:val="false"/>
                <w:i w:val="false"/>
                <w:color w:val="000000"/>
                <w:sz w:val="20"/>
              </w:rPr>
              <w:t>
21</w:t>
            </w:r>
          </w:p>
          <w:bookmarkEnd w:id="1573"/>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9" w:id="1574"/>
          <w:p>
            <w:pPr>
              <w:spacing w:after="20"/>
              <w:ind w:left="20"/>
              <w:jc w:val="both"/>
            </w:pPr>
            <w:r>
              <w:rPr>
                <w:rFonts w:ascii="Times New Roman"/>
                <w:b w:val="false"/>
                <w:i w:val="false"/>
                <w:color w:val="000000"/>
                <w:sz w:val="20"/>
              </w:rPr>
              <w:t>
22</w:t>
            </w:r>
          </w:p>
          <w:bookmarkEnd w:id="1574"/>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Мультиварка</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0" w:id="1575"/>
          <w:p>
            <w:pPr>
              <w:spacing w:after="20"/>
              <w:ind w:left="20"/>
              <w:jc w:val="both"/>
            </w:pPr>
            <w:r>
              <w:rPr>
                <w:rFonts w:ascii="Times New Roman"/>
                <w:b w:val="false"/>
                <w:i w:val="false"/>
                <w:color w:val="000000"/>
                <w:sz w:val="20"/>
              </w:rPr>
              <w:t>
23</w:t>
            </w:r>
          </w:p>
          <w:bookmarkEnd w:id="1575"/>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крупные бытовые приборы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1" w:id="1576"/>
          <w:p>
            <w:pPr>
              <w:spacing w:after="20"/>
              <w:ind w:left="20"/>
              <w:jc w:val="both"/>
            </w:pPr>
            <w:r>
              <w:rPr>
                <w:rFonts w:ascii="Times New Roman"/>
                <w:b w:val="false"/>
                <w:i w:val="false"/>
                <w:color w:val="000000"/>
                <w:sz w:val="20"/>
              </w:rPr>
              <w:t>
Телефонное и факсимильное оборудование</w:t>
            </w:r>
          </w:p>
          <w:bookmarkEnd w:id="1576"/>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2" w:id="1577"/>
          <w:p>
            <w:pPr>
              <w:spacing w:after="20"/>
              <w:ind w:left="20"/>
              <w:jc w:val="both"/>
            </w:pPr>
            <w:r>
              <w:rPr>
                <w:rFonts w:ascii="Times New Roman"/>
                <w:b w:val="false"/>
                <w:i w:val="false"/>
                <w:color w:val="000000"/>
                <w:sz w:val="20"/>
              </w:rPr>
              <w:t>
24</w:t>
            </w:r>
          </w:p>
          <w:bookmarkEnd w:id="1577"/>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Факсимильный аппарат</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3" w:id="1578"/>
          <w:p>
            <w:pPr>
              <w:spacing w:after="20"/>
              <w:ind w:left="20"/>
              <w:jc w:val="both"/>
            </w:pPr>
            <w:r>
              <w:rPr>
                <w:rFonts w:ascii="Times New Roman"/>
                <w:b w:val="false"/>
                <w:i w:val="false"/>
                <w:color w:val="000000"/>
                <w:sz w:val="20"/>
              </w:rPr>
              <w:t>
25</w:t>
            </w:r>
          </w:p>
          <w:bookmarkEnd w:id="1578"/>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Телефонный аппарат</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4" w:id="1579"/>
          <w:p>
            <w:pPr>
              <w:spacing w:after="20"/>
              <w:ind w:left="20"/>
              <w:jc w:val="both"/>
            </w:pPr>
            <w:r>
              <w:rPr>
                <w:rFonts w:ascii="Times New Roman"/>
                <w:b w:val="false"/>
                <w:i w:val="false"/>
                <w:color w:val="000000"/>
                <w:sz w:val="20"/>
              </w:rPr>
              <w:t>
26</w:t>
            </w:r>
          </w:p>
          <w:bookmarkEnd w:id="1579"/>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Сотовый телефон</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5" w:id="1580"/>
          <w:p>
            <w:pPr>
              <w:spacing w:after="20"/>
              <w:ind w:left="20"/>
              <w:jc w:val="both"/>
            </w:pPr>
            <w:r>
              <w:rPr>
                <w:rFonts w:ascii="Times New Roman"/>
                <w:b w:val="false"/>
                <w:i w:val="false"/>
                <w:color w:val="000000"/>
                <w:sz w:val="20"/>
              </w:rPr>
              <w:t>
Мебель</w:t>
            </w:r>
          </w:p>
          <w:bookmarkEnd w:id="1580"/>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6" w:id="1581"/>
          <w:p>
            <w:pPr>
              <w:spacing w:after="20"/>
              <w:ind w:left="20"/>
              <w:jc w:val="both"/>
            </w:pPr>
            <w:r>
              <w:rPr>
                <w:rFonts w:ascii="Times New Roman"/>
                <w:b w:val="false"/>
                <w:i w:val="false"/>
                <w:color w:val="000000"/>
                <w:sz w:val="20"/>
              </w:rPr>
              <w:t>
27</w:t>
            </w:r>
          </w:p>
          <w:bookmarkEnd w:id="1581"/>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Стенка, горка</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7" w:id="1582"/>
          <w:p>
            <w:pPr>
              <w:spacing w:after="20"/>
              <w:ind w:left="20"/>
              <w:jc w:val="both"/>
            </w:pPr>
            <w:r>
              <w:rPr>
                <w:rFonts w:ascii="Times New Roman"/>
                <w:b w:val="false"/>
                <w:i w:val="false"/>
                <w:color w:val="000000"/>
                <w:sz w:val="20"/>
              </w:rPr>
              <w:t>
28</w:t>
            </w:r>
          </w:p>
          <w:bookmarkEnd w:id="1582"/>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мягкой мебели</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8" w:id="1583"/>
          <w:p>
            <w:pPr>
              <w:spacing w:after="20"/>
              <w:ind w:left="20"/>
              <w:jc w:val="both"/>
            </w:pPr>
            <w:r>
              <w:rPr>
                <w:rFonts w:ascii="Times New Roman"/>
                <w:b w:val="false"/>
                <w:i w:val="false"/>
                <w:color w:val="000000"/>
                <w:sz w:val="20"/>
              </w:rPr>
              <w:t>
29</w:t>
            </w:r>
          </w:p>
          <w:bookmarkEnd w:id="1583"/>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мебели для спальни</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9" w:id="1584"/>
          <w:p>
            <w:pPr>
              <w:spacing w:after="20"/>
              <w:ind w:left="20"/>
              <w:jc w:val="both"/>
            </w:pPr>
            <w:r>
              <w:rPr>
                <w:rFonts w:ascii="Times New Roman"/>
                <w:b w:val="false"/>
                <w:i w:val="false"/>
                <w:color w:val="000000"/>
                <w:sz w:val="20"/>
              </w:rPr>
              <w:t>
30</w:t>
            </w:r>
          </w:p>
          <w:bookmarkEnd w:id="1584"/>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кухонной мебели</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0" w:id="1585"/>
          <w:p>
            <w:pPr>
              <w:spacing w:after="20"/>
              <w:ind w:left="20"/>
              <w:jc w:val="both"/>
            </w:pPr>
            <w:r>
              <w:rPr>
                <w:rFonts w:ascii="Times New Roman"/>
                <w:b w:val="false"/>
                <w:i w:val="false"/>
                <w:color w:val="000000"/>
                <w:sz w:val="20"/>
              </w:rPr>
              <w:t>
Автотранспортные средства</w:t>
            </w:r>
          </w:p>
          <w:bookmarkEnd w:id="1585"/>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1" w:id="1586"/>
          <w:p>
            <w:pPr>
              <w:spacing w:after="20"/>
              <w:ind w:left="20"/>
              <w:jc w:val="both"/>
            </w:pPr>
            <w:r>
              <w:rPr>
                <w:rFonts w:ascii="Times New Roman"/>
                <w:b w:val="false"/>
                <w:i w:val="false"/>
                <w:color w:val="000000"/>
                <w:sz w:val="20"/>
              </w:rPr>
              <w:t>
31</w:t>
            </w:r>
          </w:p>
          <w:bookmarkEnd w:id="1586"/>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Легковой автомобиль</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2" w:id="1587"/>
          <w:p>
            <w:pPr>
              <w:spacing w:after="20"/>
              <w:ind w:left="20"/>
              <w:jc w:val="both"/>
            </w:pPr>
            <w:r>
              <w:rPr>
                <w:rFonts w:ascii="Times New Roman"/>
                <w:b w:val="false"/>
                <w:i w:val="false"/>
                <w:color w:val="000000"/>
                <w:sz w:val="20"/>
              </w:rPr>
              <w:t>
32</w:t>
            </w:r>
          </w:p>
          <w:bookmarkEnd w:id="1587"/>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Грузовой автомобиль</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3" w:id="1588"/>
          <w:p>
            <w:pPr>
              <w:spacing w:after="20"/>
              <w:ind w:left="20"/>
              <w:jc w:val="both"/>
            </w:pPr>
            <w:r>
              <w:rPr>
                <w:rFonts w:ascii="Times New Roman"/>
                <w:b w:val="false"/>
                <w:i w:val="false"/>
                <w:color w:val="000000"/>
                <w:sz w:val="20"/>
              </w:rPr>
              <w:t>
33</w:t>
            </w:r>
          </w:p>
          <w:bookmarkEnd w:id="1588"/>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4" w:id="1589"/>
          <w:p>
            <w:pPr>
              <w:spacing w:after="20"/>
              <w:ind w:left="20"/>
              <w:jc w:val="both"/>
            </w:pPr>
            <w:r>
              <w:rPr>
                <w:rFonts w:ascii="Times New Roman"/>
                <w:b w:val="false"/>
                <w:i w:val="false"/>
                <w:color w:val="000000"/>
                <w:sz w:val="20"/>
              </w:rPr>
              <w:t>
34</w:t>
            </w:r>
          </w:p>
          <w:bookmarkEnd w:id="1589"/>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Скутер, мопед</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5" w:id="1590"/>
          <w:p>
            <w:pPr>
              <w:spacing w:after="20"/>
              <w:ind w:left="20"/>
              <w:jc w:val="both"/>
            </w:pPr>
            <w:r>
              <w:rPr>
                <w:rFonts w:ascii="Times New Roman"/>
                <w:b w:val="false"/>
                <w:i w:val="false"/>
                <w:color w:val="000000"/>
                <w:sz w:val="20"/>
              </w:rPr>
              <w:t>
35</w:t>
            </w:r>
          </w:p>
          <w:bookmarkEnd w:id="1590"/>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 для взрослых</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6" w:id="1591"/>
          <w:p>
            <w:pPr>
              <w:spacing w:after="20"/>
              <w:ind w:left="20"/>
              <w:jc w:val="both"/>
            </w:pPr>
            <w:r>
              <w:rPr>
                <w:rFonts w:ascii="Times New Roman"/>
                <w:b w:val="false"/>
                <w:i w:val="false"/>
                <w:color w:val="000000"/>
                <w:sz w:val="20"/>
              </w:rPr>
              <w:t>
Музыкальные инструменты</w:t>
            </w:r>
          </w:p>
          <w:bookmarkEnd w:id="1591"/>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7" w:id="1592"/>
          <w:p>
            <w:pPr>
              <w:spacing w:after="20"/>
              <w:ind w:left="20"/>
              <w:jc w:val="both"/>
            </w:pPr>
            <w:r>
              <w:rPr>
                <w:rFonts w:ascii="Times New Roman"/>
                <w:b w:val="false"/>
                <w:i w:val="false"/>
                <w:color w:val="000000"/>
                <w:sz w:val="20"/>
              </w:rPr>
              <w:t>
36</w:t>
            </w:r>
          </w:p>
          <w:bookmarkEnd w:id="1592"/>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Клавишный музыкальный инструмент</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8" w:id="1593"/>
          <w:p>
            <w:pPr>
              <w:spacing w:after="20"/>
              <w:ind w:left="20"/>
              <w:jc w:val="both"/>
            </w:pPr>
            <w:r>
              <w:rPr>
                <w:rFonts w:ascii="Times New Roman"/>
                <w:b w:val="false"/>
                <w:i w:val="false"/>
                <w:color w:val="000000"/>
                <w:sz w:val="20"/>
              </w:rPr>
              <w:t>
37</w:t>
            </w:r>
          </w:p>
          <w:bookmarkEnd w:id="1593"/>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Гитара</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9" w:id="1594"/>
          <w:p>
            <w:pPr>
              <w:spacing w:after="20"/>
              <w:ind w:left="20"/>
              <w:jc w:val="both"/>
            </w:pPr>
            <w:r>
              <w:rPr>
                <w:rFonts w:ascii="Times New Roman"/>
                <w:b w:val="false"/>
                <w:i w:val="false"/>
                <w:color w:val="000000"/>
                <w:sz w:val="20"/>
              </w:rPr>
              <w:t>
38</w:t>
            </w:r>
          </w:p>
          <w:bookmarkEnd w:id="1594"/>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Домбра</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0" w:id="1595"/>
          <w:p>
            <w:pPr>
              <w:spacing w:after="20"/>
              <w:ind w:left="20"/>
              <w:jc w:val="both"/>
            </w:pPr>
            <w:r>
              <w:rPr>
                <w:rFonts w:ascii="Times New Roman"/>
                <w:b w:val="false"/>
                <w:i w:val="false"/>
                <w:color w:val="000000"/>
                <w:sz w:val="20"/>
              </w:rPr>
              <w:t>
39</w:t>
            </w:r>
          </w:p>
          <w:bookmarkEnd w:id="1595"/>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музыкальные инструменты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01" w:id="1596"/>
    <w:p>
      <w:pPr>
        <w:spacing w:after="0"/>
        <w:ind w:left="0"/>
        <w:jc w:val="both"/>
      </w:pPr>
      <w:r>
        <w:rPr>
          <w:rFonts w:ascii="Times New Roman"/>
          <w:b w:val="false"/>
          <w:i w:val="false"/>
          <w:color w:val="000000"/>
          <w:sz w:val="28"/>
        </w:rPr>
        <w:t>
      От имени Комитета по статистике Министерства национальной экономики Республики Казахстан я хотел (а) бы поблагодарить Вас за сотрудничество и помощь!</w:t>
      </w:r>
    </w:p>
    <w:bookmarkEnd w:id="15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 от 10 ноября 2017 года № 167</w:t>
            </w:r>
          </w:p>
        </w:tc>
      </w:tr>
    </w:tbl>
    <w:bookmarkStart w:name="z3003" w:id="1597"/>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"Вопросник для основного интервью"</w:t>
      </w:r>
      <w:r>
        <w:br/>
      </w:r>
      <w:r>
        <w:rPr>
          <w:rFonts w:ascii="Times New Roman"/>
          <w:b/>
          <w:i w:val="false"/>
          <w:color w:val="000000"/>
        </w:rPr>
        <w:t>(код 645112006, индекс D 006, периодичность годовая )</w:t>
      </w:r>
    </w:p>
    <w:bookmarkEnd w:id="1597"/>
    <w:bookmarkStart w:name="z3004" w:id="1598"/>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"Вопросник для основного интервью" (код 645112006, индекс D 006, периодичность годовая)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заполнение статистической формы общегосударственного статистического наблюдения "Вопросник для основного интервью" (код 645112006, индекс D 006, периодичность годовая) (далее – Вопросник).</w:t>
      </w:r>
    </w:p>
    <w:bookmarkEnd w:id="1598"/>
    <w:bookmarkStart w:name="z3005" w:id="1599"/>
    <w:p>
      <w:pPr>
        <w:spacing w:after="0"/>
        <w:ind w:left="0"/>
        <w:jc w:val="both"/>
      </w:pPr>
      <w:r>
        <w:rPr>
          <w:rFonts w:ascii="Times New Roman"/>
          <w:b w:val="false"/>
          <w:i w:val="false"/>
          <w:color w:val="000000"/>
          <w:sz w:val="28"/>
        </w:rPr>
        <w:t>
      2. Данное статистическое наблюдение предназначено для получения данных о жилищных условиях домашних хозяйств, об обеспеченности предметами длительного пользования.</w:t>
      </w:r>
    </w:p>
    <w:bookmarkEnd w:id="1599"/>
    <w:bookmarkStart w:name="z3006" w:id="1600"/>
    <w:p>
      <w:pPr>
        <w:spacing w:after="0"/>
        <w:ind w:left="0"/>
        <w:jc w:val="both"/>
      </w:pPr>
      <w:r>
        <w:rPr>
          <w:rFonts w:ascii="Times New Roman"/>
          <w:b w:val="false"/>
          <w:i w:val="false"/>
          <w:color w:val="000000"/>
          <w:sz w:val="28"/>
        </w:rPr>
        <w:t>
      Наблюдению подлежат все домашние хозяйства, участвующие в выборочном обследовании домашних хозяйств по уровню жизни населения. Вопросник для основного интервью проводится лицом, уполномоченным на проведение опроса (далее – интервьюер) в конце года (в декабре).</w:t>
      </w:r>
    </w:p>
    <w:bookmarkEnd w:id="1600"/>
    <w:bookmarkStart w:name="z3007" w:id="1601"/>
    <w:p>
      <w:pPr>
        <w:spacing w:after="0"/>
        <w:ind w:left="0"/>
        <w:jc w:val="both"/>
      </w:pPr>
      <w:r>
        <w:rPr>
          <w:rFonts w:ascii="Times New Roman"/>
          <w:b w:val="false"/>
          <w:i w:val="false"/>
          <w:color w:val="000000"/>
          <w:sz w:val="28"/>
        </w:rPr>
        <w:t xml:space="preserve">
      Респондентом статистической формы является глава домашнего хозяйства. </w:t>
      </w:r>
    </w:p>
    <w:bookmarkEnd w:id="1601"/>
    <w:bookmarkStart w:name="z3008" w:id="1602"/>
    <w:p>
      <w:pPr>
        <w:spacing w:after="0"/>
        <w:ind w:left="0"/>
        <w:jc w:val="both"/>
      </w:pPr>
      <w:r>
        <w:rPr>
          <w:rFonts w:ascii="Times New Roman"/>
          <w:b w:val="false"/>
          <w:i w:val="false"/>
          <w:color w:val="000000"/>
          <w:sz w:val="28"/>
        </w:rPr>
        <w:t>
      Главой домохозяйства выступает занятый член домохозяйства трудоспособного возраста (18-58 лет – для женщин, 18-63 года – для мужчин). В случае отсутствия в домохозяйстве занятых лиц трудоспособного возраста (домохозяйства пенсионеров или имеющие в составе пенсионеров, инвалидов, студентов и так далее), глава домохозяйства определяется самостоятельно членами домохозяйства, имеющими какой-либо вид дохода.</w:t>
      </w:r>
    </w:p>
    <w:bookmarkEnd w:id="1602"/>
    <w:bookmarkStart w:name="z3009" w:id="1603"/>
    <w:p>
      <w:pPr>
        <w:spacing w:after="0"/>
        <w:ind w:left="0"/>
        <w:jc w:val="both"/>
      </w:pPr>
      <w:r>
        <w:rPr>
          <w:rFonts w:ascii="Times New Roman"/>
          <w:b w:val="false"/>
          <w:i w:val="false"/>
          <w:color w:val="000000"/>
          <w:sz w:val="28"/>
        </w:rPr>
        <w:t>
      3. На титульном листе в пункте "Наименование территории" указывается наименование области (города), района (города) и сельского населенного пункта. Пункты со 2 по 5 заполняются в соответствии с реквизитами, указанными в списках обследуемых домашних хозяйств, представленных интервьюерам супервайзерами (сотрудник департамента статистики, обеспечивающий контроль работы интервьюера).</w:t>
      </w:r>
    </w:p>
    <w:bookmarkEnd w:id="1603"/>
    <w:bookmarkStart w:name="z3010" w:id="1604"/>
    <w:p>
      <w:pPr>
        <w:spacing w:after="0"/>
        <w:ind w:left="0"/>
        <w:jc w:val="both"/>
      </w:pPr>
      <w:r>
        <w:rPr>
          <w:rFonts w:ascii="Times New Roman"/>
          <w:b w:val="false"/>
          <w:i w:val="false"/>
          <w:color w:val="000000"/>
          <w:sz w:val="28"/>
        </w:rPr>
        <w:t>
      4. В вопросе 1 выбирается и отмечается один вариант ответа, соответствующий типу жилья, в котором проживает обследуемое домашнее хозяйство. Тип жилья отмечается как по собственному жилью, так и по арендованному, даже если арендуется одна комната в квартире или часть дома.</w:t>
      </w:r>
    </w:p>
    <w:bookmarkEnd w:id="1604"/>
    <w:bookmarkStart w:name="z3011" w:id="1605"/>
    <w:p>
      <w:pPr>
        <w:spacing w:after="0"/>
        <w:ind w:left="0"/>
        <w:jc w:val="both"/>
      </w:pPr>
      <w:r>
        <w:rPr>
          <w:rFonts w:ascii="Times New Roman"/>
          <w:b w:val="false"/>
          <w:i w:val="false"/>
          <w:color w:val="000000"/>
          <w:sz w:val="28"/>
        </w:rPr>
        <w:t>
      В вопросе 2 выбирается и отмечается один вариант ответа. К приватизированному жилью относится жилье, находящееся в частной собственности домохозяйства. Приватизированная комната в общежитии считается приватизированной квартирой. Жилье, полученное в подарок, в наследство и купленное, также относится к частной собственности.</w:t>
      </w:r>
    </w:p>
    <w:bookmarkEnd w:id="1605"/>
    <w:bookmarkStart w:name="z3012" w:id="1606"/>
    <w:p>
      <w:pPr>
        <w:spacing w:after="0"/>
        <w:ind w:left="0"/>
        <w:jc w:val="both"/>
      </w:pPr>
      <w:r>
        <w:rPr>
          <w:rFonts w:ascii="Times New Roman"/>
          <w:b w:val="false"/>
          <w:i w:val="false"/>
          <w:color w:val="000000"/>
          <w:sz w:val="28"/>
        </w:rPr>
        <w:t>
      В вопросе 3 указывается размер общей и жилой площади жилья. Жилой считается площадь жилых комнат, предназначенная и используемая для проживания. В жилую площадь не включается площадь кухни, коридора, ванной, туалета, кладовой и других вспомогательных помещений в квартире или доме. По жилым помещениям, состоящим только из одной комнаты, которая является и жилой комнатой, и кухней одновременно, площадь проставляется как жилая. В общую (полезную) площадь включается как жилая площадь, так и площадь кухни, коридора, ванной, туалета, кладовок и других вспомогательных комнат. Размер площади записывается в квадратных метрах в целых числах.</w:t>
      </w:r>
    </w:p>
    <w:bookmarkEnd w:id="1606"/>
    <w:bookmarkStart w:name="z3013" w:id="1607"/>
    <w:p>
      <w:pPr>
        <w:spacing w:after="0"/>
        <w:ind w:left="0"/>
        <w:jc w:val="both"/>
      </w:pPr>
      <w:r>
        <w:rPr>
          <w:rFonts w:ascii="Times New Roman"/>
          <w:b w:val="false"/>
          <w:i w:val="false"/>
          <w:color w:val="000000"/>
          <w:sz w:val="28"/>
        </w:rPr>
        <w:t>
      В вопросе 4 проставляется количество жилых комнат.</w:t>
      </w:r>
    </w:p>
    <w:bookmarkEnd w:id="1607"/>
    <w:bookmarkStart w:name="z3014" w:id="1608"/>
    <w:p>
      <w:pPr>
        <w:spacing w:after="0"/>
        <w:ind w:left="0"/>
        <w:jc w:val="both"/>
      </w:pPr>
      <w:r>
        <w:rPr>
          <w:rFonts w:ascii="Times New Roman"/>
          <w:b w:val="false"/>
          <w:i w:val="false"/>
          <w:color w:val="000000"/>
          <w:sz w:val="28"/>
        </w:rPr>
        <w:t xml:space="preserve">
      В вопросах 5 и 6 интервьюер проставляет ответы по видам благоустройств. </w:t>
      </w:r>
    </w:p>
    <w:bookmarkEnd w:id="1608"/>
    <w:bookmarkStart w:name="z3015" w:id="1609"/>
    <w:p>
      <w:pPr>
        <w:spacing w:after="0"/>
        <w:ind w:left="0"/>
        <w:jc w:val="both"/>
      </w:pPr>
      <w:r>
        <w:rPr>
          <w:rFonts w:ascii="Times New Roman"/>
          <w:b w:val="false"/>
          <w:i w:val="false"/>
          <w:color w:val="000000"/>
          <w:sz w:val="28"/>
        </w:rPr>
        <w:t xml:space="preserve">
      Центральное отопление осуществляется с помощью теплоэлектростанции, либо котельных. Если отопление осуществляется с помощью установки, предусмотренной внутри здания или жилища, и предназначенной для целей отопления независимо от источника энергии, то оно относится к отоплению от индивидуальной установки. К ним относятся автономные отопительные системы, функционирующие в отдельных домах или жилых комплексах и печное отопление на угле и дровах. Обогреватели и кондиционеры (сплит-система) сюда не включаются. </w:t>
      </w:r>
    </w:p>
    <w:bookmarkEnd w:id="1609"/>
    <w:bookmarkStart w:name="z3016" w:id="1610"/>
    <w:p>
      <w:pPr>
        <w:spacing w:after="0"/>
        <w:ind w:left="0"/>
        <w:jc w:val="both"/>
      </w:pPr>
      <w:r>
        <w:rPr>
          <w:rFonts w:ascii="Times New Roman"/>
          <w:b w:val="false"/>
          <w:i w:val="false"/>
          <w:color w:val="000000"/>
          <w:sz w:val="28"/>
        </w:rPr>
        <w:t xml:space="preserve">
      В случае перебоев со снабжением (случаев отключения) в течение последних 30 дней (предшествовавших дате проведения основного интервью) необходимо отразить в графе 2 вопроса 5 как часто это случалось. Если имели место нерегулярные отключения в течение нескольких часов в сутки (из-за аварии в сети или плановой профилактики), то считается, что перебоев со снабжением не было и графа 2 вопрос 5 не заполняется. Если в течение нескольких часов в сутки отключения производятся периодически или постоянно, то перебои регистрируются. По "газу сжиженному (в баллонах)" в графе 2 вопроса 5 необходимо отразить перебои по доставке (в случае если домохозяйство использует газ сжиженный). </w:t>
      </w:r>
    </w:p>
    <w:bookmarkEnd w:id="1610"/>
    <w:bookmarkStart w:name="z3017" w:id="1611"/>
    <w:p>
      <w:pPr>
        <w:spacing w:after="0"/>
        <w:ind w:left="0"/>
        <w:jc w:val="both"/>
      </w:pPr>
      <w:r>
        <w:rPr>
          <w:rFonts w:ascii="Times New Roman"/>
          <w:b w:val="false"/>
          <w:i w:val="false"/>
          <w:color w:val="000000"/>
          <w:sz w:val="28"/>
        </w:rPr>
        <w:t xml:space="preserve">
      В графе 3 вопроса 5 "Качество предоставляемых услуг" отражается субъективная оценка домашнего хозяйства относительно качества предоставляемых услуг. </w:t>
      </w:r>
    </w:p>
    <w:bookmarkEnd w:id="1611"/>
    <w:bookmarkStart w:name="z3018" w:id="1612"/>
    <w:p>
      <w:pPr>
        <w:spacing w:after="0"/>
        <w:ind w:left="0"/>
        <w:jc w:val="both"/>
      </w:pPr>
      <w:r>
        <w:rPr>
          <w:rFonts w:ascii="Times New Roman"/>
          <w:b w:val="false"/>
          <w:i w:val="false"/>
          <w:color w:val="000000"/>
          <w:sz w:val="28"/>
        </w:rPr>
        <w:t xml:space="preserve">
      Если обследуется домохозяйство, проживающее в приватизированной комнате бывшего общежития, где на несколько хозяев имеется общий санузел, душевая и другие, то считается, что в данном домохозяйстве есть в наличии эти виды благоустройства и в вопросе 6 проставляется ответ с кодом 1. Если в домохозяйстве определенные виды благоустройства не функционируют по каким-либо причинам (долг по оплате и так далее) временно, их наличие обязательно отражается. </w:t>
      </w:r>
    </w:p>
    <w:bookmarkEnd w:id="1612"/>
    <w:bookmarkStart w:name="z3019" w:id="1613"/>
    <w:p>
      <w:pPr>
        <w:spacing w:after="0"/>
        <w:ind w:left="0"/>
        <w:jc w:val="both"/>
      </w:pPr>
      <w:r>
        <w:rPr>
          <w:rFonts w:ascii="Times New Roman"/>
          <w:b w:val="false"/>
          <w:i w:val="false"/>
          <w:color w:val="000000"/>
          <w:sz w:val="28"/>
        </w:rPr>
        <w:t>
      На вопросы 7 и 7.1 отвечают только те домашние хозяйства, у которых в квартирах (домах) отсутствует водопровод. Если в вопросе 7 отмечен вариант, по которому питьевую воду доставляет водовоз, то вопрос 7.1 домохозяйству не задается.</w:t>
      </w:r>
    </w:p>
    <w:bookmarkEnd w:id="1613"/>
    <w:bookmarkStart w:name="z3020" w:id="1614"/>
    <w:p>
      <w:pPr>
        <w:spacing w:after="0"/>
        <w:ind w:left="0"/>
        <w:jc w:val="both"/>
      </w:pPr>
      <w:r>
        <w:rPr>
          <w:rFonts w:ascii="Times New Roman"/>
          <w:b w:val="false"/>
          <w:i w:val="false"/>
          <w:color w:val="000000"/>
          <w:sz w:val="28"/>
        </w:rPr>
        <w:t xml:space="preserve">
      Вопрос 8 задается домашним хозяйствам, имеющим неосновное жилье. В случае его отсутствия осуществляется переход к вопросу 9. </w:t>
      </w:r>
    </w:p>
    <w:bookmarkEnd w:id="1614"/>
    <w:bookmarkStart w:name="z3021" w:id="1615"/>
    <w:p>
      <w:pPr>
        <w:spacing w:after="0"/>
        <w:ind w:left="0"/>
        <w:jc w:val="both"/>
      </w:pPr>
      <w:r>
        <w:rPr>
          <w:rFonts w:ascii="Times New Roman"/>
          <w:b w:val="false"/>
          <w:i w:val="false"/>
          <w:color w:val="000000"/>
          <w:sz w:val="28"/>
        </w:rPr>
        <w:t>
      В графе 3 вопроса 8 к варианту ответа по коду 9 "прочее" относится временное пользование имеющегося жилья (кроме основного) родственниками или друзьями на безвозмездной основе, либо другие случаи, не классифицированные выше. Выбирается и отмечается один вариант ответа.</w:t>
      </w:r>
    </w:p>
    <w:bookmarkEnd w:id="1615"/>
    <w:bookmarkStart w:name="z3022" w:id="1616"/>
    <w:p>
      <w:pPr>
        <w:spacing w:after="0"/>
        <w:ind w:left="0"/>
        <w:jc w:val="both"/>
      </w:pPr>
      <w:r>
        <w:rPr>
          <w:rFonts w:ascii="Times New Roman"/>
          <w:b w:val="false"/>
          <w:i w:val="false"/>
          <w:color w:val="000000"/>
          <w:sz w:val="28"/>
        </w:rPr>
        <w:t xml:space="preserve">
      Вопросы 9 и 10 задаются только владельцам жилья, то есть тем домохозяйствам, которые имеют частное (приватизированное) жилье и отметили первый вариант ответа на вопрос 2. </w:t>
      </w:r>
    </w:p>
    <w:bookmarkEnd w:id="1616"/>
    <w:bookmarkStart w:name="z3023" w:id="1617"/>
    <w:p>
      <w:pPr>
        <w:spacing w:after="0"/>
        <w:ind w:left="0"/>
        <w:jc w:val="both"/>
      </w:pPr>
      <w:r>
        <w:rPr>
          <w:rFonts w:ascii="Times New Roman"/>
          <w:b w:val="false"/>
          <w:i w:val="false"/>
          <w:color w:val="000000"/>
          <w:sz w:val="28"/>
        </w:rPr>
        <w:t>
      В вопросе 9 дается оценка домохозяйством денежной суммы, которую оно заплатило бы в месяц в случае аренды собственного жилья.</w:t>
      </w:r>
    </w:p>
    <w:bookmarkEnd w:id="1617"/>
    <w:bookmarkStart w:name="z3024" w:id="1618"/>
    <w:p>
      <w:pPr>
        <w:spacing w:after="0"/>
        <w:ind w:left="0"/>
        <w:jc w:val="both"/>
      </w:pPr>
      <w:r>
        <w:rPr>
          <w:rFonts w:ascii="Times New Roman"/>
          <w:b w:val="false"/>
          <w:i w:val="false"/>
          <w:color w:val="000000"/>
          <w:sz w:val="28"/>
        </w:rPr>
        <w:t xml:space="preserve">
      В вопросе 10 указывается сумма, за которую домохозяйство могло бы продать свое основное жилье, в случае если бы намеревалось это сделать. </w:t>
      </w:r>
    </w:p>
    <w:bookmarkEnd w:id="1618"/>
    <w:bookmarkStart w:name="z3025" w:id="1619"/>
    <w:p>
      <w:pPr>
        <w:spacing w:after="0"/>
        <w:ind w:left="0"/>
        <w:jc w:val="both"/>
      </w:pPr>
      <w:r>
        <w:rPr>
          <w:rFonts w:ascii="Times New Roman"/>
          <w:b w:val="false"/>
          <w:i w:val="false"/>
          <w:color w:val="000000"/>
          <w:sz w:val="28"/>
        </w:rPr>
        <w:t xml:space="preserve">
      В вопросе 11 учитываются предметы длительного пользования, имеющиеся в домашнем хозяйстве, независимо от того, куплены ли они, изготовлены членами домашнего хозяйства, получены в подарок (бесплатно) или взяты в кредит, а также товары, находящиеся в других квартирах или дачных домиках, принадлежащих домохозяйству. Показывается наличие как исправных, так и временно неисправных предметов длительного пользования (находящихся в текущем ремонте или ожидающих ремонта). Неисправные товары, которые домохозяйство не намерено ремонтировать, в наличии не учитываются. Если товар длительного пользования отдан во временное пользование кому-либо из родственников или знакомых, сдан в аренду, то его наличие обязательно учитывается. </w:t>
      </w:r>
    </w:p>
    <w:bookmarkEnd w:id="1619"/>
    <w:bookmarkStart w:name="z3026" w:id="1620"/>
    <w:p>
      <w:pPr>
        <w:spacing w:after="0"/>
        <w:ind w:left="0"/>
        <w:jc w:val="both"/>
      </w:pPr>
      <w:r>
        <w:rPr>
          <w:rFonts w:ascii="Times New Roman"/>
          <w:b w:val="false"/>
          <w:i w:val="false"/>
          <w:color w:val="000000"/>
          <w:sz w:val="28"/>
        </w:rPr>
        <w:t>
      По строке 12 "прочее оборудование для обработки информации" учитываются принтеры, сканеры, ноутбуки, планшеты, карманные компьютеры (палмтоп) и другие.</w:t>
      </w:r>
    </w:p>
    <w:bookmarkEnd w:id="1620"/>
    <w:bookmarkStart w:name="z3027" w:id="1621"/>
    <w:p>
      <w:pPr>
        <w:spacing w:after="0"/>
        <w:ind w:left="0"/>
        <w:jc w:val="both"/>
      </w:pPr>
      <w:r>
        <w:rPr>
          <w:rFonts w:ascii="Times New Roman"/>
          <w:b w:val="false"/>
          <w:i w:val="false"/>
          <w:color w:val="000000"/>
          <w:sz w:val="28"/>
        </w:rPr>
        <w:t>
      По строке 22 "другие крупные бытовые приборы" учитываются духовки, увлажнители, обогреватели, центрифуги для сушки белья, вязальные и гладильные машины, установки для смягчения воды, приборы для паровой чистки, машины для мытья ковров и машины для чистки, натирки и полировки полов и другие.</w:t>
      </w:r>
    </w:p>
    <w:bookmarkEnd w:id="1621"/>
    <w:bookmarkStart w:name="z3028" w:id="1622"/>
    <w:p>
      <w:pPr>
        <w:spacing w:after="0"/>
        <w:ind w:left="0"/>
        <w:jc w:val="both"/>
      </w:pPr>
      <w:r>
        <w:rPr>
          <w:rFonts w:ascii="Times New Roman"/>
          <w:b w:val="false"/>
          <w:i w:val="false"/>
          <w:color w:val="000000"/>
          <w:sz w:val="28"/>
        </w:rPr>
        <w:t xml:space="preserve">
      В строке 25 "сотовый телефон" учитываются все типы телефонов, включая смартфоны и коммуникаторы, которые представляют собой разновидность карманного компьютера, но имеют функции мобильного телефона. </w:t>
      </w:r>
    </w:p>
    <w:bookmarkEnd w:id="1622"/>
    <w:bookmarkStart w:name="z3029" w:id="1623"/>
    <w:p>
      <w:pPr>
        <w:spacing w:after="0"/>
        <w:ind w:left="0"/>
        <w:jc w:val="both"/>
      </w:pPr>
      <w:r>
        <w:rPr>
          <w:rFonts w:ascii="Times New Roman"/>
          <w:b w:val="false"/>
          <w:i w:val="false"/>
          <w:color w:val="000000"/>
          <w:sz w:val="28"/>
        </w:rPr>
        <w:t>
      По строкам 30 "легковой автомобиль" и 31 "грузовой автомобиль" указываются транспортные средства только в рабочем состоянии. В случае наличия в домохозяйстве микроавтобуса, он учитывается по строке 30 "легковой автомобиль".</w:t>
      </w:r>
    </w:p>
    <w:bookmarkEnd w:id="1623"/>
    <w:bookmarkStart w:name="z3030" w:id="1624"/>
    <w:p>
      <w:pPr>
        <w:spacing w:after="0"/>
        <w:ind w:left="0"/>
        <w:jc w:val="both"/>
      </w:pPr>
      <w:r>
        <w:rPr>
          <w:rFonts w:ascii="Times New Roman"/>
          <w:b w:val="false"/>
          <w:i w:val="false"/>
          <w:color w:val="000000"/>
          <w:sz w:val="28"/>
        </w:rPr>
        <w:t>
      5. По завершению опроса интервьюер повторно просматривает Вопросник, не пропущены ли какие-либо вопросы и в обязательном порядке благодарит респондентов за их помощь и сотрудничество. За пределами домохозяйства интервьюер повторно просматривает форму и, если все же обнаруживает какие-либо несоответствия, то вновь обращается в домохозяйство (лично или по телефону) и выясняет недостающую информацию.</w:t>
      </w:r>
    </w:p>
    <w:bookmarkEnd w:id="16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 xml:space="preserve">к приказу Председателя </w:t>
            </w:r>
            <w:r>
              <w:br/>
            </w:r>
            <w:r>
              <w:rPr>
                <w:rFonts w:ascii="Times New Roman"/>
                <w:b w:val="false"/>
                <w:i w:val="false"/>
                <w:color w:val="000000"/>
                <w:sz w:val="20"/>
              </w:rPr>
              <w:t xml:space="preserve">Комитета по статистике </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по статистике</w:t>
            </w:r>
            <w:r>
              <w:br/>
            </w:r>
            <w:r>
              <w:rPr>
                <w:rFonts w:ascii="Times New Roman"/>
                <w:b w:val="false"/>
                <w:i w:val="false"/>
                <w:color w:val="000000"/>
                <w:sz w:val="20"/>
              </w:rPr>
              <w:t>от 10 ноября 2017 года № 167</w:t>
            </w:r>
          </w:p>
        </w:tc>
      </w:tr>
    </w:tbl>
    <w:tbl>
      <w:tblPr>
        <w:tblW w:w="0" w:type="auto"/>
        <w:tblCellSpacing w:w="0" w:type="auto"/>
        <w:tblBorders>
          <w:top w:val="none"/>
          <w:left w:val="none"/>
          <w:bottom w:val="none"/>
          <w:right w:val="none"/>
          <w:insideH w:val="none"/>
          <w:insideV w:val="none"/>
        </w:tblBorders>
      </w:tblPr>
      <w:tblGrid>
        <w:gridCol w:w="2293"/>
        <w:gridCol w:w="34"/>
        <w:gridCol w:w="12360"/>
      </w:tblGrid>
      <w:tr>
        <w:trPr>
          <w:trHeight w:val="30" w:hRule="atLeast"/>
        </w:trPr>
        <w:tc>
          <w:tcPr>
            <w:tcW w:w="0" w:type="auto"/>
            <w:gridSpan w:val="2"/>
            <w:tcBorders/>
            <w:tcMar>
              <w:top w:w="15" w:type="dxa"/>
              <w:left w:w="15" w:type="dxa"/>
              <w:bottom w:w="15" w:type="dxa"/>
              <w:right w:w="15" w:type="dxa"/>
            </w:tcMar>
            <w:vAlign w:val="center"/>
          </w:tcPr>
          <w:bookmarkStart w:name="z3032" w:id="1625"/>
          <w:p>
            <w:pPr>
              <w:spacing w:after="20"/>
              <w:ind w:left="20"/>
              <w:jc w:val="both"/>
            </w:pPr>
          </w:p>
          <w:bookmarkEnd w:id="1625"/>
          <w:p>
            <w:pPr>
              <w:spacing w:after="20"/>
              <w:ind w:left="20"/>
              <w:jc w:val="both"/>
            </w:pPr>
            <w:r>
              <w:drawing>
                <wp:inline distT="0" distB="0" distL="0" distR="0">
                  <wp:extent cx="13970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1397000" cy="1079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2293" w:type="dxa"/>
            <w:tcBorders/>
            <w:tcMar>
              <w:top w:w="15" w:type="dxa"/>
              <w:left w:w="15" w:type="dxa"/>
              <w:bottom w:w="15" w:type="dxa"/>
              <w:right w:w="15" w:type="dxa"/>
            </w:tcMar>
            <w:vAlign w:val="center"/>
          </w:tcPr>
          <w:bookmarkStart w:name="z3033" w:id="1626"/>
          <w:p>
            <w:pPr>
              <w:spacing w:after="20"/>
              <w:ind w:left="20"/>
              <w:jc w:val="both"/>
            </w:pPr>
            <w:r>
              <w:rPr>
                <w:rFonts w:ascii="Times New Roman"/>
                <w:b w:val="false"/>
                <w:i w:val="false"/>
                <w:color w:val="000000"/>
                <w:sz w:val="20"/>
              </w:rPr>
              <w:t>
Статистическая форма размещена на интернет-ресурсе www.stat.gov.kz</w:t>
            </w:r>
          </w:p>
          <w:bookmarkEnd w:id="1626"/>
        </w:tc>
        <w:tc>
          <w:tcPr>
            <w:tcW w:w="0" w:type="auto"/>
            <w:gridSpan w:val="2"/>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1974"/>
              <w:gridCol w:w="1974"/>
              <w:gridCol w:w="1974"/>
              <w:gridCol w:w="2562"/>
              <w:gridCol w:w="2198"/>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затраченное на заполнение статистической формы,</w:t>
                  </w:r>
                  <w:r>
                    <w:br/>
                  </w:r>
                  <w:r>
                    <w:rPr>
                      <w:rFonts w:ascii="Times New Roman"/>
                      <w:b w:val="false"/>
                      <w:i w:val="false"/>
                      <w:color w:val="000000"/>
                      <w:sz w:val="20"/>
                    </w:rPr>
                    <w:t>
в часах (нужное обвести)</w:t>
                  </w:r>
                </w:p>
              </w:tc>
            </w:tr>
            <w:tr>
              <w:trPr>
                <w:trHeight w:val="30" w:hRule="atLeast"/>
              </w:trPr>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2293" w:type="dxa"/>
            <w:tcBorders/>
            <w:tcMar>
              <w:top w:w="15" w:type="dxa"/>
              <w:left w:w="15" w:type="dxa"/>
              <w:bottom w:w="15" w:type="dxa"/>
              <w:right w:w="15" w:type="dxa"/>
            </w:tcMar>
            <w:vAlign w:val="center"/>
          </w:tcPr>
          <w:bookmarkStart w:name="z3034" w:id="1627"/>
          <w:p>
            <w:pPr>
              <w:spacing w:after="20"/>
              <w:ind w:left="20"/>
              <w:jc w:val="both"/>
            </w:pPr>
            <w:r>
              <w:rPr>
                <w:rFonts w:ascii="Times New Roman"/>
                <w:b w:val="false"/>
                <w:i w:val="false"/>
                <w:color w:val="000000"/>
                <w:sz w:val="20"/>
              </w:rPr>
              <w:t>
Код статистической формы 646103007</w:t>
            </w:r>
            <w:r>
              <w:br/>
            </w:r>
            <w:r>
              <w:rPr>
                <w:rFonts w:ascii="Times New Roman"/>
                <w:b w:val="false"/>
                <w:i w:val="false"/>
                <w:color w:val="000000"/>
                <w:sz w:val="20"/>
              </w:rPr>
              <w:t>
</w:t>
            </w:r>
            <w:r>
              <w:rPr>
                <w:rFonts w:ascii="Times New Roman"/>
                <w:b w:val="false"/>
                <w:i w:val="false"/>
                <w:color w:val="000000"/>
                <w:sz w:val="20"/>
              </w:rPr>
              <w:t>D 008</w:t>
            </w:r>
            <w:r>
              <w:br/>
            </w:r>
            <w:r>
              <w:rPr>
                <w:rFonts w:ascii="Times New Roman"/>
                <w:b w:val="false"/>
                <w:i w:val="false"/>
                <w:color w:val="000000"/>
                <w:sz w:val="20"/>
              </w:rPr>
              <w:t>
Годовая (с ежеквартальным уточнением)</w:t>
            </w:r>
            <w:r>
              <w:br/>
            </w:r>
            <w:r>
              <w:rPr>
                <w:rFonts w:ascii="Times New Roman"/>
                <w:b w:val="false"/>
                <w:i w:val="false"/>
                <w:color w:val="000000"/>
                <w:sz w:val="20"/>
              </w:rPr>
              <w:t>
Срок представления – 19 января, 2 февраля, 20 апреля, 20 июля, 22 октября</w:t>
            </w:r>
          </w:p>
          <w:bookmarkEnd w:id="1627"/>
        </w:tc>
        <w:tc>
          <w:tcPr>
            <w:tcW w:w="0" w:type="auto"/>
            <w:gridSpan w:val="2"/>
            <w:vMerge/>
            <w:tcBorders>
              <w:top w:val="nil"/>
            </w:tcBorders>
          </w:tcPr>
          <w:p/>
        </w:tc>
      </w:tr>
    </w:tbl>
    <w:bookmarkStart w:name="z3036" w:id="1628"/>
    <w:p>
      <w:pPr>
        <w:spacing w:after="0"/>
        <w:ind w:left="0"/>
        <w:jc w:val="left"/>
      </w:pPr>
      <w:r>
        <w:rPr>
          <w:rFonts w:ascii="Times New Roman"/>
          <w:b/>
          <w:i w:val="false"/>
          <w:color w:val="000000"/>
        </w:rPr>
        <w:t xml:space="preserve">  Контрольная карточка состава домохозяйства</w:t>
      </w:r>
    </w:p>
    <w:bookmarkEnd w:id="1628"/>
    <w:tbl>
      <w:tblPr>
        <w:tblW w:w="0" w:type="auto"/>
        <w:tblCellSpacing w:w="0" w:type="auto"/>
        <w:tblBorders>
          <w:top w:val="none"/>
          <w:left w:val="none"/>
          <w:bottom w:val="none"/>
          <w:right w:val="none"/>
          <w:insideH w:val="none"/>
          <w:insideV w:val="none"/>
        </w:tblBorders>
      </w:tblPr>
      <w:tblGrid>
        <w:gridCol w:w="380"/>
        <w:gridCol w:w="11777"/>
        <w:gridCol w:w="143"/>
      </w:tblGrid>
      <w:tr>
        <w:trPr>
          <w:trHeight w:val="30" w:hRule="atLeast"/>
        </w:trPr>
        <w:tc>
          <w:tcPr>
            <w:tcW w:w="38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Отчетный период
</w:t>
            </w:r>
          </w:p>
        </w:tc>
        <w:tc>
          <w:tcPr>
            <w:tcW w:w="1177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44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20447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4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год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141"/>
        <w:gridCol w:w="1494"/>
        <w:gridCol w:w="141"/>
        <w:gridCol w:w="1494"/>
        <w:gridCol w:w="1443"/>
        <w:gridCol w:w="302"/>
        <w:gridCol w:w="3196"/>
        <w:gridCol w:w="302"/>
        <w:gridCol w:w="3202"/>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7" w:id="1629"/>
          <w:p>
            <w:pPr>
              <w:spacing w:after="20"/>
              <w:ind w:left="20"/>
              <w:jc w:val="both"/>
            </w:pPr>
            <w:r>
              <w:rPr>
                <w:rFonts w:ascii="Times New Roman"/>
                <w:b w:val="false"/>
                <w:i w:val="false"/>
                <w:color w:val="000000"/>
                <w:sz w:val="20"/>
              </w:rPr>
              <w:t>
</w:t>
            </w:r>
            <w:r>
              <w:rPr>
                <w:rFonts w:ascii="Times New Roman"/>
                <w:b/>
                <w:i w:val="false"/>
                <w:color w:val="000000"/>
                <w:sz w:val="20"/>
              </w:rPr>
              <w:t>1. Наименование территорий (населенного пункта)</w:t>
            </w:r>
          </w:p>
          <w:bookmarkEnd w:id="1629"/>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8" w:id="1630"/>
          <w:p>
            <w:pPr>
              <w:spacing w:after="20"/>
              <w:ind w:left="20"/>
              <w:jc w:val="both"/>
            </w:pPr>
            <w:r>
              <w:rPr>
                <w:rFonts w:ascii="Times New Roman"/>
                <w:b w:val="false"/>
                <w:i w:val="false"/>
                <w:color w:val="000000"/>
                <w:sz w:val="20"/>
              </w:rPr>
              <w:t>
____________________________________________________________________________________________</w:t>
            </w:r>
            <w:r>
              <w:br/>
            </w:r>
            <w:r>
              <w:rPr>
                <w:rFonts w:ascii="Times New Roman"/>
                <w:b w:val="false"/>
                <w:i w:val="false"/>
                <w:color w:val="000000"/>
                <w:sz w:val="20"/>
              </w:rPr>
              <w:t>
 </w:t>
            </w:r>
          </w:p>
          <w:bookmarkEnd w:id="1630"/>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9" w:id="1631"/>
          <w:p>
            <w:pPr>
              <w:spacing w:after="20"/>
              <w:ind w:left="20"/>
              <w:jc w:val="both"/>
            </w:pPr>
            <w:r>
              <w:rPr>
                <w:rFonts w:ascii="Times New Roman"/>
                <w:b w:val="false"/>
                <w:i w:val="false"/>
                <w:color w:val="000000"/>
                <w:sz w:val="20"/>
              </w:rPr>
              <w:t>
2. Код населенного пункта по КАТО</w:t>
            </w:r>
            <w:r>
              <w:rPr>
                <w:rFonts w:ascii="Times New Roman"/>
                <w:b w:val="false"/>
                <w:i w:val="false"/>
                <w:color w:val="000000"/>
                <w:vertAlign w:val="superscript"/>
              </w:rPr>
              <w:t>1</w:t>
            </w:r>
            <w:r>
              <w:rPr>
                <w:rFonts w:ascii="Times New Roman"/>
                <w:b w:val="false"/>
                <w:i w:val="false"/>
                <w:color w:val="000000"/>
                <w:sz w:val="20"/>
              </w:rPr>
              <w:t xml:space="preserve"> </w:t>
            </w:r>
          </w:p>
          <w:bookmarkEnd w:id="163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528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33528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0" w:id="1632"/>
          <w:p>
            <w:pPr>
              <w:spacing w:after="20"/>
              <w:ind w:left="20"/>
              <w:jc w:val="both"/>
            </w:pPr>
            <w:r>
              <w:rPr>
                <w:rFonts w:ascii="Times New Roman"/>
                <w:b w:val="false"/>
                <w:i w:val="false"/>
                <w:color w:val="000000"/>
                <w:sz w:val="20"/>
              </w:rPr>
              <w:t xml:space="preserve">
3. Код типа населенного пункта (1 - город, 2 - село) </w:t>
            </w:r>
          </w:p>
          <w:bookmarkEnd w:id="163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44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4445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1" w:id="1633"/>
          <w:p>
            <w:pPr>
              <w:spacing w:after="20"/>
              <w:ind w:left="20"/>
              <w:jc w:val="both"/>
            </w:pPr>
            <w:r>
              <w:rPr>
                <w:rFonts w:ascii="Times New Roman"/>
                <w:b w:val="false"/>
                <w:i w:val="false"/>
                <w:color w:val="000000"/>
                <w:sz w:val="20"/>
              </w:rPr>
              <w:t xml:space="preserve">
4. Код домохозяйства </w:t>
            </w:r>
          </w:p>
          <w:bookmarkEnd w:id="163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75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39751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2" w:id="1634"/>
          <w:p>
            <w:pPr>
              <w:spacing w:after="20"/>
              <w:ind w:left="20"/>
              <w:jc w:val="both"/>
            </w:pPr>
            <w:r>
              <w:rPr>
                <w:rFonts w:ascii="Times New Roman"/>
                <w:b w:val="false"/>
                <w:i w:val="false"/>
                <w:color w:val="000000"/>
                <w:sz w:val="20"/>
              </w:rPr>
              <w:t>
5. Код лица, уполномоченного на проведение опроса (далее-интервьюер)</w:t>
            </w:r>
          </w:p>
          <w:bookmarkEnd w:id="163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528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33528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3" w:id="1635"/>
          <w:p>
            <w:pPr>
              <w:spacing w:after="20"/>
              <w:ind w:left="20"/>
              <w:jc w:val="both"/>
            </w:pPr>
            <w:r>
              <w:rPr>
                <w:rFonts w:ascii="Times New Roman"/>
                <w:b w:val="false"/>
                <w:i w:val="false"/>
                <w:color w:val="000000"/>
                <w:sz w:val="20"/>
              </w:rPr>
              <w:t>
6. Дата первого визита</w:t>
            </w:r>
          </w:p>
          <w:bookmarkEnd w:id="1635"/>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47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647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47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647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Дата второго визита</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47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647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47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647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4" w:id="1636"/>
          <w:p>
            <w:pPr>
              <w:spacing w:after="20"/>
              <w:ind w:left="20"/>
              <w:jc w:val="both"/>
            </w:pPr>
            <w:r>
              <w:rPr>
                <w:rFonts w:ascii="Times New Roman"/>
                <w:b w:val="false"/>
                <w:i w:val="false"/>
                <w:color w:val="000000"/>
                <w:sz w:val="20"/>
              </w:rPr>
              <w:t>
8. Дата третьего визита</w:t>
            </w:r>
          </w:p>
          <w:bookmarkEnd w:id="1636"/>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47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647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47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647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Дата четвертого визита</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47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647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47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647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3045" w:id="1637"/>
    <w:p>
      <w:pPr>
        <w:spacing w:after="0"/>
        <w:ind w:left="0"/>
        <w:jc w:val="both"/>
      </w:pPr>
      <w:r>
        <w:rPr>
          <w:rFonts w:ascii="Times New Roman"/>
          <w:b w:val="false"/>
          <w:i w:val="false"/>
          <w:color w:val="000000"/>
          <w:sz w:val="28"/>
        </w:rPr>
        <w:t>
      Примечание:</w:t>
      </w:r>
    </w:p>
    <w:bookmarkEnd w:id="1637"/>
    <w:bookmarkStart w:name="z3046" w:id="163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Классификатор административно-территориальных объектов НК РК 11-2009</w:t>
      </w:r>
    </w:p>
    <w:bookmarkEnd w:id="1638"/>
    <w:bookmarkStart w:name="z3047" w:id="1639"/>
    <w:p>
      <w:pPr>
        <w:spacing w:after="0"/>
        <w:ind w:left="0"/>
        <w:jc w:val="left"/>
      </w:pPr>
      <w:r>
        <w:rPr>
          <w:rFonts w:ascii="Times New Roman"/>
          <w:b/>
          <w:i w:val="false"/>
          <w:color w:val="000000"/>
        </w:rPr>
        <w:t xml:space="preserve"> I. Общие сведения о домашнем хозяйстве и его членах</w:t>
      </w:r>
    </w:p>
    <w:bookmarkEnd w:id="16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2311"/>
        <w:gridCol w:w="293"/>
        <w:gridCol w:w="682"/>
        <w:gridCol w:w="660"/>
        <w:gridCol w:w="660"/>
        <w:gridCol w:w="660"/>
        <w:gridCol w:w="660"/>
        <w:gridCol w:w="660"/>
        <w:gridCol w:w="660"/>
        <w:gridCol w:w="660"/>
        <w:gridCol w:w="660"/>
        <w:gridCol w:w="1024"/>
        <w:gridCol w:w="1025"/>
        <w:gridCol w:w="1025"/>
      </w:tblGrid>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8" w:id="1640"/>
          <w:p>
            <w:pPr>
              <w:spacing w:after="20"/>
              <w:ind w:left="20"/>
              <w:jc w:val="both"/>
            </w:pPr>
            <w:r>
              <w:rPr>
                <w:rFonts w:ascii="Times New Roman"/>
                <w:b w:val="false"/>
                <w:i w:val="false"/>
                <w:color w:val="000000"/>
                <w:sz w:val="20"/>
              </w:rPr>
              <w:t>
№</w:t>
            </w:r>
          </w:p>
          <w:bookmarkEnd w:id="16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об общих сведениях</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члена домашнего хозяйства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9" w:id="1641"/>
          <w:p>
            <w:pPr>
              <w:spacing w:after="20"/>
              <w:ind w:left="20"/>
              <w:jc w:val="both"/>
            </w:pPr>
            <w:r>
              <w:rPr>
                <w:rFonts w:ascii="Times New Roman"/>
                <w:b w:val="false"/>
                <w:i w:val="false"/>
                <w:color w:val="000000"/>
                <w:sz w:val="20"/>
              </w:rPr>
              <w:t>
А</w:t>
            </w:r>
          </w:p>
          <w:bookmarkEnd w:id="16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0" w:id="1642"/>
          <w:p>
            <w:pPr>
              <w:spacing w:after="20"/>
              <w:ind w:left="20"/>
              <w:jc w:val="both"/>
            </w:pPr>
            <w:r>
              <w:rPr>
                <w:rFonts w:ascii="Times New Roman"/>
                <w:b w:val="false"/>
                <w:i w:val="false"/>
                <w:color w:val="000000"/>
                <w:sz w:val="20"/>
              </w:rPr>
              <w:t>
1</w:t>
            </w:r>
          </w:p>
          <w:bookmarkEnd w:id="16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1" w:id="1643"/>
          <w:p>
            <w:pPr>
              <w:spacing w:after="20"/>
              <w:ind w:left="20"/>
              <w:jc w:val="both"/>
            </w:pPr>
            <w:r>
              <w:rPr>
                <w:rFonts w:ascii="Times New Roman"/>
                <w:b w:val="false"/>
                <w:i w:val="false"/>
                <w:color w:val="000000"/>
                <w:sz w:val="20"/>
              </w:rPr>
              <w:t>
2</w:t>
            </w:r>
          </w:p>
          <w:bookmarkEnd w:id="1643"/>
        </w:tc>
        <w:tc>
          <w:tcPr>
            <w:tcW w:w="2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к главе домашнего </w:t>
            </w:r>
            <w:r>
              <w:br/>
            </w:r>
            <w:r>
              <w:rPr>
                <w:rFonts w:ascii="Times New Roman"/>
                <w:b w:val="false"/>
                <w:i w:val="false"/>
                <w:color w:val="000000"/>
                <w:sz w:val="20"/>
              </w:rPr>
              <w:t>
Хозяйства</w:t>
            </w:r>
            <w:r>
              <w:rPr>
                <w:rFonts w:ascii="Times New Roman"/>
                <w:b w:val="false"/>
                <w:i w:val="false"/>
                <w:color w:val="000000"/>
                <w:vertAlign w:val="superscript"/>
              </w:rPr>
              <w:t>2</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словами</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д/х</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3" w:id="1644"/>
          <w:p>
            <w:pPr>
              <w:spacing w:after="20"/>
              <w:ind w:left="20"/>
              <w:jc w:val="both"/>
            </w:pPr>
            <w:r>
              <w:rPr>
                <w:rFonts w:ascii="Times New Roman"/>
                <w:b w:val="false"/>
                <w:i w:val="false"/>
                <w:color w:val="000000"/>
                <w:sz w:val="20"/>
              </w:rPr>
              <w:t>
3</w:t>
            </w:r>
          </w:p>
          <w:bookmarkEnd w:id="1644"/>
        </w:tc>
        <w:tc>
          <w:tcPr>
            <w:tcW w:w="2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5" w:id="1645"/>
          <w:p>
            <w:pPr>
              <w:spacing w:after="20"/>
              <w:ind w:left="20"/>
              <w:jc w:val="both"/>
            </w:pPr>
            <w:r>
              <w:rPr>
                <w:rFonts w:ascii="Times New Roman"/>
                <w:b w:val="false"/>
                <w:i w:val="false"/>
                <w:color w:val="000000"/>
                <w:sz w:val="20"/>
              </w:rPr>
              <w:t>
4</w:t>
            </w:r>
          </w:p>
          <w:bookmarkEnd w:id="16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 муж-1, жен-2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6" w:id="1646"/>
          <w:p>
            <w:pPr>
              <w:spacing w:after="20"/>
              <w:ind w:left="20"/>
              <w:jc w:val="both"/>
            </w:pPr>
            <w:r>
              <w:rPr>
                <w:rFonts w:ascii="Times New Roman"/>
                <w:b w:val="false"/>
                <w:i w:val="false"/>
                <w:color w:val="000000"/>
                <w:sz w:val="20"/>
              </w:rPr>
              <w:t>
5</w:t>
            </w:r>
          </w:p>
          <w:bookmarkEnd w:id="16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Рост (см)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7" w:id="1647"/>
          <w:p>
            <w:pPr>
              <w:spacing w:after="20"/>
              <w:ind w:left="20"/>
              <w:jc w:val="both"/>
            </w:pPr>
            <w:r>
              <w:rPr>
                <w:rFonts w:ascii="Times New Roman"/>
                <w:b w:val="false"/>
                <w:i w:val="false"/>
                <w:color w:val="000000"/>
                <w:sz w:val="20"/>
              </w:rPr>
              <w:t>
6</w:t>
            </w:r>
          </w:p>
          <w:bookmarkEnd w:id="16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Семейное положение</w:t>
            </w:r>
            <w:r>
              <w:rPr>
                <w:rFonts w:ascii="Times New Roman"/>
                <w:b w:val="false"/>
                <w:i w:val="false"/>
                <w:color w:val="000000"/>
                <w:vertAlign w:val="superscript"/>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8" w:id="1648"/>
          <w:p>
            <w:pPr>
              <w:spacing w:after="20"/>
              <w:ind w:left="20"/>
              <w:jc w:val="both"/>
            </w:pPr>
            <w:r>
              <w:rPr>
                <w:rFonts w:ascii="Times New Roman"/>
                <w:b w:val="false"/>
                <w:i w:val="false"/>
                <w:color w:val="000000"/>
                <w:sz w:val="20"/>
              </w:rPr>
              <w:t>
7</w:t>
            </w:r>
          </w:p>
          <w:bookmarkEnd w:id="16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достигнутый уровень образования по состоянию на 1 января</w:t>
            </w:r>
            <w:r>
              <w:rPr>
                <w:rFonts w:ascii="Times New Roman"/>
                <w:b w:val="false"/>
                <w:i w:val="false"/>
                <w:color w:val="000000"/>
                <w:vertAlign w:val="superscript"/>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9" w:id="1649"/>
          <w:p>
            <w:pPr>
              <w:spacing w:after="20"/>
              <w:ind w:left="20"/>
              <w:jc w:val="both"/>
            </w:pPr>
            <w:r>
              <w:rPr>
                <w:rFonts w:ascii="Times New Roman"/>
                <w:b w:val="false"/>
                <w:i w:val="false"/>
                <w:color w:val="000000"/>
                <w:sz w:val="20"/>
              </w:rPr>
              <w:t>
8</w:t>
            </w:r>
          </w:p>
          <w:bookmarkEnd w:id="16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 отсутствует (присутствует)</w:t>
            </w:r>
            <w:r>
              <w:br/>
            </w:r>
            <w:r>
              <w:rPr>
                <w:rFonts w:ascii="Times New Roman"/>
                <w:b w:val="false"/>
                <w:i w:val="false"/>
                <w:color w:val="000000"/>
                <w:sz w:val="20"/>
              </w:rPr>
              <w:t>
по состоянию на 1 января</w:t>
            </w:r>
            <w:r>
              <w:rPr>
                <w:rFonts w:ascii="Times New Roman"/>
                <w:b w:val="false"/>
                <w:i w:val="false"/>
                <w:color w:val="000000"/>
                <w:vertAlign w:val="superscript"/>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0" w:id="1650"/>
          <w:p>
            <w:pPr>
              <w:spacing w:after="20"/>
              <w:ind w:left="20"/>
              <w:jc w:val="both"/>
            </w:pPr>
            <w:r>
              <w:rPr>
                <w:rFonts w:ascii="Times New Roman"/>
                <w:b w:val="false"/>
                <w:i w:val="false"/>
                <w:color w:val="000000"/>
                <w:sz w:val="20"/>
              </w:rPr>
              <w:t>
9</w:t>
            </w:r>
          </w:p>
          <w:bookmarkEnd w:id="1650"/>
        </w:tc>
        <w:tc>
          <w:tcPr>
            <w:tcW w:w="2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Пожалуйста, отметьте изменения в составе домашнего хозяйства во время проведения квартальных </w:t>
            </w:r>
            <w:r>
              <w:br/>
            </w:r>
            <w:r>
              <w:rPr>
                <w:rFonts w:ascii="Times New Roman"/>
                <w:b w:val="false"/>
                <w:i w:val="false"/>
                <w:color w:val="000000"/>
                <w:sz w:val="20"/>
              </w:rPr>
              <w:t>
интервью в:</w:t>
            </w:r>
            <w:r>
              <w:rPr>
                <w:rFonts w:ascii="Times New Roman"/>
                <w:b w:val="false"/>
                <w:i w:val="false"/>
                <w:color w:val="000000"/>
                <w:vertAlign w:val="superscript"/>
              </w:rPr>
              <w:t>2</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апреле</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июле</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октябре</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январе</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325"/>
        <w:gridCol w:w="3835"/>
        <w:gridCol w:w="5140"/>
      </w:tblGrid>
      <w:tr>
        <w:trPr>
          <w:trHeight w:val="30" w:hRule="atLeast"/>
        </w:trPr>
        <w:tc>
          <w:tcPr>
            <w:tcW w:w="3325" w:type="dxa"/>
            <w:tcBorders/>
            <w:tcMar>
              <w:top w:w="15" w:type="dxa"/>
              <w:left w:w="15" w:type="dxa"/>
              <w:bottom w:w="15" w:type="dxa"/>
              <w:right w:w="15" w:type="dxa"/>
            </w:tcMar>
            <w:vAlign w:val="center"/>
          </w:tcPr>
          <w:bookmarkStart w:name="z3064" w:id="1651"/>
          <w:p>
            <w:pPr>
              <w:spacing w:after="20"/>
              <w:ind w:left="20"/>
              <w:jc w:val="both"/>
            </w:pPr>
            <w:r>
              <w:rPr>
                <w:rFonts w:ascii="Times New Roman"/>
                <w:b w:val="false"/>
                <w:i w:val="false"/>
                <w:color w:val="000000"/>
                <w:sz w:val="20"/>
              </w:rPr>
              <w:t>
2. Отношение к главе домохозяйства</w:t>
            </w:r>
            <w:r>
              <w:br/>
            </w:r>
            <w:r>
              <w:rPr>
                <w:rFonts w:ascii="Times New Roman"/>
                <w:b w:val="false"/>
                <w:i w:val="false"/>
                <w:color w:val="000000"/>
                <w:sz w:val="20"/>
              </w:rPr>
              <w:t>
</w:t>
            </w:r>
            <w:r>
              <w:rPr>
                <w:rFonts w:ascii="Times New Roman"/>
                <w:b w:val="false"/>
                <w:i w:val="false"/>
                <w:color w:val="000000"/>
                <w:sz w:val="20"/>
              </w:rPr>
              <w:t>2 – муж, жена</w:t>
            </w:r>
            <w:r>
              <w:br/>
            </w:r>
            <w:r>
              <w:rPr>
                <w:rFonts w:ascii="Times New Roman"/>
                <w:b w:val="false"/>
                <w:i w:val="false"/>
                <w:color w:val="000000"/>
                <w:sz w:val="20"/>
              </w:rPr>
              <w:t>
</w:t>
            </w:r>
            <w:r>
              <w:rPr>
                <w:rFonts w:ascii="Times New Roman"/>
                <w:b w:val="false"/>
                <w:i w:val="false"/>
                <w:color w:val="000000"/>
                <w:sz w:val="20"/>
              </w:rPr>
              <w:t>3 – сын, дочь</w:t>
            </w:r>
            <w:r>
              <w:br/>
            </w:r>
            <w:r>
              <w:rPr>
                <w:rFonts w:ascii="Times New Roman"/>
                <w:b w:val="false"/>
                <w:i w:val="false"/>
                <w:color w:val="000000"/>
                <w:sz w:val="20"/>
              </w:rPr>
              <w:t>
</w:t>
            </w:r>
            <w:r>
              <w:rPr>
                <w:rFonts w:ascii="Times New Roman"/>
                <w:b w:val="false"/>
                <w:i w:val="false"/>
                <w:color w:val="000000"/>
                <w:sz w:val="20"/>
              </w:rPr>
              <w:t>4 – отец, мать</w:t>
            </w:r>
            <w:r>
              <w:br/>
            </w:r>
            <w:r>
              <w:rPr>
                <w:rFonts w:ascii="Times New Roman"/>
                <w:b w:val="false"/>
                <w:i w:val="false"/>
                <w:color w:val="000000"/>
                <w:sz w:val="20"/>
              </w:rPr>
              <w:t>
</w:t>
            </w:r>
            <w:r>
              <w:rPr>
                <w:rFonts w:ascii="Times New Roman"/>
                <w:b w:val="false"/>
                <w:i w:val="false"/>
                <w:color w:val="000000"/>
                <w:sz w:val="20"/>
              </w:rPr>
              <w:t>5 – брат, сестра</w:t>
            </w:r>
            <w:r>
              <w:br/>
            </w:r>
            <w:r>
              <w:rPr>
                <w:rFonts w:ascii="Times New Roman"/>
                <w:b w:val="false"/>
                <w:i w:val="false"/>
                <w:color w:val="000000"/>
                <w:sz w:val="20"/>
              </w:rPr>
              <w:t>
</w:t>
            </w:r>
            <w:r>
              <w:rPr>
                <w:rFonts w:ascii="Times New Roman"/>
                <w:b w:val="false"/>
                <w:i w:val="false"/>
                <w:color w:val="000000"/>
                <w:sz w:val="20"/>
              </w:rPr>
              <w:t>6 – дедушка, бабушка</w:t>
            </w:r>
            <w:r>
              <w:br/>
            </w:r>
            <w:r>
              <w:rPr>
                <w:rFonts w:ascii="Times New Roman"/>
                <w:b w:val="false"/>
                <w:i w:val="false"/>
                <w:color w:val="000000"/>
                <w:sz w:val="20"/>
              </w:rPr>
              <w:t>
</w:t>
            </w:r>
            <w:r>
              <w:rPr>
                <w:rFonts w:ascii="Times New Roman"/>
                <w:b w:val="false"/>
                <w:i w:val="false"/>
                <w:color w:val="000000"/>
                <w:sz w:val="20"/>
              </w:rPr>
              <w:t>7 – внук, внучка</w:t>
            </w:r>
            <w:r>
              <w:br/>
            </w:r>
            <w:r>
              <w:rPr>
                <w:rFonts w:ascii="Times New Roman"/>
                <w:b w:val="false"/>
                <w:i w:val="false"/>
                <w:color w:val="000000"/>
                <w:sz w:val="20"/>
              </w:rPr>
              <w:t>
</w:t>
            </w:r>
            <w:r>
              <w:rPr>
                <w:rFonts w:ascii="Times New Roman"/>
                <w:b w:val="false"/>
                <w:i w:val="false"/>
                <w:color w:val="000000"/>
                <w:sz w:val="20"/>
              </w:rPr>
              <w:t>8 – другая степень родства</w:t>
            </w:r>
            <w:r>
              <w:br/>
            </w:r>
            <w:r>
              <w:rPr>
                <w:rFonts w:ascii="Times New Roman"/>
                <w:b w:val="false"/>
                <w:i w:val="false"/>
                <w:color w:val="000000"/>
                <w:sz w:val="20"/>
              </w:rPr>
              <w:t xml:space="preserve">
9 – не родственник (нет родства) </w:t>
            </w:r>
          </w:p>
          <w:bookmarkEnd w:id="1651"/>
        </w:tc>
        <w:tc>
          <w:tcPr>
            <w:tcW w:w="3835" w:type="dxa"/>
            <w:tcBorders/>
            <w:tcMar>
              <w:top w:w="15" w:type="dxa"/>
              <w:left w:w="15" w:type="dxa"/>
              <w:bottom w:w="15" w:type="dxa"/>
              <w:right w:w="15" w:type="dxa"/>
            </w:tcMar>
            <w:vAlign w:val="center"/>
          </w:tcPr>
          <w:bookmarkStart w:name="z3072" w:id="1652"/>
          <w:p>
            <w:pPr>
              <w:spacing w:after="20"/>
              <w:ind w:left="20"/>
              <w:jc w:val="both"/>
            </w:pPr>
            <w:r>
              <w:rPr>
                <w:rFonts w:ascii="Times New Roman"/>
                <w:b w:val="false"/>
                <w:i w:val="false"/>
                <w:color w:val="000000"/>
                <w:sz w:val="20"/>
              </w:rPr>
              <w:t>
6. Семейное положение</w:t>
            </w:r>
            <w:r>
              <w:br/>
            </w:r>
            <w:r>
              <w:rPr>
                <w:rFonts w:ascii="Times New Roman"/>
                <w:b w:val="false"/>
                <w:i w:val="false"/>
                <w:color w:val="000000"/>
                <w:sz w:val="20"/>
              </w:rPr>
              <w:t>
</w:t>
            </w:r>
            <w:r>
              <w:rPr>
                <w:rFonts w:ascii="Times New Roman"/>
                <w:b w:val="false"/>
                <w:i w:val="false"/>
                <w:color w:val="000000"/>
                <w:sz w:val="20"/>
              </w:rPr>
              <w:t>1 – состоит в браке</w:t>
            </w:r>
            <w:r>
              <w:br/>
            </w:r>
            <w:r>
              <w:rPr>
                <w:rFonts w:ascii="Times New Roman"/>
                <w:b w:val="false"/>
                <w:i w:val="false"/>
                <w:color w:val="000000"/>
                <w:sz w:val="20"/>
              </w:rPr>
              <w:t>
</w:t>
            </w:r>
            <w:r>
              <w:rPr>
                <w:rFonts w:ascii="Times New Roman"/>
                <w:b w:val="false"/>
                <w:i w:val="false"/>
                <w:color w:val="000000"/>
                <w:sz w:val="20"/>
              </w:rPr>
              <w:t>2 – разведен (а)</w:t>
            </w:r>
            <w:r>
              <w:br/>
            </w:r>
            <w:r>
              <w:rPr>
                <w:rFonts w:ascii="Times New Roman"/>
                <w:b w:val="false"/>
                <w:i w:val="false"/>
                <w:color w:val="000000"/>
                <w:sz w:val="20"/>
              </w:rPr>
              <w:t>
</w:t>
            </w:r>
            <w:r>
              <w:rPr>
                <w:rFonts w:ascii="Times New Roman"/>
                <w:b w:val="false"/>
                <w:i w:val="false"/>
                <w:color w:val="000000"/>
                <w:sz w:val="20"/>
              </w:rPr>
              <w:t>3 – вдовец, вдова</w:t>
            </w:r>
            <w:r>
              <w:br/>
            </w:r>
            <w:r>
              <w:rPr>
                <w:rFonts w:ascii="Times New Roman"/>
                <w:b w:val="false"/>
                <w:i w:val="false"/>
                <w:color w:val="000000"/>
                <w:sz w:val="20"/>
              </w:rPr>
              <w:t>
</w:t>
            </w:r>
            <w:r>
              <w:rPr>
                <w:rFonts w:ascii="Times New Roman"/>
                <w:b w:val="false"/>
                <w:i w:val="false"/>
                <w:color w:val="000000"/>
                <w:sz w:val="20"/>
              </w:rPr>
              <w:t>4 – никогда не состоял (а) в браке</w:t>
            </w:r>
            <w:r>
              <w:br/>
            </w:r>
            <w:r>
              <w:rPr>
                <w:rFonts w:ascii="Times New Roman"/>
                <w:b w:val="false"/>
                <w:i w:val="false"/>
                <w:color w:val="000000"/>
                <w:sz w:val="20"/>
              </w:rPr>
              <w:t>
9 – не указано</w:t>
            </w:r>
          </w:p>
          <w:bookmarkEnd w:id="1652"/>
        </w:tc>
        <w:tc>
          <w:tcPr>
            <w:tcW w:w="5140" w:type="dxa"/>
            <w:tcBorders/>
            <w:tcMar>
              <w:top w:w="15" w:type="dxa"/>
              <w:left w:w="15" w:type="dxa"/>
              <w:bottom w:w="15" w:type="dxa"/>
              <w:right w:w="15" w:type="dxa"/>
            </w:tcMar>
            <w:vAlign w:val="center"/>
          </w:tcPr>
          <w:bookmarkStart w:name="z3077" w:id="1653"/>
          <w:p>
            <w:pPr>
              <w:spacing w:after="20"/>
              <w:ind w:left="20"/>
              <w:jc w:val="both"/>
            </w:pPr>
            <w:r>
              <w:rPr>
                <w:rFonts w:ascii="Times New Roman"/>
                <w:b w:val="false"/>
                <w:i w:val="false"/>
                <w:color w:val="000000"/>
                <w:sz w:val="20"/>
              </w:rPr>
              <w:t>
7. Уровни образования</w:t>
            </w:r>
            <w:r>
              <w:br/>
            </w:r>
            <w:r>
              <w:rPr>
                <w:rFonts w:ascii="Times New Roman"/>
                <w:b w:val="false"/>
                <w:i w:val="false"/>
                <w:color w:val="000000"/>
                <w:sz w:val="20"/>
              </w:rPr>
              <w:t>
</w:t>
            </w:r>
            <w:r>
              <w:rPr>
                <w:rFonts w:ascii="Times New Roman"/>
                <w:b w:val="false"/>
                <w:i w:val="false"/>
                <w:color w:val="000000"/>
                <w:sz w:val="20"/>
              </w:rPr>
              <w:t>0 – не достигнут никакой уровень образования;</w:t>
            </w:r>
            <w:r>
              <w:br/>
            </w:r>
            <w:r>
              <w:rPr>
                <w:rFonts w:ascii="Times New Roman"/>
                <w:b w:val="false"/>
                <w:i w:val="false"/>
                <w:color w:val="000000"/>
                <w:sz w:val="20"/>
              </w:rPr>
              <w:t>
</w:t>
            </w:r>
            <w:r>
              <w:rPr>
                <w:rFonts w:ascii="Times New Roman"/>
                <w:b w:val="false"/>
                <w:i w:val="false"/>
                <w:color w:val="000000"/>
                <w:sz w:val="20"/>
              </w:rPr>
              <w:t>1 – дошкольное воспитание и обучение;</w:t>
            </w:r>
            <w:r>
              <w:br/>
            </w:r>
            <w:r>
              <w:rPr>
                <w:rFonts w:ascii="Times New Roman"/>
                <w:b w:val="false"/>
                <w:i w:val="false"/>
                <w:color w:val="000000"/>
                <w:sz w:val="20"/>
              </w:rPr>
              <w:t>
</w:t>
            </w:r>
            <w:r>
              <w:rPr>
                <w:rFonts w:ascii="Times New Roman"/>
                <w:b w:val="false"/>
                <w:i w:val="false"/>
                <w:color w:val="000000"/>
                <w:sz w:val="20"/>
              </w:rPr>
              <w:t>2 – начальное образование;</w:t>
            </w:r>
            <w:r>
              <w:br/>
            </w:r>
            <w:r>
              <w:rPr>
                <w:rFonts w:ascii="Times New Roman"/>
                <w:b w:val="false"/>
                <w:i w:val="false"/>
                <w:color w:val="000000"/>
                <w:sz w:val="20"/>
              </w:rPr>
              <w:t>
</w:t>
            </w:r>
            <w:r>
              <w:rPr>
                <w:rFonts w:ascii="Times New Roman"/>
                <w:b w:val="false"/>
                <w:i w:val="false"/>
                <w:color w:val="000000"/>
                <w:sz w:val="20"/>
              </w:rPr>
              <w:t>3 – основное среднее образование;</w:t>
            </w:r>
            <w:r>
              <w:br/>
            </w:r>
            <w:r>
              <w:rPr>
                <w:rFonts w:ascii="Times New Roman"/>
                <w:b w:val="false"/>
                <w:i w:val="false"/>
                <w:color w:val="000000"/>
                <w:sz w:val="20"/>
              </w:rPr>
              <w:t>
</w:t>
            </w:r>
            <w:r>
              <w:rPr>
                <w:rFonts w:ascii="Times New Roman"/>
                <w:b w:val="false"/>
                <w:i w:val="false"/>
                <w:color w:val="000000"/>
                <w:sz w:val="20"/>
              </w:rPr>
              <w:t>4 – среднее образование (общее среднее образование, техническое и профессиональное образование);</w:t>
            </w:r>
            <w:r>
              <w:br/>
            </w:r>
            <w:r>
              <w:rPr>
                <w:rFonts w:ascii="Times New Roman"/>
                <w:b w:val="false"/>
                <w:i w:val="false"/>
                <w:color w:val="000000"/>
                <w:sz w:val="20"/>
              </w:rPr>
              <w:t>
</w:t>
            </w:r>
            <w:r>
              <w:rPr>
                <w:rFonts w:ascii="Times New Roman"/>
                <w:b w:val="false"/>
                <w:i w:val="false"/>
                <w:color w:val="000000"/>
                <w:sz w:val="20"/>
              </w:rPr>
              <w:t>5 – высшее образование;</w:t>
            </w:r>
            <w:r>
              <w:br/>
            </w:r>
            <w:r>
              <w:rPr>
                <w:rFonts w:ascii="Times New Roman"/>
                <w:b w:val="false"/>
                <w:i w:val="false"/>
                <w:color w:val="000000"/>
                <w:sz w:val="20"/>
              </w:rPr>
              <w:t>
6 – послевузовское образование.</w:t>
            </w:r>
          </w:p>
          <w:bookmarkEnd w:id="1653"/>
        </w:tc>
      </w:tr>
      <w:tr>
        <w:trPr>
          <w:trHeight w:val="30" w:hRule="atLeast"/>
        </w:trPr>
        <w:tc>
          <w:tcPr>
            <w:tcW w:w="3325" w:type="dxa"/>
            <w:tcBorders/>
            <w:tcMar>
              <w:top w:w="15" w:type="dxa"/>
              <w:left w:w="15" w:type="dxa"/>
              <w:bottom w:w="15" w:type="dxa"/>
              <w:right w:w="15" w:type="dxa"/>
            </w:tcMar>
            <w:vAlign w:val="center"/>
          </w:tcPr>
          <w:bookmarkStart w:name="z3084" w:id="1654"/>
          <w:p>
            <w:pPr>
              <w:spacing w:after="20"/>
              <w:ind w:left="20"/>
              <w:jc w:val="both"/>
            </w:pPr>
            <w:r>
              <w:rPr>
                <w:rFonts w:ascii="Times New Roman"/>
                <w:b w:val="false"/>
                <w:i w:val="false"/>
                <w:color w:val="000000"/>
                <w:sz w:val="20"/>
              </w:rPr>
              <w:t>
8. Статус изменения состава</w:t>
            </w:r>
            <w:r>
              <w:br/>
            </w:r>
            <w:r>
              <w:rPr>
                <w:rFonts w:ascii="Times New Roman"/>
                <w:b w:val="false"/>
                <w:i w:val="false"/>
                <w:color w:val="000000"/>
                <w:sz w:val="20"/>
              </w:rPr>
              <w:t>
</w:t>
            </w:r>
            <w:r>
              <w:rPr>
                <w:rFonts w:ascii="Times New Roman"/>
                <w:b w:val="false"/>
                <w:i w:val="false"/>
                <w:color w:val="000000"/>
                <w:sz w:val="20"/>
              </w:rPr>
              <w:t>1 – постоянно выбыл</w:t>
            </w:r>
            <w:r>
              <w:br/>
            </w:r>
            <w:r>
              <w:rPr>
                <w:rFonts w:ascii="Times New Roman"/>
                <w:b w:val="false"/>
                <w:i w:val="false"/>
                <w:color w:val="000000"/>
                <w:sz w:val="20"/>
              </w:rPr>
              <w:t>
</w:t>
            </w:r>
            <w:r>
              <w:rPr>
                <w:rFonts w:ascii="Times New Roman"/>
                <w:b w:val="false"/>
                <w:i w:val="false"/>
                <w:color w:val="000000"/>
                <w:sz w:val="20"/>
              </w:rPr>
              <w:t>2 – постоянно прибыл</w:t>
            </w:r>
            <w:r>
              <w:br/>
            </w:r>
            <w:r>
              <w:rPr>
                <w:rFonts w:ascii="Times New Roman"/>
                <w:b w:val="false"/>
                <w:i w:val="false"/>
                <w:color w:val="000000"/>
                <w:sz w:val="20"/>
              </w:rPr>
              <w:t>
</w:t>
            </w:r>
            <w:r>
              <w:rPr>
                <w:rFonts w:ascii="Times New Roman"/>
                <w:b w:val="false"/>
                <w:i w:val="false"/>
                <w:color w:val="000000"/>
                <w:sz w:val="20"/>
              </w:rPr>
              <w:t>3 – временно выбыл</w:t>
            </w:r>
            <w:r>
              <w:br/>
            </w:r>
            <w:r>
              <w:rPr>
                <w:rFonts w:ascii="Times New Roman"/>
                <w:b w:val="false"/>
                <w:i w:val="false"/>
                <w:color w:val="000000"/>
                <w:sz w:val="20"/>
              </w:rPr>
              <w:t>
4 – временно прибыл</w:t>
            </w:r>
          </w:p>
          <w:bookmarkEnd w:id="1654"/>
        </w:tc>
        <w:tc>
          <w:tcPr>
            <w:tcW w:w="0" w:type="auto"/>
            <w:gridSpan w:val="2"/>
            <w:tcBorders/>
            <w:tcMar>
              <w:top w:w="15" w:type="dxa"/>
              <w:left w:w="15" w:type="dxa"/>
              <w:bottom w:w="15" w:type="dxa"/>
              <w:right w:w="15" w:type="dxa"/>
            </w:tcMar>
            <w:vAlign w:val="center"/>
          </w:tcPr>
          <w:bookmarkStart w:name="z3088" w:id="1655"/>
          <w:p>
            <w:pPr>
              <w:spacing w:after="20"/>
              <w:ind w:left="20"/>
              <w:jc w:val="both"/>
            </w:pPr>
            <w:r>
              <w:rPr>
                <w:rFonts w:ascii="Times New Roman"/>
                <w:b w:val="false"/>
                <w:i w:val="false"/>
                <w:color w:val="000000"/>
                <w:sz w:val="20"/>
              </w:rPr>
              <w:t>
9. Причины выбытия (прибытия)</w:t>
            </w:r>
            <w:r>
              <w:br/>
            </w:r>
            <w:r>
              <w:rPr>
                <w:rFonts w:ascii="Times New Roman"/>
                <w:b w:val="false"/>
                <w:i w:val="false"/>
                <w:color w:val="000000"/>
                <w:sz w:val="20"/>
              </w:rPr>
              <w:t>
</w:t>
            </w:r>
            <w:r>
              <w:rPr>
                <w:rFonts w:ascii="Times New Roman"/>
                <w:b w:val="false"/>
                <w:i w:val="false"/>
                <w:color w:val="000000"/>
                <w:sz w:val="20"/>
              </w:rPr>
              <w:t>1 – рождение</w:t>
            </w:r>
            <w:r>
              <w:br/>
            </w:r>
            <w:r>
              <w:rPr>
                <w:rFonts w:ascii="Times New Roman"/>
                <w:b w:val="false"/>
                <w:i w:val="false"/>
                <w:color w:val="000000"/>
                <w:sz w:val="20"/>
              </w:rPr>
              <w:t>
</w:t>
            </w:r>
            <w:r>
              <w:rPr>
                <w:rFonts w:ascii="Times New Roman"/>
                <w:b w:val="false"/>
                <w:i w:val="false"/>
                <w:color w:val="000000"/>
                <w:sz w:val="20"/>
              </w:rPr>
              <w:t>2 – смерть</w:t>
            </w:r>
            <w:r>
              <w:br/>
            </w:r>
            <w:r>
              <w:rPr>
                <w:rFonts w:ascii="Times New Roman"/>
                <w:b w:val="false"/>
                <w:i w:val="false"/>
                <w:color w:val="000000"/>
                <w:sz w:val="20"/>
              </w:rPr>
              <w:t>
</w:t>
            </w:r>
            <w:r>
              <w:rPr>
                <w:rFonts w:ascii="Times New Roman"/>
                <w:b w:val="false"/>
                <w:i w:val="false"/>
                <w:color w:val="000000"/>
                <w:sz w:val="20"/>
              </w:rPr>
              <w:t>3 – работа (в пределах Республики Казахстан)</w:t>
            </w:r>
            <w:r>
              <w:br/>
            </w:r>
            <w:r>
              <w:rPr>
                <w:rFonts w:ascii="Times New Roman"/>
                <w:b w:val="false"/>
                <w:i w:val="false"/>
                <w:color w:val="000000"/>
                <w:sz w:val="20"/>
              </w:rPr>
              <w:t>
</w:t>
            </w:r>
            <w:r>
              <w:rPr>
                <w:rFonts w:ascii="Times New Roman"/>
                <w:b w:val="false"/>
                <w:i w:val="false"/>
                <w:color w:val="000000"/>
                <w:sz w:val="20"/>
              </w:rPr>
              <w:t>4 – работа (за пределами Республики Казахстан)</w:t>
            </w:r>
            <w:r>
              <w:br/>
            </w:r>
            <w:r>
              <w:rPr>
                <w:rFonts w:ascii="Times New Roman"/>
                <w:b w:val="false"/>
                <w:i w:val="false"/>
                <w:color w:val="000000"/>
                <w:sz w:val="20"/>
              </w:rPr>
              <w:t>
</w:t>
            </w:r>
            <w:r>
              <w:rPr>
                <w:rFonts w:ascii="Times New Roman"/>
                <w:b w:val="false"/>
                <w:i w:val="false"/>
                <w:color w:val="000000"/>
                <w:sz w:val="20"/>
              </w:rPr>
              <w:t>5 – брак</w:t>
            </w:r>
            <w:r>
              <w:br/>
            </w:r>
            <w:r>
              <w:rPr>
                <w:rFonts w:ascii="Times New Roman"/>
                <w:b w:val="false"/>
                <w:i w:val="false"/>
                <w:color w:val="000000"/>
                <w:sz w:val="20"/>
              </w:rPr>
              <w:t>
</w:t>
            </w:r>
            <w:r>
              <w:rPr>
                <w:rFonts w:ascii="Times New Roman"/>
                <w:b w:val="false"/>
                <w:i w:val="false"/>
                <w:color w:val="000000"/>
                <w:sz w:val="20"/>
              </w:rPr>
              <w:t>6 – развод</w:t>
            </w:r>
            <w:r>
              <w:br/>
            </w:r>
            <w:r>
              <w:rPr>
                <w:rFonts w:ascii="Times New Roman"/>
                <w:b w:val="false"/>
                <w:i w:val="false"/>
                <w:color w:val="000000"/>
                <w:sz w:val="20"/>
              </w:rPr>
              <w:t>
</w:t>
            </w:r>
            <w:r>
              <w:rPr>
                <w:rFonts w:ascii="Times New Roman"/>
                <w:b w:val="false"/>
                <w:i w:val="false"/>
                <w:color w:val="000000"/>
                <w:sz w:val="20"/>
              </w:rPr>
              <w:t>7 – учеба</w:t>
            </w:r>
            <w:r>
              <w:br/>
            </w:r>
            <w:r>
              <w:rPr>
                <w:rFonts w:ascii="Times New Roman"/>
                <w:b w:val="false"/>
                <w:i w:val="false"/>
                <w:color w:val="000000"/>
                <w:sz w:val="20"/>
              </w:rPr>
              <w:t>
</w:t>
            </w:r>
            <w:r>
              <w:rPr>
                <w:rFonts w:ascii="Times New Roman"/>
                <w:b w:val="false"/>
                <w:i w:val="false"/>
                <w:color w:val="000000"/>
                <w:sz w:val="20"/>
              </w:rPr>
              <w:t>8 – служба в армии</w:t>
            </w:r>
            <w:r>
              <w:br/>
            </w:r>
            <w:r>
              <w:rPr>
                <w:rFonts w:ascii="Times New Roman"/>
                <w:b w:val="false"/>
                <w:i w:val="false"/>
                <w:color w:val="000000"/>
                <w:sz w:val="20"/>
              </w:rPr>
              <w:t>
9 – иные (в больницах, в местах заключения, переезд на другое место жительства и т.д.)</w:t>
            </w:r>
          </w:p>
          <w:bookmarkEnd w:id="1655"/>
        </w:tc>
      </w:tr>
    </w:tbl>
    <w:bookmarkStart w:name="z3097" w:id="1656"/>
    <w:p>
      <w:pPr>
        <w:spacing w:after="0"/>
        <w:ind w:left="0"/>
        <w:jc w:val="both"/>
      </w:pPr>
      <w:r>
        <w:rPr>
          <w:rFonts w:ascii="Times New Roman"/>
          <w:b w:val="false"/>
          <w:i w:val="false"/>
          <w:color w:val="000000"/>
          <w:sz w:val="28"/>
        </w:rPr>
        <w:t>
      Примечание:</w:t>
      </w:r>
    </w:p>
    <w:bookmarkEnd w:id="1656"/>
    <w:bookmarkStart w:name="z3098" w:id="165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Кодировка вариантов ответов к вопросам:</w:t>
      </w:r>
    </w:p>
    <w:bookmarkEnd w:id="1657"/>
    <w:bookmarkStart w:name="z3099" w:id="1658"/>
    <w:p>
      <w:pPr>
        <w:spacing w:after="0"/>
        <w:ind w:left="0"/>
        <w:jc w:val="left"/>
      </w:pPr>
      <w:r>
        <w:rPr>
          <w:rFonts w:ascii="Times New Roman"/>
          <w:b/>
          <w:i w:val="false"/>
          <w:color w:val="000000"/>
        </w:rPr>
        <w:t xml:space="preserve"> II. Занятость</w:t>
      </w:r>
    </w:p>
    <w:bookmarkEnd w:id="1658"/>
    <w:bookmarkStart w:name="z3100" w:id="1659"/>
    <w:p>
      <w:pPr>
        <w:spacing w:after="0"/>
        <w:ind w:left="0"/>
        <w:jc w:val="left"/>
      </w:pPr>
      <w:r>
        <w:rPr>
          <w:rFonts w:ascii="Times New Roman"/>
          <w:b/>
          <w:i w:val="false"/>
          <w:color w:val="000000"/>
        </w:rPr>
        <w:t xml:space="preserve"> (опрашиваются лица в возрасте 15 лет и старше)</w:t>
      </w:r>
    </w:p>
    <w:bookmarkEnd w:id="16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4613"/>
        <w:gridCol w:w="1019"/>
        <w:gridCol w:w="189"/>
        <w:gridCol w:w="426"/>
        <w:gridCol w:w="426"/>
        <w:gridCol w:w="426"/>
        <w:gridCol w:w="426"/>
        <w:gridCol w:w="426"/>
        <w:gridCol w:w="426"/>
        <w:gridCol w:w="426"/>
        <w:gridCol w:w="426"/>
        <w:gridCol w:w="426"/>
        <w:gridCol w:w="661"/>
        <w:gridCol w:w="661"/>
        <w:gridCol w:w="662"/>
      </w:tblGrid>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1" w:id="1660"/>
          <w:p>
            <w:pPr>
              <w:spacing w:after="20"/>
              <w:ind w:left="20"/>
              <w:jc w:val="both"/>
            </w:pPr>
            <w:r>
              <w:rPr>
                <w:rFonts w:ascii="Times New Roman"/>
                <w:b w:val="false"/>
                <w:i w:val="false"/>
                <w:color w:val="000000"/>
                <w:sz w:val="20"/>
              </w:rPr>
              <w:t>
№</w:t>
            </w:r>
          </w:p>
          <w:bookmarkEnd w:id="166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о занятости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члена домашнего хозяйства</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2" w:id="1661"/>
          <w:p>
            <w:pPr>
              <w:spacing w:after="20"/>
              <w:ind w:left="20"/>
              <w:jc w:val="both"/>
            </w:pPr>
            <w:r>
              <w:rPr>
                <w:rFonts w:ascii="Times New Roman"/>
                <w:b w:val="false"/>
                <w:i w:val="false"/>
                <w:color w:val="000000"/>
                <w:sz w:val="20"/>
              </w:rPr>
              <w:t>
А</w:t>
            </w:r>
          </w:p>
          <w:bookmarkEnd w:id="166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3" w:id="1662"/>
          <w:p>
            <w:pPr>
              <w:spacing w:after="20"/>
              <w:ind w:left="20"/>
              <w:jc w:val="both"/>
            </w:pPr>
            <w:r>
              <w:rPr>
                <w:rFonts w:ascii="Times New Roman"/>
                <w:b w:val="false"/>
                <w:i w:val="false"/>
                <w:color w:val="000000"/>
                <w:sz w:val="20"/>
              </w:rPr>
              <w:t>
10</w:t>
            </w:r>
          </w:p>
          <w:bookmarkEnd w:id="1662"/>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последние 30 дней выполняли ли Вы хотя бы 1 час какую-нибудь работу или имели какое-либо занятие для получения натурального или денежного дохода?</w:t>
            </w:r>
            <w:r>
              <w:br/>
            </w:r>
            <w:r>
              <w:rPr>
                <w:rFonts w:ascii="Times New Roman"/>
                <w:b w:val="false"/>
                <w:i w:val="false"/>
                <w:color w:val="000000"/>
                <w:sz w:val="20"/>
              </w:rPr>
              <w:t>
</w:t>
            </w:r>
          </w:p>
          <w:p>
            <w:pPr>
              <w:spacing w:after="0"/>
              <w:ind w:left="0"/>
              <w:jc w:val="both"/>
            </w:pPr>
            <w:r>
              <w:br/>
            </w:r>
          </w:p>
          <w:p>
            <w:pPr>
              <w:spacing w:after="20"/>
              <w:ind w:left="20"/>
              <w:jc w:val="both"/>
            </w:pPr>
            <w:r>
              <w:drawing>
                <wp:inline distT="0" distB="0" distL="0" distR="0">
                  <wp:extent cx="1955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1955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апреле</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июле</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октябре</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январе</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7" w:id="1663"/>
          <w:p>
            <w:pPr>
              <w:spacing w:after="20"/>
              <w:ind w:left="20"/>
              <w:jc w:val="both"/>
            </w:pPr>
            <w:r>
              <w:rPr>
                <w:rFonts w:ascii="Times New Roman"/>
                <w:b w:val="false"/>
                <w:i w:val="false"/>
                <w:color w:val="000000"/>
                <w:sz w:val="20"/>
              </w:rPr>
              <w:t>
11</w:t>
            </w:r>
          </w:p>
          <w:bookmarkEnd w:id="1663"/>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нет, то почему?</w:t>
            </w:r>
            <w:r>
              <w:rPr>
                <w:rFonts w:ascii="Times New Roman"/>
                <w:b w:val="false"/>
                <w:i w:val="false"/>
                <w:color w:val="000000"/>
                <w:vertAlign w:val="superscript"/>
              </w:rPr>
              <w:t>3</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апреле</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июле</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октябре</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январе</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1" w:id="1664"/>
          <w:p>
            <w:pPr>
              <w:spacing w:after="20"/>
              <w:ind w:left="20"/>
              <w:jc w:val="both"/>
            </w:pPr>
            <w:r>
              <w:rPr>
                <w:rFonts w:ascii="Times New Roman"/>
                <w:b w:val="false"/>
                <w:i w:val="false"/>
                <w:color w:val="000000"/>
                <w:sz w:val="20"/>
              </w:rPr>
              <w:t>
12</w:t>
            </w:r>
          </w:p>
          <w:bookmarkEnd w:id="1664"/>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Пытались ли Вы искать оплачиваемую работу или начать свое собственное дело в течение последних 30-ти дней?</w:t>
            </w:r>
            <w:r>
              <w:br/>
            </w:r>
            <w:r>
              <w:rPr>
                <w:rFonts w:ascii="Times New Roman"/>
                <w:b w:val="false"/>
                <w:i w:val="false"/>
                <w:color w:val="000000"/>
                <w:sz w:val="20"/>
              </w:rPr>
              <w:t>
 да-1 нет-2</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апреле</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июле</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октябре</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январе</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5" w:id="1665"/>
          <w:p>
            <w:pPr>
              <w:spacing w:after="20"/>
              <w:ind w:left="20"/>
              <w:jc w:val="both"/>
            </w:pPr>
            <w:r>
              <w:rPr>
                <w:rFonts w:ascii="Times New Roman"/>
                <w:b w:val="false"/>
                <w:i w:val="false"/>
                <w:color w:val="000000"/>
                <w:sz w:val="20"/>
              </w:rPr>
              <w:t>
13</w:t>
            </w:r>
          </w:p>
          <w:bookmarkEnd w:id="1665"/>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бы Вы получили работу сейчас, то смогли бы Вы приступить к ней в течение ближайших 2-х недель?</w:t>
            </w:r>
            <w:r>
              <w:br/>
            </w:r>
            <w:r>
              <w:rPr>
                <w:rFonts w:ascii="Times New Roman"/>
                <w:b w:val="false"/>
                <w:i w:val="false"/>
                <w:color w:val="000000"/>
                <w:sz w:val="20"/>
              </w:rPr>
              <w:t>
 да-1 нет-2</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апреле</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июле</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октябре</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январе</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9" w:id="1666"/>
          <w:p>
            <w:pPr>
              <w:spacing w:after="20"/>
              <w:ind w:left="20"/>
              <w:jc w:val="both"/>
            </w:pPr>
            <w:r>
              <w:rPr>
                <w:rFonts w:ascii="Times New Roman"/>
                <w:b w:val="false"/>
                <w:i w:val="false"/>
                <w:color w:val="000000"/>
                <w:sz w:val="20"/>
              </w:rPr>
              <w:t>
14</w:t>
            </w:r>
          </w:p>
          <w:bookmarkEnd w:id="1666"/>
        </w:tc>
        <w:tc>
          <w:tcPr>
            <w:tcW w:w="4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Какая из категорий лучше описывает статус вашей основной деятельности?</w:t>
            </w:r>
            <w:r>
              <w:rPr>
                <w:rFonts w:ascii="Times New Roman"/>
                <w:b w:val="false"/>
                <w:i w:val="false"/>
                <w:color w:val="000000"/>
                <w:vertAlign w:val="superscript"/>
              </w:rPr>
              <w:t>3</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заполняется только на работающих членов</w:t>
            </w:r>
            <w:r>
              <w:br/>
            </w:r>
            <w:r>
              <w:rPr>
                <w:rFonts w:ascii="Times New Roman"/>
                <w:b w:val="false"/>
                <w:i w:val="false"/>
                <w:color w:val="000000"/>
                <w:sz w:val="20"/>
              </w:rPr>
              <w:t>
домашнего хозяйства</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апреле</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июле</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октябре</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январе</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3" w:id="1667"/>
          <w:p>
            <w:pPr>
              <w:spacing w:after="20"/>
              <w:ind w:left="20"/>
              <w:jc w:val="both"/>
            </w:pPr>
            <w:r>
              <w:rPr>
                <w:rFonts w:ascii="Times New Roman"/>
                <w:b w:val="false"/>
                <w:i w:val="false"/>
                <w:color w:val="000000"/>
                <w:sz w:val="20"/>
              </w:rPr>
              <w:t>
15</w:t>
            </w:r>
          </w:p>
          <w:bookmarkEnd w:id="1667"/>
        </w:tc>
        <w:tc>
          <w:tcPr>
            <w:tcW w:w="4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Назовите вид деятельности предприятия (организации) или собственного дела (самостоятельного занятия), где Вы работаете или заняты?</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апреле</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июле</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октябре</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январе</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27" w:id="1668"/>
    <w:p>
      <w:pPr>
        <w:spacing w:after="0"/>
        <w:ind w:left="0"/>
        <w:jc w:val="both"/>
      </w:pPr>
      <w:r>
        <w:rPr>
          <w:rFonts w:ascii="Times New Roman"/>
          <w:b w:val="false"/>
          <w:i w:val="false"/>
          <w:color w:val="000000"/>
          <w:sz w:val="28"/>
        </w:rPr>
        <w:t>
      Примечание:</w:t>
      </w:r>
    </w:p>
    <w:bookmarkEnd w:id="1668"/>
    <w:bookmarkStart w:name="z3128" w:id="166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Кодировку вариантов ответов смотрите ниже.</w:t>
      </w:r>
    </w:p>
    <w:bookmarkEnd w:id="16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9"/>
        <w:gridCol w:w="6961"/>
      </w:tblGrid>
      <w:tr>
        <w:trPr>
          <w:trHeight w:val="30" w:hRule="atLeast"/>
        </w:trPr>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9" w:id="1670"/>
          <w:p>
            <w:pPr>
              <w:spacing w:after="20"/>
              <w:ind w:left="20"/>
              <w:jc w:val="both"/>
            </w:pPr>
            <w:r>
              <w:rPr>
                <w:rFonts w:ascii="Times New Roman"/>
                <w:b w:val="false"/>
                <w:i w:val="false"/>
                <w:color w:val="000000"/>
                <w:sz w:val="20"/>
              </w:rPr>
              <w:t>
11. Причины незанятости</w:t>
            </w:r>
            <w:r>
              <w:br/>
            </w:r>
            <w:r>
              <w:rPr>
                <w:rFonts w:ascii="Times New Roman"/>
                <w:b w:val="false"/>
                <w:i w:val="false"/>
                <w:color w:val="000000"/>
                <w:sz w:val="20"/>
              </w:rPr>
              <w:t>
</w:t>
            </w:r>
            <w:r>
              <w:rPr>
                <w:rFonts w:ascii="Times New Roman"/>
                <w:b w:val="false"/>
                <w:i w:val="false"/>
                <w:color w:val="000000"/>
                <w:sz w:val="20"/>
              </w:rPr>
              <w:t>1 – увольнение в связи с ликвидацией предприятия</w:t>
            </w:r>
            <w:r>
              <w:br/>
            </w:r>
            <w:r>
              <w:rPr>
                <w:rFonts w:ascii="Times New Roman"/>
                <w:b w:val="false"/>
                <w:i w:val="false"/>
                <w:color w:val="000000"/>
                <w:sz w:val="20"/>
              </w:rPr>
              <w:t>
</w:t>
            </w:r>
            <w:r>
              <w:rPr>
                <w:rFonts w:ascii="Times New Roman"/>
                <w:b w:val="false"/>
                <w:i w:val="false"/>
                <w:color w:val="000000"/>
                <w:sz w:val="20"/>
              </w:rPr>
              <w:t>2 – увольнение в связи с сокращением штата</w:t>
            </w:r>
            <w:r>
              <w:br/>
            </w:r>
            <w:r>
              <w:rPr>
                <w:rFonts w:ascii="Times New Roman"/>
                <w:b w:val="false"/>
                <w:i w:val="false"/>
                <w:color w:val="000000"/>
                <w:sz w:val="20"/>
              </w:rPr>
              <w:t>
</w:t>
            </w:r>
            <w:r>
              <w:rPr>
                <w:rFonts w:ascii="Times New Roman"/>
                <w:b w:val="false"/>
                <w:i w:val="false"/>
                <w:color w:val="000000"/>
                <w:sz w:val="20"/>
              </w:rPr>
              <w:t>3 – увольнение по собственному желанию</w:t>
            </w:r>
            <w:r>
              <w:br/>
            </w:r>
            <w:r>
              <w:rPr>
                <w:rFonts w:ascii="Times New Roman"/>
                <w:b w:val="false"/>
                <w:i w:val="false"/>
                <w:color w:val="000000"/>
                <w:sz w:val="20"/>
              </w:rPr>
              <w:t>
</w:t>
            </w:r>
            <w:r>
              <w:rPr>
                <w:rFonts w:ascii="Times New Roman"/>
                <w:b w:val="false"/>
                <w:i w:val="false"/>
                <w:color w:val="000000"/>
                <w:sz w:val="20"/>
              </w:rPr>
              <w:t>6 – ведение домашнего хозяйства</w:t>
            </w:r>
            <w:r>
              <w:br/>
            </w:r>
            <w:r>
              <w:rPr>
                <w:rFonts w:ascii="Times New Roman"/>
                <w:b w:val="false"/>
                <w:i w:val="false"/>
                <w:color w:val="000000"/>
                <w:sz w:val="20"/>
              </w:rPr>
              <w:t>
</w:t>
            </w:r>
            <w:r>
              <w:rPr>
                <w:rFonts w:ascii="Times New Roman"/>
                <w:b w:val="false"/>
                <w:i w:val="false"/>
                <w:color w:val="000000"/>
                <w:sz w:val="20"/>
              </w:rPr>
              <w:t>8 – отсутствие любой работы</w:t>
            </w:r>
            <w:r>
              <w:br/>
            </w:r>
            <w:r>
              <w:rPr>
                <w:rFonts w:ascii="Times New Roman"/>
                <w:b w:val="false"/>
                <w:i w:val="false"/>
                <w:color w:val="000000"/>
                <w:sz w:val="20"/>
              </w:rPr>
              <w:t>
</w:t>
            </w:r>
            <w:r>
              <w:rPr>
                <w:rFonts w:ascii="Times New Roman"/>
                <w:b w:val="false"/>
                <w:i w:val="false"/>
                <w:color w:val="000000"/>
                <w:sz w:val="20"/>
              </w:rPr>
              <w:t>9 – работа носит сезонный характер</w:t>
            </w:r>
            <w:r>
              <w:br/>
            </w:r>
            <w:r>
              <w:rPr>
                <w:rFonts w:ascii="Times New Roman"/>
                <w:b w:val="false"/>
                <w:i w:val="false"/>
                <w:color w:val="000000"/>
                <w:sz w:val="20"/>
              </w:rPr>
              <w:t>
</w:t>
            </w:r>
            <w:r>
              <w:rPr>
                <w:rFonts w:ascii="Times New Roman"/>
                <w:b w:val="false"/>
                <w:i w:val="false"/>
                <w:color w:val="000000"/>
                <w:sz w:val="20"/>
              </w:rPr>
              <w:t>10 – выход на пенсию</w:t>
            </w:r>
            <w:r>
              <w:br/>
            </w:r>
            <w:r>
              <w:rPr>
                <w:rFonts w:ascii="Times New Roman"/>
                <w:b w:val="false"/>
                <w:i w:val="false"/>
                <w:color w:val="000000"/>
                <w:sz w:val="20"/>
              </w:rPr>
              <w:t>
</w:t>
            </w:r>
            <w:r>
              <w:rPr>
                <w:rFonts w:ascii="Times New Roman"/>
                <w:b w:val="false"/>
                <w:i w:val="false"/>
                <w:color w:val="000000"/>
                <w:sz w:val="20"/>
              </w:rPr>
              <w:t>11 – учеба (дневная форма)</w:t>
            </w:r>
            <w:r>
              <w:br/>
            </w:r>
            <w:r>
              <w:rPr>
                <w:rFonts w:ascii="Times New Roman"/>
                <w:b w:val="false"/>
                <w:i w:val="false"/>
                <w:color w:val="000000"/>
                <w:sz w:val="20"/>
              </w:rPr>
              <w:t>
</w:t>
            </w:r>
            <w:r>
              <w:rPr>
                <w:rFonts w:ascii="Times New Roman"/>
                <w:b w:val="false"/>
                <w:i w:val="false"/>
                <w:color w:val="000000"/>
                <w:sz w:val="20"/>
              </w:rPr>
              <w:t>12 – по состоянию здоровья (нетрудоспособность в связи с</w:t>
            </w:r>
            <w:r>
              <w:br/>
            </w:r>
            <w:r>
              <w:rPr>
                <w:rFonts w:ascii="Times New Roman"/>
                <w:b w:val="false"/>
                <w:i w:val="false"/>
                <w:color w:val="000000"/>
                <w:sz w:val="20"/>
              </w:rPr>
              <w:t>инвалидностью)</w:t>
            </w:r>
            <w:r>
              <w:br/>
            </w:r>
            <w:r>
              <w:rPr>
                <w:rFonts w:ascii="Times New Roman"/>
                <w:b w:val="false"/>
                <w:i w:val="false"/>
                <w:color w:val="000000"/>
                <w:sz w:val="20"/>
              </w:rPr>
              <w:t>
</w:t>
            </w:r>
            <w:r>
              <w:rPr>
                <w:rFonts w:ascii="Times New Roman"/>
                <w:b w:val="false"/>
                <w:i w:val="false"/>
                <w:color w:val="000000"/>
                <w:sz w:val="20"/>
              </w:rPr>
              <w:t>13 – нет необходимости работать</w:t>
            </w:r>
            <w:r>
              <w:br/>
            </w:r>
            <w:r>
              <w:rPr>
                <w:rFonts w:ascii="Times New Roman"/>
                <w:b w:val="false"/>
                <w:i w:val="false"/>
                <w:color w:val="000000"/>
                <w:sz w:val="20"/>
              </w:rPr>
              <w:t>
99 – другое</w:t>
            </w:r>
          </w:p>
          <w:bookmarkEnd w:id="1670"/>
        </w:tc>
        <w:tc>
          <w:tcPr>
            <w:tcW w:w="6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0" w:id="1671"/>
          <w:p>
            <w:pPr>
              <w:spacing w:after="20"/>
              <w:ind w:left="20"/>
              <w:jc w:val="both"/>
            </w:pPr>
            <w:r>
              <w:rPr>
                <w:rFonts w:ascii="Times New Roman"/>
                <w:b w:val="false"/>
                <w:i w:val="false"/>
                <w:color w:val="000000"/>
                <w:sz w:val="20"/>
              </w:rPr>
              <w:t>
15. Виды экономической деятельности</w:t>
            </w:r>
            <w:r>
              <w:br/>
            </w:r>
            <w:r>
              <w:rPr>
                <w:rFonts w:ascii="Times New Roman"/>
                <w:b w:val="false"/>
                <w:i w:val="false"/>
                <w:color w:val="000000"/>
                <w:sz w:val="20"/>
              </w:rPr>
              <w:t>
</w:t>
            </w:r>
            <w:r>
              <w:rPr>
                <w:rFonts w:ascii="Times New Roman"/>
                <w:b w:val="false"/>
                <w:i w:val="false"/>
                <w:color w:val="000000"/>
                <w:sz w:val="20"/>
              </w:rPr>
              <w:t>А – сельское, лесное и рыбное хозяйство</w:t>
            </w:r>
            <w:r>
              <w:br/>
            </w:r>
            <w:r>
              <w:rPr>
                <w:rFonts w:ascii="Times New Roman"/>
                <w:b w:val="false"/>
                <w:i w:val="false"/>
                <w:color w:val="000000"/>
                <w:sz w:val="20"/>
              </w:rPr>
              <w:t>
</w:t>
            </w:r>
            <w:r>
              <w:rPr>
                <w:rFonts w:ascii="Times New Roman"/>
                <w:b w:val="false"/>
                <w:i w:val="false"/>
                <w:color w:val="000000"/>
                <w:sz w:val="20"/>
              </w:rPr>
              <w:t>B – горнодобывающая промышленность и разработка карьеров</w:t>
            </w:r>
            <w:r>
              <w:br/>
            </w:r>
            <w:r>
              <w:rPr>
                <w:rFonts w:ascii="Times New Roman"/>
                <w:b w:val="false"/>
                <w:i w:val="false"/>
                <w:color w:val="000000"/>
                <w:sz w:val="20"/>
              </w:rPr>
              <w:t>
</w:t>
            </w:r>
            <w:r>
              <w:rPr>
                <w:rFonts w:ascii="Times New Roman"/>
                <w:b w:val="false"/>
                <w:i w:val="false"/>
                <w:color w:val="000000"/>
                <w:sz w:val="20"/>
              </w:rPr>
              <w:t>C – обрабатывающая промышленность</w:t>
            </w:r>
            <w:r>
              <w:br/>
            </w:r>
            <w:r>
              <w:rPr>
                <w:rFonts w:ascii="Times New Roman"/>
                <w:b w:val="false"/>
                <w:i w:val="false"/>
                <w:color w:val="000000"/>
                <w:sz w:val="20"/>
              </w:rPr>
              <w:t>
</w:t>
            </w:r>
            <w:r>
              <w:rPr>
                <w:rFonts w:ascii="Times New Roman"/>
                <w:b w:val="false"/>
                <w:i w:val="false"/>
                <w:color w:val="000000"/>
                <w:sz w:val="20"/>
              </w:rPr>
              <w:t>D – электроснабжение, подача газа, пара и воздушное кондиционирование</w:t>
            </w:r>
            <w:r>
              <w:br/>
            </w:r>
            <w:r>
              <w:rPr>
                <w:rFonts w:ascii="Times New Roman"/>
                <w:b w:val="false"/>
                <w:i w:val="false"/>
                <w:color w:val="000000"/>
                <w:sz w:val="20"/>
              </w:rPr>
              <w:t>
</w:t>
            </w:r>
            <w:r>
              <w:rPr>
                <w:rFonts w:ascii="Times New Roman"/>
                <w:b w:val="false"/>
                <w:i w:val="false"/>
                <w:color w:val="000000"/>
                <w:sz w:val="20"/>
              </w:rPr>
              <w:t>E – водоснабжение; канализационная система, контроль над сбором и распределением отходов</w:t>
            </w:r>
            <w:r>
              <w:br/>
            </w:r>
            <w:r>
              <w:rPr>
                <w:rFonts w:ascii="Times New Roman"/>
                <w:b w:val="false"/>
                <w:i w:val="false"/>
                <w:color w:val="000000"/>
                <w:sz w:val="20"/>
              </w:rPr>
              <w:t>
</w:t>
            </w:r>
            <w:r>
              <w:rPr>
                <w:rFonts w:ascii="Times New Roman"/>
                <w:b w:val="false"/>
                <w:i w:val="false"/>
                <w:color w:val="000000"/>
                <w:sz w:val="20"/>
              </w:rPr>
              <w:t>F – строительство</w:t>
            </w:r>
            <w:r>
              <w:br/>
            </w:r>
            <w:r>
              <w:rPr>
                <w:rFonts w:ascii="Times New Roman"/>
                <w:b w:val="false"/>
                <w:i w:val="false"/>
                <w:color w:val="000000"/>
                <w:sz w:val="20"/>
              </w:rPr>
              <w:t>
</w:t>
            </w:r>
            <w:r>
              <w:rPr>
                <w:rFonts w:ascii="Times New Roman"/>
                <w:b w:val="false"/>
                <w:i w:val="false"/>
                <w:color w:val="000000"/>
                <w:sz w:val="20"/>
              </w:rPr>
              <w:t>G – оптовая и розничная торговля; ремонт автомобилей и мотоциклов</w:t>
            </w:r>
            <w:r>
              <w:br/>
            </w:r>
            <w:r>
              <w:rPr>
                <w:rFonts w:ascii="Times New Roman"/>
                <w:b w:val="false"/>
                <w:i w:val="false"/>
                <w:color w:val="000000"/>
                <w:sz w:val="20"/>
              </w:rPr>
              <w:t>
</w:t>
            </w:r>
            <w:r>
              <w:rPr>
                <w:rFonts w:ascii="Times New Roman"/>
                <w:b w:val="false"/>
                <w:i w:val="false"/>
                <w:color w:val="000000"/>
                <w:sz w:val="20"/>
              </w:rPr>
              <w:t>H – транспорт и складирование</w:t>
            </w:r>
            <w:r>
              <w:br/>
            </w:r>
            <w:r>
              <w:rPr>
                <w:rFonts w:ascii="Times New Roman"/>
                <w:b w:val="false"/>
                <w:i w:val="false"/>
                <w:color w:val="000000"/>
                <w:sz w:val="20"/>
              </w:rPr>
              <w:t>
</w:t>
            </w:r>
            <w:r>
              <w:rPr>
                <w:rFonts w:ascii="Times New Roman"/>
                <w:b w:val="false"/>
                <w:i w:val="false"/>
                <w:color w:val="000000"/>
                <w:sz w:val="20"/>
              </w:rPr>
              <w:t>I – услуги по проживанию и питанию</w:t>
            </w:r>
            <w:r>
              <w:br/>
            </w:r>
            <w:r>
              <w:rPr>
                <w:rFonts w:ascii="Times New Roman"/>
                <w:b w:val="false"/>
                <w:i w:val="false"/>
                <w:color w:val="000000"/>
                <w:sz w:val="20"/>
              </w:rPr>
              <w:t>
</w:t>
            </w:r>
            <w:r>
              <w:rPr>
                <w:rFonts w:ascii="Times New Roman"/>
                <w:b w:val="false"/>
                <w:i w:val="false"/>
                <w:color w:val="000000"/>
                <w:sz w:val="20"/>
              </w:rPr>
              <w:t>J – информация и связь</w:t>
            </w:r>
            <w:r>
              <w:br/>
            </w:r>
            <w:r>
              <w:rPr>
                <w:rFonts w:ascii="Times New Roman"/>
                <w:b w:val="false"/>
                <w:i w:val="false"/>
                <w:color w:val="000000"/>
                <w:sz w:val="20"/>
              </w:rPr>
              <w:t>
</w:t>
            </w:r>
            <w:r>
              <w:rPr>
                <w:rFonts w:ascii="Times New Roman"/>
                <w:b w:val="false"/>
                <w:i w:val="false"/>
                <w:color w:val="000000"/>
                <w:sz w:val="20"/>
              </w:rPr>
              <w:t>K – финансовая и страховая деятельность</w:t>
            </w:r>
            <w:r>
              <w:br/>
            </w:r>
            <w:r>
              <w:rPr>
                <w:rFonts w:ascii="Times New Roman"/>
                <w:b w:val="false"/>
                <w:i w:val="false"/>
                <w:color w:val="000000"/>
                <w:sz w:val="20"/>
              </w:rPr>
              <w:t>
</w:t>
            </w:r>
            <w:r>
              <w:rPr>
                <w:rFonts w:ascii="Times New Roman"/>
                <w:b w:val="false"/>
                <w:i w:val="false"/>
                <w:color w:val="000000"/>
                <w:sz w:val="20"/>
              </w:rPr>
              <w:t>L – операции с недвижимым имуществом</w:t>
            </w:r>
            <w:r>
              <w:br/>
            </w:r>
            <w:r>
              <w:rPr>
                <w:rFonts w:ascii="Times New Roman"/>
                <w:b w:val="false"/>
                <w:i w:val="false"/>
                <w:color w:val="000000"/>
                <w:sz w:val="20"/>
              </w:rPr>
              <w:t>
</w:t>
            </w:r>
            <w:r>
              <w:rPr>
                <w:rFonts w:ascii="Times New Roman"/>
                <w:b w:val="false"/>
                <w:i w:val="false"/>
                <w:color w:val="000000"/>
                <w:sz w:val="20"/>
              </w:rPr>
              <w:t>M – профессиональная, научная и техническая деятельность</w:t>
            </w:r>
            <w:r>
              <w:br/>
            </w:r>
            <w:r>
              <w:rPr>
                <w:rFonts w:ascii="Times New Roman"/>
                <w:b w:val="false"/>
                <w:i w:val="false"/>
                <w:color w:val="000000"/>
                <w:sz w:val="20"/>
              </w:rPr>
              <w:t>
</w:t>
            </w:r>
            <w:r>
              <w:rPr>
                <w:rFonts w:ascii="Times New Roman"/>
                <w:b w:val="false"/>
                <w:i w:val="false"/>
                <w:color w:val="000000"/>
                <w:sz w:val="20"/>
              </w:rPr>
              <w:t>N – деятельность в области административного и вспомогательного обслуживания</w:t>
            </w:r>
            <w:r>
              <w:br/>
            </w:r>
            <w:r>
              <w:rPr>
                <w:rFonts w:ascii="Times New Roman"/>
                <w:b w:val="false"/>
                <w:i w:val="false"/>
                <w:color w:val="000000"/>
                <w:sz w:val="20"/>
              </w:rPr>
              <w:t>
</w:t>
            </w:r>
            <w:r>
              <w:rPr>
                <w:rFonts w:ascii="Times New Roman"/>
                <w:b w:val="false"/>
                <w:i w:val="false"/>
                <w:color w:val="000000"/>
                <w:sz w:val="20"/>
              </w:rPr>
              <w:t>O – государственное управление и оборона; обязательное социальное обеспечение</w:t>
            </w:r>
            <w:r>
              <w:br/>
            </w:r>
            <w:r>
              <w:rPr>
                <w:rFonts w:ascii="Times New Roman"/>
                <w:b w:val="false"/>
                <w:i w:val="false"/>
                <w:color w:val="000000"/>
                <w:sz w:val="20"/>
              </w:rPr>
              <w:t>
</w:t>
            </w:r>
            <w:r>
              <w:rPr>
                <w:rFonts w:ascii="Times New Roman"/>
                <w:b w:val="false"/>
                <w:i w:val="false"/>
                <w:color w:val="000000"/>
                <w:sz w:val="20"/>
              </w:rPr>
              <w:t>P – образование</w:t>
            </w:r>
            <w:r>
              <w:br/>
            </w:r>
            <w:r>
              <w:rPr>
                <w:rFonts w:ascii="Times New Roman"/>
                <w:b w:val="false"/>
                <w:i w:val="false"/>
                <w:color w:val="000000"/>
                <w:sz w:val="20"/>
              </w:rPr>
              <w:t>
</w:t>
            </w:r>
            <w:r>
              <w:rPr>
                <w:rFonts w:ascii="Times New Roman"/>
                <w:b w:val="false"/>
                <w:i w:val="false"/>
                <w:color w:val="000000"/>
                <w:sz w:val="20"/>
              </w:rPr>
              <w:t>Q – здравоохранение и социальные услуги</w:t>
            </w:r>
            <w:r>
              <w:br/>
            </w:r>
            <w:r>
              <w:rPr>
                <w:rFonts w:ascii="Times New Roman"/>
                <w:b w:val="false"/>
                <w:i w:val="false"/>
                <w:color w:val="000000"/>
                <w:sz w:val="20"/>
              </w:rPr>
              <w:t>
</w:t>
            </w:r>
            <w:r>
              <w:rPr>
                <w:rFonts w:ascii="Times New Roman"/>
                <w:b w:val="false"/>
                <w:i w:val="false"/>
                <w:color w:val="000000"/>
                <w:sz w:val="20"/>
              </w:rPr>
              <w:t>R – искусство, развлечение и отдых</w:t>
            </w:r>
            <w:r>
              <w:br/>
            </w:r>
            <w:r>
              <w:rPr>
                <w:rFonts w:ascii="Times New Roman"/>
                <w:b w:val="false"/>
                <w:i w:val="false"/>
                <w:color w:val="000000"/>
                <w:sz w:val="20"/>
              </w:rPr>
              <w:t>
</w:t>
            </w:r>
            <w:r>
              <w:rPr>
                <w:rFonts w:ascii="Times New Roman"/>
                <w:b w:val="false"/>
                <w:i w:val="false"/>
                <w:color w:val="000000"/>
                <w:sz w:val="20"/>
              </w:rPr>
              <w:t>S – предоставление прочих видов услуг</w:t>
            </w:r>
            <w:r>
              <w:br/>
            </w:r>
            <w:r>
              <w:rPr>
                <w:rFonts w:ascii="Times New Roman"/>
                <w:b w:val="false"/>
                <w:i w:val="false"/>
                <w:color w:val="000000"/>
                <w:sz w:val="20"/>
              </w:rPr>
              <w:t>
</w:t>
            </w:r>
            <w:r>
              <w:rPr>
                <w:rFonts w:ascii="Times New Roman"/>
                <w:b w:val="false"/>
                <w:i w:val="false"/>
                <w:color w:val="000000"/>
                <w:sz w:val="20"/>
              </w:rPr>
              <w:t>T – деятельность домашних хозяйств, нанимающих домашнюю прислугу и производящих товары и услуги для собственного потребления</w:t>
            </w:r>
            <w:r>
              <w:br/>
            </w:r>
            <w:r>
              <w:rPr>
                <w:rFonts w:ascii="Times New Roman"/>
                <w:b w:val="false"/>
                <w:i w:val="false"/>
                <w:color w:val="000000"/>
                <w:sz w:val="20"/>
              </w:rPr>
              <w:t>
U – деятельность экстерриториальных организаций и органов</w:t>
            </w:r>
          </w:p>
          <w:bookmarkEnd w:id="1671"/>
        </w:tc>
      </w:tr>
      <w:tr>
        <w:trPr>
          <w:trHeight w:val="30" w:hRule="atLeast"/>
        </w:trPr>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1" w:id="1672"/>
          <w:p>
            <w:pPr>
              <w:spacing w:after="20"/>
              <w:ind w:left="20"/>
              <w:jc w:val="both"/>
            </w:pPr>
            <w:r>
              <w:rPr>
                <w:rFonts w:ascii="Times New Roman"/>
                <w:b w:val="false"/>
                <w:i w:val="false"/>
                <w:color w:val="000000"/>
                <w:sz w:val="20"/>
              </w:rPr>
              <w:t>
14. Статус занятости</w:t>
            </w:r>
            <w:r>
              <w:br/>
            </w:r>
            <w:r>
              <w:rPr>
                <w:rFonts w:ascii="Times New Roman"/>
                <w:b w:val="false"/>
                <w:i w:val="false"/>
                <w:color w:val="000000"/>
                <w:sz w:val="20"/>
              </w:rPr>
              <w:t>
</w:t>
            </w:r>
            <w:r>
              <w:rPr>
                <w:rFonts w:ascii="Times New Roman"/>
                <w:b w:val="false"/>
                <w:i w:val="false"/>
                <w:color w:val="000000"/>
                <w:sz w:val="20"/>
              </w:rPr>
              <w:t>наемные работники</w:t>
            </w:r>
            <w:r>
              <w:br/>
            </w:r>
            <w:r>
              <w:rPr>
                <w:rFonts w:ascii="Times New Roman"/>
                <w:b w:val="false"/>
                <w:i w:val="false"/>
                <w:color w:val="000000"/>
                <w:sz w:val="20"/>
              </w:rPr>
              <w:t>
</w:t>
            </w:r>
            <w:r>
              <w:rPr>
                <w:rFonts w:ascii="Times New Roman"/>
                <w:b w:val="false"/>
                <w:i w:val="false"/>
                <w:color w:val="000000"/>
                <w:sz w:val="20"/>
              </w:rPr>
              <w:t>1.1 – в государственной организации</w:t>
            </w:r>
            <w:r>
              <w:br/>
            </w:r>
            <w:r>
              <w:rPr>
                <w:rFonts w:ascii="Times New Roman"/>
                <w:b w:val="false"/>
                <w:i w:val="false"/>
                <w:color w:val="000000"/>
                <w:sz w:val="20"/>
              </w:rPr>
              <w:t>
</w:t>
            </w:r>
            <w:r>
              <w:rPr>
                <w:rFonts w:ascii="Times New Roman"/>
                <w:b w:val="false"/>
                <w:i w:val="false"/>
                <w:color w:val="000000"/>
                <w:sz w:val="20"/>
              </w:rPr>
              <w:t>1.2 – в негосударственной организации</w:t>
            </w:r>
            <w:r>
              <w:br/>
            </w:r>
            <w:r>
              <w:rPr>
                <w:rFonts w:ascii="Times New Roman"/>
                <w:b w:val="false"/>
                <w:i w:val="false"/>
                <w:color w:val="000000"/>
                <w:sz w:val="20"/>
              </w:rPr>
              <w:t>
</w:t>
            </w:r>
            <w:r>
              <w:rPr>
                <w:rFonts w:ascii="Times New Roman"/>
                <w:b w:val="false"/>
                <w:i w:val="false"/>
                <w:color w:val="000000"/>
                <w:sz w:val="20"/>
              </w:rPr>
              <w:t>1.3 – у физических лиц</w:t>
            </w:r>
            <w:r>
              <w:br/>
            </w:r>
            <w:r>
              <w:rPr>
                <w:rFonts w:ascii="Times New Roman"/>
                <w:b w:val="false"/>
                <w:i w:val="false"/>
                <w:color w:val="000000"/>
                <w:sz w:val="20"/>
              </w:rPr>
              <w:t>
</w:t>
            </w:r>
            <w:r>
              <w:rPr>
                <w:rFonts w:ascii="Times New Roman"/>
                <w:b w:val="false"/>
                <w:i w:val="false"/>
                <w:color w:val="000000"/>
                <w:sz w:val="20"/>
              </w:rPr>
              <w:t>1.4 – в крестьянском (фермерском) хозяйстве</w:t>
            </w:r>
            <w:r>
              <w:br/>
            </w:r>
            <w:r>
              <w:rPr>
                <w:rFonts w:ascii="Times New Roman"/>
                <w:b w:val="false"/>
                <w:i w:val="false"/>
                <w:color w:val="000000"/>
                <w:sz w:val="20"/>
              </w:rPr>
              <w:t>
</w:t>
            </w:r>
            <w:r>
              <w:rPr>
                <w:rFonts w:ascii="Times New Roman"/>
                <w:b w:val="false"/>
                <w:i w:val="false"/>
                <w:color w:val="000000"/>
                <w:sz w:val="20"/>
              </w:rPr>
              <w:t xml:space="preserve"> самостоятельно занятые</w:t>
            </w:r>
            <w:r>
              <w:br/>
            </w:r>
            <w:r>
              <w:rPr>
                <w:rFonts w:ascii="Times New Roman"/>
                <w:b w:val="false"/>
                <w:i w:val="false"/>
                <w:color w:val="000000"/>
                <w:sz w:val="20"/>
              </w:rPr>
              <w:t>
</w:t>
            </w:r>
            <w:r>
              <w:rPr>
                <w:rFonts w:ascii="Times New Roman"/>
                <w:b w:val="false"/>
                <w:i w:val="false"/>
                <w:color w:val="000000"/>
                <w:sz w:val="20"/>
              </w:rPr>
              <w:t>2.1 – работодатели</w:t>
            </w:r>
            <w:r>
              <w:br/>
            </w:r>
            <w:r>
              <w:rPr>
                <w:rFonts w:ascii="Times New Roman"/>
                <w:b w:val="false"/>
                <w:i w:val="false"/>
                <w:color w:val="000000"/>
                <w:sz w:val="20"/>
              </w:rPr>
              <w:t>
</w:t>
            </w:r>
            <w:r>
              <w:rPr>
                <w:rFonts w:ascii="Times New Roman"/>
                <w:b w:val="false"/>
                <w:i w:val="false"/>
                <w:color w:val="000000"/>
                <w:sz w:val="20"/>
              </w:rPr>
              <w:t>2.2 – самостоятельные работники</w:t>
            </w:r>
            <w:r>
              <w:br/>
            </w:r>
            <w:r>
              <w:rPr>
                <w:rFonts w:ascii="Times New Roman"/>
                <w:b w:val="false"/>
                <w:i w:val="false"/>
                <w:color w:val="000000"/>
                <w:sz w:val="20"/>
              </w:rPr>
              <w:t>
</w:t>
            </w:r>
            <w:r>
              <w:rPr>
                <w:rFonts w:ascii="Times New Roman"/>
                <w:b w:val="false"/>
                <w:i w:val="false"/>
                <w:color w:val="000000"/>
                <w:sz w:val="20"/>
              </w:rPr>
              <w:t>2.3 – члены производственного кооператива</w:t>
            </w:r>
            <w:r>
              <w:br/>
            </w:r>
            <w:r>
              <w:rPr>
                <w:rFonts w:ascii="Times New Roman"/>
                <w:b w:val="false"/>
                <w:i w:val="false"/>
                <w:color w:val="000000"/>
                <w:sz w:val="20"/>
              </w:rPr>
              <w:t>
</w:t>
            </w:r>
            <w:r>
              <w:rPr>
                <w:rFonts w:ascii="Times New Roman"/>
                <w:b w:val="false"/>
                <w:i w:val="false"/>
                <w:color w:val="000000"/>
                <w:sz w:val="20"/>
              </w:rPr>
              <w:t>2.4 – неоплачиваемые работники семейных предприятий</w:t>
            </w:r>
            <w:r>
              <w:br/>
            </w:r>
            <w:r>
              <w:rPr>
                <w:rFonts w:ascii="Times New Roman"/>
                <w:b w:val="false"/>
                <w:i w:val="false"/>
                <w:color w:val="000000"/>
                <w:sz w:val="20"/>
              </w:rPr>
              <w:t>
2.5 – работа на личном подворье</w:t>
            </w:r>
          </w:p>
          <w:bookmarkEnd w:id="1672"/>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14 </w:t>
            </w:r>
            <w:r>
              <w:br/>
            </w:r>
            <w:r>
              <w:rPr>
                <w:rFonts w:ascii="Times New Roman"/>
                <w:b w:val="false"/>
                <w:i w:val="false"/>
                <w:color w:val="000000"/>
                <w:sz w:val="20"/>
              </w:rPr>
              <w:t xml:space="preserve">к приказу </w:t>
            </w:r>
            <w:r>
              <w:br/>
            </w:r>
            <w:r>
              <w:rPr>
                <w:rFonts w:ascii="Times New Roman"/>
                <w:b w:val="false"/>
                <w:i w:val="false"/>
                <w:color w:val="000000"/>
                <w:sz w:val="20"/>
              </w:rPr>
              <w:t xml:space="preserve">Председателя Комитета </w:t>
            </w:r>
            <w:r>
              <w:br/>
            </w:r>
            <w:r>
              <w:rPr>
                <w:rFonts w:ascii="Times New Roman"/>
                <w:b w:val="false"/>
                <w:i w:val="false"/>
                <w:color w:val="000000"/>
                <w:sz w:val="20"/>
              </w:rPr>
              <w:t xml:space="preserve">по статистике Министерства </w:t>
            </w:r>
            <w:r>
              <w:br/>
            </w:r>
            <w:r>
              <w:rPr>
                <w:rFonts w:ascii="Times New Roman"/>
                <w:b w:val="false"/>
                <w:i w:val="false"/>
                <w:color w:val="000000"/>
                <w:sz w:val="20"/>
              </w:rPr>
              <w:t xml:space="preserve">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10 ноября 2017 года № 167</w:t>
            </w:r>
          </w:p>
        </w:tc>
      </w:tr>
    </w:tbl>
    <w:bookmarkStart w:name="z3173" w:id="1673"/>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"Контрольная карточка состава домохозяйства" </w:t>
      </w:r>
      <w:r>
        <w:br/>
      </w:r>
      <w:r>
        <w:rPr>
          <w:rFonts w:ascii="Times New Roman"/>
          <w:b/>
          <w:i w:val="false"/>
          <w:color w:val="000000"/>
        </w:rPr>
        <w:t>(код 646103007, индекс D 008, периодичность годовая (с ежеквартальным уточнением)</w:t>
      </w:r>
    </w:p>
    <w:bookmarkEnd w:id="1673"/>
    <w:bookmarkStart w:name="z3174" w:id="1674"/>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"Контрольная карточка состава домохозяйства" (код 646103007, индекс D 008, периодичность годовая (с ежеквартальным уточнением)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заполнение статистической формы общегосударственного статистического наблюдения "Контрольная карточка состава домохозяйства" (код 646103007, индекс D 008, периодичность годовая (с ежеквартальным уточнением) (далее – Контрольная карточка).</w:t>
      </w:r>
    </w:p>
    <w:bookmarkEnd w:id="1674"/>
    <w:bookmarkStart w:name="z3175" w:id="1675"/>
    <w:p>
      <w:pPr>
        <w:spacing w:after="0"/>
        <w:ind w:left="0"/>
        <w:jc w:val="both"/>
      </w:pPr>
      <w:r>
        <w:rPr>
          <w:rFonts w:ascii="Times New Roman"/>
          <w:b w:val="false"/>
          <w:i w:val="false"/>
          <w:color w:val="000000"/>
          <w:sz w:val="28"/>
        </w:rPr>
        <w:t>
      2. Данное статистическое наблюдение предназначено для составления списка всех членов обследуемого домашнего хозяйства и получения социально-демографической характеристики по каждому из них.</w:t>
      </w:r>
    </w:p>
    <w:bookmarkEnd w:id="1675"/>
    <w:bookmarkStart w:name="z3176" w:id="1676"/>
    <w:p>
      <w:pPr>
        <w:spacing w:after="0"/>
        <w:ind w:left="0"/>
        <w:jc w:val="both"/>
      </w:pPr>
      <w:r>
        <w:rPr>
          <w:rFonts w:ascii="Times New Roman"/>
          <w:b w:val="false"/>
          <w:i w:val="false"/>
          <w:color w:val="000000"/>
          <w:sz w:val="28"/>
        </w:rPr>
        <w:t>
      Наблюдению подлежат все домашние хозяйства, участвующие в выборочном обследовании домашних хозяйств по оценке уровня жизни населения. Контрольная карточка состава домашнего хозяйства заполняется лицом, уполномоченным на проведение опроса (далее – интервьюер). Контрольная карточка состава домашнего хозяйства заполняется в начале года (январе), затем ежеквартально проводится уточнение с внесением соответствующих изменений.</w:t>
      </w:r>
    </w:p>
    <w:bookmarkEnd w:id="1676"/>
    <w:bookmarkStart w:name="z3177" w:id="1677"/>
    <w:p>
      <w:pPr>
        <w:spacing w:after="0"/>
        <w:ind w:left="0"/>
        <w:jc w:val="both"/>
      </w:pPr>
      <w:r>
        <w:rPr>
          <w:rFonts w:ascii="Times New Roman"/>
          <w:b w:val="false"/>
          <w:i w:val="false"/>
          <w:color w:val="000000"/>
          <w:sz w:val="28"/>
        </w:rPr>
        <w:t>
      Респондентом статистической формы выступает глава домашнего хозяйства.</w:t>
      </w:r>
    </w:p>
    <w:bookmarkEnd w:id="1677"/>
    <w:bookmarkStart w:name="z3178" w:id="1678"/>
    <w:p>
      <w:pPr>
        <w:spacing w:after="0"/>
        <w:ind w:left="0"/>
        <w:jc w:val="both"/>
      </w:pPr>
      <w:r>
        <w:rPr>
          <w:rFonts w:ascii="Times New Roman"/>
          <w:b w:val="false"/>
          <w:i w:val="false"/>
          <w:color w:val="000000"/>
          <w:sz w:val="28"/>
        </w:rPr>
        <w:t>
      Главой домохозяйства может выступать занятый член домохозяйства трудоспособного возраста (18-58 лет для женщин, 18-63 года для мужчин). В случае отсутствия в домохозяйстве занятых лиц трудоспособного возраста (домохозяйства пенсионеров или имеющие в составе пенсионеров, инвалидов, студентов и так далее), глава домохозяйства определяется самостоятельно членами домохозяйства, имеющими какой-либо вид дохода.</w:t>
      </w:r>
    </w:p>
    <w:bookmarkEnd w:id="1678"/>
    <w:bookmarkStart w:name="z3179" w:id="1679"/>
    <w:p>
      <w:pPr>
        <w:spacing w:after="0"/>
        <w:ind w:left="0"/>
        <w:jc w:val="both"/>
      </w:pPr>
      <w:r>
        <w:rPr>
          <w:rFonts w:ascii="Times New Roman"/>
          <w:b w:val="false"/>
          <w:i w:val="false"/>
          <w:color w:val="000000"/>
          <w:sz w:val="28"/>
        </w:rPr>
        <w:t>
      3. В титульном листе в пункте "Наименование территории" вписывается наименование области (города), района (города) и сельского населенного пункта. Пункты со 2 по 5 заполняются в соответствии с реквизитами, указанными в списках обследуемых домашних хозяйств, представленных интервьюерам супервайзерами.</w:t>
      </w:r>
    </w:p>
    <w:bookmarkEnd w:id="1679"/>
    <w:bookmarkStart w:name="z3180" w:id="1680"/>
    <w:p>
      <w:pPr>
        <w:spacing w:after="0"/>
        <w:ind w:left="0"/>
        <w:jc w:val="both"/>
      </w:pPr>
      <w:r>
        <w:rPr>
          <w:rFonts w:ascii="Times New Roman"/>
          <w:b w:val="false"/>
          <w:i w:val="false"/>
          <w:color w:val="000000"/>
          <w:sz w:val="28"/>
        </w:rPr>
        <w:t>
      4. При заполнении Контрольной карточки вопросы задаются следующим образом: "Назовите, пожалуйста, тех лиц, кто обычно проживает в этой квартире (доме), и с кем Вы, как правило, ведете совместное хозяйство, вне зависимости от их родственного к Вам отношения или временного отсутствия в настоящее время по какой-либо причине".</w:t>
      </w:r>
    </w:p>
    <w:bookmarkEnd w:id="1680"/>
    <w:bookmarkStart w:name="z3181" w:id="1681"/>
    <w:p>
      <w:pPr>
        <w:spacing w:after="0"/>
        <w:ind w:left="0"/>
        <w:jc w:val="both"/>
      </w:pPr>
      <w:r>
        <w:rPr>
          <w:rFonts w:ascii="Times New Roman"/>
          <w:b w:val="false"/>
          <w:i w:val="false"/>
          <w:color w:val="000000"/>
          <w:sz w:val="28"/>
        </w:rPr>
        <w:t xml:space="preserve">
      В вопросе 1 под номером члена домашнего хозяйства 1 записывается имя главы домохозяйства. Далее под номерами 2-12 записываются имена остальных членов домашнего хозяйства. Если в составе домашних хозяйств более 12 членов, то используются дополнительные бланки. </w:t>
      </w:r>
    </w:p>
    <w:bookmarkEnd w:id="1681"/>
    <w:bookmarkStart w:name="z3182" w:id="1682"/>
    <w:p>
      <w:pPr>
        <w:spacing w:after="0"/>
        <w:ind w:left="0"/>
        <w:jc w:val="both"/>
      </w:pPr>
      <w:r>
        <w:rPr>
          <w:rFonts w:ascii="Times New Roman"/>
          <w:b w:val="false"/>
          <w:i w:val="false"/>
          <w:color w:val="000000"/>
          <w:sz w:val="28"/>
        </w:rPr>
        <w:t>
      В вопросе 2 данные по главе домашнего хозяйства не заполняются. По остальным членам домашнего хозяйства записываются словами отношения к главе домохозяйства, а так же проставляется код.</w:t>
      </w:r>
    </w:p>
    <w:bookmarkEnd w:id="1682"/>
    <w:bookmarkStart w:name="z3183" w:id="1683"/>
    <w:p>
      <w:pPr>
        <w:spacing w:after="0"/>
        <w:ind w:left="0"/>
        <w:jc w:val="both"/>
      </w:pPr>
      <w:r>
        <w:rPr>
          <w:rFonts w:ascii="Times New Roman"/>
          <w:b w:val="false"/>
          <w:i w:val="false"/>
          <w:color w:val="000000"/>
          <w:sz w:val="28"/>
        </w:rPr>
        <w:t>
      В вопросе 3 проставляются, соответственно, год (четыре знака) и месяц (два знака) рождения каждого члена домашнего хозяйства. Например, 1972 05 или 1956 12.</w:t>
      </w:r>
    </w:p>
    <w:bookmarkEnd w:id="1683"/>
    <w:bookmarkStart w:name="z3184" w:id="1684"/>
    <w:p>
      <w:pPr>
        <w:spacing w:after="0"/>
        <w:ind w:left="0"/>
        <w:jc w:val="both"/>
      </w:pPr>
      <w:r>
        <w:rPr>
          <w:rFonts w:ascii="Times New Roman"/>
          <w:b w:val="false"/>
          <w:i w:val="false"/>
          <w:color w:val="000000"/>
          <w:sz w:val="28"/>
        </w:rPr>
        <w:t>
      В вопросе 4 проставляется пол: мужской – 1, женский – 2.</w:t>
      </w:r>
    </w:p>
    <w:bookmarkEnd w:id="1684"/>
    <w:bookmarkStart w:name="z3185" w:id="1685"/>
    <w:p>
      <w:pPr>
        <w:spacing w:after="0"/>
        <w:ind w:left="0"/>
        <w:jc w:val="both"/>
      </w:pPr>
      <w:r>
        <w:rPr>
          <w:rFonts w:ascii="Times New Roman"/>
          <w:b w:val="false"/>
          <w:i w:val="false"/>
          <w:color w:val="000000"/>
          <w:sz w:val="28"/>
        </w:rPr>
        <w:t>
      В вопросе 5 указывается рост респондента (на начало года). Чтобы правильно измерить рост, респондент становится на твердую поверхность босиком, ровно к стене, прислонившись к ней затылком, лопатками, ягодицами, икрами и пятками. Голову держит прямо, без напряжения. Затем фиксируется самая высокая точка на стене относительно головы, после чего измеряется расстояние строго от пола до пометки. Рост детей в возрасте до 2-х лет измеряется лежа.</w:t>
      </w:r>
    </w:p>
    <w:bookmarkEnd w:id="1685"/>
    <w:bookmarkStart w:name="z3186" w:id="1686"/>
    <w:p>
      <w:pPr>
        <w:spacing w:after="0"/>
        <w:ind w:left="0"/>
        <w:jc w:val="both"/>
      </w:pPr>
      <w:r>
        <w:rPr>
          <w:rFonts w:ascii="Times New Roman"/>
          <w:b w:val="false"/>
          <w:i w:val="false"/>
          <w:color w:val="000000"/>
          <w:sz w:val="28"/>
        </w:rPr>
        <w:t>
      Измерение желательно проводить утром, так как к вечеру, под влиянием физических нагрузок рост несколько сокращается, что повлияет на точность измерения.</w:t>
      </w:r>
    </w:p>
    <w:bookmarkEnd w:id="1686"/>
    <w:bookmarkStart w:name="z3187" w:id="1687"/>
    <w:p>
      <w:pPr>
        <w:spacing w:after="0"/>
        <w:ind w:left="0"/>
        <w:jc w:val="both"/>
      </w:pPr>
      <w:r>
        <w:rPr>
          <w:rFonts w:ascii="Times New Roman"/>
          <w:b w:val="false"/>
          <w:i w:val="false"/>
          <w:color w:val="000000"/>
          <w:sz w:val="28"/>
        </w:rPr>
        <w:t xml:space="preserve">
      В вопросе 6 указывается семейное положение в соответствии с кодами семейного положения. При заполнении этой графы учитывается брачный возраст для женщин и мужчин – 18 лет, утвержденный </w:t>
      </w:r>
      <w:r>
        <w:rPr>
          <w:rFonts w:ascii="Times New Roman"/>
          <w:b w:val="false"/>
          <w:i w:val="false"/>
          <w:color w:val="000000"/>
          <w:sz w:val="28"/>
        </w:rPr>
        <w:t>статьей 10</w:t>
      </w:r>
      <w:r>
        <w:rPr>
          <w:rFonts w:ascii="Times New Roman"/>
          <w:b w:val="false"/>
          <w:i w:val="false"/>
          <w:color w:val="000000"/>
          <w:sz w:val="28"/>
        </w:rPr>
        <w:t xml:space="preserve"> Кодекса Республики Казахстан от 26 декабря 2011 год "О браке (супружестве) и семье". Возможно условие, что органы записи актов гражданского состояния по месту государственной регистрации брака снижают брачный возраст сроком не более двух лет, при наличии уважительных причин.</w:t>
      </w:r>
    </w:p>
    <w:bookmarkEnd w:id="1687"/>
    <w:bookmarkStart w:name="z3188" w:id="1688"/>
    <w:p>
      <w:pPr>
        <w:spacing w:after="0"/>
        <w:ind w:left="0"/>
        <w:jc w:val="both"/>
      </w:pPr>
      <w:r>
        <w:rPr>
          <w:rFonts w:ascii="Times New Roman"/>
          <w:b w:val="false"/>
          <w:i w:val="false"/>
          <w:color w:val="000000"/>
          <w:sz w:val="28"/>
        </w:rPr>
        <w:t>
      Вопрос 7 заполняется при опросе в январе. В нем отмечается максимально достигнутый уровень образования, документально подтвержденный табелем, аттестатом или дипломом об окончании учебного заведения. При наличии только справки о прослушанном образовательном курсе графа не заполняется.</w:t>
      </w:r>
    </w:p>
    <w:bookmarkEnd w:id="1688"/>
    <w:bookmarkStart w:name="z3189" w:id="1689"/>
    <w:p>
      <w:pPr>
        <w:spacing w:after="0"/>
        <w:ind w:left="0"/>
        <w:jc w:val="both"/>
      </w:pPr>
      <w:r>
        <w:rPr>
          <w:rFonts w:ascii="Times New Roman"/>
          <w:b w:val="false"/>
          <w:i w:val="false"/>
          <w:color w:val="000000"/>
          <w:sz w:val="28"/>
        </w:rPr>
        <w:t>
      Не учитывается как уровень образования прохождение обучения на курсах бухгалтеров, секретарей-референтов, компьютерных курсах, после окончания, которых выдаются сертификаты или удостоверения.</w:t>
      </w:r>
    </w:p>
    <w:bookmarkEnd w:id="1689"/>
    <w:bookmarkStart w:name="z3190" w:id="1690"/>
    <w:p>
      <w:pPr>
        <w:spacing w:after="0"/>
        <w:ind w:left="0"/>
        <w:jc w:val="both"/>
      </w:pPr>
      <w:r>
        <w:rPr>
          <w:rFonts w:ascii="Times New Roman"/>
          <w:b w:val="false"/>
          <w:i w:val="false"/>
          <w:color w:val="000000"/>
          <w:sz w:val="28"/>
        </w:rPr>
        <w:t>
      Уровень образования достигается по завершению обучения для:</w:t>
      </w:r>
    </w:p>
    <w:bookmarkEnd w:id="1690"/>
    <w:bookmarkStart w:name="z3191" w:id="1691"/>
    <w:p>
      <w:pPr>
        <w:spacing w:after="0"/>
        <w:ind w:left="0"/>
        <w:jc w:val="both"/>
      </w:pPr>
      <w:r>
        <w:rPr>
          <w:rFonts w:ascii="Times New Roman"/>
          <w:b w:val="false"/>
          <w:i w:val="false"/>
          <w:color w:val="000000"/>
          <w:sz w:val="28"/>
        </w:rPr>
        <w:t>
      дошкольного образования – в дошкольных учреждениях (детский сад, предшкольные классы);</w:t>
      </w:r>
    </w:p>
    <w:bookmarkEnd w:id="1691"/>
    <w:bookmarkStart w:name="z3192" w:id="1692"/>
    <w:p>
      <w:pPr>
        <w:spacing w:after="0"/>
        <w:ind w:left="0"/>
        <w:jc w:val="both"/>
      </w:pPr>
      <w:r>
        <w:rPr>
          <w:rFonts w:ascii="Times New Roman"/>
          <w:b w:val="false"/>
          <w:i w:val="false"/>
          <w:color w:val="000000"/>
          <w:sz w:val="28"/>
        </w:rPr>
        <w:t>
      начального образования – 4 классов;</w:t>
      </w:r>
    </w:p>
    <w:bookmarkEnd w:id="1692"/>
    <w:bookmarkStart w:name="z3193" w:id="1693"/>
    <w:p>
      <w:pPr>
        <w:spacing w:after="0"/>
        <w:ind w:left="0"/>
        <w:jc w:val="both"/>
      </w:pPr>
      <w:r>
        <w:rPr>
          <w:rFonts w:ascii="Times New Roman"/>
          <w:b w:val="false"/>
          <w:i w:val="false"/>
          <w:color w:val="000000"/>
          <w:sz w:val="28"/>
        </w:rPr>
        <w:t>
      основного общего – 9 классов;</w:t>
      </w:r>
    </w:p>
    <w:bookmarkEnd w:id="1693"/>
    <w:bookmarkStart w:name="z3194" w:id="1694"/>
    <w:p>
      <w:pPr>
        <w:spacing w:after="0"/>
        <w:ind w:left="0"/>
        <w:jc w:val="both"/>
      </w:pPr>
      <w:r>
        <w:rPr>
          <w:rFonts w:ascii="Times New Roman"/>
          <w:b w:val="false"/>
          <w:i w:val="false"/>
          <w:color w:val="000000"/>
          <w:sz w:val="28"/>
        </w:rPr>
        <w:t>
      среднего (полного) общего – 11 классов, начального профессионального – Профессионально-техническое училище (ПТУ);</w:t>
      </w:r>
    </w:p>
    <w:bookmarkEnd w:id="1694"/>
    <w:bookmarkStart w:name="z3195" w:id="1695"/>
    <w:p>
      <w:pPr>
        <w:spacing w:after="0"/>
        <w:ind w:left="0"/>
        <w:jc w:val="both"/>
      </w:pPr>
      <w:r>
        <w:rPr>
          <w:rFonts w:ascii="Times New Roman"/>
          <w:b w:val="false"/>
          <w:i w:val="false"/>
          <w:color w:val="000000"/>
          <w:sz w:val="28"/>
        </w:rPr>
        <w:t>
      среднего профессионального – колледжа, техникума;</w:t>
      </w:r>
    </w:p>
    <w:bookmarkEnd w:id="1695"/>
    <w:bookmarkStart w:name="z3196" w:id="1696"/>
    <w:p>
      <w:pPr>
        <w:spacing w:after="0"/>
        <w:ind w:left="0"/>
        <w:jc w:val="both"/>
      </w:pPr>
      <w:r>
        <w:rPr>
          <w:rFonts w:ascii="Times New Roman"/>
          <w:b w:val="false"/>
          <w:i w:val="false"/>
          <w:color w:val="000000"/>
          <w:sz w:val="28"/>
        </w:rPr>
        <w:t>
      высшего – университета, института, академии;</w:t>
      </w:r>
    </w:p>
    <w:bookmarkEnd w:id="1696"/>
    <w:bookmarkStart w:name="z3197" w:id="1697"/>
    <w:p>
      <w:pPr>
        <w:spacing w:after="0"/>
        <w:ind w:left="0"/>
        <w:jc w:val="both"/>
      </w:pPr>
      <w:r>
        <w:rPr>
          <w:rFonts w:ascii="Times New Roman"/>
          <w:b w:val="false"/>
          <w:i w:val="false"/>
          <w:color w:val="000000"/>
          <w:sz w:val="28"/>
        </w:rPr>
        <w:t>
      послевузовского образования – магистратуры, аспирантуры, докторантуры (PhD), адъюнктуры, резидентуры.</w:t>
      </w:r>
    </w:p>
    <w:bookmarkEnd w:id="1697"/>
    <w:bookmarkStart w:name="z3198" w:id="1698"/>
    <w:p>
      <w:pPr>
        <w:spacing w:after="0"/>
        <w:ind w:left="0"/>
        <w:jc w:val="both"/>
      </w:pPr>
      <w:r>
        <w:rPr>
          <w:rFonts w:ascii="Times New Roman"/>
          <w:b w:val="false"/>
          <w:i w:val="false"/>
          <w:color w:val="000000"/>
          <w:sz w:val="28"/>
        </w:rPr>
        <w:t>
      Дети, еще не закончившие начальное образование (1-4 классы), но получившие дошкольное образование относятся к лицам, имеющим дошкольное образование, в случае отсутствия дошкольного образования, относятся к лицам, не имеющим подтверждающих документов об образовании.</w:t>
      </w:r>
    </w:p>
    <w:bookmarkEnd w:id="1698"/>
    <w:bookmarkStart w:name="z3199" w:id="1699"/>
    <w:p>
      <w:pPr>
        <w:spacing w:after="0"/>
        <w:ind w:left="0"/>
        <w:jc w:val="both"/>
      </w:pPr>
      <w:r>
        <w:rPr>
          <w:rFonts w:ascii="Times New Roman"/>
          <w:b w:val="false"/>
          <w:i w:val="false"/>
          <w:color w:val="000000"/>
          <w:sz w:val="28"/>
        </w:rPr>
        <w:t>
      Не имеющими никакого образования считаются также взрослые, которые не имеют подтверждающих документов об образовании.</w:t>
      </w:r>
    </w:p>
    <w:bookmarkEnd w:id="1699"/>
    <w:bookmarkStart w:name="z3200" w:id="1700"/>
    <w:p>
      <w:pPr>
        <w:spacing w:after="0"/>
        <w:ind w:left="0"/>
        <w:jc w:val="both"/>
      </w:pPr>
      <w:r>
        <w:rPr>
          <w:rFonts w:ascii="Times New Roman"/>
          <w:b w:val="false"/>
          <w:i w:val="false"/>
          <w:color w:val="000000"/>
          <w:sz w:val="28"/>
        </w:rPr>
        <w:t>
      Если член домашнего хозяйства после окончания магистратуры аспирантуры, докторантуры (PhD), адъюнктуры, резидентуры защитил диссертацию, получил ученую степень, то он учитывается как имеющий послевузовское образование.</w:t>
      </w:r>
    </w:p>
    <w:bookmarkEnd w:id="1700"/>
    <w:bookmarkStart w:name="z3201" w:id="1701"/>
    <w:p>
      <w:pPr>
        <w:spacing w:after="0"/>
        <w:ind w:left="0"/>
        <w:jc w:val="both"/>
      </w:pPr>
      <w:r>
        <w:rPr>
          <w:rFonts w:ascii="Times New Roman"/>
          <w:b w:val="false"/>
          <w:i w:val="false"/>
          <w:color w:val="000000"/>
          <w:sz w:val="28"/>
        </w:rPr>
        <w:t xml:space="preserve">
      Вопрос 8 заполняется при опросе в январе и имеет следующие двухзначные коды (статус, причина): </w:t>
      </w:r>
    </w:p>
    <w:bookmarkEnd w:id="1701"/>
    <w:bookmarkStart w:name="z3202" w:id="1702"/>
    <w:p>
      <w:pPr>
        <w:spacing w:after="0"/>
        <w:ind w:left="0"/>
        <w:jc w:val="both"/>
      </w:pPr>
      <w:r>
        <w:rPr>
          <w:rFonts w:ascii="Times New Roman"/>
          <w:b w:val="false"/>
          <w:i w:val="false"/>
          <w:color w:val="000000"/>
          <w:sz w:val="28"/>
        </w:rPr>
        <w:t>
      При временном отсутствии – коды 33, 34, 37, 38, 39;</w:t>
      </w:r>
    </w:p>
    <w:bookmarkEnd w:id="1702"/>
    <w:bookmarkStart w:name="z3203" w:id="1703"/>
    <w:p>
      <w:pPr>
        <w:spacing w:after="0"/>
        <w:ind w:left="0"/>
        <w:jc w:val="both"/>
      </w:pPr>
      <w:r>
        <w:rPr>
          <w:rFonts w:ascii="Times New Roman"/>
          <w:b w:val="false"/>
          <w:i w:val="false"/>
          <w:color w:val="000000"/>
          <w:sz w:val="28"/>
        </w:rPr>
        <w:t>
      При временном присутствии – коды 43, 44, 47, 48, 49.</w:t>
      </w:r>
    </w:p>
    <w:bookmarkEnd w:id="1703"/>
    <w:bookmarkStart w:name="z3204" w:id="1704"/>
    <w:p>
      <w:pPr>
        <w:spacing w:after="0"/>
        <w:ind w:left="0"/>
        <w:jc w:val="both"/>
      </w:pPr>
      <w:r>
        <w:rPr>
          <w:rFonts w:ascii="Times New Roman"/>
          <w:b w:val="false"/>
          <w:i w:val="false"/>
          <w:color w:val="000000"/>
          <w:sz w:val="28"/>
        </w:rPr>
        <w:t>
      В случае изменения состава домашнего хозяйства в течение обследуемого периода (в последующих кварталах) делаются соответствующие пометки в вопросе 9.</w:t>
      </w:r>
    </w:p>
    <w:bookmarkEnd w:id="1704"/>
    <w:bookmarkStart w:name="z3205" w:id="1705"/>
    <w:p>
      <w:pPr>
        <w:spacing w:after="0"/>
        <w:ind w:left="0"/>
        <w:jc w:val="both"/>
      </w:pPr>
      <w:r>
        <w:rPr>
          <w:rFonts w:ascii="Times New Roman"/>
          <w:b w:val="false"/>
          <w:i w:val="false"/>
          <w:color w:val="000000"/>
          <w:sz w:val="28"/>
        </w:rPr>
        <w:t>
      Если лицо считается членом домохозяйства, но на момент опроса временно отсутствует, например, проходит службу в армии, находится в больнице, получает образование, то в вопросе 9 проставляются соответствующие двухзначные коды (статус, причина).</w:t>
      </w:r>
    </w:p>
    <w:bookmarkEnd w:id="1705"/>
    <w:bookmarkStart w:name="z3206" w:id="1706"/>
    <w:p>
      <w:pPr>
        <w:spacing w:after="0"/>
        <w:ind w:left="0"/>
        <w:jc w:val="both"/>
      </w:pPr>
      <w:r>
        <w:rPr>
          <w:rFonts w:ascii="Times New Roman"/>
          <w:b w:val="false"/>
          <w:i w:val="false"/>
          <w:color w:val="000000"/>
          <w:sz w:val="28"/>
        </w:rPr>
        <w:t xml:space="preserve">
      Если в составе домохозяйства появился новый член (родился или временно прибыл), то в вопросе 9 проставляются соответствующие коды. </w:t>
      </w:r>
    </w:p>
    <w:bookmarkEnd w:id="1706"/>
    <w:bookmarkStart w:name="z3207" w:id="1707"/>
    <w:p>
      <w:pPr>
        <w:spacing w:after="0"/>
        <w:ind w:left="0"/>
        <w:jc w:val="both"/>
      </w:pPr>
      <w:r>
        <w:rPr>
          <w:rFonts w:ascii="Times New Roman"/>
          <w:b w:val="false"/>
          <w:i w:val="false"/>
          <w:color w:val="000000"/>
          <w:sz w:val="28"/>
        </w:rPr>
        <w:t>
      В вопросе 9 могут быть проставлены следующие коды:</w:t>
      </w:r>
    </w:p>
    <w:bookmarkEnd w:id="1707"/>
    <w:bookmarkStart w:name="z3208" w:id="1708"/>
    <w:p>
      <w:pPr>
        <w:spacing w:after="0"/>
        <w:ind w:left="0"/>
        <w:jc w:val="both"/>
      </w:pPr>
      <w:r>
        <w:rPr>
          <w:rFonts w:ascii="Times New Roman"/>
          <w:b w:val="false"/>
          <w:i w:val="false"/>
          <w:color w:val="000000"/>
          <w:sz w:val="28"/>
        </w:rPr>
        <w:t>
      При постоянном отсутствии – 12, 13, 14, 15, 16, 17, 18, 19;</w:t>
      </w:r>
    </w:p>
    <w:bookmarkEnd w:id="1708"/>
    <w:bookmarkStart w:name="z3209" w:id="1709"/>
    <w:p>
      <w:pPr>
        <w:spacing w:after="0"/>
        <w:ind w:left="0"/>
        <w:jc w:val="both"/>
      </w:pPr>
      <w:r>
        <w:rPr>
          <w:rFonts w:ascii="Times New Roman"/>
          <w:b w:val="false"/>
          <w:i w:val="false"/>
          <w:color w:val="000000"/>
          <w:sz w:val="28"/>
        </w:rPr>
        <w:t>
      При постоянном присутствии – 21, 23, 25, 26, 27;</w:t>
      </w:r>
    </w:p>
    <w:bookmarkEnd w:id="1709"/>
    <w:bookmarkStart w:name="z3210" w:id="1710"/>
    <w:p>
      <w:pPr>
        <w:spacing w:after="0"/>
        <w:ind w:left="0"/>
        <w:jc w:val="both"/>
      </w:pPr>
      <w:r>
        <w:rPr>
          <w:rFonts w:ascii="Times New Roman"/>
          <w:b w:val="false"/>
          <w:i w:val="false"/>
          <w:color w:val="000000"/>
          <w:sz w:val="28"/>
        </w:rPr>
        <w:t>
      При временном отсутствии – 33, 34, 37, 38, 39;</w:t>
      </w:r>
    </w:p>
    <w:bookmarkEnd w:id="1710"/>
    <w:bookmarkStart w:name="z3211" w:id="1711"/>
    <w:p>
      <w:pPr>
        <w:spacing w:after="0"/>
        <w:ind w:left="0"/>
        <w:jc w:val="both"/>
      </w:pPr>
      <w:r>
        <w:rPr>
          <w:rFonts w:ascii="Times New Roman"/>
          <w:b w:val="false"/>
          <w:i w:val="false"/>
          <w:color w:val="000000"/>
          <w:sz w:val="28"/>
        </w:rPr>
        <w:t>
      При временном присутствии – 43, 46, 47, 48, 49.</w:t>
      </w:r>
    </w:p>
    <w:bookmarkEnd w:id="1711"/>
    <w:bookmarkStart w:name="z3212" w:id="1712"/>
    <w:p>
      <w:pPr>
        <w:spacing w:after="0"/>
        <w:ind w:left="0"/>
        <w:jc w:val="both"/>
      </w:pPr>
      <w:r>
        <w:rPr>
          <w:rFonts w:ascii="Times New Roman"/>
          <w:b w:val="false"/>
          <w:i w:val="false"/>
          <w:color w:val="000000"/>
          <w:sz w:val="28"/>
        </w:rPr>
        <w:t>
      Временное выбытие (прибытие) предполагает отсутствие (присутствие) более 2 месяцев в обследуемом квартале.</w:t>
      </w:r>
    </w:p>
    <w:bookmarkEnd w:id="1712"/>
    <w:bookmarkStart w:name="z3213" w:id="1713"/>
    <w:p>
      <w:pPr>
        <w:spacing w:after="0"/>
        <w:ind w:left="0"/>
        <w:jc w:val="both"/>
      </w:pPr>
      <w:r>
        <w:rPr>
          <w:rFonts w:ascii="Times New Roman"/>
          <w:b w:val="false"/>
          <w:i w:val="false"/>
          <w:color w:val="000000"/>
          <w:sz w:val="28"/>
        </w:rPr>
        <w:t>
      Рождение всегда имеет код 21, смерть – 12.</w:t>
      </w:r>
    </w:p>
    <w:bookmarkEnd w:id="1713"/>
    <w:bookmarkStart w:name="z3214" w:id="1714"/>
    <w:p>
      <w:pPr>
        <w:spacing w:after="0"/>
        <w:ind w:left="0"/>
        <w:jc w:val="both"/>
      </w:pPr>
      <w:r>
        <w:rPr>
          <w:rFonts w:ascii="Times New Roman"/>
          <w:b w:val="false"/>
          <w:i w:val="false"/>
          <w:color w:val="000000"/>
          <w:sz w:val="28"/>
        </w:rPr>
        <w:t>
      5. В разделе II "Занятость" опрашиваются лица в возрасте 15 лет и старше, в том числе временно выбывшие и временно прибывшие.</w:t>
      </w:r>
    </w:p>
    <w:bookmarkEnd w:id="1714"/>
    <w:bookmarkStart w:name="z3215" w:id="1715"/>
    <w:p>
      <w:pPr>
        <w:spacing w:after="0"/>
        <w:ind w:left="0"/>
        <w:jc w:val="both"/>
      </w:pPr>
      <w:r>
        <w:rPr>
          <w:rFonts w:ascii="Times New Roman"/>
          <w:b w:val="false"/>
          <w:i w:val="false"/>
          <w:color w:val="000000"/>
          <w:sz w:val="28"/>
        </w:rPr>
        <w:t>
       В вопросе 10 при ответе "да" осуществляется переход к вопросу 14, при ответе "нет" - переход к следующему вопросу.</w:t>
      </w:r>
    </w:p>
    <w:bookmarkEnd w:id="1715"/>
    <w:bookmarkStart w:name="z3216" w:id="1716"/>
    <w:p>
      <w:pPr>
        <w:spacing w:after="0"/>
        <w:ind w:left="0"/>
        <w:jc w:val="both"/>
      </w:pPr>
      <w:r>
        <w:rPr>
          <w:rFonts w:ascii="Times New Roman"/>
          <w:b w:val="false"/>
          <w:i w:val="false"/>
          <w:color w:val="000000"/>
          <w:sz w:val="28"/>
        </w:rPr>
        <w:t>
      В вопросах 12 и 13 выбирается и отмечается один вариант ответа.</w:t>
      </w:r>
    </w:p>
    <w:bookmarkEnd w:id="1716"/>
    <w:bookmarkStart w:name="z3217" w:id="1717"/>
    <w:p>
      <w:pPr>
        <w:spacing w:after="0"/>
        <w:ind w:left="0"/>
        <w:jc w:val="both"/>
      </w:pPr>
      <w:r>
        <w:rPr>
          <w:rFonts w:ascii="Times New Roman"/>
          <w:b w:val="false"/>
          <w:i w:val="false"/>
          <w:color w:val="000000"/>
          <w:sz w:val="28"/>
        </w:rPr>
        <w:t>
      Вопросы 14 и 15 заполняются только на работающих членов домашнего хозяйства (ответивших "да" в вопросе 10).</w:t>
      </w:r>
    </w:p>
    <w:bookmarkEnd w:id="1717"/>
    <w:bookmarkStart w:name="z3218" w:id="1718"/>
    <w:p>
      <w:pPr>
        <w:spacing w:after="0"/>
        <w:ind w:left="0"/>
        <w:jc w:val="both"/>
      </w:pPr>
      <w:r>
        <w:rPr>
          <w:rFonts w:ascii="Times New Roman"/>
          <w:b w:val="false"/>
          <w:i w:val="false"/>
          <w:color w:val="000000"/>
          <w:sz w:val="28"/>
        </w:rPr>
        <w:t>
      К занятому населению относятся лица в период обследования:</w:t>
      </w:r>
    </w:p>
    <w:bookmarkEnd w:id="1718"/>
    <w:bookmarkStart w:name="z3219" w:id="1719"/>
    <w:p>
      <w:pPr>
        <w:spacing w:after="0"/>
        <w:ind w:left="0"/>
        <w:jc w:val="both"/>
      </w:pPr>
      <w:r>
        <w:rPr>
          <w:rFonts w:ascii="Times New Roman"/>
          <w:b w:val="false"/>
          <w:i w:val="false"/>
          <w:color w:val="000000"/>
          <w:sz w:val="28"/>
        </w:rPr>
        <w:t>
      находящиеся в отпуске (трудовом, без содержания, декретном или по уходу за ребенком), на больничном (временно нетрудоспособные по болезни);</w:t>
      </w:r>
    </w:p>
    <w:bookmarkEnd w:id="1719"/>
    <w:bookmarkStart w:name="z3220" w:id="1720"/>
    <w:p>
      <w:pPr>
        <w:spacing w:after="0"/>
        <w:ind w:left="0"/>
        <w:jc w:val="both"/>
      </w:pPr>
      <w:r>
        <w:rPr>
          <w:rFonts w:ascii="Times New Roman"/>
          <w:b w:val="false"/>
          <w:i w:val="false"/>
          <w:color w:val="000000"/>
          <w:sz w:val="28"/>
        </w:rPr>
        <w:t>
      работающие учащиеся или студенты (в свободное время или во время каникул на момент обследования);</w:t>
      </w:r>
    </w:p>
    <w:bookmarkEnd w:id="1720"/>
    <w:bookmarkStart w:name="z3221" w:id="1721"/>
    <w:p>
      <w:pPr>
        <w:spacing w:after="0"/>
        <w:ind w:left="0"/>
        <w:jc w:val="both"/>
      </w:pPr>
      <w:r>
        <w:rPr>
          <w:rFonts w:ascii="Times New Roman"/>
          <w:b w:val="false"/>
          <w:i w:val="false"/>
          <w:color w:val="000000"/>
          <w:sz w:val="28"/>
        </w:rPr>
        <w:t>
      работающие пенсионеры, которые получают пенсию по возрасту.</w:t>
      </w:r>
    </w:p>
    <w:bookmarkEnd w:id="1721"/>
    <w:bookmarkStart w:name="z3222" w:id="1722"/>
    <w:p>
      <w:pPr>
        <w:spacing w:after="0"/>
        <w:ind w:left="0"/>
        <w:jc w:val="both"/>
      </w:pPr>
      <w:r>
        <w:rPr>
          <w:rFonts w:ascii="Times New Roman"/>
          <w:b w:val="false"/>
          <w:i w:val="false"/>
          <w:color w:val="000000"/>
          <w:sz w:val="28"/>
        </w:rPr>
        <w:t>
      Контрольная карточка состава домашнего хозяйства заполняется интервьюером в двух экземплярах. Один экземпляр передается супервайзеру, второй остается у интервьюера. В него вносятся все изменения о составе домашнего хозяйства (если они были) во время проведения квартальных интервью.</w:t>
      </w:r>
    </w:p>
    <w:bookmarkEnd w:id="1722"/>
    <w:bookmarkStart w:name="z3223" w:id="1723"/>
    <w:p>
      <w:pPr>
        <w:spacing w:after="0"/>
        <w:ind w:left="0"/>
        <w:jc w:val="both"/>
      </w:pPr>
      <w:r>
        <w:rPr>
          <w:rFonts w:ascii="Times New Roman"/>
          <w:b w:val="false"/>
          <w:i w:val="false"/>
          <w:color w:val="000000"/>
          <w:sz w:val="28"/>
        </w:rPr>
        <w:t>
      6. По завершению опроса интервьюер повторно просматривает Контрольную карточку и проверяет не пропущены ли какие-либо вопросы, и в обязательном порядке благодарит респондентов за их помощь и сотрудничество. За пределами домохозяйства интервьюер повторно просматривает форму и, если все же обнаруживает какие-либо несоответствия, то вновь обращается в домохозяйство (лично или по телефону) и выясняет недостающую информацию.</w:t>
      </w:r>
    </w:p>
    <w:bookmarkEnd w:id="17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8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header.xml" Type="http://schemas.openxmlformats.org/officeDocument/2006/relationships/header" Id="rId18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